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6861" w14:textId="71b6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Жоғарғы Соты Пленумының "Тұрғын үйге меншік құқы туралы заңдарды қолданудың кейбір мәселелері туралы" 1999 жылғы 9 шілдедегі N 10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2004 жылғы 18 маусымдағы N 7 Нормативтік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заңнамасының өзгеруіне байланысты Қазақстан Республикасы Жоғарғы Сотының жалпы отырысы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Жоғарғы Соты Пленумының "Тұрғын үйге меншік құқы туралы заңдарды қолданудың кейбір мәселелері туралы" 1999 жылғы 9 шілдедегі N 10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қаулының атауындағы "Соты Пленумының қаулысы" деген сөздер "Сотының нормативтік қаулысы" деген сөздермен ауыстырылсын;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кіріспедегі "Пленумы" деген сөз "жалпы отырысы"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4-тармақта: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"АК-тің" деген сөздер "Қазақстан Республикасы Азаматтық кодексінің (бұдан әрі - АК)"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"Жер туралы" Жарлығы, 63, 70-баптары" деген сөздер "Қазақстан Республикасы Жер кодексінің 84, 91-баптары" деген сөздермен ауыстырылсын;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мәтіндегі қысқартылған "ҚР" сөздері алынып тасталсын.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нормативтік қаулы қолданыстағы құқық құрамына қосылады, сондай-ақ жалпыға міндетті болып табылады әрі ресми жарияланған күннен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Төрағасы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отырыс хатшысы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