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a5d5" w14:textId="994a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"Мемлекеттiк кәсiпорын туралы" 1995 жылғы 19 маусымдағы N 2335 заң күшi бар Жарлығына толықтыру енгiзу туралы"
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қаңтардағы N 93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Заң жобасы Қазақстан Республикасының Парламентi Мәжiлiсiнен қайтарып алынсын - ҚР Үкіметінің 2004.06.28. N 713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"Мемлекеттiк кәсiпорын туралы" 1995 жылғы 19 маусымдағы N 2335 заң күшi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енгiзу туралы" Қазақстан Республикасы Заңының жобасы Қазақстан Республикасының Парламентi Мәжiлiсiнiң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Президентiнiң "Мемлекеттiк кәсiпорын туралы" 1995 жылғы 19 маусымдағы N 2335 заң күшi бар Жарлығына толықтыру енгiзу туралы" Қазақстан Республикасы Заңының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"Мемлекеттiк кәсiпорын туралы" 1995 жылғы 19 маусымдағы N 2335 заң күшi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Кеңесiнiң Жаршысы, 1995 ж., N 24, 164-құжат; Қазақстан Республикасы Парламентiнiң Жаршысы, 1997 ж., N 2, 183-құжат; N 13-14, 205-құжат; 1998 ж., N 23, 429-құжат; 1999 ж., N 22, 789-құжат; N 23, 916-құжат; 2001 ж., N 10, 126-құжат; 2002 ж., N 10, 102-құжат; 2003 ж., N 11, 71-құжат)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18-бап мынадай мазмұндағы 13)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азық-түлiк және ауыл шаруашылығы тауарларын сатып алу және сату жөнiндегi коммуналдық сауда рыноктарының жұмыс iстеуiн қамтамасыз ететiн қызметтi жүзеге асыру.".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