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f108" w14:textId="0fef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қалаларды, соның iшiнде экономикасы күйзелiске ұшыраған қалаларды дамытуға облыстық бюджеттерге мақсатты трансферттердi бөлу туралы</w:t>
      </w:r>
    </w:p>
    <w:p>
      <w:pPr>
        <w:spacing w:after="0"/>
        <w:ind w:left="0"/>
        <w:jc w:val="both"/>
      </w:pPr>
      <w:r>
        <w:rPr>
          <w:rFonts w:ascii="Times New Roman"/>
          <w:b w:val="false"/>
          <w:i w:val="false"/>
          <w:color w:val="000000"/>
          <w:sz w:val="28"/>
        </w:rPr>
        <w:t>Қазақстан Республикасы Үкіметінің 2004 жылғы 28 қаңтардағы N 96 қаулысы</w:t>
      </w:r>
    </w:p>
    <w:p>
      <w:pPr>
        <w:spacing w:after="0"/>
        <w:ind w:left="0"/>
        <w:jc w:val="both"/>
      </w:pP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Заңының </w:t>
      </w:r>
      <w:r>
        <w:rPr>
          <w:rFonts w:ascii="Times New Roman"/>
          <w:b w:val="false"/>
          <w:i w:val="false"/>
          <w:color w:val="000000"/>
          <w:sz w:val="28"/>
        </w:rPr>
        <w:t xml:space="preserve">30-бабына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Осы қаулыға қосымшаға сәйкес шағын қалаларды, соның iшiнде экономикасы күйзелiске ұшыраған қалаларды дамытуға 2004 жылға арналған республикалық бюджетте көзделген мақсатты трансферттер сомасын облыстық бюджеттерге бөлу бекiтiлсiн. </w:t>
      </w:r>
    </w:p>
    <w:bookmarkEnd w:id="0"/>
    <w:bookmarkStart w:name="z2" w:id="1"/>
    <w:p>
      <w:pPr>
        <w:spacing w:after="0"/>
        <w:ind w:left="0"/>
        <w:jc w:val="both"/>
      </w:pPr>
      <w:r>
        <w:rPr>
          <w:rFonts w:ascii="Times New Roman"/>
          <w:b w:val="false"/>
          <w:i w:val="false"/>
          <w:color w:val="000000"/>
          <w:sz w:val="28"/>
        </w:rPr>
        <w:t xml:space="preserve">
      2. Облыс әкiмдерi: </w:t>
      </w:r>
      <w:r>
        <w:br/>
      </w:r>
      <w:r>
        <w:rPr>
          <w:rFonts w:ascii="Times New Roman"/>
          <w:b w:val="false"/>
          <w:i w:val="false"/>
          <w:color w:val="000000"/>
          <w:sz w:val="28"/>
        </w:rPr>
        <w:t xml:space="preserve">
      бөлiнген қаражаттың мақсатты пайдаланылуын қамтамасыз етсiн; </w:t>
      </w:r>
      <w:r>
        <w:br/>
      </w:r>
      <w:r>
        <w:rPr>
          <w:rFonts w:ascii="Times New Roman"/>
          <w:b w:val="false"/>
          <w:i w:val="false"/>
          <w:color w:val="000000"/>
          <w:sz w:val="28"/>
        </w:rPr>
        <w:t xml:space="preserve">
      есептi айдан кейiнгi келесi айдың 10 күнiне дейiнгi мерзiмде 2004 жылдың бiрiншi жарты жылдығының және тұтас 2004 жылдың қорытындылары бойынша Қазақстан Республикасының Экономика және бюджеттiк жоспарлау министрлiгiне бөлiнген қаражаттың пайдаланылуы туралы есеп ұсынсын.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2004 жылғы   </w:t>
      </w:r>
      <w:r>
        <w:br/>
      </w:r>
      <w:r>
        <w:rPr>
          <w:rFonts w:ascii="Times New Roman"/>
          <w:b w:val="false"/>
          <w:i w:val="false"/>
          <w:color w:val="000000"/>
          <w:sz w:val="28"/>
        </w:rPr>
        <w:t xml:space="preserve">
28 қаңтардағы      </w:t>
      </w:r>
      <w:r>
        <w:br/>
      </w:r>
      <w:r>
        <w:rPr>
          <w:rFonts w:ascii="Times New Roman"/>
          <w:b w:val="false"/>
          <w:i w:val="false"/>
          <w:color w:val="000000"/>
          <w:sz w:val="28"/>
        </w:rPr>
        <w:t xml:space="preserve">
N 96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Шағын қалаларды, соның iшiнде экономикасы күйзелiске ұшыраған қалаларды дамытуға арналған мақсатты трансферттер сомасын облыстық бюджеттерге бөлу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Облыстардың | Қаражатты пайдалану бағыттары         |Сомасы, </w:t>
      </w:r>
      <w:r>
        <w:br/>
      </w:r>
      <w:r>
        <w:rPr>
          <w:rFonts w:ascii="Times New Roman"/>
          <w:b w:val="false"/>
          <w:i w:val="false"/>
          <w:color w:val="000000"/>
          <w:sz w:val="28"/>
        </w:rPr>
        <w:t xml:space="preserve">
  | атауы       |                                       |мың теңге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Ақмола       1. Державинск қаласының сумен жабдықтау  15000 </w:t>
      </w:r>
      <w:r>
        <w:br/>
      </w:r>
      <w:r>
        <w:rPr>
          <w:rFonts w:ascii="Times New Roman"/>
          <w:b w:val="false"/>
          <w:i w:val="false"/>
          <w:color w:val="000000"/>
          <w:sz w:val="28"/>
        </w:rPr>
        <w:t xml:space="preserve">
                 желiлерiн қайта жаңарту </w:t>
      </w:r>
      <w:r>
        <w:br/>
      </w:r>
      <w:r>
        <w:rPr>
          <w:rFonts w:ascii="Times New Roman"/>
          <w:b w:val="false"/>
          <w:i w:val="false"/>
          <w:color w:val="000000"/>
          <w:sz w:val="28"/>
        </w:rPr>
        <w:t xml:space="preserve">
                 2. Степняк қаласының су құбыры желiле.   15000 </w:t>
      </w:r>
      <w:r>
        <w:br/>
      </w:r>
      <w:r>
        <w:rPr>
          <w:rFonts w:ascii="Times New Roman"/>
          <w:b w:val="false"/>
          <w:i w:val="false"/>
          <w:color w:val="000000"/>
          <w:sz w:val="28"/>
        </w:rPr>
        <w:t xml:space="preserve">
                 рiн қайта жаңартуды бастау </w:t>
      </w:r>
      <w:r>
        <w:br/>
      </w:r>
      <w:r>
        <w:rPr>
          <w:rFonts w:ascii="Times New Roman"/>
          <w:b w:val="false"/>
          <w:i w:val="false"/>
          <w:color w:val="000000"/>
          <w:sz w:val="28"/>
        </w:rPr>
        <w:t xml:space="preserve">
2.  Ақтөбе       1. Алға қаласының орталық қазандығын     15000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2. Шалқар қаласының тазалау құрылыс.     15000 </w:t>
      </w:r>
      <w:r>
        <w:br/>
      </w:r>
      <w:r>
        <w:rPr>
          <w:rFonts w:ascii="Times New Roman"/>
          <w:b w:val="false"/>
          <w:i w:val="false"/>
          <w:color w:val="000000"/>
          <w:sz w:val="28"/>
        </w:rPr>
        <w:t xml:space="preserve">
                 тарын және кәрiз желiлерiн күрделi </w:t>
      </w:r>
      <w:r>
        <w:br/>
      </w:r>
      <w:r>
        <w:rPr>
          <w:rFonts w:ascii="Times New Roman"/>
          <w:b w:val="false"/>
          <w:i w:val="false"/>
          <w:color w:val="000000"/>
          <w:sz w:val="28"/>
        </w:rPr>
        <w:t xml:space="preserve">
                 жөндеудi бастау </w:t>
      </w:r>
      <w:r>
        <w:br/>
      </w:r>
      <w:r>
        <w:rPr>
          <w:rFonts w:ascii="Times New Roman"/>
          <w:b w:val="false"/>
          <w:i w:val="false"/>
          <w:color w:val="000000"/>
          <w:sz w:val="28"/>
        </w:rPr>
        <w:t xml:space="preserve">
3.  Алматы       1. Талғар қаласының сумен жабдықтау      44569,4 </w:t>
      </w:r>
      <w:r>
        <w:br/>
      </w:r>
      <w:r>
        <w:rPr>
          <w:rFonts w:ascii="Times New Roman"/>
          <w:b w:val="false"/>
          <w:i w:val="false"/>
          <w:color w:val="000000"/>
          <w:sz w:val="28"/>
        </w:rPr>
        <w:t xml:space="preserve">
                 жүйесiн қайта жаңарту және салу </w:t>
      </w:r>
      <w:r>
        <w:br/>
      </w:r>
      <w:r>
        <w:rPr>
          <w:rFonts w:ascii="Times New Roman"/>
          <w:b w:val="false"/>
          <w:i w:val="false"/>
          <w:color w:val="000000"/>
          <w:sz w:val="28"/>
        </w:rPr>
        <w:t xml:space="preserve">
                 2. Талғар қаласының су жинағы құрылыс. </w:t>
      </w:r>
      <w:r>
        <w:br/>
      </w:r>
      <w:r>
        <w:rPr>
          <w:rFonts w:ascii="Times New Roman"/>
          <w:b w:val="false"/>
          <w:i w:val="false"/>
          <w:color w:val="000000"/>
          <w:sz w:val="28"/>
        </w:rPr>
        <w:t xml:space="preserve">
                 тарын қайта жаңарту, күрделi жөндеу </w:t>
      </w:r>
      <w:r>
        <w:br/>
      </w:r>
      <w:r>
        <w:rPr>
          <w:rFonts w:ascii="Times New Roman"/>
          <w:b w:val="false"/>
          <w:i w:val="false"/>
          <w:color w:val="000000"/>
          <w:sz w:val="28"/>
        </w:rPr>
        <w:t xml:space="preserve">
                 және олардың жабдықтарын ауыстыру        5430,6 </w:t>
      </w:r>
      <w:r>
        <w:br/>
      </w:r>
      <w:r>
        <w:rPr>
          <w:rFonts w:ascii="Times New Roman"/>
          <w:b w:val="false"/>
          <w:i w:val="false"/>
          <w:color w:val="000000"/>
          <w:sz w:val="28"/>
        </w:rPr>
        <w:t xml:space="preserve">
4.  Шығыс        1. Курчатов қаласының су құбыры желi.    30900 </w:t>
      </w:r>
      <w:r>
        <w:br/>
      </w:r>
      <w:r>
        <w:rPr>
          <w:rFonts w:ascii="Times New Roman"/>
          <w:b w:val="false"/>
          <w:i w:val="false"/>
          <w:color w:val="000000"/>
          <w:sz w:val="28"/>
        </w:rPr>
        <w:t xml:space="preserve">
    Қазақстан    лерiн қайта жаңарту және сумен жабдық. </w:t>
      </w:r>
      <w:r>
        <w:br/>
      </w:r>
      <w:r>
        <w:rPr>
          <w:rFonts w:ascii="Times New Roman"/>
          <w:b w:val="false"/>
          <w:i w:val="false"/>
          <w:color w:val="000000"/>
          <w:sz w:val="28"/>
        </w:rPr>
        <w:t xml:space="preserve">
                 тау ғимараттары мен құрылыстарын күрделi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2. Серебрянск қаласының сумен жабдықтау  19100 </w:t>
      </w:r>
      <w:r>
        <w:br/>
      </w:r>
      <w:r>
        <w:rPr>
          <w:rFonts w:ascii="Times New Roman"/>
          <w:b w:val="false"/>
          <w:i w:val="false"/>
          <w:color w:val="000000"/>
          <w:sz w:val="28"/>
        </w:rPr>
        <w:t xml:space="preserve">
                 сыртқы жүйесiн күрделi жөндеу </w:t>
      </w:r>
      <w:r>
        <w:br/>
      </w:r>
      <w:r>
        <w:rPr>
          <w:rFonts w:ascii="Times New Roman"/>
          <w:b w:val="false"/>
          <w:i w:val="false"/>
          <w:color w:val="000000"/>
          <w:sz w:val="28"/>
        </w:rPr>
        <w:t xml:space="preserve">
5.  Қарағанды    1. Қарқаралы қаласының жылумен жабдық.   15000 </w:t>
      </w:r>
      <w:r>
        <w:br/>
      </w:r>
      <w:r>
        <w:rPr>
          <w:rFonts w:ascii="Times New Roman"/>
          <w:b w:val="false"/>
          <w:i w:val="false"/>
          <w:color w:val="000000"/>
          <w:sz w:val="28"/>
        </w:rPr>
        <w:t xml:space="preserve">
                 тау жүйесiн қайта жаңартуды бастау </w:t>
      </w:r>
      <w:r>
        <w:br/>
      </w:r>
      <w:r>
        <w:rPr>
          <w:rFonts w:ascii="Times New Roman"/>
          <w:b w:val="false"/>
          <w:i w:val="false"/>
          <w:color w:val="000000"/>
          <w:sz w:val="28"/>
        </w:rPr>
        <w:t xml:space="preserve">
                 2. Абай қаласының су құбыры желiлерiн </w:t>
      </w:r>
      <w:r>
        <w:br/>
      </w:r>
      <w:r>
        <w:rPr>
          <w:rFonts w:ascii="Times New Roman"/>
          <w:b w:val="false"/>
          <w:i w:val="false"/>
          <w:color w:val="000000"/>
          <w:sz w:val="28"/>
        </w:rPr>
        <w:t xml:space="preserve">
                 қайта жаңартуды бастау және оңтайландыру 15000 </w:t>
      </w:r>
      <w:r>
        <w:br/>
      </w:r>
      <w:r>
        <w:rPr>
          <w:rFonts w:ascii="Times New Roman"/>
          <w:b w:val="false"/>
          <w:i w:val="false"/>
          <w:color w:val="000000"/>
          <w:sz w:val="28"/>
        </w:rPr>
        <w:t xml:space="preserve">
6.  Қостанай     1. Арқалық қаласының су құбыры тарату    15000 </w:t>
      </w:r>
      <w:r>
        <w:br/>
      </w:r>
      <w:r>
        <w:rPr>
          <w:rFonts w:ascii="Times New Roman"/>
          <w:b w:val="false"/>
          <w:i w:val="false"/>
          <w:color w:val="000000"/>
          <w:sz w:val="28"/>
        </w:rPr>
        <w:t xml:space="preserve">
                 желiлерiн қайта жаңартуды бастау </w:t>
      </w:r>
      <w:r>
        <w:br/>
      </w:r>
      <w:r>
        <w:rPr>
          <w:rFonts w:ascii="Times New Roman"/>
          <w:b w:val="false"/>
          <w:i w:val="false"/>
          <w:color w:val="000000"/>
          <w:sz w:val="28"/>
        </w:rPr>
        <w:t xml:space="preserve">
                 2. Жiтiқара қаласының жылу желiлерiн     15000 </w:t>
      </w:r>
      <w:r>
        <w:br/>
      </w:r>
      <w:r>
        <w:rPr>
          <w:rFonts w:ascii="Times New Roman"/>
          <w:b w:val="false"/>
          <w:i w:val="false"/>
          <w:color w:val="000000"/>
          <w:sz w:val="28"/>
        </w:rPr>
        <w:t xml:space="preserve">
                 қайта жаңартуды бастау </w:t>
      </w:r>
      <w:r>
        <w:br/>
      </w:r>
      <w:r>
        <w:rPr>
          <w:rFonts w:ascii="Times New Roman"/>
          <w:b w:val="false"/>
          <w:i w:val="false"/>
          <w:color w:val="000000"/>
          <w:sz w:val="28"/>
        </w:rPr>
        <w:t xml:space="preserve">
7.  Қызылорда    1. Арал қаласының орамiшiлiк су құбыры   15000 </w:t>
      </w:r>
      <w:r>
        <w:br/>
      </w:r>
      <w:r>
        <w:rPr>
          <w:rFonts w:ascii="Times New Roman"/>
          <w:b w:val="false"/>
          <w:i w:val="false"/>
          <w:color w:val="000000"/>
          <w:sz w:val="28"/>
        </w:rPr>
        <w:t xml:space="preserve">
                 және кәрiз желiлерiн қайта жаңартуды </w:t>
      </w:r>
      <w:r>
        <w:br/>
      </w:r>
      <w:r>
        <w:rPr>
          <w:rFonts w:ascii="Times New Roman"/>
          <w:b w:val="false"/>
          <w:i w:val="false"/>
          <w:color w:val="000000"/>
          <w:sz w:val="28"/>
        </w:rPr>
        <w:t xml:space="preserve">
                 бастау </w:t>
      </w:r>
      <w:r>
        <w:br/>
      </w:r>
      <w:r>
        <w:rPr>
          <w:rFonts w:ascii="Times New Roman"/>
          <w:b w:val="false"/>
          <w:i w:val="false"/>
          <w:color w:val="000000"/>
          <w:sz w:val="28"/>
        </w:rPr>
        <w:t xml:space="preserve">
                 2. Арал вагон жөндеу зауыты базасында    50000 </w:t>
      </w:r>
      <w:r>
        <w:br/>
      </w:r>
      <w:r>
        <w:rPr>
          <w:rFonts w:ascii="Times New Roman"/>
          <w:b w:val="false"/>
          <w:i w:val="false"/>
          <w:color w:val="000000"/>
          <w:sz w:val="28"/>
        </w:rPr>
        <w:t xml:space="preserve">
                 пластикалық шыны қайықтар шығаруды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8.  Маңғыстау    1. Форт-Шевченко қаласының сумен         15000 </w:t>
      </w:r>
      <w:r>
        <w:br/>
      </w:r>
      <w:r>
        <w:rPr>
          <w:rFonts w:ascii="Times New Roman"/>
          <w:b w:val="false"/>
          <w:i w:val="false"/>
          <w:color w:val="000000"/>
          <w:sz w:val="28"/>
        </w:rPr>
        <w:t xml:space="preserve">
                 жабдықтау желiлерiнiң құрылысын бастау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300000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