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b035" w14:textId="ebab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13 наурыздағы N 244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29 қаңтардағы N 97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қорғаныс-өнеркәсiп кешенiнiң кейбiр мәселелерi туралы" Қазақстан Республикасы Yкiметiнiң 2003 жылғы 13 наурыздағы N 244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2003 ж., N 10, 121-құжат)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 Үкiметiнiң кейбiр шешiмдерiне енгiзiлетiн Өзгерiстер мен толықтырулардағы 1-тармақ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2-қосымшадағы (ҚПY) реттiк нөмiрi 1-жол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