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a56b" w14:textId="979a5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Көшi-қон және демография жөнiндегi агенттiгiнiң кейбiр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29 қаңтардағы N 98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Қазақстан Республикасы Көшi-қон және демография жөнiндегi агенттігінiң мемлекеттiк мекемелерi - аумақтық органдары құрылсын.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2-тармақтың күші жойылды - ҚР Үкіметінің 2004.10.29. N 1132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29 қаңтардағы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98 қаулысына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Көшi-қон және демография жөнiндегi агенттiгiнiң мемлекеттiк мекемелерi - аумақтық органдарының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Ақмола облысы бойынша Көшi-қон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демография басқармасы                               Көкшетау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Ақтөбе облысы бойынша Көшi-қон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демография басқармасы                               Ақтөбе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Алматы облысы бойынша Көшi-қон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демография басқармасы                               Талдықорған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Атырау облысы бойынша Көшi-қон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демография басқармасы                               Атырау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Шығыс Қазақстан облысы бойынша Көшi-қон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демография басқармасы                          Өскемен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Жамбыл облысы бойынша Көшi-қон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демография басқармасы                               Тараз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Батыс Қазақстан облысы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Көшi-қон және демография басқармасы                 Орал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Қарағанды облысы бойынша Көшi-қон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демография басқармасы                          Қарағанды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Қызылорда облысы бойынша Көшi-қон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демография басқармасы                               Қызылорда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Қостанай облысы бойынша Көшi-қон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демография басқармасы                               Қостанай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Маңғыстау облысы бойынша Көшi-қон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демография басқармасы                               Ақтау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Павлодар облысы бойынша Көшi-қон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демография басқармасы                               Павлодар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Солтүстік Қазақстан облысы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Көшi-қон және демография басқармасы                 Петропавл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Оңтүстiк Қазақстан облысы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Көшi-қон және демография басқармасы                 Шымкент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Астана қаласы бойынша Көшi-қон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демография басқармасы                               Астана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Алматы қаласы бойынша Көшi-қон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демография басқармасы                               Алматы қ.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