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f5f3" w14:textId="255f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29 шілдедегі N 1184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қаңтардағы N 104 қаулысы. Күші жойылды - ҚР Үкіметінің 2005.03.04. N 206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статистиканы жетілдіру жөніндегі ведомствоаралық кеңес құру туралы" Қазақстан Республикасы Үкіметінің 1997 жылғы 29 шілдедегі N 1184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 жетілдіру жөніндегі ведомствоаралық кеңестің құрамына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Марченко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Григорий Александрович     Министрінің бірінші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Ізмұхамбетов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Бақтықожа Салахатдинұлы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ресурстар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Эльзенбах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Ирина Яновна               Статистика жөніндегі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Статистикалық ақпаратты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жариялау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директорының орынбасары,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Павлов Александр Сергеевич, Әшімов Нұрғали Сәдуақасұлы, Имашева Сағадат Оңғарбайқызы шығарылсын.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