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be60c" w14:textId="6dbe6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темiр жолы" ұлттық компаниясы" жабық акционерлiк қоғамының теңгерiмiнен берiлген жалпы бiлiм беретiн оқу орындарының жұмыс iстeуiн қамтамасыз етуге 2004 жылға арналған республикалық бюджеттен мақсатты трансферттердiң сомаларын бөлу туралы</w:t>
      </w:r>
    </w:p>
    <w:p>
      <w:pPr>
        <w:spacing w:after="0"/>
        <w:ind w:left="0"/>
        <w:jc w:val="both"/>
      </w:pPr>
      <w:r>
        <w:rPr>
          <w:rFonts w:ascii="Times New Roman"/>
          <w:b w:val="false"/>
          <w:i w:val="false"/>
          <w:color w:val="000000"/>
          <w:sz w:val="28"/>
        </w:rPr>
        <w:t>Қазақстан Республикасы Үкіметінің 2004 жылғы 2 ақпандағы N 125 қаулысы</w:t>
      </w:r>
    </w:p>
    <w:p>
      <w:pPr>
        <w:spacing w:after="0"/>
        <w:ind w:left="0"/>
        <w:jc w:val="both"/>
      </w:pPr>
      <w:r>
        <w:rPr>
          <w:rFonts w:ascii="Times New Roman"/>
          <w:b w:val="false"/>
          <w:i w:val="false"/>
          <w:color w:val="000000"/>
          <w:sz w:val="28"/>
        </w:rPr>
        <w:t>      "2004 жылға арналған республикалық бюджет туралы" Қазақстан Республикасының 2003 жылғы 5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Қоса берілiп отырған "Қазақстан темiр жолы" ұлттық компаниясы" жабық акционерлiк қоғамының теңгерiмiнен берiлген жалпы бiлiм беретiн оқу орындарының жұмыс iстеуiн қамтамасыз етуге арналған 715 830 000 (жеті жүз он бес миллион сегiз жүз отыз мың) теңге сомасындағы мақсатты трансферттердiң сомаларын облыстық бюджеттерге, Астана және Алматы қалаларының бюджеттерiне 2004 жылға бөлу бекiтiлсiн.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2004 жылғы 2 ақпандағы </w:t>
      </w:r>
      <w:r>
        <w:br/>
      </w:r>
      <w:r>
        <w:rPr>
          <w:rFonts w:ascii="Times New Roman"/>
          <w:b w:val="false"/>
          <w:i w:val="false"/>
          <w:color w:val="000000"/>
          <w:sz w:val="28"/>
        </w:rPr>
        <w:t xml:space="preserve">
N 125 қаулысымен    </w:t>
      </w:r>
      <w:r>
        <w:br/>
      </w:r>
      <w:r>
        <w:rPr>
          <w:rFonts w:ascii="Times New Roman"/>
          <w:b w:val="false"/>
          <w:i w:val="false"/>
          <w:color w:val="000000"/>
          <w:sz w:val="28"/>
        </w:rPr>
        <w:t xml:space="preserve">
бекiтiлген      </w:t>
      </w:r>
    </w:p>
    <w:bookmarkEnd w:id="2"/>
    <w:p>
      <w:pPr>
        <w:spacing w:after="0"/>
        <w:ind w:left="0"/>
        <w:jc w:val="left"/>
      </w:pPr>
      <w:r>
        <w:rPr>
          <w:rFonts w:ascii="Times New Roman"/>
          <w:b/>
          <w:i w:val="false"/>
          <w:color w:val="000000"/>
        </w:rPr>
        <w:t xml:space="preserve"> "Қазақстан темiр жолы" ұлттық компаниясы" жабық акционерлiк </w:t>
      </w:r>
      <w:r>
        <w:br/>
      </w:r>
      <w:r>
        <w:rPr>
          <w:rFonts w:ascii="Times New Roman"/>
          <w:b/>
          <w:i w:val="false"/>
          <w:color w:val="000000"/>
        </w:rPr>
        <w:t xml:space="preserve">
қоғамының теңгерiмiнен берiлген жалпы бiлiм беретiн оқу орындарының жұмыс iстеуiн қамтамасыз етуге облыстық бюджеттерге, Астана және Алматы қалаларының бюджеттерiне </w:t>
      </w:r>
      <w:r>
        <w:br/>
      </w:r>
      <w:r>
        <w:rPr>
          <w:rFonts w:ascii="Times New Roman"/>
          <w:b/>
          <w:i w:val="false"/>
          <w:color w:val="000000"/>
        </w:rPr>
        <w:t xml:space="preserve">
2004 жылғы мақсатты трансферттердiң сомаларын бөлу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Р/с|          Атауы                               |Сомасы, мың </w:t>
      </w:r>
      <w:r>
        <w:br/>
      </w:r>
      <w:r>
        <w:rPr>
          <w:rFonts w:ascii="Times New Roman"/>
          <w:b w:val="false"/>
          <w:i w:val="false"/>
          <w:color w:val="000000"/>
          <w:sz w:val="28"/>
        </w:rPr>
        <w:t xml:space="preserve">
N  |                                              |теңге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Алматы облысы                                   101 437,7 </w:t>
      </w:r>
    </w:p>
    <w:p>
      <w:pPr>
        <w:spacing w:after="0"/>
        <w:ind w:left="0"/>
        <w:jc w:val="both"/>
      </w:pPr>
      <w:r>
        <w:rPr>
          <w:rFonts w:ascii="Times New Roman"/>
          <w:b w:val="false"/>
          <w:i w:val="false"/>
          <w:color w:val="000000"/>
          <w:sz w:val="28"/>
        </w:rPr>
        <w:t xml:space="preserve">1.  Көктұма станциясындағы N 5 бастауыш мектеп         224,2 </w:t>
      </w:r>
    </w:p>
    <w:p>
      <w:pPr>
        <w:spacing w:after="0"/>
        <w:ind w:left="0"/>
        <w:jc w:val="both"/>
      </w:pPr>
      <w:r>
        <w:rPr>
          <w:rFonts w:ascii="Times New Roman"/>
          <w:b w:val="false"/>
          <w:i w:val="false"/>
          <w:color w:val="000000"/>
          <w:sz w:val="28"/>
        </w:rPr>
        <w:t xml:space="preserve">2.  Алакөл ауданы Жалаңашкөл станциясындағы N 2 </w:t>
      </w:r>
      <w:r>
        <w:br/>
      </w:r>
      <w:r>
        <w:rPr>
          <w:rFonts w:ascii="Times New Roman"/>
          <w:b w:val="false"/>
          <w:i w:val="false"/>
          <w:color w:val="000000"/>
          <w:sz w:val="28"/>
        </w:rPr>
        <w:t xml:space="preserve">
    бастауыш мектеп                                    356,5 </w:t>
      </w:r>
    </w:p>
    <w:p>
      <w:pPr>
        <w:spacing w:after="0"/>
        <w:ind w:left="0"/>
        <w:jc w:val="both"/>
      </w:pPr>
      <w:r>
        <w:rPr>
          <w:rFonts w:ascii="Times New Roman"/>
          <w:b w:val="false"/>
          <w:i w:val="false"/>
          <w:color w:val="000000"/>
          <w:sz w:val="28"/>
        </w:rPr>
        <w:t xml:space="preserve">3.  Алакөл ауданы Достық станциясы N 11 орта </w:t>
      </w:r>
      <w:r>
        <w:br/>
      </w:r>
      <w:r>
        <w:rPr>
          <w:rFonts w:ascii="Times New Roman"/>
          <w:b w:val="false"/>
          <w:i w:val="false"/>
          <w:color w:val="000000"/>
          <w:sz w:val="28"/>
        </w:rPr>
        <w:t xml:space="preserve">
    мектеп                                           23217,2 </w:t>
      </w:r>
    </w:p>
    <w:p>
      <w:pPr>
        <w:spacing w:after="0"/>
        <w:ind w:left="0"/>
        <w:jc w:val="both"/>
      </w:pPr>
      <w:r>
        <w:rPr>
          <w:rFonts w:ascii="Times New Roman"/>
          <w:b w:val="false"/>
          <w:i w:val="false"/>
          <w:color w:val="000000"/>
          <w:sz w:val="28"/>
        </w:rPr>
        <w:t xml:space="preserve">4.  Көксу ауданы Айнабұлақ станциясындағы мектеп     14466,4 </w:t>
      </w:r>
      <w:r>
        <w:br/>
      </w:r>
      <w:r>
        <w:rPr>
          <w:rFonts w:ascii="Times New Roman"/>
          <w:b w:val="false"/>
          <w:i w:val="false"/>
          <w:color w:val="000000"/>
          <w:sz w:val="28"/>
        </w:rPr>
        <w:t xml:space="preserve">
    жанындағы интернатымен бiрге N 12 орта мектеп </w:t>
      </w:r>
    </w:p>
    <w:p>
      <w:pPr>
        <w:spacing w:after="0"/>
        <w:ind w:left="0"/>
        <w:jc w:val="both"/>
      </w:pPr>
      <w:r>
        <w:rPr>
          <w:rFonts w:ascii="Times New Roman"/>
          <w:b w:val="false"/>
          <w:i w:val="false"/>
          <w:color w:val="000000"/>
          <w:sz w:val="28"/>
        </w:rPr>
        <w:t xml:space="preserve">5.  Қаратал ауданы Үштөбe станциясындағы мектеп      32589,4 </w:t>
      </w:r>
      <w:r>
        <w:br/>
      </w:r>
      <w:r>
        <w:rPr>
          <w:rFonts w:ascii="Times New Roman"/>
          <w:b w:val="false"/>
          <w:i w:val="false"/>
          <w:color w:val="000000"/>
          <w:sz w:val="28"/>
        </w:rPr>
        <w:t xml:space="preserve">
    жанындағы интернатымен бiрге N 13 орта мектеп </w:t>
      </w:r>
    </w:p>
    <w:p>
      <w:pPr>
        <w:spacing w:after="0"/>
        <w:ind w:left="0"/>
        <w:jc w:val="both"/>
      </w:pPr>
      <w:r>
        <w:rPr>
          <w:rFonts w:ascii="Times New Roman"/>
          <w:b w:val="false"/>
          <w:i w:val="false"/>
          <w:color w:val="000000"/>
          <w:sz w:val="28"/>
        </w:rPr>
        <w:t xml:space="preserve">6.  Алматы станциясындағы мектеп жанындағы             30584 </w:t>
      </w:r>
      <w:r>
        <w:br/>
      </w:r>
      <w:r>
        <w:rPr>
          <w:rFonts w:ascii="Times New Roman"/>
          <w:b w:val="false"/>
          <w:i w:val="false"/>
          <w:color w:val="000000"/>
          <w:sz w:val="28"/>
        </w:rPr>
        <w:t xml:space="preserve">
    интернатымен бiрге N 15 орта мектеп </w:t>
      </w:r>
    </w:p>
    <w:p>
      <w:pPr>
        <w:spacing w:after="0"/>
        <w:ind w:left="0"/>
        <w:jc w:val="both"/>
      </w:pPr>
      <w:r>
        <w:rPr>
          <w:rFonts w:ascii="Times New Roman"/>
          <w:b w:val="false"/>
          <w:i w:val="false"/>
          <w:color w:val="000000"/>
          <w:sz w:val="28"/>
        </w:rPr>
        <w:t xml:space="preserve">    Ақмола облысы                                   144 934,2 </w:t>
      </w:r>
    </w:p>
    <w:p>
      <w:pPr>
        <w:spacing w:after="0"/>
        <w:ind w:left="0"/>
        <w:jc w:val="both"/>
      </w:pPr>
      <w:r>
        <w:rPr>
          <w:rFonts w:ascii="Times New Roman"/>
          <w:b w:val="false"/>
          <w:i w:val="false"/>
          <w:color w:val="000000"/>
          <w:sz w:val="28"/>
        </w:rPr>
        <w:t xml:space="preserve">7.  Астана станциясындағы N 1 орта мектеп-интернат    49455,1 </w:t>
      </w:r>
    </w:p>
    <w:p>
      <w:pPr>
        <w:spacing w:after="0"/>
        <w:ind w:left="0"/>
        <w:jc w:val="both"/>
      </w:pPr>
      <w:r>
        <w:rPr>
          <w:rFonts w:ascii="Times New Roman"/>
          <w:b w:val="false"/>
          <w:i w:val="false"/>
          <w:color w:val="000000"/>
          <w:sz w:val="28"/>
        </w:rPr>
        <w:t xml:space="preserve">8.  Есіл станциясындағы С.Серіков атындағы N 2 </w:t>
      </w:r>
      <w:r>
        <w:br/>
      </w:r>
      <w:r>
        <w:rPr>
          <w:rFonts w:ascii="Times New Roman"/>
          <w:b w:val="false"/>
          <w:i w:val="false"/>
          <w:color w:val="000000"/>
          <w:sz w:val="28"/>
        </w:rPr>
        <w:t xml:space="preserve">
    орта мектеп                                       41461,7 </w:t>
      </w:r>
    </w:p>
    <w:p>
      <w:pPr>
        <w:spacing w:after="0"/>
        <w:ind w:left="0"/>
        <w:jc w:val="both"/>
      </w:pPr>
      <w:r>
        <w:rPr>
          <w:rFonts w:ascii="Times New Roman"/>
          <w:b w:val="false"/>
          <w:i w:val="false"/>
          <w:color w:val="000000"/>
          <w:sz w:val="28"/>
        </w:rPr>
        <w:t xml:space="preserve">9.  Атбасар станциясындағы N 3 орта мектеп            27432,7 </w:t>
      </w:r>
    </w:p>
    <w:p>
      <w:pPr>
        <w:spacing w:after="0"/>
        <w:ind w:left="0"/>
        <w:jc w:val="both"/>
      </w:pPr>
      <w:r>
        <w:rPr>
          <w:rFonts w:ascii="Times New Roman"/>
          <w:b w:val="false"/>
          <w:i w:val="false"/>
          <w:color w:val="000000"/>
          <w:sz w:val="28"/>
        </w:rPr>
        <w:t xml:space="preserve">10. Бурабай курорты станциясындағы N 30 орта </w:t>
      </w:r>
      <w:r>
        <w:br/>
      </w:r>
      <w:r>
        <w:rPr>
          <w:rFonts w:ascii="Times New Roman"/>
          <w:b w:val="false"/>
          <w:i w:val="false"/>
          <w:color w:val="000000"/>
          <w:sz w:val="28"/>
        </w:rPr>
        <w:t xml:space="preserve">
    мектеп-интернат                                   26584,7 </w:t>
      </w:r>
    </w:p>
    <w:p>
      <w:pPr>
        <w:spacing w:after="0"/>
        <w:ind w:left="0"/>
        <w:jc w:val="both"/>
      </w:pPr>
      <w:r>
        <w:rPr>
          <w:rFonts w:ascii="Times New Roman"/>
          <w:b w:val="false"/>
          <w:i w:val="false"/>
          <w:color w:val="000000"/>
          <w:sz w:val="28"/>
        </w:rPr>
        <w:t xml:space="preserve">    Қарағанды облысы                                119 707,2 </w:t>
      </w:r>
    </w:p>
    <w:p>
      <w:pPr>
        <w:spacing w:after="0"/>
        <w:ind w:left="0"/>
        <w:jc w:val="both"/>
      </w:pPr>
      <w:r>
        <w:rPr>
          <w:rFonts w:ascii="Times New Roman"/>
          <w:b w:val="false"/>
          <w:i w:val="false"/>
          <w:color w:val="000000"/>
          <w:sz w:val="28"/>
        </w:rPr>
        <w:t xml:space="preserve">11. Қарағанды-Сортировочная станциясындағы N 22 </w:t>
      </w:r>
      <w:r>
        <w:br/>
      </w:r>
      <w:r>
        <w:rPr>
          <w:rFonts w:ascii="Times New Roman"/>
          <w:b w:val="false"/>
          <w:i w:val="false"/>
          <w:color w:val="000000"/>
          <w:sz w:val="28"/>
        </w:rPr>
        <w:t xml:space="preserve">
    орта мектеп                                       48081,7 </w:t>
      </w:r>
    </w:p>
    <w:p>
      <w:pPr>
        <w:spacing w:after="0"/>
        <w:ind w:left="0"/>
        <w:jc w:val="both"/>
      </w:pPr>
      <w:r>
        <w:rPr>
          <w:rFonts w:ascii="Times New Roman"/>
          <w:b w:val="false"/>
          <w:i w:val="false"/>
          <w:color w:val="000000"/>
          <w:sz w:val="28"/>
        </w:rPr>
        <w:t xml:space="preserve">12. Сарышаған станциясындағы N 23 орта мектеп         31424,7 </w:t>
      </w:r>
    </w:p>
    <w:p>
      <w:pPr>
        <w:spacing w:after="0"/>
        <w:ind w:left="0"/>
        <w:jc w:val="both"/>
      </w:pPr>
      <w:r>
        <w:rPr>
          <w:rFonts w:ascii="Times New Roman"/>
          <w:b w:val="false"/>
          <w:i w:val="false"/>
          <w:color w:val="000000"/>
          <w:sz w:val="28"/>
        </w:rPr>
        <w:t xml:space="preserve">13. Балқаш станциясындағы N 24 орта мектеп            20464,9 </w:t>
      </w:r>
    </w:p>
    <w:p>
      <w:pPr>
        <w:spacing w:after="0"/>
        <w:ind w:left="0"/>
        <w:jc w:val="both"/>
      </w:pPr>
      <w:r>
        <w:rPr>
          <w:rFonts w:ascii="Times New Roman"/>
          <w:b w:val="false"/>
          <w:i w:val="false"/>
          <w:color w:val="000000"/>
          <w:sz w:val="28"/>
        </w:rPr>
        <w:t xml:space="preserve">14. Ақадыр станциясындағы Ә.Ермеков атындағы </w:t>
      </w:r>
      <w:r>
        <w:br/>
      </w:r>
      <w:r>
        <w:rPr>
          <w:rFonts w:ascii="Times New Roman"/>
          <w:b w:val="false"/>
          <w:i w:val="false"/>
          <w:color w:val="000000"/>
          <w:sz w:val="28"/>
        </w:rPr>
        <w:t xml:space="preserve">
    N 25 орта мектеп                                  19735,9 </w:t>
      </w:r>
    </w:p>
    <w:p>
      <w:pPr>
        <w:spacing w:after="0"/>
        <w:ind w:left="0"/>
        <w:jc w:val="both"/>
      </w:pPr>
      <w:r>
        <w:rPr>
          <w:rFonts w:ascii="Times New Roman"/>
          <w:b w:val="false"/>
          <w:i w:val="false"/>
          <w:color w:val="000000"/>
          <w:sz w:val="28"/>
        </w:rPr>
        <w:t xml:space="preserve">    Оңтүстiк Қазақстан облысы                       163 476,0 </w:t>
      </w:r>
    </w:p>
    <w:p>
      <w:pPr>
        <w:spacing w:after="0"/>
        <w:ind w:left="0"/>
        <w:jc w:val="both"/>
      </w:pPr>
      <w:r>
        <w:rPr>
          <w:rFonts w:ascii="Times New Roman"/>
          <w:b w:val="false"/>
          <w:i w:val="false"/>
          <w:color w:val="000000"/>
          <w:sz w:val="28"/>
        </w:rPr>
        <w:t xml:space="preserve">15. Шойтөбe станциясындағы N 2 бастауыш мектеп          479,8 </w:t>
      </w:r>
    </w:p>
    <w:p>
      <w:pPr>
        <w:spacing w:after="0"/>
        <w:ind w:left="0"/>
        <w:jc w:val="both"/>
      </w:pPr>
      <w:r>
        <w:rPr>
          <w:rFonts w:ascii="Times New Roman"/>
          <w:b w:val="false"/>
          <w:i w:val="false"/>
          <w:color w:val="000000"/>
          <w:sz w:val="28"/>
        </w:rPr>
        <w:t xml:space="preserve">16. Отырабат станциясындағы N 3 бастауыш мектеп         477,8 </w:t>
      </w:r>
    </w:p>
    <w:p>
      <w:pPr>
        <w:spacing w:after="0"/>
        <w:ind w:left="0"/>
        <w:jc w:val="both"/>
      </w:pPr>
      <w:r>
        <w:rPr>
          <w:rFonts w:ascii="Times New Roman"/>
          <w:b w:val="false"/>
          <w:i w:val="false"/>
          <w:color w:val="000000"/>
          <w:sz w:val="28"/>
        </w:rPr>
        <w:t xml:space="preserve">17. Қостүйін станциясындағы N 6 бастауыш мектеп         570,1 </w:t>
      </w:r>
    </w:p>
    <w:p>
      <w:pPr>
        <w:spacing w:after="0"/>
        <w:ind w:left="0"/>
        <w:jc w:val="both"/>
      </w:pPr>
      <w:r>
        <w:rPr>
          <w:rFonts w:ascii="Times New Roman"/>
          <w:b w:val="false"/>
          <w:i w:val="false"/>
          <w:color w:val="000000"/>
          <w:sz w:val="28"/>
        </w:rPr>
        <w:t xml:space="preserve">18. Талдықұдық станциясындағы N 10 бастауыш мектеп      1391 </w:t>
      </w:r>
    </w:p>
    <w:p>
      <w:pPr>
        <w:spacing w:after="0"/>
        <w:ind w:left="0"/>
        <w:jc w:val="both"/>
      </w:pPr>
      <w:r>
        <w:rPr>
          <w:rFonts w:ascii="Times New Roman"/>
          <w:b w:val="false"/>
          <w:i w:val="false"/>
          <w:color w:val="000000"/>
          <w:sz w:val="28"/>
        </w:rPr>
        <w:t xml:space="preserve">19. Ақтас станциясындағы N 13 бастауыш мектеп            394 </w:t>
      </w:r>
    </w:p>
    <w:p>
      <w:pPr>
        <w:spacing w:after="0"/>
        <w:ind w:left="0"/>
        <w:jc w:val="both"/>
      </w:pPr>
      <w:r>
        <w:rPr>
          <w:rFonts w:ascii="Times New Roman"/>
          <w:b w:val="false"/>
          <w:i w:val="false"/>
          <w:color w:val="000000"/>
          <w:sz w:val="28"/>
        </w:rPr>
        <w:t xml:space="preserve">20. Шанақ станциясындағы N 14 бастауыш мектеп           624,1 </w:t>
      </w:r>
    </w:p>
    <w:p>
      <w:pPr>
        <w:spacing w:after="0"/>
        <w:ind w:left="0"/>
        <w:jc w:val="both"/>
      </w:pPr>
      <w:r>
        <w:rPr>
          <w:rFonts w:ascii="Times New Roman"/>
          <w:b w:val="false"/>
          <w:i w:val="false"/>
          <w:color w:val="000000"/>
          <w:sz w:val="28"/>
        </w:rPr>
        <w:t xml:space="preserve">21. N 114, N 115 разъездерге N 17 бастауыш мектеп         996 </w:t>
      </w:r>
    </w:p>
    <w:p>
      <w:pPr>
        <w:spacing w:after="0"/>
        <w:ind w:left="0"/>
        <w:jc w:val="both"/>
      </w:pPr>
      <w:r>
        <w:rPr>
          <w:rFonts w:ascii="Times New Roman"/>
          <w:b w:val="false"/>
          <w:i w:val="false"/>
          <w:color w:val="000000"/>
          <w:sz w:val="28"/>
        </w:rPr>
        <w:t xml:space="preserve">22. Абылай станциясындағы N 21 бастауыш мектеп            904 </w:t>
      </w:r>
    </w:p>
    <w:p>
      <w:pPr>
        <w:spacing w:after="0"/>
        <w:ind w:left="0"/>
        <w:jc w:val="both"/>
      </w:pPr>
      <w:r>
        <w:rPr>
          <w:rFonts w:ascii="Times New Roman"/>
          <w:b w:val="false"/>
          <w:i w:val="false"/>
          <w:color w:val="000000"/>
          <w:sz w:val="28"/>
        </w:rPr>
        <w:t xml:space="preserve">23. Түркістан станциясындағы N 31 бастауыш мектеп     16616,6 </w:t>
      </w:r>
    </w:p>
    <w:p>
      <w:pPr>
        <w:spacing w:after="0"/>
        <w:ind w:left="0"/>
        <w:jc w:val="both"/>
      </w:pPr>
      <w:r>
        <w:rPr>
          <w:rFonts w:ascii="Times New Roman"/>
          <w:b w:val="false"/>
          <w:i w:val="false"/>
          <w:color w:val="000000"/>
          <w:sz w:val="28"/>
        </w:rPr>
        <w:t xml:space="preserve">24. Абай атындағы N 31 орта мектеп-интернат           62408,8 </w:t>
      </w:r>
    </w:p>
    <w:p>
      <w:pPr>
        <w:spacing w:after="0"/>
        <w:ind w:left="0"/>
        <w:jc w:val="both"/>
      </w:pPr>
      <w:r>
        <w:rPr>
          <w:rFonts w:ascii="Times New Roman"/>
          <w:b w:val="false"/>
          <w:i w:val="false"/>
          <w:color w:val="000000"/>
          <w:sz w:val="28"/>
        </w:rPr>
        <w:t xml:space="preserve">25. Арыс станциясындағы N 32 орта мектеп              51814,7 </w:t>
      </w:r>
    </w:p>
    <w:p>
      <w:pPr>
        <w:spacing w:after="0"/>
        <w:ind w:left="0"/>
        <w:jc w:val="both"/>
      </w:pPr>
      <w:r>
        <w:rPr>
          <w:rFonts w:ascii="Times New Roman"/>
          <w:b w:val="false"/>
          <w:i w:val="false"/>
          <w:color w:val="000000"/>
          <w:sz w:val="28"/>
        </w:rPr>
        <w:t xml:space="preserve">26. Шымкент станциясындағы мектеп жанындағы </w:t>
      </w:r>
      <w:r>
        <w:br/>
      </w:r>
      <w:r>
        <w:rPr>
          <w:rFonts w:ascii="Times New Roman"/>
          <w:b w:val="false"/>
          <w:i w:val="false"/>
          <w:color w:val="000000"/>
          <w:sz w:val="28"/>
        </w:rPr>
        <w:t xml:space="preserve">
    интернатымен бiрге N 33 орта мектеп               26799,2 </w:t>
      </w:r>
    </w:p>
    <w:p>
      <w:pPr>
        <w:spacing w:after="0"/>
        <w:ind w:left="0"/>
        <w:jc w:val="both"/>
      </w:pPr>
      <w:r>
        <w:rPr>
          <w:rFonts w:ascii="Times New Roman"/>
          <w:b w:val="false"/>
          <w:i w:val="false"/>
          <w:color w:val="000000"/>
          <w:sz w:val="28"/>
        </w:rPr>
        <w:t xml:space="preserve">    Қостанай облысы                                  49 016,9 </w:t>
      </w:r>
    </w:p>
    <w:p>
      <w:pPr>
        <w:spacing w:after="0"/>
        <w:ind w:left="0"/>
        <w:jc w:val="both"/>
      </w:pPr>
      <w:r>
        <w:rPr>
          <w:rFonts w:ascii="Times New Roman"/>
          <w:b w:val="false"/>
          <w:i w:val="false"/>
          <w:color w:val="000000"/>
          <w:sz w:val="28"/>
        </w:rPr>
        <w:t xml:space="preserve">27. Құcмұрын кентіндегі N 28 орта мектеп              31145,2 </w:t>
      </w:r>
    </w:p>
    <w:p>
      <w:pPr>
        <w:spacing w:after="0"/>
        <w:ind w:left="0"/>
        <w:jc w:val="both"/>
      </w:pPr>
      <w:r>
        <w:rPr>
          <w:rFonts w:ascii="Times New Roman"/>
          <w:b w:val="false"/>
          <w:i w:val="false"/>
          <w:color w:val="000000"/>
          <w:sz w:val="28"/>
        </w:rPr>
        <w:t xml:space="preserve">28. Қостанай қаласындағы N 33 бастауыш мектеп         17871,7 </w:t>
      </w:r>
    </w:p>
    <w:p>
      <w:pPr>
        <w:spacing w:after="0"/>
        <w:ind w:left="0"/>
        <w:jc w:val="both"/>
      </w:pPr>
      <w:r>
        <w:rPr>
          <w:rFonts w:ascii="Times New Roman"/>
          <w:b w:val="false"/>
          <w:i w:val="false"/>
          <w:color w:val="000000"/>
          <w:sz w:val="28"/>
        </w:rPr>
        <w:t xml:space="preserve">    Ақтөбе облысы                                   110 562,3 </w:t>
      </w:r>
    </w:p>
    <w:p>
      <w:pPr>
        <w:spacing w:after="0"/>
        <w:ind w:left="0"/>
        <w:jc w:val="both"/>
      </w:pPr>
      <w:r>
        <w:rPr>
          <w:rFonts w:ascii="Times New Roman"/>
          <w:b w:val="false"/>
          <w:i w:val="false"/>
          <w:color w:val="000000"/>
          <w:sz w:val="28"/>
        </w:rPr>
        <w:t xml:space="preserve">29. Шалқар станциясындағы мектеп жанындағы </w:t>
      </w:r>
      <w:r>
        <w:br/>
      </w:r>
      <w:r>
        <w:rPr>
          <w:rFonts w:ascii="Times New Roman"/>
          <w:b w:val="false"/>
          <w:i w:val="false"/>
          <w:color w:val="000000"/>
          <w:sz w:val="28"/>
        </w:rPr>
        <w:t xml:space="preserve">
    интернатымен бiрге N 6 орта мектеп                48477,9 </w:t>
      </w:r>
    </w:p>
    <w:p>
      <w:pPr>
        <w:spacing w:after="0"/>
        <w:ind w:left="0"/>
        <w:jc w:val="both"/>
      </w:pPr>
      <w:r>
        <w:rPr>
          <w:rFonts w:ascii="Times New Roman"/>
          <w:b w:val="false"/>
          <w:i w:val="false"/>
          <w:color w:val="000000"/>
          <w:sz w:val="28"/>
        </w:rPr>
        <w:t xml:space="preserve">30. Тоғыз станциясындағы мектеп жанындағы </w:t>
      </w:r>
      <w:r>
        <w:br/>
      </w:r>
      <w:r>
        <w:rPr>
          <w:rFonts w:ascii="Times New Roman"/>
          <w:b w:val="false"/>
          <w:i w:val="false"/>
          <w:color w:val="000000"/>
          <w:sz w:val="28"/>
        </w:rPr>
        <w:t xml:space="preserve">
    интернатымен бірге N 5 орта мектеп                17233,4 </w:t>
      </w:r>
    </w:p>
    <w:p>
      <w:pPr>
        <w:spacing w:after="0"/>
        <w:ind w:left="0"/>
        <w:jc w:val="both"/>
      </w:pPr>
      <w:r>
        <w:rPr>
          <w:rFonts w:ascii="Times New Roman"/>
          <w:b w:val="false"/>
          <w:i w:val="false"/>
          <w:color w:val="000000"/>
          <w:sz w:val="28"/>
        </w:rPr>
        <w:t xml:space="preserve">31. Жем станциясындағы мектеп жанындағы </w:t>
      </w:r>
      <w:r>
        <w:br/>
      </w:r>
      <w:r>
        <w:rPr>
          <w:rFonts w:ascii="Times New Roman"/>
          <w:b w:val="false"/>
          <w:i w:val="false"/>
          <w:color w:val="000000"/>
          <w:sz w:val="28"/>
        </w:rPr>
        <w:t xml:space="preserve">
    интернатымен бірге N 7 орта мектеп                  32222 </w:t>
      </w:r>
    </w:p>
    <w:p>
      <w:pPr>
        <w:spacing w:after="0"/>
        <w:ind w:left="0"/>
        <w:jc w:val="both"/>
      </w:pPr>
      <w:r>
        <w:rPr>
          <w:rFonts w:ascii="Times New Roman"/>
          <w:b w:val="false"/>
          <w:i w:val="false"/>
          <w:color w:val="000000"/>
          <w:sz w:val="28"/>
        </w:rPr>
        <w:t xml:space="preserve">32. Шоқысу станциясындағы N 26 бастауыш мектеп          1154,2 </w:t>
      </w:r>
    </w:p>
    <w:p>
      <w:pPr>
        <w:spacing w:after="0"/>
        <w:ind w:left="0"/>
        <w:jc w:val="both"/>
      </w:pPr>
      <w:r>
        <w:rPr>
          <w:rFonts w:ascii="Times New Roman"/>
          <w:b w:val="false"/>
          <w:i w:val="false"/>
          <w:color w:val="000000"/>
          <w:sz w:val="28"/>
        </w:rPr>
        <w:t xml:space="preserve">33. N 79 разъездегі N 28 бастауыш мектеп                810,5 </w:t>
      </w:r>
    </w:p>
    <w:p>
      <w:pPr>
        <w:spacing w:after="0"/>
        <w:ind w:left="0"/>
        <w:jc w:val="both"/>
      </w:pPr>
      <w:r>
        <w:rPr>
          <w:rFonts w:ascii="Times New Roman"/>
          <w:b w:val="false"/>
          <w:i w:val="false"/>
          <w:color w:val="000000"/>
          <w:sz w:val="28"/>
        </w:rPr>
        <w:t xml:space="preserve">34. N 74 разъездегі N 32 бастауыш мектеп                753,5 </w:t>
      </w:r>
    </w:p>
    <w:p>
      <w:pPr>
        <w:spacing w:after="0"/>
        <w:ind w:left="0"/>
        <w:jc w:val="both"/>
      </w:pPr>
      <w:r>
        <w:rPr>
          <w:rFonts w:ascii="Times New Roman"/>
          <w:b w:val="false"/>
          <w:i w:val="false"/>
          <w:color w:val="000000"/>
          <w:sz w:val="28"/>
        </w:rPr>
        <w:t xml:space="preserve">35. Жылан станциясындағы N 33 бастауыш мектеп            1059 </w:t>
      </w:r>
    </w:p>
    <w:p>
      <w:pPr>
        <w:spacing w:after="0"/>
        <w:ind w:left="0"/>
        <w:jc w:val="both"/>
      </w:pPr>
      <w:r>
        <w:rPr>
          <w:rFonts w:ascii="Times New Roman"/>
          <w:b w:val="false"/>
          <w:i w:val="false"/>
          <w:color w:val="000000"/>
          <w:sz w:val="28"/>
        </w:rPr>
        <w:t xml:space="preserve">36. N 71 разъездегі N 35 бастауыш мектеп                644,7 </w:t>
      </w:r>
    </w:p>
    <w:p>
      <w:pPr>
        <w:spacing w:after="0"/>
        <w:ind w:left="0"/>
        <w:jc w:val="both"/>
      </w:pPr>
      <w:r>
        <w:rPr>
          <w:rFonts w:ascii="Times New Roman"/>
          <w:b w:val="false"/>
          <w:i w:val="false"/>
          <w:color w:val="000000"/>
          <w:sz w:val="28"/>
        </w:rPr>
        <w:t xml:space="preserve">37. Көпмола станциясындағы N 36 бастауыш мектеп        1129,5 </w:t>
      </w:r>
    </w:p>
    <w:p>
      <w:pPr>
        <w:spacing w:after="0"/>
        <w:ind w:left="0"/>
        <w:jc w:val="both"/>
      </w:pPr>
      <w:r>
        <w:rPr>
          <w:rFonts w:ascii="Times New Roman"/>
          <w:b w:val="false"/>
          <w:i w:val="false"/>
          <w:color w:val="000000"/>
          <w:sz w:val="28"/>
        </w:rPr>
        <w:t xml:space="preserve">38. Ұлпан станциясындағы N 37 бастауыш мектеп           697,9 </w:t>
      </w:r>
    </w:p>
    <w:p>
      <w:pPr>
        <w:spacing w:after="0"/>
        <w:ind w:left="0"/>
        <w:jc w:val="both"/>
      </w:pPr>
      <w:r>
        <w:rPr>
          <w:rFonts w:ascii="Times New Roman"/>
          <w:b w:val="false"/>
          <w:i w:val="false"/>
          <w:color w:val="000000"/>
          <w:sz w:val="28"/>
        </w:rPr>
        <w:t xml:space="preserve">39. N 68 разъездегi N 38 бастауыш мектеп                775,1 </w:t>
      </w:r>
    </w:p>
    <w:p>
      <w:pPr>
        <w:spacing w:after="0"/>
        <w:ind w:left="0"/>
        <w:jc w:val="both"/>
      </w:pPr>
      <w:r>
        <w:rPr>
          <w:rFonts w:ascii="Times New Roman"/>
          <w:b w:val="false"/>
          <w:i w:val="false"/>
          <w:color w:val="000000"/>
          <w:sz w:val="28"/>
        </w:rPr>
        <w:t xml:space="preserve">40. Қайдауыл станциясындағы N 42 бастауыш мектеп       1618,6 </w:t>
      </w:r>
    </w:p>
    <w:p>
      <w:pPr>
        <w:spacing w:after="0"/>
        <w:ind w:left="0"/>
        <w:jc w:val="both"/>
      </w:pPr>
      <w:r>
        <w:rPr>
          <w:rFonts w:ascii="Times New Roman"/>
          <w:b w:val="false"/>
          <w:i w:val="false"/>
          <w:color w:val="000000"/>
          <w:sz w:val="28"/>
        </w:rPr>
        <w:t xml:space="preserve">41. Қауылжыр станциясындағы N 44 бастауыш мектеп         681 </w:t>
      </w:r>
    </w:p>
    <w:p>
      <w:pPr>
        <w:spacing w:after="0"/>
        <w:ind w:left="0"/>
        <w:jc w:val="both"/>
      </w:pPr>
      <w:r>
        <w:rPr>
          <w:rFonts w:ascii="Times New Roman"/>
          <w:b w:val="false"/>
          <w:i w:val="false"/>
          <w:color w:val="000000"/>
          <w:sz w:val="28"/>
        </w:rPr>
        <w:t xml:space="preserve">42. Қырғыз станциясындағы N 48 бастауыш мектеп          740,8 </w:t>
      </w:r>
    </w:p>
    <w:p>
      <w:pPr>
        <w:spacing w:after="0"/>
        <w:ind w:left="0"/>
        <w:jc w:val="both"/>
      </w:pPr>
      <w:r>
        <w:rPr>
          <w:rFonts w:ascii="Times New Roman"/>
          <w:b w:val="false"/>
          <w:i w:val="false"/>
          <w:color w:val="000000"/>
          <w:sz w:val="28"/>
        </w:rPr>
        <w:t xml:space="preserve">43. N 53 разъездегі N 52 бастауыш мектеп                770,9 </w:t>
      </w:r>
    </w:p>
    <w:p>
      <w:pPr>
        <w:spacing w:after="0"/>
        <w:ind w:left="0"/>
        <w:jc w:val="both"/>
      </w:pPr>
      <w:r>
        <w:rPr>
          <w:rFonts w:ascii="Times New Roman"/>
          <w:b w:val="false"/>
          <w:i w:val="false"/>
          <w:color w:val="000000"/>
          <w:sz w:val="28"/>
        </w:rPr>
        <w:t xml:space="preserve">44. Кенжалы станциясындағы N 53 бастауыш мектеп         770,9 </w:t>
      </w:r>
    </w:p>
    <w:p>
      <w:pPr>
        <w:spacing w:after="0"/>
        <w:ind w:left="0"/>
        <w:jc w:val="both"/>
      </w:pPr>
      <w:r>
        <w:rPr>
          <w:rFonts w:ascii="Times New Roman"/>
          <w:b w:val="false"/>
          <w:i w:val="false"/>
          <w:color w:val="000000"/>
          <w:sz w:val="28"/>
        </w:rPr>
        <w:t xml:space="preserve">45. Темір станциясындағы N 59 бастауыш мектеп          1022,4 </w:t>
      </w:r>
    </w:p>
    <w:p>
      <w:pPr>
        <w:spacing w:after="0"/>
        <w:ind w:left="0"/>
        <w:jc w:val="both"/>
      </w:pPr>
      <w:r>
        <w:rPr>
          <w:rFonts w:ascii="Times New Roman"/>
          <w:b w:val="false"/>
          <w:i w:val="false"/>
          <w:color w:val="000000"/>
          <w:sz w:val="28"/>
        </w:rPr>
        <w:t xml:space="preserve">    Батыс Қазақстан облысы                           26 695,6 </w:t>
      </w:r>
    </w:p>
    <w:p>
      <w:pPr>
        <w:spacing w:after="0"/>
        <w:ind w:left="0"/>
        <w:jc w:val="both"/>
      </w:pPr>
      <w:r>
        <w:rPr>
          <w:rFonts w:ascii="Times New Roman"/>
          <w:b w:val="false"/>
          <w:i w:val="false"/>
          <w:color w:val="000000"/>
          <w:sz w:val="28"/>
        </w:rPr>
        <w:t xml:space="preserve">46. Оpал станциясындағы мектеп жанындағы </w:t>
      </w:r>
      <w:r>
        <w:br/>
      </w:r>
      <w:r>
        <w:rPr>
          <w:rFonts w:ascii="Times New Roman"/>
          <w:b w:val="false"/>
          <w:i w:val="false"/>
          <w:color w:val="000000"/>
          <w:sz w:val="28"/>
        </w:rPr>
        <w:t xml:space="preserve">
    интернатымен бiрге N 21 орта мектеп               26695,6 </w:t>
      </w:r>
    </w:p>
    <w:p>
      <w:pPr>
        <w:spacing w:after="0"/>
        <w:ind w:left="0"/>
        <w:jc w:val="both"/>
      </w:pPr>
      <w:r>
        <w:rPr>
          <w:rFonts w:ascii="Times New Roman"/>
          <w:b w:val="false"/>
          <w:i w:val="false"/>
          <w:color w:val="000000"/>
          <w:sz w:val="28"/>
        </w:rPr>
        <w:t xml:space="preserve">    Атырау облысы*                                   Трансферттер </w:t>
      </w:r>
      <w:r>
        <w:br/>
      </w:r>
      <w:r>
        <w:rPr>
          <w:rFonts w:ascii="Times New Roman"/>
          <w:b w:val="false"/>
          <w:i w:val="false"/>
          <w:color w:val="000000"/>
          <w:sz w:val="28"/>
        </w:rPr>
        <w:t xml:space="preserve">
                                                     қажет емес </w:t>
      </w:r>
    </w:p>
    <w:p>
      <w:pPr>
        <w:spacing w:after="0"/>
        <w:ind w:left="0"/>
        <w:jc w:val="both"/>
      </w:pPr>
      <w:r>
        <w:rPr>
          <w:rFonts w:ascii="Times New Roman"/>
          <w:b w:val="false"/>
          <w:i w:val="false"/>
          <w:color w:val="000000"/>
          <w:sz w:val="28"/>
        </w:rPr>
        <w:t xml:space="preserve">    Шығыс Қазақстан облысы*                          Трансферттер </w:t>
      </w:r>
      <w:r>
        <w:br/>
      </w:r>
      <w:r>
        <w:rPr>
          <w:rFonts w:ascii="Times New Roman"/>
          <w:b w:val="false"/>
          <w:i w:val="false"/>
          <w:color w:val="000000"/>
          <w:sz w:val="28"/>
        </w:rPr>
        <w:t xml:space="preserve">
                                                     қажет емес </w:t>
      </w:r>
    </w:p>
    <w:p>
      <w:pPr>
        <w:spacing w:after="0"/>
        <w:ind w:left="0"/>
        <w:jc w:val="both"/>
      </w:pPr>
      <w:r>
        <w:rPr>
          <w:rFonts w:ascii="Times New Roman"/>
          <w:b w:val="false"/>
          <w:i w:val="false"/>
          <w:color w:val="000000"/>
          <w:sz w:val="28"/>
        </w:rPr>
        <w:t xml:space="preserve">    Жамбыл облысы*                                   Трансферттер </w:t>
      </w:r>
      <w:r>
        <w:br/>
      </w:r>
      <w:r>
        <w:rPr>
          <w:rFonts w:ascii="Times New Roman"/>
          <w:b w:val="false"/>
          <w:i w:val="false"/>
          <w:color w:val="000000"/>
          <w:sz w:val="28"/>
        </w:rPr>
        <w:t xml:space="preserve">
                                                     қажет емес </w:t>
      </w:r>
    </w:p>
    <w:p>
      <w:pPr>
        <w:spacing w:after="0"/>
        <w:ind w:left="0"/>
        <w:jc w:val="both"/>
      </w:pPr>
      <w:r>
        <w:rPr>
          <w:rFonts w:ascii="Times New Roman"/>
          <w:b w:val="false"/>
          <w:i w:val="false"/>
          <w:color w:val="000000"/>
          <w:sz w:val="28"/>
        </w:rPr>
        <w:t xml:space="preserve">    Қызылорда облысы*                                трансферттер </w:t>
      </w:r>
      <w:r>
        <w:br/>
      </w:r>
      <w:r>
        <w:rPr>
          <w:rFonts w:ascii="Times New Roman"/>
          <w:b w:val="false"/>
          <w:i w:val="false"/>
          <w:color w:val="000000"/>
          <w:sz w:val="28"/>
        </w:rPr>
        <w:t xml:space="preserve">
                                                     қажет емес </w:t>
      </w:r>
    </w:p>
    <w:p>
      <w:pPr>
        <w:spacing w:after="0"/>
        <w:ind w:left="0"/>
        <w:jc w:val="both"/>
      </w:pPr>
      <w:r>
        <w:rPr>
          <w:rFonts w:ascii="Times New Roman"/>
          <w:b w:val="false"/>
          <w:i w:val="false"/>
          <w:color w:val="000000"/>
          <w:sz w:val="28"/>
        </w:rPr>
        <w:t xml:space="preserve">    Маңғыстау облысы*                                трансферттер </w:t>
      </w:r>
      <w:r>
        <w:br/>
      </w:r>
      <w:r>
        <w:rPr>
          <w:rFonts w:ascii="Times New Roman"/>
          <w:b w:val="false"/>
          <w:i w:val="false"/>
          <w:color w:val="000000"/>
          <w:sz w:val="28"/>
        </w:rPr>
        <w:t xml:space="preserve">
                                                     қажет емес </w:t>
      </w:r>
    </w:p>
    <w:p>
      <w:pPr>
        <w:spacing w:after="0"/>
        <w:ind w:left="0"/>
        <w:jc w:val="both"/>
      </w:pPr>
      <w:r>
        <w:rPr>
          <w:rFonts w:ascii="Times New Roman"/>
          <w:b w:val="false"/>
          <w:i w:val="false"/>
          <w:color w:val="000000"/>
          <w:sz w:val="28"/>
        </w:rPr>
        <w:t xml:space="preserve">    Павлодар облысы*                                 трансферттер </w:t>
      </w:r>
      <w:r>
        <w:br/>
      </w:r>
      <w:r>
        <w:rPr>
          <w:rFonts w:ascii="Times New Roman"/>
          <w:b w:val="false"/>
          <w:i w:val="false"/>
          <w:color w:val="000000"/>
          <w:sz w:val="28"/>
        </w:rPr>
        <w:t xml:space="preserve">
                                                     қажет емес </w:t>
      </w:r>
    </w:p>
    <w:p>
      <w:pPr>
        <w:spacing w:after="0"/>
        <w:ind w:left="0"/>
        <w:jc w:val="both"/>
      </w:pPr>
      <w:r>
        <w:rPr>
          <w:rFonts w:ascii="Times New Roman"/>
          <w:b w:val="false"/>
          <w:i w:val="false"/>
          <w:color w:val="000000"/>
          <w:sz w:val="28"/>
        </w:rPr>
        <w:t xml:space="preserve">    Солтүстік Қазақстан облысы*                      трансферттер </w:t>
      </w:r>
      <w:r>
        <w:br/>
      </w:r>
      <w:r>
        <w:rPr>
          <w:rFonts w:ascii="Times New Roman"/>
          <w:b w:val="false"/>
          <w:i w:val="false"/>
          <w:color w:val="000000"/>
          <w:sz w:val="28"/>
        </w:rPr>
        <w:t xml:space="preserve">
                                                     қажет емес </w:t>
      </w:r>
    </w:p>
    <w:p>
      <w:pPr>
        <w:spacing w:after="0"/>
        <w:ind w:left="0"/>
        <w:jc w:val="both"/>
      </w:pPr>
      <w:r>
        <w:rPr>
          <w:rFonts w:ascii="Times New Roman"/>
          <w:b w:val="false"/>
          <w:i w:val="false"/>
          <w:color w:val="000000"/>
          <w:sz w:val="28"/>
        </w:rPr>
        <w:t xml:space="preserve">    Алматы қаласы*                                   трансферттер </w:t>
      </w:r>
      <w:r>
        <w:br/>
      </w:r>
      <w:r>
        <w:rPr>
          <w:rFonts w:ascii="Times New Roman"/>
          <w:b w:val="false"/>
          <w:i w:val="false"/>
          <w:color w:val="000000"/>
          <w:sz w:val="28"/>
        </w:rPr>
        <w:t xml:space="preserve">
                                                     қажет емес </w:t>
      </w:r>
    </w:p>
    <w:p>
      <w:pPr>
        <w:spacing w:after="0"/>
        <w:ind w:left="0"/>
        <w:jc w:val="both"/>
      </w:pPr>
      <w:r>
        <w:rPr>
          <w:rFonts w:ascii="Times New Roman"/>
          <w:b w:val="false"/>
          <w:i w:val="false"/>
          <w:color w:val="000000"/>
          <w:sz w:val="28"/>
        </w:rPr>
        <w:t xml:space="preserve">    Астана қаласы*                                   трансферттер </w:t>
      </w:r>
      <w:r>
        <w:br/>
      </w:r>
      <w:r>
        <w:rPr>
          <w:rFonts w:ascii="Times New Roman"/>
          <w:b w:val="false"/>
          <w:i w:val="false"/>
          <w:color w:val="000000"/>
          <w:sz w:val="28"/>
        </w:rPr>
        <w:t xml:space="preserve">
                                                     қажет емес </w:t>
      </w:r>
    </w:p>
    <w:p>
      <w:pPr>
        <w:spacing w:after="0"/>
        <w:ind w:left="0"/>
        <w:jc w:val="both"/>
      </w:pPr>
      <w:r>
        <w:rPr>
          <w:rFonts w:ascii="Times New Roman"/>
          <w:b w:val="false"/>
          <w:i w:val="false"/>
          <w:color w:val="000000"/>
          <w:sz w:val="28"/>
        </w:rPr>
        <w:t xml:space="preserve">    Барлығы:                                             715 830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 Ескерту: осы өңiрлерде "Қазақстан темiр жолы" ұлттық компаниясы" жабық акционерлiк қоғамының теңгерiмiнен берiлген жалпы бiлiм беретiн оқу орындары жоқ болуына байланысты трансферттер қажет емес.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