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691a" w14:textId="c9c6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Академик Әлкей Хақанұлы Марғұланның 100 жылдық мерейтойын дайындау және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4 ақпандағы N 136 қаулысы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Аса көрнектi ғалым-қайраткер академик Әлкей Хақанұлы Марғұланның 100 жылдық мерейтойын өткiзу мақсатында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академик Әлкей Хақанұлы Марғұланның 100 жылдық мерейтойын дайындау және өткiзу жөнiндегі республикалық комиссия құрылсын.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 академик Әлкей Хақанұлы Марғұланның 100 жылдық мерейтойын өткiзу жөнiндегі iс-шаралар жоспары бекiтiлсiн.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4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қосымша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Академик Әлкей Хақанұлы Марғұланның 100 жылдық мерейтойын </w:t>
      </w:r>
      <w:r>
        <w:br/>
      </w:r>
      <w:r>
        <w:rPr>
          <w:rFonts w:ascii="Times New Roman"/>
          <w:b/>
          <w:i w:val="false"/>
          <w:color w:val="000000"/>
        </w:rPr>
        <w:t xml:space="preserve">
дайындау және өткізу жөніндегi республикалық комиссияның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Құлекеев  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Жақсыбек Әбдiрахметұлы       ғылым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Қасейiнов                  -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Дүйсен Қорабайұлы            министрi,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Байпақов  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Кард Молдахметұлы            ғылым министрлiгi Ә.Х.Марғұлан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Археология институтының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                - Қазақстан Республикасының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Сауытбек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Арын      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Мұхтарұлы              ғылым министрлiгi С.Торайғыров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атындағы Павлодар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университетiнiң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Бектұрғанов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Нұралы Сұлтанұлы            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Досмұханбетов              - Астана қаласының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Темiрхан Мыңайдарұлы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Жалғасбаев                 - Қазақстан Республикасының ЮНЕСКО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Әділұлы               iстерi жөнiндегi ұлттық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 хатшысы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Жұмабаев 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Жианшаұлы              Мәжiлiсiнiң депутаты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Жұмағұлов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Тұрсынұлы           Министрiнiң Кеңсесi Әлеуметтiк-мәдени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даму бөлiмiнiң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Жұрынов                    - "Қазақстан Республикасының Ұлттық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Жұрынұлы               академиясы" қоғамдық бiрлестiгiнiң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Канешев                    - Қазақстан Республикасы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Бiржан Бисекенұлы            және байланыс жөнiндегi агенттiгінiң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Қойгелдиев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Мәмбет Құлжабайұлы           ғылым министрлiгi Ш.Ш.Уәлиханов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атындағы Тарих және этнология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институтының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Нұрпейiсов                 - Павлодар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Айтмұханбетұлы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Сүлейменов                 - Қазақстан Республикасының ЮНЕСКО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Олжас Омарұлы                жанындағы тұрақты өкiлi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Тоқаев                     - Қазақстан Республикасының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Қасымжомарт Кемелұлы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Тұрлыханов                 - Қазақстан Республикасы Туризм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Дәулет Болатұлы              спорт жөнiндегi агенттiгiнiң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Храпунов                   - Алматы қаласының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Вячеславович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Yкiметінiң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4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Академик Әлкей Хақанұлы Марғұланның 100 жылдық мерейтойын өткізу жөнiндегі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 Іс-шара  |Орын.  |Орындауға       |Қаржыландыру    |Болжа.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        |дау    |жауаптылар      |көздері         |нып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|мерзімі|                |                |отырған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       |                |                |шығыс.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       |                |                |тар (мың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       |                |                |теңге)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____|__________|_______|________________|________________|_________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1       2        3            4              5             6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Ә.Х.Марғұ. 2004    Қазақстан        2004 жылға        7560,0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ланның     жыл     Республикасының  арналған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шығарма.           Бiлiм және ғылым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лар жи.            министрлiгі,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нағын              "Қазақстан       есебiнен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(6-10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томдар)            Ұлттық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басып              академиясы"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шығару             қоғамдық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бiрлестiгі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облысының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   Ғалымның   2004    Қазақстан        Торайғыров        350,0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биобиб.    жыл     Республикасының 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лиогра.            Білім және   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фиясын             ғылым министр.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басып              лігі, "Қазақ.    университе.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шығару             стан Республи.   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касының Ұлттық   (бұдан әpі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ғылым акаде.     ПМУ)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миясы"          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қоғамдық бір.    бюджеттен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лестігі (келі. 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сім бойынша),    есебiнен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С.Торайғыров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атындағы Пав.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лодар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тік университеті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   "Ғылымға   2004    Павлодар         2004 жылға        4000,0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арналған   жыл     облысының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өмiр"      қыр.    әкімдігі         Павлодар 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aтты       күйек                    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құжаттама.                          бюджетінің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лық-өмiр.                           есебінен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баяндық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фильм-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   Ә.Х.Марғұ. 2004    Қазақстан        ПМУ-дiң 2004      248,0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ланның     жыл     Республикасының 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өмiрi мен          Білім және       бюджеттен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қызметі            ғылым министр. 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туралы             лігі,            есебiнен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WEB-сайт          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жасау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Ұлттық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академиясы"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бірлестігі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(келiсiм бойын.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С.Торайғыров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университеті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   Астана,    2004    Қазақстан        Астана қала.      353,0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Алматы,    жыл     Республика.      сының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Павлодар,          сының Білім      жылға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Семей,             және ғылым       ған жергі.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Жезқазған,         министрлігі,     лікті бюдже.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Қостанай,          Қазақстан        тінің есебі.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Петропавл          Республи.        нен, ПМУ-дің,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қалала.            касының          Әл-Фараби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рында              Мәдениет        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мерекелік          министрлігі,     Қазақ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салтанат.          "Қазақстан       университе.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тар, көр.          Республика.      тінің,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мелеp,             сының Ұлттық     Л.Н. Гумилев      1864,0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конферен.          ғылым акаде.     атындағы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циялар,            миясы"           Еуразия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кездесу.           қоғамдық         университеті.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лер,               бірлестігі       нің, Қостанай,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концерттер         (келісім         Семей, Жезқаз.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дайындау           бойынша)         ған, Солтүстік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ұйым.         Астана қала.     Қазақстан мем.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дастыру,           сының әкім.      лекеттік уни.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сондай-ақ          дігі, Павло.     верситеттерінің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"Марғұлан          дар облысының    2004 жылға 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оқуларын"          әкімдігі         налған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өткiзу                              тен тыс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 Бұқаралық  2004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ақпарат    жыл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құрал.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дарында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академик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Ә.Х.Марғұ.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ланның өмi.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рi мен қыз.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меті 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 ақпа.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жария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 Ә.Х.Марғұ. 2004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ланның     жыл  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мерей.             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тойына             Ақпараттан.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арналған           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көркем.           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делген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почта 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кон.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верт 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 Алматы қа. 2004    Қазақстан        2004 жылға        3000,0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ласында    жыл     Республика.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"Көшпен.   мамыр   сының Білім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ділер тұр.         және ғылым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мысы мен           министрлігі,     есебінен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рухани            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мәдени.      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етiнiң             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тарихы"            ғылым акаде.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атты               миясы" қоғам.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халықа.            дық бірлес.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ралық ғы.          тігі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лыми-прак.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конферен.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ция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  Астана қа. 2004    Астана қаласы.   2004 жылға        5702,960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ласында    жыл     ның әкімдігі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көрнектi   мамыр  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қазақстан.                          бюджет есебінен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дық өнер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шеберлерi.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нiң қаты.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Ә.Х.Мар.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ғұланның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100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дығына 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салтанатты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кеш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 Астана,    2004    Астана,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Алматы,    жыл 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қалалары.          әкімдіктері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ның 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лық көше.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бiрiне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заңнамада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белгiлен.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ген тәр.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тiппен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Ә.Х.Мар.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ғұланның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есiмiн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 Академик   2004    Қазақстан        ПМУ-дің 2004     1815,739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Ә.Х.Мар.   жыл     Республика.     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ғұланның           сының Білім      бюджеттен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туған же.          және ғылым       қаражаты есебі.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рiнде және         министрлігі      нен,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Алматы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оның ес.           Алматы қала.     2004 жылға        3000,0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керткiш-           сының әкімдігі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мүсінін            жергілікті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орнату             жет есебінен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  Павлодар   2004    Павлодар         2004 жылға ар.    449,0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облысында  жыл     облысының        налған жергі.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Ә.Х.Мар.   мамыр   әкімдігі         лікті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ғұланның                            есебінен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100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мерейтой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салтанатын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