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be1f" w14:textId="14cb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қорғанысы және Қарулы Күштерi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6 ақпандағы N 143 қаулысы</w:t>
      </w:r>
    </w:p>
    <w:p>
      <w:pPr>
        <w:spacing w:after="0"/>
        <w:ind w:left="0"/>
        <w:jc w:val="both"/>
      </w:pPr>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"Қазақстан Республикасының қорғанысы және Қарулы Күштерi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bookmarkStart w:name="z2" w:id="1"/>
    <w:p>
      <w:pPr>
        <w:spacing w:after="0"/>
        <w:ind w:left="0"/>
        <w:jc w:val="left"/>
      </w:pPr>
      <w:r>
        <w:rPr>
          <w:rFonts w:ascii="Times New Roman"/>
          <w:b/>
          <w:i w:val="false"/>
          <w:color w:val="000000"/>
        </w:rPr>
        <w:t xml:space="preserve"> 
"Қазақстан Республикасының қорғанысы және Қарулы </w:t>
      </w:r>
      <w:r>
        <w:br/>
      </w:r>
      <w:r>
        <w:rPr>
          <w:rFonts w:ascii="Times New Roman"/>
          <w:b/>
          <w:i w:val="false"/>
          <w:color w:val="000000"/>
        </w:rPr>
        <w:t xml:space="preserve">
Күштерi туралы" Қазақстан Республикасының Заңы </w:t>
      </w:r>
    </w:p>
    <w:bookmarkEnd w:id="1"/>
    <w:p>
      <w:pPr>
        <w:spacing w:after="0"/>
        <w:ind w:left="0"/>
        <w:jc w:val="both"/>
      </w:pPr>
      <w:r>
        <w:rPr>
          <w:rFonts w:ascii="Times New Roman"/>
          <w:b w:val="false"/>
          <w:i w:val="false"/>
          <w:color w:val="000000"/>
          <w:sz w:val="28"/>
        </w:rPr>
        <w:t xml:space="preserve">      Осы Заң мемлекеттің қорғанысы мен әскери қауiпсiздiгiн қамтамасыз етуге қатысты негіз қалаушы принциптер мен нормаларды белгілейдi. </w:t>
      </w:r>
    </w:p>
    <w:bookmarkStart w:name="z3" w:id="2"/>
    <w:p>
      <w:pPr>
        <w:spacing w:after="0"/>
        <w:ind w:left="0"/>
        <w:jc w:val="left"/>
      </w:pPr>
      <w:r>
        <w:rPr>
          <w:rFonts w:ascii="Times New Roman"/>
          <w:b/>
          <w:i w:val="false"/>
          <w:color w:val="000000"/>
        </w:rPr>
        <w:t xml:space="preserve"> 
1-тарау. Жалпы ережелер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Осы Заңда пайдаланылатын негiзгі ұғымдар </w:t>
      </w:r>
    </w:p>
    <w:bookmarkEnd w:id="3"/>
    <w:p>
      <w:pPr>
        <w:spacing w:after="0"/>
        <w:ind w:left="0"/>
        <w:jc w:val="both"/>
      </w:pPr>
      <w:r>
        <w:rPr>
          <w:rFonts w:ascii="Times New Roman"/>
          <w:b w:val="false"/>
          <w:i w:val="false"/>
          <w:color w:val="000000"/>
          <w:sz w:val="28"/>
        </w:rPr>
        <w:t xml:space="preserve">      Осы Заңда мынадай ұғымдар пайдаланылады: </w:t>
      </w:r>
      <w:r>
        <w:br/>
      </w:r>
      <w:r>
        <w:rPr>
          <w:rFonts w:ascii="Times New Roman"/>
          <w:b w:val="false"/>
          <w:i w:val="false"/>
          <w:color w:val="000000"/>
          <w:sz w:val="28"/>
        </w:rPr>
        <w:t xml:space="preserve">
      1) жауынгерлiк әзiрлiк - белгiленген мерзiмде жауынгерлік қимылдарды бастау қабілеттiлiгiн қамтамасыз ететiн Қарулы Күштердің және басқа да әскери құралымдардың жай-күйi; </w:t>
      </w:r>
      <w:r>
        <w:br/>
      </w:r>
      <w:r>
        <w:rPr>
          <w:rFonts w:ascii="Times New Roman"/>
          <w:b w:val="false"/>
          <w:i w:val="false"/>
          <w:color w:val="000000"/>
          <w:sz w:val="28"/>
        </w:rPr>
        <w:t xml:space="preserve">
      2) жауынгерлiк қимылдар - тиiстi әскери басқару органдарының немесе Қазақстан Республикасы Қарулы Күштерiнiң ұлттық әскери контингенттерi жедел басқаруына берiлген көп ұлтты (коалициялық) қарулы күштердiң әскери басқару органдарының, шет мемлекеттер қарулы күштерiнiң басқаруымен жауынгерлiк тапсырмаларды орындау кезiндегi әскери бөлiмдердiң, құрамалы мен бөлiмшелердiң ұйымдасқан іс-қимылдары; </w:t>
      </w:r>
      <w:r>
        <w:br/>
      </w:r>
      <w:r>
        <w:rPr>
          <w:rFonts w:ascii="Times New Roman"/>
          <w:b w:val="false"/>
          <w:i w:val="false"/>
          <w:color w:val="000000"/>
          <w:sz w:val="28"/>
        </w:rPr>
        <w:t xml:space="preserve">
      3) жауынгерлiк тапсырма - белгiленген мерзiмде ұрыста (операцияда) айқындалған мақсатқа қол жеткiзу үшiн жоғары тұрған командир (бастық) қоятын тапсырма; </w:t>
      </w:r>
      <w:r>
        <w:br/>
      </w:r>
      <w:r>
        <w:rPr>
          <w:rFonts w:ascii="Times New Roman"/>
          <w:b w:val="false"/>
          <w:i w:val="false"/>
          <w:color w:val="000000"/>
          <w:sz w:val="28"/>
        </w:rPr>
        <w:t xml:space="preserve">
      4) Қарулы Күштер түрi - белгiленген салада (құрлықта, теңiзде, әуе кеңiстiгiнде) соғыс қимылдарын жүргiзуге арналған мемлекеттің Қарулы Күштерінiң бөлiгi; </w:t>
      </w:r>
      <w:r>
        <w:br/>
      </w:r>
      <w:r>
        <w:rPr>
          <w:rFonts w:ascii="Times New Roman"/>
          <w:b w:val="false"/>
          <w:i w:val="false"/>
          <w:color w:val="000000"/>
          <w:sz w:val="28"/>
        </w:rPr>
        <w:t xml:space="preserve">
      5) соғыс қимылдары - агрессияға тойтарыс беру кезiнде қойылған жауынгерлік тапсырмаларды орындау үшiн Қарулы Күштердiң бүкiл түрлерiн қолданумен стратегиялық ауқымдағы (жауынгерлiк қимылдарды қоса) жауынгерлiк қимылдар; </w:t>
      </w:r>
      <w:r>
        <w:br/>
      </w:r>
      <w:r>
        <w:rPr>
          <w:rFonts w:ascii="Times New Roman"/>
          <w:b w:val="false"/>
          <w:i w:val="false"/>
          <w:color w:val="000000"/>
          <w:sz w:val="28"/>
        </w:rPr>
        <w:t xml:space="preserve">
      6) соғыс уақыты - бiрақ олардың нақты тоқтатылуынан бұрын емес, соғыс жағдайы жарияланған сәттен бастап немесе соғыс қимылдарын тоқтату туралы хабарландыру жарияланғанға дейiн соғыс қимылдарының нақты басталу кезеңi; </w:t>
      </w:r>
      <w:r>
        <w:br/>
      </w:r>
      <w:r>
        <w:rPr>
          <w:rFonts w:ascii="Times New Roman"/>
          <w:b w:val="false"/>
          <w:i w:val="false"/>
          <w:color w:val="000000"/>
          <w:sz w:val="28"/>
        </w:rPr>
        <w:t xml:space="preserve">
      7) әскери мүлік - Қарулы Күштердің және басқа да әскери құрылымдардың мемлекеттiк мекемелерінің жедел басқару құқығындағы қорғаныс объектілерi, қару-жарақтың, әскери техниканың, оқ-дәрінің, арнайы құралдар мен басқа да мүлiктiң барлық түрлерi; </w:t>
      </w:r>
      <w:r>
        <w:br/>
      </w:r>
      <w:r>
        <w:rPr>
          <w:rFonts w:ascii="Times New Roman"/>
          <w:b w:val="false"/>
          <w:i w:val="false"/>
          <w:color w:val="000000"/>
          <w:sz w:val="28"/>
        </w:rPr>
        <w:t xml:space="preserve">
      8) соғыс қаупі - саяси және өзге де мақсаттарға жету үшiн әскери күш көрсету құралдарын Қазақстан Республикасына қарсы қолдану мүмкіндiгiн болжайтын тұрақсыздық факторы; </w:t>
      </w:r>
      <w:r>
        <w:br/>
      </w:r>
      <w:r>
        <w:rPr>
          <w:rFonts w:ascii="Times New Roman"/>
          <w:b w:val="false"/>
          <w:i w:val="false"/>
          <w:color w:val="000000"/>
          <w:sz w:val="28"/>
        </w:rPr>
        <w:t xml:space="preserve">
      9) мемлекеттiң әскери ұйымы - негiзгi қызметi Қазақстан Республикасының әскери қауіпсiздiгін қамтамасыз ету жөнiндегi міндеттерді шешуге тiкелей бағытталған Қарулы Күштердiң, басқа да әскери құралымдардың, мемлекеттiк органдар мен ұйымдардың жиынтығы; </w:t>
      </w:r>
      <w:r>
        <w:br/>
      </w:r>
      <w:r>
        <w:rPr>
          <w:rFonts w:ascii="Times New Roman"/>
          <w:b w:val="false"/>
          <w:i w:val="false"/>
          <w:color w:val="000000"/>
          <w:sz w:val="28"/>
        </w:rPr>
        <w:t xml:space="preserve">
      10) соғыс қатері - бар қарама-қайшылықты әскери-теңіз тәсiлдерiмен шешуге қолданылатын нақты ниет, Қазақстан Республикасына қарсы соғыс жанжалын (соғысты) шешу; </w:t>
      </w:r>
      <w:r>
        <w:br/>
      </w:r>
      <w:r>
        <w:rPr>
          <w:rFonts w:ascii="Times New Roman"/>
          <w:b w:val="false"/>
          <w:i w:val="false"/>
          <w:color w:val="000000"/>
          <w:sz w:val="28"/>
        </w:rPr>
        <w:t xml:space="preserve">
      11) әскери техника - Қарулы Күштер және басқа да әскери құралымдар жарақтандырылатын қару-жарақ, жауынгерлік машиналар, аспаптар мен басқа да техникалық құралдар; </w:t>
      </w:r>
      <w:r>
        <w:br/>
      </w:r>
      <w:r>
        <w:rPr>
          <w:rFonts w:ascii="Times New Roman"/>
          <w:b w:val="false"/>
          <w:i w:val="false"/>
          <w:color w:val="000000"/>
          <w:sz w:val="28"/>
        </w:rPr>
        <w:t xml:space="preserve">
      12) әскери бөлiм - Қарулы Күштердің және басқа да әскери құралымдардың ұйымдық-дербес бiрлiгi болып табылатын мемлекеттiк мекеме; </w:t>
      </w:r>
      <w:r>
        <w:br/>
      </w:r>
      <w:r>
        <w:rPr>
          <w:rFonts w:ascii="Times New Roman"/>
          <w:b w:val="false"/>
          <w:i w:val="false"/>
          <w:color w:val="000000"/>
          <w:sz w:val="28"/>
        </w:rPr>
        <w:t xml:space="preserve">
      13) қару-жарақ - әр түрлі қару-жарақ, оқ-дәрілер түрлерiнің жинағы, оны қолдануды қамтамасыз ететiн олардың тасымалдаушылары мен құралдары; </w:t>
      </w:r>
      <w:r>
        <w:br/>
      </w:r>
      <w:r>
        <w:rPr>
          <w:rFonts w:ascii="Times New Roman"/>
          <w:b w:val="false"/>
          <w:i w:val="false"/>
          <w:color w:val="000000"/>
          <w:sz w:val="28"/>
        </w:rPr>
        <w:t xml:space="preserve">
      14) Қарулы Күштер - әскери қауіпсіздікті қамтамасыз ету, агрессияға тойтарыс беру немесе тiкелей сыртқы қатерді болдырмау, сондай-ақ Қазақстан Республикасының халықаралық міндеттемелерінен туындайтын міндеттерді орындау үшiн Қазақстан Республикасы құратын және ұстайтын мемлекеттің әскери ұйымының негiзi; </w:t>
      </w:r>
      <w:r>
        <w:br/>
      </w:r>
      <w:r>
        <w:rPr>
          <w:rFonts w:ascii="Times New Roman"/>
          <w:b w:val="false"/>
          <w:i w:val="false"/>
          <w:color w:val="000000"/>
          <w:sz w:val="28"/>
        </w:rPr>
        <w:t xml:space="preserve">
      15) жоғары қолбасшылық (жоғары командалық құрам) - Қазақстан Республикасының Қорғаныс министрі, оның орынбасарлары, Қазақстан Республикасы Қарулы Күштерi түрлерінің бас қолбасшылары және Қазақстан Республикасының Президентi тағайындайтын өзге де лауазымды адамдар; </w:t>
      </w:r>
      <w:r>
        <w:br/>
      </w:r>
      <w:r>
        <w:rPr>
          <w:rFonts w:ascii="Times New Roman"/>
          <w:b w:val="false"/>
          <w:i w:val="false"/>
          <w:color w:val="000000"/>
          <w:sz w:val="28"/>
        </w:rPr>
        <w:t xml:space="preserve">
      16) азаматтық персонал - мемлекеттiк қызметте тұратын немесе еңбек қатынастарында тұратын Қазақстан Республикасының азаматтары; </w:t>
      </w:r>
      <w:r>
        <w:br/>
      </w:r>
      <w:r>
        <w:rPr>
          <w:rFonts w:ascii="Times New Roman"/>
          <w:b w:val="false"/>
          <w:i w:val="false"/>
          <w:color w:val="000000"/>
          <w:sz w:val="28"/>
        </w:rPr>
        <w:t xml:space="preserve">
      17) басқа да әскери құралымдар - Iшкi iстер министрлiгiнiң iшкi әскерлерi, Ұлттық қауіпсiздiк комитетiнiң Шекара қызметi, Республикалық ұлан, Қазақстан Республикасының азаматтық қорғанысын басқару органдары мен бөлiмдерi; </w:t>
      </w:r>
      <w:r>
        <w:br/>
      </w:r>
      <w:r>
        <w:rPr>
          <w:rFonts w:ascii="Times New Roman"/>
          <w:b w:val="false"/>
          <w:i w:val="false"/>
          <w:color w:val="000000"/>
          <w:sz w:val="28"/>
        </w:rPr>
        <w:t xml:space="preserve">
      18) материалдық қорлар - Қарулы Күштердiң және басқа да әскери құралымдардың арсеналдарында, базалары мен қоймаларында болатын әскери мүліктің нақты саны; </w:t>
      </w:r>
      <w:r>
        <w:br/>
      </w:r>
      <w:r>
        <w:rPr>
          <w:rFonts w:ascii="Times New Roman"/>
          <w:b w:val="false"/>
          <w:i w:val="false"/>
          <w:color w:val="000000"/>
          <w:sz w:val="28"/>
        </w:rPr>
        <w:t xml:space="preserve">
      19) пайдаланылмайтын әскери мүлiк - қару-жарақтан алынған, тікелей арналуы бойынша пайдалануға жарамсыз, есептен шығарылған, запастарда кепiлдi сақтау мерзiмi өткен, басы артық және Қарулы Күштерде және басқа да әскери құралымдарда қолданыс таппаған әскери мүлік; </w:t>
      </w:r>
      <w:r>
        <w:br/>
      </w:r>
      <w:r>
        <w:rPr>
          <w:rFonts w:ascii="Times New Roman"/>
          <w:b w:val="false"/>
          <w:i w:val="false"/>
          <w:color w:val="000000"/>
          <w:sz w:val="28"/>
        </w:rPr>
        <w:t xml:space="preserve">
      20) жабдықтау нормалары - әскери қызметшiлерге, бөлімшелерге, әскери бөлiмдерге (кемелерге) және құрамаларға бейбiт немесе соғыс уақытында беруге белгiленген материалдық құралдардың саны; </w:t>
      </w:r>
      <w:r>
        <w:br/>
      </w:r>
      <w:r>
        <w:rPr>
          <w:rFonts w:ascii="Times New Roman"/>
          <w:b w:val="false"/>
          <w:i w:val="false"/>
          <w:color w:val="000000"/>
          <w:sz w:val="28"/>
        </w:rPr>
        <w:t xml:space="preserve">
      21) қорғаныс - қарулы қорғанысқа дайындық және Қазақстан Республикасының егемендiгiн, аумақтық тұтастығын және оның шекараларына қол сұғылмауын қарулы қорғау жөнiндегі саяси, әскери, экономикалық, әлеуметтік-құқықтық және өзге де мемлекеттiк шаралар жүйесi; </w:t>
      </w:r>
      <w:r>
        <w:br/>
      </w:r>
      <w:r>
        <w:rPr>
          <w:rFonts w:ascii="Times New Roman"/>
          <w:b w:val="false"/>
          <w:i w:val="false"/>
          <w:color w:val="000000"/>
          <w:sz w:val="28"/>
        </w:rPr>
        <w:t xml:space="preserve">
      22) қорғаныс объектiлерi - Қарулы Күштердің және басқа да әскери құралымдардың мемлекеттік мекемелерiне жедел басқару құқығында бекiтiлiп берiлген жылжымайтын мүлiк; </w:t>
      </w:r>
      <w:r>
        <w:br/>
      </w:r>
      <w:r>
        <w:rPr>
          <w:rFonts w:ascii="Times New Roman"/>
          <w:b w:val="false"/>
          <w:i w:val="false"/>
          <w:color w:val="000000"/>
          <w:sz w:val="28"/>
        </w:rPr>
        <w:t xml:space="preserve">
      23) аумақты жедел жабдықтау - қорғаныс мақсатындағы мiндеттердi жедел шешу үшiн пайдалануға көлiк ғимараттарын, жол желiлерiн, қойма шаруашылығын, байланысты, су-жылу және энергиямен жабдықтауды дайындауға және ұдайы әзiрлiкте ұстауға бағытталған iс-шаралар кешенi; </w:t>
      </w:r>
      <w:r>
        <w:br/>
      </w:r>
      <w:r>
        <w:rPr>
          <w:rFonts w:ascii="Times New Roman"/>
          <w:b w:val="false"/>
          <w:i w:val="false"/>
          <w:color w:val="000000"/>
          <w:sz w:val="28"/>
        </w:rPr>
        <w:t xml:space="preserve">
      24) әскери басқару органдары - стратегиялық жедел-стратегиялық жедел-аумақтық жедел-тактикалық, тактикалық және жергiлiктi әскери басқару органдары; </w:t>
      </w:r>
      <w:r>
        <w:br/>
      </w:r>
      <w:r>
        <w:rPr>
          <w:rFonts w:ascii="Times New Roman"/>
          <w:b w:val="false"/>
          <w:i w:val="false"/>
          <w:color w:val="000000"/>
          <w:sz w:val="28"/>
        </w:rPr>
        <w:t xml:space="preserve">
      25) әскер тегі - тек қана оларға тән негізгі қару-жарағы мен әскери техникасы, сондай-ақ оларды жауынгерлiк қолдану тәсілдерi бар әскери құрылымдарды қоса есептегенде дербес немесе түрлердiң құрамына кiретiн Қарулы Күштердiң құрама бөлiгі; </w:t>
      </w:r>
      <w:r>
        <w:br/>
      </w:r>
      <w:r>
        <w:rPr>
          <w:rFonts w:ascii="Times New Roman"/>
          <w:b w:val="false"/>
          <w:i w:val="false"/>
          <w:color w:val="000000"/>
          <w:sz w:val="28"/>
        </w:rPr>
        <w:t xml:space="preserve">
      26) арнайы әскерлер - Қарулы Күштердiң жауынгерлiк (инженерлiк және химиялық қамтамасыз ету) қызметiн қамтамасыз ету жөнiндегі арнайы тапсырмаларды орындауға арналған әскери бөлiмдер мен бөлiмшелер; </w:t>
      </w:r>
      <w:r>
        <w:br/>
      </w:r>
      <w:r>
        <w:rPr>
          <w:rFonts w:ascii="Times New Roman"/>
          <w:b w:val="false"/>
          <w:i w:val="false"/>
          <w:color w:val="000000"/>
          <w:sz w:val="28"/>
        </w:rPr>
        <w:t xml:space="preserve">
      27) арнайы құралымдар - темiр жолдар мен автомобиль жолдарын теңiз және өзен порттарын, әуежайларды, байланыс желiлерiн, газ және мұнай өнiмдерiн, энергиямен және сумен жабдықтауды қалпына келтiру жөнiндегi жұмыстарды орындау үшiн, өнеркәсiптiң, ауыл шаруашылығының, көлiк пен байланыстың үздiксiз жұмысын ұйымдастыру үшiн және медициналық көмек көрсету үшiн соғыс уақытында құрылатын құралым; </w:t>
      </w:r>
      <w:r>
        <w:br/>
      </w:r>
      <w:r>
        <w:rPr>
          <w:rFonts w:ascii="Times New Roman"/>
          <w:b w:val="false"/>
          <w:i w:val="false"/>
          <w:color w:val="000000"/>
          <w:sz w:val="28"/>
        </w:rPr>
        <w:t xml:space="preserve">
      28) соғыс кезi - Парламенттiң Қазақстан Республикасына басқа мемлекет немесе мемлекеттер тобы қарулы шабуыл жасаған жағдайда, сондай-ақ Қазақстан Республикасы бекiткен халықаралық шарттарда көзделген жағдайда жариялайтын кезi; </w:t>
      </w:r>
      <w:r>
        <w:br/>
      </w:r>
      <w:r>
        <w:rPr>
          <w:rFonts w:ascii="Times New Roman"/>
          <w:b w:val="false"/>
          <w:i w:val="false"/>
          <w:color w:val="000000"/>
          <w:sz w:val="28"/>
        </w:rPr>
        <w:t xml:space="preserve">
      29) аумақтық қорғаныс - дұшпанның iс-қимылынан, диверсиялық немесе террорлық актiлерден Қазақстан Республикасының халқын, объектiлерiн және коммуникациясын қорғау, сондай-ақ төтенше режим мен соғыс жағдайын енгiзу және қолдау мақсатында Үкiмет жүзеге асыратын iс-шаралардың бәрi; </w:t>
      </w:r>
      <w:r>
        <w:br/>
      </w:r>
      <w:r>
        <w:rPr>
          <w:rFonts w:ascii="Times New Roman"/>
          <w:b w:val="false"/>
          <w:i w:val="false"/>
          <w:color w:val="000000"/>
          <w:sz w:val="28"/>
        </w:rPr>
        <w:t xml:space="preserve">
      30) техникалық қамтамасыз ету - Қарулы Күштердi және басқа да әскери құралымдарды қару-жарақпен және әскери техникамен қамтамасыз ету мақсатында жүзеге асырылатын iс-шаралар кешенi; </w:t>
      </w:r>
      <w:r>
        <w:br/>
      </w:r>
      <w:r>
        <w:rPr>
          <w:rFonts w:ascii="Times New Roman"/>
          <w:b w:val="false"/>
          <w:i w:val="false"/>
          <w:color w:val="000000"/>
          <w:sz w:val="28"/>
        </w:rPr>
        <w:t xml:space="preserve">
      31) тыл - Қарулы Күштердi және басқа да әскери құралымдарды тылдық және техникалық қамтамасыз етудi жүзеге асыратын әскери бөлiмдер; </w:t>
      </w:r>
      <w:r>
        <w:br/>
      </w:r>
      <w:r>
        <w:rPr>
          <w:rFonts w:ascii="Times New Roman"/>
          <w:b w:val="false"/>
          <w:i w:val="false"/>
          <w:color w:val="000000"/>
          <w:sz w:val="28"/>
        </w:rPr>
        <w:t xml:space="preserve">
      32) тылдық қамтамасыз ету - олардың жауынгерлік әзiрлiгiн сақтау мақсатында Қарулы Күштердiң және басқа да әскери құралымдардың материалдық, көліктік, тұрмыстық және басқа да қажеттіліктерiн қанағаттандыруға бағытталған iс-шаралар кешенi; </w:t>
      </w:r>
      <w:r>
        <w:br/>
      </w:r>
      <w:r>
        <w:rPr>
          <w:rFonts w:ascii="Times New Roman"/>
          <w:b w:val="false"/>
          <w:i w:val="false"/>
          <w:color w:val="000000"/>
          <w:sz w:val="28"/>
        </w:rPr>
        <w:t xml:space="preserve">
      33) пайдаға асыру - қару-жарақты, әскери техниканы, арнайы құралдарды, олардың жауынгерлiк қасиеттерiн пайдалануды немесе оларды тiкелей арналуы бойынша пайдалануды болғызбайтын жағдайға келтiру.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Қорғаныстың құқықтық негiздерi </w:t>
      </w:r>
    </w:p>
    <w:bookmarkEnd w:id="4"/>
    <w:p>
      <w:pPr>
        <w:spacing w:after="0"/>
        <w:ind w:left="0"/>
        <w:jc w:val="both"/>
      </w:pPr>
      <w:r>
        <w:rPr>
          <w:rFonts w:ascii="Times New Roman"/>
          <w:b w:val="false"/>
          <w:i w:val="false"/>
          <w:color w:val="000000"/>
          <w:sz w:val="28"/>
        </w:rPr>
        <w:t xml:space="preserve">      Қорғаныс Қазақстан Республикасының Конституциясына, осы Заңға, Қазақстан Республикасы бекiткен өзге де нормативтiк құқықтық актiлер мен халықаралық шарттарға сәйкес ұйымдастырылады және жүзеге асырылады. </w:t>
      </w:r>
      <w:r>
        <w:br/>
      </w:r>
      <w:r>
        <w:rPr>
          <w:rFonts w:ascii="Times New Roman"/>
          <w:b w:val="false"/>
          <w:i w:val="false"/>
          <w:color w:val="000000"/>
          <w:sz w:val="28"/>
        </w:rPr>
        <w:t xml:space="preserve">
      Егер Қазақстан Республикасы бекiткен халықаралық шартпен осы Заңда болған өзге де ережелер белгiленсе, онда халықаралық шарттың ережесi қолданылады.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Әскери қауiпсiздікті қамтамасыз етудiң негiзгi </w:t>
      </w:r>
      <w:r>
        <w:br/>
      </w:r>
      <w:r>
        <w:rPr>
          <w:rFonts w:ascii="Times New Roman"/>
          <w:b w:val="false"/>
          <w:i w:val="false"/>
          <w:color w:val="000000"/>
          <w:sz w:val="28"/>
        </w:rPr>
        <w:t>
</w:t>
      </w:r>
      <w:r>
        <w:rPr>
          <w:rFonts w:ascii="Times New Roman"/>
          <w:b/>
          <w:i w:val="false"/>
          <w:color w:val="000000"/>
          <w:sz w:val="28"/>
        </w:rPr>
        <w:t xml:space="preserve">              принциптерi </w:t>
      </w:r>
    </w:p>
    <w:bookmarkEnd w:id="5"/>
    <w:p>
      <w:pPr>
        <w:spacing w:after="0"/>
        <w:ind w:left="0"/>
        <w:jc w:val="both"/>
      </w:pPr>
      <w:r>
        <w:rPr>
          <w:rFonts w:ascii="Times New Roman"/>
          <w:b w:val="false"/>
          <w:i w:val="false"/>
          <w:color w:val="000000"/>
          <w:sz w:val="28"/>
        </w:rPr>
        <w:t xml:space="preserve">      Әскери қауiпсiздiктi қамтамасыз етуде Қазақстан Республикасы мынадай негiзгі принциптерге сүйенедi: </w:t>
      </w:r>
      <w:r>
        <w:br/>
      </w:r>
      <w:r>
        <w:rPr>
          <w:rFonts w:ascii="Times New Roman"/>
          <w:b w:val="false"/>
          <w:i w:val="false"/>
          <w:color w:val="000000"/>
          <w:sz w:val="28"/>
        </w:rPr>
        <w:t xml:space="preserve">
      1) басқа мемлекеттердiң егемендiгiн, мемлекеттiк шекарасының берiктiгiн, аумақтық тұтастығын құрметтеу және олардың ішкi iстерiне қол сұқпау; </w:t>
      </w:r>
      <w:r>
        <w:br/>
      </w:r>
      <w:r>
        <w:rPr>
          <w:rFonts w:ascii="Times New Roman"/>
          <w:b w:val="false"/>
          <w:i w:val="false"/>
          <w:color w:val="000000"/>
          <w:sz w:val="28"/>
        </w:rPr>
        <w:t xml:space="preserve">
      2) әскери саладағы сенімдiлiк пен ашық iс-шараларды нығайту; </w:t>
      </w:r>
      <w:r>
        <w:br/>
      </w:r>
      <w:r>
        <w:rPr>
          <w:rFonts w:ascii="Times New Roman"/>
          <w:b w:val="false"/>
          <w:i w:val="false"/>
          <w:color w:val="000000"/>
          <w:sz w:val="28"/>
        </w:rPr>
        <w:t xml:space="preserve">
      3) халықаралық дауларды бейбiт жолмен peттеу; </w:t>
      </w:r>
      <w:r>
        <w:br/>
      </w:r>
      <w:r>
        <w:rPr>
          <w:rFonts w:ascii="Times New Roman"/>
          <w:b w:val="false"/>
          <w:i w:val="false"/>
          <w:color w:val="000000"/>
          <w:sz w:val="28"/>
        </w:rPr>
        <w:t xml:space="preserve">
      4) халықаралық мiндеттемелердi сақтау және Қазақстан Республикасы қатысушысы болып табылатын шарттардың мақсаттарына қол жеткiзуге жәрдемдесу; </w:t>
      </w:r>
      <w:r>
        <w:br/>
      </w:r>
      <w:r>
        <w:rPr>
          <w:rFonts w:ascii="Times New Roman"/>
          <w:b w:val="false"/>
          <w:i w:val="false"/>
          <w:color w:val="000000"/>
          <w:sz w:val="28"/>
        </w:rPr>
        <w:t xml:space="preserve">
      5) өзара тиiмдi ынтымақтастық және өзара түсiнiстiк негiзiнде басқа елдермен достық қарым-қатынасты қолдау; </w:t>
      </w:r>
      <w:r>
        <w:br/>
      </w:r>
      <w:r>
        <w:rPr>
          <w:rFonts w:ascii="Times New Roman"/>
          <w:b w:val="false"/>
          <w:i w:val="false"/>
          <w:color w:val="000000"/>
          <w:sz w:val="28"/>
        </w:rPr>
        <w:t xml:space="preserve">
      6) Қарулы Күштердi және басқа да әскери құралымдарды халықаралық құқыққа және заңнамаға сәйкес қолдану.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4-бап. Қорғанысты ұйымдастыру </w:t>
      </w:r>
    </w:p>
    <w:bookmarkEnd w:id="6"/>
    <w:p>
      <w:pPr>
        <w:spacing w:after="0"/>
        <w:ind w:left="0"/>
        <w:jc w:val="both"/>
      </w:pPr>
      <w:r>
        <w:rPr>
          <w:rFonts w:ascii="Times New Roman"/>
          <w:b w:val="false"/>
          <w:i w:val="false"/>
          <w:color w:val="000000"/>
          <w:sz w:val="28"/>
        </w:rPr>
        <w:t xml:space="preserve">      1. Қорғанысты ұйымдастыру мыналарды қамтиды: </w:t>
      </w:r>
      <w:r>
        <w:br/>
      </w:r>
      <w:r>
        <w:rPr>
          <w:rFonts w:ascii="Times New Roman"/>
          <w:b w:val="false"/>
          <w:i w:val="false"/>
          <w:color w:val="000000"/>
          <w:sz w:val="28"/>
        </w:rPr>
        <w:t xml:space="preserve">
      1) соғыс қаупi мен соғыс қатерiн болжау мен бағалау; </w:t>
      </w:r>
      <w:r>
        <w:br/>
      </w:r>
      <w:r>
        <w:rPr>
          <w:rFonts w:ascii="Times New Roman"/>
          <w:b w:val="false"/>
          <w:i w:val="false"/>
          <w:color w:val="000000"/>
          <w:sz w:val="28"/>
        </w:rPr>
        <w:t xml:space="preserve">
      2) Қазақстан Республикасының әскери саясаты мен Әскери доктринасы ережесiнiң негiзгi бағыттарын әзiрлеу; </w:t>
      </w:r>
      <w:r>
        <w:br/>
      </w:r>
      <w:r>
        <w:rPr>
          <w:rFonts w:ascii="Times New Roman"/>
          <w:b w:val="false"/>
          <w:i w:val="false"/>
          <w:color w:val="000000"/>
          <w:sz w:val="28"/>
        </w:rPr>
        <w:t xml:space="preserve">
      3) қорғаныс саласындағы құқықтық реттеу; </w:t>
      </w:r>
      <w:r>
        <w:br/>
      </w:r>
      <w:r>
        <w:rPr>
          <w:rFonts w:ascii="Times New Roman"/>
          <w:b w:val="false"/>
          <w:i w:val="false"/>
          <w:color w:val="000000"/>
          <w:sz w:val="28"/>
        </w:rPr>
        <w:t xml:space="preserve">
      4) Қарулы Күштердi және басқа да әскери құралымдарды, олардың қажеттi санын құрылысын және даярлығын анықтау, олардың жауынгерлiк және жұмылдыру әзiрлігінің талап етiлетiн деңгейiн сақтау; </w:t>
      </w:r>
      <w:r>
        <w:br/>
      </w:r>
      <w:r>
        <w:rPr>
          <w:rFonts w:ascii="Times New Roman"/>
          <w:b w:val="false"/>
          <w:i w:val="false"/>
          <w:color w:val="000000"/>
          <w:sz w:val="28"/>
        </w:rPr>
        <w:t xml:space="preserve">
      5) Қазақстан Республикасының Қарулы Күштерiн және басқа да әскери құралымдарын басқару жүйесiн дамыту, сондай-ақ радиожиілік спектрiн пайдалануды жоспарлау; </w:t>
      </w:r>
      <w:r>
        <w:br/>
      </w:r>
      <w:r>
        <w:rPr>
          <w:rFonts w:ascii="Times New Roman"/>
          <w:b w:val="false"/>
          <w:i w:val="false"/>
          <w:color w:val="000000"/>
          <w:sz w:val="28"/>
        </w:rPr>
        <w:t xml:space="preserve">
      6) Қарулы Күштердiң және басқа да әскери құралымдардың әскери-техникалық саясаттың, қару-жарақ пен әскери техниканы дамыту бағдарламасын әзiрлеу және iске асыру; </w:t>
      </w:r>
      <w:r>
        <w:br/>
      </w:r>
      <w:r>
        <w:rPr>
          <w:rFonts w:ascii="Times New Roman"/>
          <w:b w:val="false"/>
          <w:i w:val="false"/>
          <w:color w:val="000000"/>
          <w:sz w:val="28"/>
        </w:rPr>
        <w:t xml:space="preserve">
      7) елдiң мемлекеттiк органдарының, меншік нысанына қарамастан ұйымдарының, көлiгiнiң, коммуникациясы мен халқының күнi бұрын жұмылдыру даярлығын қамтитын бейбiт уақытта жүргiзiлетiн жалпы мемлекеттiк іс-шаралар кешенi, сондай-ақ қорғаныс мақсатында аумақты жедел жабдықтау; </w:t>
      </w:r>
      <w:r>
        <w:br/>
      </w:r>
      <w:r>
        <w:rPr>
          <w:rFonts w:ascii="Times New Roman"/>
          <w:b w:val="false"/>
          <w:i w:val="false"/>
          <w:color w:val="000000"/>
          <w:sz w:val="28"/>
        </w:rPr>
        <w:t xml:space="preserve">
      8) мемлекеттiк материалдық резервтердің қорларын құру; </w:t>
      </w:r>
      <w:r>
        <w:br/>
      </w:r>
      <w:r>
        <w:rPr>
          <w:rFonts w:ascii="Times New Roman"/>
          <w:b w:val="false"/>
          <w:i w:val="false"/>
          <w:color w:val="000000"/>
          <w:sz w:val="28"/>
        </w:rPr>
        <w:t xml:space="preserve">
      9) азаматтарды әскери қызметке даярлау, соғыс уақытында жұмылдырылатын адам ресурстарын жинақтау; </w:t>
      </w:r>
      <w:r>
        <w:br/>
      </w:r>
      <w:r>
        <w:rPr>
          <w:rFonts w:ascii="Times New Roman"/>
          <w:b w:val="false"/>
          <w:i w:val="false"/>
          <w:color w:val="000000"/>
          <w:sz w:val="28"/>
        </w:rPr>
        <w:t xml:space="preserve">
      10) азаматтық және аумақтық қорғаныс іс-шараларын жоспарлау және жүзеге асыру; </w:t>
      </w:r>
      <w:r>
        <w:br/>
      </w:r>
      <w:r>
        <w:rPr>
          <w:rFonts w:ascii="Times New Roman"/>
          <w:b w:val="false"/>
          <w:i w:val="false"/>
          <w:color w:val="000000"/>
          <w:sz w:val="28"/>
        </w:rPr>
        <w:t xml:space="preserve">
      11) қорғаныс саласында мемлекеттiк құпияларды құрайтын мәлiметтердi қорғауды қамтамасыз ету; </w:t>
      </w:r>
      <w:r>
        <w:br/>
      </w:r>
      <w:r>
        <w:rPr>
          <w:rFonts w:ascii="Times New Roman"/>
          <w:b w:val="false"/>
          <w:i w:val="false"/>
          <w:color w:val="000000"/>
          <w:sz w:val="28"/>
        </w:rPr>
        <w:t xml:space="preserve">
      12) қорғаныс мүддесiнде ғылымды дамыту; </w:t>
      </w:r>
      <w:r>
        <w:br/>
      </w:r>
      <w:r>
        <w:rPr>
          <w:rFonts w:ascii="Times New Roman"/>
          <w:b w:val="false"/>
          <w:i w:val="false"/>
          <w:color w:val="000000"/>
          <w:sz w:val="28"/>
        </w:rPr>
        <w:t xml:space="preserve">
      13) мемлекеттiк органдардың қорғаныс саласындағы қызметiн үйлестіру; </w:t>
      </w:r>
      <w:r>
        <w:br/>
      </w:r>
      <w:r>
        <w:rPr>
          <w:rFonts w:ascii="Times New Roman"/>
          <w:b w:val="false"/>
          <w:i w:val="false"/>
          <w:color w:val="000000"/>
          <w:sz w:val="28"/>
        </w:rPr>
        <w:t xml:space="preserve">
      14) Қарулы Күштердің және басқа да әскери құралымдардың қызметiн бақылау; </w:t>
      </w:r>
      <w:r>
        <w:br/>
      </w:r>
      <w:r>
        <w:rPr>
          <w:rFonts w:ascii="Times New Roman"/>
          <w:b w:val="false"/>
          <w:i w:val="false"/>
          <w:color w:val="000000"/>
          <w:sz w:val="28"/>
        </w:rPr>
        <w:t xml:space="preserve">
      16) ұжымдық қауiпсiздiк және бiрлескен қорғаныс мақсатындағы халықаралық ынтымақтастық; </w:t>
      </w:r>
      <w:r>
        <w:br/>
      </w:r>
      <w:r>
        <w:rPr>
          <w:rFonts w:ascii="Times New Roman"/>
          <w:b w:val="false"/>
          <w:i w:val="false"/>
          <w:color w:val="000000"/>
          <w:sz w:val="28"/>
        </w:rPr>
        <w:t xml:space="preserve">
      17) қорғаныс саласындағы басқа да іс-шаралар. </w:t>
      </w:r>
      <w:r>
        <w:br/>
      </w:r>
      <w:r>
        <w:rPr>
          <w:rFonts w:ascii="Times New Roman"/>
          <w:b w:val="false"/>
          <w:i w:val="false"/>
          <w:color w:val="000000"/>
          <w:sz w:val="28"/>
        </w:rPr>
        <w:t xml:space="preserve">
      2. Қорғаныс мақсатында Қазақстан Республикасы азаматтарының әскери мiндеттілігі, сондай-ақ Қазақстан Республикасының заңында көзделген мiндеттердiң өзге де түрлерi белгiленедi. </w:t>
      </w:r>
      <w:r>
        <w:br/>
      </w:r>
      <w:r>
        <w:rPr>
          <w:rFonts w:ascii="Times New Roman"/>
          <w:b w:val="false"/>
          <w:i w:val="false"/>
          <w:color w:val="000000"/>
          <w:sz w:val="28"/>
        </w:rPr>
        <w:t xml:space="preserve">
      3. Қорғаныс саласындағы міндеттердi орындау үшiн Қарулы Күштер құрылады және басқа да әскери құралымдар, сондай-ақ соғыс уақытына құрылатын арнайы құралымдар тартылады. </w:t>
      </w:r>
      <w:r>
        <w:br/>
      </w:r>
      <w:r>
        <w:rPr>
          <w:rFonts w:ascii="Times New Roman"/>
          <w:b w:val="false"/>
          <w:i w:val="false"/>
          <w:color w:val="000000"/>
          <w:sz w:val="28"/>
        </w:rPr>
        <w:t xml:space="preserve">
      4. Қарулы Күштер және басқа да әскери құралымдар Әскери доктринаға және Қарулы Күштердi Қолдану жоспарына сәйкес қорғаныс саласындағы мiндеттердi орындайды. </w:t>
      </w:r>
      <w:r>
        <w:br/>
      </w:r>
      <w:r>
        <w:rPr>
          <w:rFonts w:ascii="Times New Roman"/>
          <w:b w:val="false"/>
          <w:i w:val="false"/>
          <w:color w:val="000000"/>
          <w:sz w:val="28"/>
        </w:rPr>
        <w:t xml:space="preserve">
      5. Жерлер, ормандар, сулар мен басқа да табиғи ресурстары заңнамаға сәйкес қорғаныс мұқтажы үшiн беріледi. </w:t>
      </w:r>
      <w:r>
        <w:br/>
      </w:r>
      <w:r>
        <w:rPr>
          <w:rFonts w:ascii="Times New Roman"/>
          <w:b w:val="false"/>
          <w:i w:val="false"/>
          <w:color w:val="000000"/>
          <w:sz w:val="28"/>
        </w:rPr>
        <w:t xml:space="preserve">
      6. Қарулы Күштердің мемлекеттiк мекемелеріне бекітіліп берiлген мүлiк республикалық меншiк болып табылады. </w:t>
      </w:r>
    </w:p>
    <w:bookmarkStart w:name="z8" w:id="7"/>
    <w:p>
      <w:pPr>
        <w:spacing w:after="0"/>
        <w:ind w:left="0"/>
        <w:jc w:val="left"/>
      </w:pPr>
      <w:r>
        <w:rPr>
          <w:rFonts w:ascii="Times New Roman"/>
          <w:b/>
          <w:i w:val="false"/>
          <w:color w:val="000000"/>
        </w:rPr>
        <w:t xml:space="preserve"> 
2-тарау. Қазақстан Республикасының Президентi мен </w:t>
      </w:r>
      <w:r>
        <w:br/>
      </w:r>
      <w:r>
        <w:rPr>
          <w:rFonts w:ascii="Times New Roman"/>
          <w:b/>
          <w:i w:val="false"/>
          <w:color w:val="000000"/>
        </w:rPr>
        <w:t xml:space="preserve">
Yкiметінің қорғаныс саласындағы өкiлеттiктерi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5-бап. </w:t>
      </w:r>
      <w:r>
        <w:rPr>
          <w:rFonts w:ascii="Times New Roman"/>
          <w:b/>
          <w:i w:val="false"/>
          <w:color w:val="000000"/>
          <w:sz w:val="28"/>
        </w:rPr>
        <w:t xml:space="preserve">Қазақстан Республикасы Президентінің қорғаныс </w:t>
      </w:r>
      <w:r>
        <w:br/>
      </w:r>
      <w:r>
        <w:rPr>
          <w:rFonts w:ascii="Times New Roman"/>
          <w:b w:val="false"/>
          <w:i w:val="false"/>
          <w:color w:val="000000"/>
          <w:sz w:val="28"/>
        </w:rPr>
        <w:t>
</w:t>
      </w:r>
      <w:r>
        <w:rPr>
          <w:rFonts w:ascii="Times New Roman"/>
          <w:b/>
          <w:i w:val="false"/>
          <w:color w:val="000000"/>
          <w:sz w:val="28"/>
        </w:rPr>
        <w:t xml:space="preserve">              саласындағы өкілеттiгі </w:t>
      </w:r>
    </w:p>
    <w:bookmarkEnd w:id="8"/>
    <w:p>
      <w:pPr>
        <w:spacing w:after="0"/>
        <w:ind w:left="0"/>
        <w:jc w:val="both"/>
      </w:pPr>
      <w:r>
        <w:rPr>
          <w:rFonts w:ascii="Times New Roman"/>
          <w:b w:val="false"/>
          <w:i w:val="false"/>
          <w:color w:val="000000"/>
          <w:sz w:val="28"/>
        </w:rPr>
        <w:t xml:space="preserve">      1. Қазақстан Республикасының Президентi Қазақстан Республикасы Қарулы Күштерiнің Жоғарғы Бас қолбасшысы болып табылады. </w:t>
      </w:r>
      <w:r>
        <w:br/>
      </w:r>
      <w:r>
        <w:rPr>
          <w:rFonts w:ascii="Times New Roman"/>
          <w:b w:val="false"/>
          <w:i w:val="false"/>
          <w:color w:val="000000"/>
          <w:sz w:val="28"/>
        </w:rPr>
        <w:t xml:space="preserve">
      2. Қазақстан Республикасының Президентi: </w:t>
      </w:r>
      <w:r>
        <w:br/>
      </w:r>
      <w:r>
        <w:rPr>
          <w:rFonts w:ascii="Times New Roman"/>
          <w:b w:val="false"/>
          <w:i w:val="false"/>
          <w:color w:val="000000"/>
          <w:sz w:val="28"/>
        </w:rPr>
        <w:t xml:space="preserve">
      1) Қазақстан Республикасы әскери саясатының негiзгi бағыттарын айқындайды; </w:t>
      </w:r>
      <w:r>
        <w:br/>
      </w:r>
      <w:r>
        <w:rPr>
          <w:rFonts w:ascii="Times New Roman"/>
          <w:b w:val="false"/>
          <w:i w:val="false"/>
          <w:color w:val="000000"/>
          <w:sz w:val="28"/>
        </w:rPr>
        <w:t xml:space="preserve">
      2) Қазақстан Республикасының Әскери доктринасын, Қарулы Күштердiң құрылысы мен дамуының стратегиялық жоспарын, қорғаныс мәселелерi жөнiндегi мемлекеттiк бағдарламаларды бекiтедi; </w:t>
      </w:r>
      <w:r>
        <w:br/>
      </w:r>
      <w:r>
        <w:rPr>
          <w:rFonts w:ascii="Times New Roman"/>
          <w:b w:val="false"/>
          <w:i w:val="false"/>
          <w:color w:val="000000"/>
          <w:sz w:val="28"/>
        </w:rPr>
        <w:t xml:space="preserve">
      3) Қарулы Күштердi қолдану жоспарын, сондай-ақ мемлекеттiң жұмылдыру жоспарын бекiтедi; </w:t>
      </w:r>
      <w:r>
        <w:br/>
      </w:r>
      <w:r>
        <w:rPr>
          <w:rFonts w:ascii="Times New Roman"/>
          <w:b w:val="false"/>
          <w:i w:val="false"/>
          <w:color w:val="000000"/>
          <w:sz w:val="28"/>
        </w:rPr>
        <w:t xml:space="preserve">
      4) Қарулы Күштерге және басқа да әскери құралымдарға жалпы басшылық жасауды жүзеге асырады; </w:t>
      </w:r>
      <w:r>
        <w:br/>
      </w:r>
      <w:r>
        <w:rPr>
          <w:rFonts w:ascii="Times New Roman"/>
          <w:b w:val="false"/>
          <w:i w:val="false"/>
          <w:color w:val="000000"/>
          <w:sz w:val="28"/>
        </w:rPr>
        <w:t xml:space="preserve">
      5) Қарулы Күштердің құрылымын, штат санының лимитiн, сондай-ақ әскери қызметшілер мен мемлекеттiк қызметкерлерге еңбекақы төлеу жүйесiн бекiтедi; </w:t>
      </w:r>
      <w:r>
        <w:br/>
      </w:r>
      <w:r>
        <w:rPr>
          <w:rFonts w:ascii="Times New Roman"/>
          <w:b w:val="false"/>
          <w:i w:val="false"/>
          <w:color w:val="000000"/>
          <w:sz w:val="28"/>
        </w:rPr>
        <w:t xml:space="preserve">
      6) осы Заңның 17-бабының 2-тармағында көзделген тапсырмаларды орындау үшін Қарулы Күштердi тарту туралы шешiм қабылдайды; </w:t>
      </w:r>
      <w:r>
        <w:br/>
      </w:r>
      <w:r>
        <w:rPr>
          <w:rFonts w:ascii="Times New Roman"/>
          <w:b w:val="false"/>
          <w:i w:val="false"/>
          <w:color w:val="000000"/>
          <w:sz w:val="28"/>
        </w:rPr>
        <w:t xml:space="preserve">
      7) жоғары офицерлiк құрамның адамдары атқаруға тиiс лауазымдар тiзбесiн бекiтедi, жоғары әскери атақтар бередi; </w:t>
      </w:r>
      <w:r>
        <w:br/>
      </w:r>
      <w:r>
        <w:rPr>
          <w:rFonts w:ascii="Times New Roman"/>
          <w:b w:val="false"/>
          <w:i w:val="false"/>
          <w:color w:val="000000"/>
          <w:sz w:val="28"/>
        </w:rPr>
        <w:t xml:space="preserve">
      8) Қарулы Күштердiң жоғарғы басшылық құрамын лауазымға тағайындайды және лауазымынан босатады; </w:t>
      </w:r>
      <w:r>
        <w:br/>
      </w:r>
      <w:r>
        <w:rPr>
          <w:rFonts w:ascii="Times New Roman"/>
          <w:b w:val="false"/>
          <w:i w:val="false"/>
          <w:color w:val="000000"/>
          <w:sz w:val="28"/>
        </w:rPr>
        <w:t xml:space="preserve">
      9) әскери ант мәтiнiн, жалпыәскери жарғыларды, әскери қызмет өткеру ережесiн, әскери нышандарды, Қарулы Күштердiң және басқа да әскери құралымдардың әскери киiм нысаны мен айырым белгілерін бекітеді; </w:t>
      </w:r>
      <w:r>
        <w:br/>
      </w:r>
      <w:r>
        <w:rPr>
          <w:rFonts w:ascii="Times New Roman"/>
          <w:b w:val="false"/>
          <w:i w:val="false"/>
          <w:color w:val="000000"/>
          <w:sz w:val="28"/>
        </w:rPr>
        <w:t xml:space="preserve">
      10) қорғаныс және әскери ынтымақтастық саласындағы келiссөздердi жүргiзедi және Қазақстан Республикасының халықаралық шарттарына қол қояды; </w:t>
      </w:r>
      <w:r>
        <w:br/>
      </w:r>
      <w:r>
        <w:rPr>
          <w:rFonts w:ascii="Times New Roman"/>
          <w:b w:val="false"/>
          <w:i w:val="false"/>
          <w:color w:val="000000"/>
          <w:sz w:val="28"/>
        </w:rPr>
        <w:t xml:space="preserve">
      11) Қазақстан Республикасының әскери мiндеттi азаматтарын әскери қызметке оқу-жаттығу және жұмылдыру бойынша өзге де әскери жиындарға шақыру және оларды запасқа шығару (тарату) туралы шешiмдер қабылдайды; </w:t>
      </w:r>
      <w:r>
        <w:br/>
      </w:r>
      <w:r>
        <w:rPr>
          <w:rFonts w:ascii="Times New Roman"/>
          <w:b w:val="false"/>
          <w:i w:val="false"/>
          <w:color w:val="000000"/>
          <w:sz w:val="28"/>
        </w:rPr>
        <w:t xml:space="preserve">
      12) бейбiтшiлiктi қолдау және қауiпсiздiк жөнiндегі халықаралық мiндеттемелердi орындау үшiн Қазақстан Республикасының Қарулы Күштерiн пайдалану туралы ұсыныстарды Парламент палаталарының бiрлескен отырысының қарауына енгiзедi; </w:t>
      </w:r>
      <w:r>
        <w:br/>
      </w:r>
      <w:r>
        <w:rPr>
          <w:rFonts w:ascii="Times New Roman"/>
          <w:b w:val="false"/>
          <w:i w:val="false"/>
          <w:color w:val="000000"/>
          <w:sz w:val="28"/>
        </w:rPr>
        <w:t xml:space="preserve">
      13) Қазақстан Республикасының Конституциясында көзделген жағдайларда Қазақстан Республикасының күллi аумағында және оның жекелеген жерлерiнде төтенше немесе соғыс жағдайын енгiзедi, жартылай және жалпы жұмылдыру жариялайды; </w:t>
      </w:r>
      <w:r>
        <w:br/>
      </w:r>
      <w:r>
        <w:rPr>
          <w:rFonts w:ascii="Times New Roman"/>
          <w:b w:val="false"/>
          <w:i w:val="false"/>
          <w:color w:val="000000"/>
          <w:sz w:val="28"/>
        </w:rPr>
        <w:t xml:space="preserve">
      14) өзiне Қазақстан Республикасының заңнама актiлерiмен жүктелген қорғаныс саласындағы өзге де өкілеттiктердi жүзеге асырады.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6-бап. </w:t>
      </w:r>
      <w:r>
        <w:rPr>
          <w:rFonts w:ascii="Times New Roman"/>
          <w:b/>
          <w:i w:val="false"/>
          <w:color w:val="000000"/>
          <w:sz w:val="28"/>
        </w:rPr>
        <w:t xml:space="preserve">Қазақстан Республикасы Yкіметінің қорғаныс </w:t>
      </w:r>
      <w:r>
        <w:br/>
      </w:r>
      <w:r>
        <w:rPr>
          <w:rFonts w:ascii="Times New Roman"/>
          <w:b w:val="false"/>
          <w:i w:val="false"/>
          <w:color w:val="000000"/>
          <w:sz w:val="28"/>
        </w:rPr>
        <w:t>
</w:t>
      </w:r>
      <w:r>
        <w:rPr>
          <w:rFonts w:ascii="Times New Roman"/>
          <w:b/>
          <w:i w:val="false"/>
          <w:color w:val="000000"/>
          <w:sz w:val="28"/>
        </w:rPr>
        <w:t xml:space="preserve">              саласындағы өкілеттiгі </w:t>
      </w:r>
    </w:p>
    <w:bookmarkEnd w:id="9"/>
    <w:p>
      <w:pPr>
        <w:spacing w:after="0"/>
        <w:ind w:left="0"/>
        <w:jc w:val="both"/>
      </w:pP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1) әскери саясаттың негiзгi бағыттарын әзiрлейдi, қорғаныс қабiлетiн қамтамасыз ету жөнiндегi шараларды қабылдайды; </w:t>
      </w:r>
      <w:r>
        <w:br/>
      </w:r>
      <w:r>
        <w:rPr>
          <w:rFonts w:ascii="Times New Roman"/>
          <w:b w:val="false"/>
          <w:i w:val="false"/>
          <w:color w:val="000000"/>
          <w:sz w:val="28"/>
        </w:rPr>
        <w:t xml:space="preserve">
      2) қорғанысты қамтамасыз ету мәселелерi бойынша атқарушы органдардың қызметiне басшылық жасайды; </w:t>
      </w:r>
      <w:r>
        <w:br/>
      </w:r>
      <w:r>
        <w:rPr>
          <w:rFonts w:ascii="Times New Roman"/>
          <w:b w:val="false"/>
          <w:i w:val="false"/>
          <w:color w:val="000000"/>
          <w:sz w:val="28"/>
        </w:rPr>
        <w:t xml:space="preserve">
      3) Қарулы Күштердi және басқа да әскери құралымдарды қару-жарақпен және әскери техникамен жарақтандыруды ұйымдастырады; </w:t>
      </w:r>
      <w:r>
        <w:br/>
      </w:r>
      <w:r>
        <w:rPr>
          <w:rFonts w:ascii="Times New Roman"/>
          <w:b w:val="false"/>
          <w:i w:val="false"/>
          <w:color w:val="000000"/>
          <w:sz w:val="28"/>
        </w:rPr>
        <w:t xml:space="preserve">
      4) Қарулы Күштердi және басқа да әскери құралымдарды материалдық, энергетикалық және басқа да ресурстармен және қызмет көрсетулермен қамтамасыз етудi ұйымдастырады; </w:t>
      </w:r>
      <w:r>
        <w:br/>
      </w:r>
      <w:r>
        <w:rPr>
          <w:rFonts w:ascii="Times New Roman"/>
          <w:b w:val="false"/>
          <w:i w:val="false"/>
          <w:color w:val="000000"/>
          <w:sz w:val="28"/>
        </w:rPr>
        <w:t xml:space="preserve">
      5) жабдықтау нормаларын және материалдық қорлардың санаттарын бекітеді; </w:t>
      </w:r>
      <w:r>
        <w:br/>
      </w:r>
      <w:r>
        <w:rPr>
          <w:rFonts w:ascii="Times New Roman"/>
          <w:b w:val="false"/>
          <w:i w:val="false"/>
          <w:color w:val="000000"/>
          <w:sz w:val="28"/>
        </w:rPr>
        <w:t xml:space="preserve">
      6) қорғаныс саласындағы мемлекеттік бағдарламалардың әзірленуін және орындалуын ұйымдастырады; </w:t>
      </w:r>
      <w:r>
        <w:br/>
      </w:r>
      <w:r>
        <w:rPr>
          <w:rFonts w:ascii="Times New Roman"/>
          <w:b w:val="false"/>
          <w:i w:val="false"/>
          <w:color w:val="000000"/>
          <w:sz w:val="28"/>
        </w:rPr>
        <w:t xml:space="preserve">
      7) мемлекеттің жұмылдыру жоспарының әзiрленуiн және орындалуын ұйымдастырады, сондай-ақ мемлекеттiк материалдық резервтердiң материалдық құндылықтарын қалыптастыру, шоғырландыру және пайдалану тәртiбiн белгiлейдi; </w:t>
      </w:r>
      <w:r>
        <w:br/>
      </w:r>
      <w:r>
        <w:rPr>
          <w:rFonts w:ascii="Times New Roman"/>
          <w:b w:val="false"/>
          <w:i w:val="false"/>
          <w:color w:val="000000"/>
          <w:sz w:val="28"/>
        </w:rPr>
        <w:t xml:space="preserve">
      8) Қарулы Күштердiң және басқа да әскери құралымдардың мұқтажы үшiн мемлекеттiк қорғаныс тапсырыстарын құру, орналастыру және орындау саласындағы мемлекеттiк саясатты iске асыру жөнiндегі уәкілетті органды айқындайды; </w:t>
      </w:r>
      <w:r>
        <w:br/>
      </w:r>
      <w:r>
        <w:rPr>
          <w:rFonts w:ascii="Times New Roman"/>
          <w:b w:val="false"/>
          <w:i w:val="false"/>
          <w:color w:val="000000"/>
          <w:sz w:val="28"/>
        </w:rPr>
        <w:t xml:space="preserve">
      9) мемлекеттiк қорғаныс тапсырыстарын құру, орналастыру және орындау саласындағы мемлекеттік саясатты іске асыру жөніндегі уәкiлетті органның ұсынысы бойынша жыл сайынғы мемлекеттiк қорғаныс тапсырысын бекiтедi; </w:t>
      </w:r>
      <w:r>
        <w:br/>
      </w:r>
      <w:r>
        <w:rPr>
          <w:rFonts w:ascii="Times New Roman"/>
          <w:b w:val="false"/>
          <w:i w:val="false"/>
          <w:color w:val="000000"/>
          <w:sz w:val="28"/>
        </w:rPr>
        <w:t xml:space="preserve">
      10) мемлекеттiк органдардың, меншік нысанына қарамастан ұйымдардың жұмылдыру даярлығына басшылық жасауды жүзеге асырады; </w:t>
      </w:r>
      <w:r>
        <w:br/>
      </w:r>
      <w:r>
        <w:rPr>
          <w:rFonts w:ascii="Times New Roman"/>
          <w:b w:val="false"/>
          <w:i w:val="false"/>
          <w:color w:val="000000"/>
          <w:sz w:val="28"/>
        </w:rPr>
        <w:t xml:space="preserve">
      11) қорғаныс мақсатында Қазақстан Республикасының аумағын жедел жабдықтау жөнiндегі іс-шаралардың орындалуын қамтамасыз етедi; </w:t>
      </w:r>
      <w:r>
        <w:br/>
      </w:r>
      <w:r>
        <w:rPr>
          <w:rFonts w:ascii="Times New Roman"/>
          <w:b w:val="false"/>
          <w:i w:val="false"/>
          <w:color w:val="000000"/>
          <w:sz w:val="28"/>
        </w:rPr>
        <w:t xml:space="preserve">
      12) қорғаныс өнеркәсiбiн, сондай-ақ ғылыми-зерттеу және тәжiрибелiк-конструкторлық қызметтi жүзеге асыратын мемлекеттiк мекемелер мен кәсiпорындарды құру, қайта ұйымдастыру және тарату туралы шешiмдер қабылдайды; </w:t>
      </w:r>
      <w:r>
        <w:br/>
      </w:r>
      <w:r>
        <w:rPr>
          <w:rFonts w:ascii="Times New Roman"/>
          <w:b w:val="false"/>
          <w:i w:val="false"/>
          <w:color w:val="000000"/>
          <w:sz w:val="28"/>
        </w:rPr>
        <w:t xml:space="preserve">
      13) мемлекеттiк әскери бiлiм беру мекемелерiн, жоғары оқу орындары жанындағы әскери кафедраларды құру, қайта ұйымдастыру және тарату туралы шешiм қабылдайды; </w:t>
      </w:r>
      <w:r>
        <w:br/>
      </w:r>
      <w:r>
        <w:rPr>
          <w:rFonts w:ascii="Times New Roman"/>
          <w:b w:val="false"/>
          <w:i w:val="false"/>
          <w:color w:val="000000"/>
          <w:sz w:val="28"/>
        </w:rPr>
        <w:t xml:space="preserve">
      14) Жоғары оқу орындарындағы әскери даярлық туралы ереженi бекiтедi; </w:t>
      </w:r>
      <w:r>
        <w:br/>
      </w:r>
      <w:r>
        <w:rPr>
          <w:rFonts w:ascii="Times New Roman"/>
          <w:b w:val="false"/>
          <w:i w:val="false"/>
          <w:color w:val="000000"/>
          <w:sz w:val="28"/>
        </w:rPr>
        <w:t xml:space="preserve">
      15) қорғаныс саласындағы нормативтiк құқықтық актiлердi қабылдайды; </w:t>
      </w:r>
      <w:r>
        <w:br/>
      </w:r>
      <w:r>
        <w:rPr>
          <w:rFonts w:ascii="Times New Roman"/>
          <w:b w:val="false"/>
          <w:i w:val="false"/>
          <w:color w:val="000000"/>
          <w:sz w:val="28"/>
        </w:rPr>
        <w:t xml:space="preserve">
      16) әскери қызметке шақырылуға жататын азаматтардың санаты мен санын, сондай-ақ әскери жиындарға шақырылуға жататын әскери оқытылған мамандардың жыл сайынғы санын анықтайды; </w:t>
      </w:r>
      <w:r>
        <w:br/>
      </w:r>
      <w:r>
        <w:rPr>
          <w:rFonts w:ascii="Times New Roman"/>
          <w:b w:val="false"/>
          <w:i w:val="false"/>
          <w:color w:val="000000"/>
          <w:sz w:val="28"/>
        </w:rPr>
        <w:t xml:space="preserve">
      17) әскери оқытылған резервтi құруға және даярлауға жалпы басшылық жасауды жүзеге асырады, Қарулы Күштердi және басқа да әскери оралымдарды жасақтауға мемлекеттiк тапсырысты бекiтедi; </w:t>
      </w:r>
      <w:r>
        <w:br/>
      </w:r>
      <w:r>
        <w:rPr>
          <w:rFonts w:ascii="Times New Roman"/>
          <w:b w:val="false"/>
          <w:i w:val="false"/>
          <w:color w:val="000000"/>
          <w:sz w:val="28"/>
        </w:rPr>
        <w:t xml:space="preserve">
      18) азаматтық және аумақтық қорғанысты жоспарлауды және басшылық жасауды жүзеге асырады; </w:t>
      </w:r>
      <w:r>
        <w:br/>
      </w:r>
      <w:r>
        <w:rPr>
          <w:rFonts w:ascii="Times New Roman"/>
          <w:b w:val="false"/>
          <w:i w:val="false"/>
          <w:color w:val="000000"/>
          <w:sz w:val="28"/>
        </w:rPr>
        <w:t xml:space="preserve">
      19) қорғаныс мұқтажы үшін жерлердi, ормандарды, суларды және басқа да табиғи ресурстарды ұсыну және пайдалану тәртiбiн айқындайды; </w:t>
      </w:r>
      <w:r>
        <w:br/>
      </w:r>
      <w:r>
        <w:rPr>
          <w:rFonts w:ascii="Times New Roman"/>
          <w:b w:val="false"/>
          <w:i w:val="false"/>
          <w:color w:val="000000"/>
          <w:sz w:val="28"/>
        </w:rPr>
        <w:t xml:space="preserve">
      20) пайдаланылмайтын әскери мүлiктi беру, сату және пайдаға асыру, сондай-ақ қорғаныс объектілерiн мүлiктік жалдау (жалға беру) тәртiбiн белгiлейдi; </w:t>
      </w:r>
      <w:r>
        <w:br/>
      </w:r>
      <w:r>
        <w:rPr>
          <w:rFonts w:ascii="Times New Roman"/>
          <w:b w:val="false"/>
          <w:i w:val="false"/>
          <w:color w:val="000000"/>
          <w:sz w:val="28"/>
        </w:rPr>
        <w:t xml:space="preserve">
      21) әскери ынтымақтастық және үкiметаралық келiсiмдерге қол қою мәселелері бойынша халықаралық келiссөздер жүргiзу туралы шешiмдер қабылдайды; </w:t>
      </w:r>
      <w:r>
        <w:br/>
      </w:r>
      <w:r>
        <w:rPr>
          <w:rFonts w:ascii="Times New Roman"/>
          <w:b w:val="false"/>
          <w:i w:val="false"/>
          <w:color w:val="000000"/>
          <w:sz w:val="28"/>
        </w:rPr>
        <w:t xml:space="preserve">
      22) қорғаныс мұқтажы үшiн олардың мүлкiн пайдалануға байланысты Қазақстан Республикасының заңды және жеке тұлғалары шеккен шығыстарды өтеу тәртiбiн белгiлейдi; </w:t>
      </w:r>
      <w:r>
        <w:br/>
      </w:r>
      <w:r>
        <w:rPr>
          <w:rFonts w:ascii="Times New Roman"/>
          <w:b w:val="false"/>
          <w:i w:val="false"/>
          <w:color w:val="000000"/>
          <w:sz w:val="28"/>
        </w:rPr>
        <w:t xml:space="preserve">
      23) әскери мүлiктi есепке алу және есептен шығару тәртiбiн белгiлейдi; </w:t>
      </w:r>
      <w:r>
        <w:br/>
      </w:r>
      <w:r>
        <w:rPr>
          <w:rFonts w:ascii="Times New Roman"/>
          <w:b w:val="false"/>
          <w:i w:val="false"/>
          <w:color w:val="000000"/>
          <w:sz w:val="28"/>
        </w:rPr>
        <w:t xml:space="preserve">
      24) мемлекеттік қызметкерлер болып табылмайтын Қарулы Күштердiң және басқа да әскери құралымдардың мемлекеттiк мекемелерi қызметкерлерiне еңбекақы төлеу жүйесiн және жағдайын айқындайды. </w:t>
      </w:r>
    </w:p>
    <w:bookmarkStart w:name="z11" w:id="10"/>
    <w:p>
      <w:pPr>
        <w:spacing w:after="0"/>
        <w:ind w:left="0"/>
        <w:jc w:val="left"/>
      </w:pPr>
      <w:r>
        <w:rPr>
          <w:rFonts w:ascii="Times New Roman"/>
          <w:b/>
          <w:i w:val="false"/>
          <w:color w:val="000000"/>
        </w:rPr>
        <w:t xml:space="preserve"> 
3-тарау. Орталық және жергiліктi мемлекеттiк </w:t>
      </w:r>
      <w:r>
        <w:br/>
      </w:r>
      <w:r>
        <w:rPr>
          <w:rFonts w:ascii="Times New Roman"/>
          <w:b/>
          <w:i w:val="false"/>
          <w:color w:val="000000"/>
        </w:rPr>
        <w:t xml:space="preserve">
атқарушы органдардың қорғаныс саласындағы </w:t>
      </w:r>
      <w:r>
        <w:br/>
      </w:r>
      <w:r>
        <w:rPr>
          <w:rFonts w:ascii="Times New Roman"/>
          <w:b/>
          <w:i w:val="false"/>
          <w:color w:val="000000"/>
        </w:rPr>
        <w:t xml:space="preserve">
функциялары, азаматтардың және ұйымдардың </w:t>
      </w:r>
      <w:r>
        <w:br/>
      </w:r>
      <w:r>
        <w:rPr>
          <w:rFonts w:ascii="Times New Roman"/>
          <w:b/>
          <w:i w:val="false"/>
          <w:color w:val="000000"/>
        </w:rPr>
        <w:t xml:space="preserve">
құқықтары мен міндеттерi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7-бап. </w:t>
      </w:r>
      <w:r>
        <w:rPr>
          <w:rFonts w:ascii="Times New Roman"/>
          <w:b/>
          <w:i w:val="false"/>
          <w:color w:val="000000"/>
          <w:sz w:val="28"/>
        </w:rPr>
        <w:t xml:space="preserve">Орталық мемлекеттiк атқарушы органдардың қорғаныс </w:t>
      </w:r>
      <w:r>
        <w:br/>
      </w:r>
      <w:r>
        <w:rPr>
          <w:rFonts w:ascii="Times New Roman"/>
          <w:b w:val="false"/>
          <w:i w:val="false"/>
          <w:color w:val="000000"/>
          <w:sz w:val="28"/>
        </w:rPr>
        <w:t>
</w:t>
      </w:r>
      <w:r>
        <w:rPr>
          <w:rFonts w:ascii="Times New Roman"/>
          <w:b/>
          <w:i w:val="false"/>
          <w:color w:val="000000"/>
          <w:sz w:val="28"/>
        </w:rPr>
        <w:t xml:space="preserve">              саласындағы функциялары </w:t>
      </w:r>
    </w:p>
    <w:bookmarkEnd w:id="11"/>
    <w:p>
      <w:pPr>
        <w:spacing w:after="0"/>
        <w:ind w:left="0"/>
        <w:jc w:val="both"/>
      </w:pPr>
      <w:r>
        <w:rPr>
          <w:rFonts w:ascii="Times New Roman"/>
          <w:b w:val="false"/>
          <w:i w:val="false"/>
          <w:color w:val="000000"/>
          <w:sz w:val="28"/>
        </w:rPr>
        <w:t xml:space="preserve">      Орталық мемлекеттiк атқарушы органдар өз құзыретi шегiнде мыналарды: </w:t>
      </w:r>
      <w:r>
        <w:br/>
      </w:r>
      <w:r>
        <w:rPr>
          <w:rFonts w:ascii="Times New Roman"/>
          <w:b w:val="false"/>
          <w:i w:val="false"/>
          <w:color w:val="000000"/>
          <w:sz w:val="28"/>
        </w:rPr>
        <w:t xml:space="preserve">
      1) саланың жұмылдырушылық әзiрлiгiне, жұмылдыруға арналған объектілердi, қорғаныс мұқтажы үшін қажеттi өнiмдердi әзiрлеу, өндiру, шығару мен жөндеу жөнiндегi қуаттарды жасауға, дамытуға және сақтауға қатысады және жұмылдырылатын резервтердiң жинақталуын қамтамасыз етедi; </w:t>
      </w:r>
      <w:r>
        <w:br/>
      </w:r>
      <w:r>
        <w:rPr>
          <w:rFonts w:ascii="Times New Roman"/>
          <w:b w:val="false"/>
          <w:i w:val="false"/>
          <w:color w:val="000000"/>
          <w:sz w:val="28"/>
        </w:rPr>
        <w:t xml:space="preserve">
      3) соғыс уақытында саланың тұрақты жұмыс iстеуi жөніндегi шараларды жүзеге асырады, оны соғыс уақытындағы жұмыс режимiне көшiру жоспарларын әзiрлейдi; </w:t>
      </w:r>
      <w:r>
        <w:br/>
      </w:r>
      <w:r>
        <w:rPr>
          <w:rFonts w:ascii="Times New Roman"/>
          <w:b w:val="false"/>
          <w:i w:val="false"/>
          <w:color w:val="000000"/>
          <w:sz w:val="28"/>
        </w:rPr>
        <w:t xml:space="preserve">
      4) ел аумағын жедел жабдықтау жөнiндегi шаралардың орындалуын ұйымдастырады; </w:t>
      </w:r>
      <w:r>
        <w:br/>
      </w:r>
      <w:r>
        <w:rPr>
          <w:rFonts w:ascii="Times New Roman"/>
          <w:b w:val="false"/>
          <w:i w:val="false"/>
          <w:color w:val="000000"/>
          <w:sz w:val="28"/>
        </w:rPr>
        <w:t xml:space="preserve">
      5) азаматтық қорғаныс шараларын ұйымдастырып, жүргiзедi және оларды ведомстволық бағыныстағы ұйымдардың орындауын қамтамасыз етедi; </w:t>
      </w:r>
      <w:r>
        <w:br/>
      </w:r>
      <w:r>
        <w:rPr>
          <w:rFonts w:ascii="Times New Roman"/>
          <w:b w:val="false"/>
          <w:i w:val="false"/>
          <w:color w:val="000000"/>
          <w:sz w:val="28"/>
        </w:rPr>
        <w:t xml:space="preserve">
      6) республика халқы мен аумағын қорғанысқа дайындауға қатысады, қорғаныс мәселелерi жөнiндегi Қазақстан Республикасы заңнамасының сақталуына бақылау жасауды жүзеге асырады; </w:t>
      </w:r>
      <w:r>
        <w:br/>
      </w:r>
      <w:r>
        <w:rPr>
          <w:rFonts w:ascii="Times New Roman"/>
          <w:b w:val="false"/>
          <w:i w:val="false"/>
          <w:color w:val="000000"/>
          <w:sz w:val="28"/>
        </w:rPr>
        <w:t xml:space="preserve">
      7) оларға Қазақстан Республикасының заңнама актілерiмен жүктелген қорғаныс саласындағы өзге де функцияларды жүзеге асырады.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8-бап. </w:t>
      </w:r>
      <w:r>
        <w:rPr>
          <w:rFonts w:ascii="Times New Roman"/>
          <w:b/>
          <w:i w:val="false"/>
          <w:color w:val="000000"/>
          <w:sz w:val="28"/>
        </w:rPr>
        <w:t xml:space="preserve">Жергiлiктi атқарушы органдардың қорғаныс </w:t>
      </w:r>
      <w:r>
        <w:br/>
      </w:r>
      <w:r>
        <w:rPr>
          <w:rFonts w:ascii="Times New Roman"/>
          <w:b w:val="false"/>
          <w:i w:val="false"/>
          <w:color w:val="000000"/>
          <w:sz w:val="28"/>
        </w:rPr>
        <w:t>
</w:t>
      </w:r>
      <w:r>
        <w:rPr>
          <w:rFonts w:ascii="Times New Roman"/>
          <w:b/>
          <w:i w:val="false"/>
          <w:color w:val="000000"/>
          <w:sz w:val="28"/>
        </w:rPr>
        <w:t xml:space="preserve">             саласындағы функциялары </w:t>
      </w:r>
    </w:p>
    <w:bookmarkEnd w:id="12"/>
    <w:p>
      <w:pPr>
        <w:spacing w:after="0"/>
        <w:ind w:left="0"/>
        <w:jc w:val="both"/>
      </w:pPr>
      <w:r>
        <w:rPr>
          <w:rFonts w:ascii="Times New Roman"/>
          <w:b w:val="false"/>
          <w:i w:val="false"/>
          <w:color w:val="000000"/>
          <w:sz w:val="28"/>
        </w:rPr>
        <w:t xml:space="preserve">      1. Жергiлiктi атқарушы органдар өз құзыретi шегiнде: </w:t>
      </w:r>
      <w:r>
        <w:br/>
      </w:r>
      <w:r>
        <w:rPr>
          <w:rFonts w:ascii="Times New Roman"/>
          <w:b w:val="false"/>
          <w:i w:val="false"/>
          <w:color w:val="000000"/>
          <w:sz w:val="28"/>
        </w:rPr>
        <w:t xml:space="preserve">
      1) аумақты жедел жабдықтау шараларын орындауға қатысады және қорғаныс мақсатында коммуникацияларды дайындауды қамтамасыз етедi; </w:t>
      </w:r>
      <w:r>
        <w:br/>
      </w:r>
      <w:r>
        <w:rPr>
          <w:rFonts w:ascii="Times New Roman"/>
          <w:b w:val="false"/>
          <w:i w:val="false"/>
          <w:color w:val="000000"/>
          <w:sz w:val="28"/>
        </w:rPr>
        <w:t xml:space="preserve">
      2) қорғаныс мақсатында көлік және басқа да техникалық құралдардың есебiн жүргізедi және жұмылдыру әзiрлiгiн қамтамасыз етедi; </w:t>
      </w:r>
      <w:r>
        <w:br/>
      </w:r>
      <w:r>
        <w:rPr>
          <w:rFonts w:ascii="Times New Roman"/>
          <w:b w:val="false"/>
          <w:i w:val="false"/>
          <w:color w:val="000000"/>
          <w:sz w:val="28"/>
        </w:rPr>
        <w:t xml:space="preserve">
      3) халықты және аумақты қорғанысқа дайындауға қатысады, қорғаныс саласында Қарулы Күштердiң және басқа да әскери құралымдардың материалдық, энергетикалық және басқа да ресурстарға және қызмет көрсетулерге олардың тапсырысы бойынша қажеттiлiгін заңнамада белгiленген тәртiппен қамтамасыз етеді; </w:t>
      </w:r>
      <w:r>
        <w:br/>
      </w:r>
      <w:r>
        <w:rPr>
          <w:rFonts w:ascii="Times New Roman"/>
          <w:b w:val="false"/>
          <w:i w:val="false"/>
          <w:color w:val="000000"/>
          <w:sz w:val="28"/>
        </w:rPr>
        <w:t xml:space="preserve">
      4) әскери есептi және азаматтардың әскери қызметке даярлығын, олардың әскери қызметке әскери, жиындарға шақырылуы мен жұмылдыру бойынша шақырылуын ұйымдастырады және қамтамасыз етедi; </w:t>
      </w:r>
      <w:r>
        <w:br/>
      </w:r>
      <w:r>
        <w:rPr>
          <w:rFonts w:ascii="Times New Roman"/>
          <w:b w:val="false"/>
          <w:i w:val="false"/>
          <w:color w:val="000000"/>
          <w:sz w:val="28"/>
        </w:rPr>
        <w:t xml:space="preserve">
      5) жергілікті әскери басқару органдарында жұмылдыру кезеңiне және соғыс уақытында әскери мiндеттiлердi броньдауды жүзеге асырады; </w:t>
      </w:r>
      <w:r>
        <w:br/>
      </w:r>
      <w:r>
        <w:rPr>
          <w:rFonts w:ascii="Times New Roman"/>
          <w:b w:val="false"/>
          <w:i w:val="false"/>
          <w:color w:val="000000"/>
          <w:sz w:val="28"/>
        </w:rPr>
        <w:t xml:space="preserve">
      6) азаматтық және аумақтық қорғаныс жөнiндегі шараларды жоспарлауға қатысады және орындалуын қамтамасыз етедi; </w:t>
      </w:r>
      <w:r>
        <w:br/>
      </w:r>
      <w:r>
        <w:rPr>
          <w:rFonts w:ascii="Times New Roman"/>
          <w:b w:val="false"/>
          <w:i w:val="false"/>
          <w:color w:val="000000"/>
          <w:sz w:val="28"/>
        </w:rPr>
        <w:t xml:space="preserve">
      7) қорғаныс саласындағы өз қызметiн әскери басқару органдарымен үйлестiредi және келiседi; </w:t>
      </w:r>
      <w:r>
        <w:br/>
      </w:r>
      <w:r>
        <w:rPr>
          <w:rFonts w:ascii="Times New Roman"/>
          <w:b w:val="false"/>
          <w:i w:val="false"/>
          <w:color w:val="000000"/>
          <w:sz w:val="28"/>
        </w:rPr>
        <w:t xml:space="preserve">
      8) оларға Қазақстан Республикасының заңнама актiлерiмен жүктелген қорғаныс саласындағы өзге де функцияларды жүзеге асырады.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9-бап. </w:t>
      </w:r>
      <w:r>
        <w:rPr>
          <w:rFonts w:ascii="Times New Roman"/>
          <w:b/>
          <w:i w:val="false"/>
          <w:color w:val="000000"/>
          <w:sz w:val="28"/>
        </w:rPr>
        <w:t xml:space="preserve">Қазақстан Республикасы азаматтарының қорғаныс </w:t>
      </w:r>
      <w:r>
        <w:br/>
      </w:r>
      <w:r>
        <w:rPr>
          <w:rFonts w:ascii="Times New Roman"/>
          <w:b w:val="false"/>
          <w:i w:val="false"/>
          <w:color w:val="000000"/>
          <w:sz w:val="28"/>
        </w:rPr>
        <w:t>
</w:t>
      </w:r>
      <w:r>
        <w:rPr>
          <w:rFonts w:ascii="Times New Roman"/>
          <w:b/>
          <w:i w:val="false"/>
          <w:color w:val="000000"/>
          <w:sz w:val="28"/>
        </w:rPr>
        <w:t xml:space="preserve">              саласындағы құқықтары мен мiндеттерi </w:t>
      </w:r>
    </w:p>
    <w:bookmarkEnd w:id="13"/>
    <w:p>
      <w:pPr>
        <w:spacing w:after="0"/>
        <w:ind w:left="0"/>
        <w:jc w:val="both"/>
      </w:pPr>
      <w:r>
        <w:rPr>
          <w:rFonts w:ascii="Times New Roman"/>
          <w:b w:val="false"/>
          <w:i w:val="false"/>
          <w:color w:val="000000"/>
          <w:sz w:val="28"/>
        </w:rPr>
        <w:t xml:space="preserve">      1. Қазақстан Республикасының азаматтары Қазақстан Республикасының заңнамасына сәйкес: </w:t>
      </w:r>
      <w:r>
        <w:br/>
      </w:r>
      <w:r>
        <w:rPr>
          <w:rFonts w:ascii="Times New Roman"/>
          <w:b w:val="false"/>
          <w:i w:val="false"/>
          <w:color w:val="000000"/>
          <w:sz w:val="28"/>
        </w:rPr>
        <w:t xml:space="preserve">
      1) келiсiм-шарт негiзiнде әскери қызметке ерiктi түрде қабылдануға; </w:t>
      </w:r>
      <w:r>
        <w:br/>
      </w:r>
      <w:r>
        <w:rPr>
          <w:rFonts w:ascii="Times New Roman"/>
          <w:b w:val="false"/>
          <w:i w:val="false"/>
          <w:color w:val="000000"/>
          <w:sz w:val="28"/>
        </w:rPr>
        <w:t xml:space="preserve">
      2) қорғанысты нығайтуға жәрдемдесетiн кәсiпорындар мен қоғамдық ұйымдар құруға құқылы. </w:t>
      </w:r>
      <w:r>
        <w:br/>
      </w:r>
      <w:r>
        <w:rPr>
          <w:rFonts w:ascii="Times New Roman"/>
          <w:b w:val="false"/>
          <w:i w:val="false"/>
          <w:color w:val="000000"/>
          <w:sz w:val="28"/>
        </w:rPr>
        <w:t xml:space="preserve">
      2. Қазақстан Республикасының азаматтары Қазақстан Республикасының заңнамасына сәйкес: </w:t>
      </w:r>
      <w:r>
        <w:br/>
      </w:r>
      <w:r>
        <w:rPr>
          <w:rFonts w:ascii="Times New Roman"/>
          <w:b w:val="false"/>
          <w:i w:val="false"/>
          <w:color w:val="000000"/>
          <w:sz w:val="28"/>
        </w:rPr>
        <w:t xml:space="preserve">
      1) әскери міндеттiлiктi орындауға; </w:t>
      </w:r>
      <w:r>
        <w:br/>
      </w:r>
      <w:r>
        <w:rPr>
          <w:rFonts w:ascii="Times New Roman"/>
          <w:b w:val="false"/>
          <w:i w:val="false"/>
          <w:color w:val="000000"/>
          <w:sz w:val="28"/>
        </w:rPr>
        <w:t xml:space="preserve">
      2) азаматтық және аумақтық қорғаныс жөнiндегi шараларға қатысуға; </w:t>
      </w:r>
      <w:r>
        <w:br/>
      </w:r>
      <w:r>
        <w:rPr>
          <w:rFonts w:ascii="Times New Roman"/>
          <w:b w:val="false"/>
          <w:i w:val="false"/>
          <w:color w:val="000000"/>
          <w:sz w:val="28"/>
        </w:rPr>
        <w:t xml:space="preserve">
      3) жұмылдыру кезеңiнде, сондай-ақ соғыс уақытында қорғаныс мұқтажы үшiн өз меншiгiндегi үй-жайларды, ғимараттарды, көлiк құралдары мен басқа да мүлікті Қазақстан Республикасының Yкiметi белгілеген тәртiппен шеккен шығыстарды кейiннен өтей отырып беруге мiндеттi.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w:t>
      </w:r>
      <w:r>
        <w:rPr>
          <w:rFonts w:ascii="Times New Roman"/>
          <w:b/>
          <w:i w:val="false"/>
          <w:color w:val="000000"/>
          <w:sz w:val="28"/>
        </w:rPr>
        <w:t xml:space="preserve">Меншiк нысанына қарамастан ұйымдардың қорғаныс </w:t>
      </w:r>
      <w:r>
        <w:br/>
      </w:r>
      <w:r>
        <w:rPr>
          <w:rFonts w:ascii="Times New Roman"/>
          <w:b w:val="false"/>
          <w:i w:val="false"/>
          <w:color w:val="000000"/>
          <w:sz w:val="28"/>
        </w:rPr>
        <w:t>
</w:t>
      </w:r>
      <w:r>
        <w:rPr>
          <w:rFonts w:ascii="Times New Roman"/>
          <w:b/>
          <w:i w:val="false"/>
          <w:color w:val="000000"/>
          <w:sz w:val="28"/>
        </w:rPr>
        <w:t xml:space="preserve">               саласындағы функциялары </w:t>
      </w:r>
    </w:p>
    <w:bookmarkEnd w:id="14"/>
    <w:p>
      <w:pPr>
        <w:spacing w:after="0"/>
        <w:ind w:left="0"/>
        <w:jc w:val="both"/>
      </w:pPr>
      <w:r>
        <w:rPr>
          <w:rFonts w:ascii="Times New Roman"/>
          <w:b w:val="false"/>
          <w:i w:val="false"/>
          <w:color w:val="000000"/>
          <w:sz w:val="28"/>
        </w:rPr>
        <w:t xml:space="preserve">      Меншiк нысанына қарамастан ұйымдар заңнамаға сәйкес: </w:t>
      </w:r>
      <w:r>
        <w:br/>
      </w:r>
      <w:r>
        <w:rPr>
          <w:rFonts w:ascii="Times New Roman"/>
          <w:b w:val="false"/>
          <w:i w:val="false"/>
          <w:color w:val="000000"/>
          <w:sz w:val="28"/>
        </w:rPr>
        <w:t xml:space="preserve">
      1) азаматтық және аумақтық қорғаныс жөнiндегi шараларды орындауға қатысады; </w:t>
      </w:r>
      <w:r>
        <w:br/>
      </w:r>
      <w:r>
        <w:rPr>
          <w:rFonts w:ascii="Times New Roman"/>
          <w:b w:val="false"/>
          <w:i w:val="false"/>
          <w:color w:val="000000"/>
          <w:sz w:val="28"/>
        </w:rPr>
        <w:t xml:space="preserve">
      2) мемлекеттің жұмылдыру жоспарымен көзделген шараларды жүзеге асырады; </w:t>
      </w:r>
      <w:r>
        <w:br/>
      </w:r>
      <w:r>
        <w:rPr>
          <w:rFonts w:ascii="Times New Roman"/>
          <w:b w:val="false"/>
          <w:i w:val="false"/>
          <w:color w:val="000000"/>
          <w:sz w:val="28"/>
        </w:rPr>
        <w:t xml:space="preserve">
      3) мемлекеттік қорғаныс тапсырысы тапсырмаларын басым тәртiппен орындайды; </w:t>
      </w:r>
      <w:r>
        <w:br/>
      </w:r>
      <w:r>
        <w:rPr>
          <w:rFonts w:ascii="Times New Roman"/>
          <w:b w:val="false"/>
          <w:i w:val="false"/>
          <w:color w:val="000000"/>
          <w:sz w:val="28"/>
        </w:rPr>
        <w:t xml:space="preserve">
      4) өздерiнiң меншiгiне жататын үйлердi, ғимараттарды, көлiк құралдарын және басқа да мүлiкті заңнамаға сәйкес қорғаныс мұқтажы үшiн Қазақстан Республикасының Үкiметi бекiткен тәртiппен шеккен шығыстарға кейiннен өтемақы төлей отырып ұсынады; </w:t>
      </w:r>
      <w:r>
        <w:br/>
      </w:r>
      <w:r>
        <w:rPr>
          <w:rFonts w:ascii="Times New Roman"/>
          <w:b w:val="false"/>
          <w:i w:val="false"/>
          <w:color w:val="000000"/>
          <w:sz w:val="28"/>
        </w:rPr>
        <w:t xml:space="preserve">
      5) өз қызметкерлерiне олардың әскери мiндеттерiн орындау үшiн қажеттi жағдайлар жасайды. </w:t>
      </w:r>
    </w:p>
    <w:bookmarkStart w:name="z16" w:id="15"/>
    <w:p>
      <w:pPr>
        <w:spacing w:after="0"/>
        <w:ind w:left="0"/>
        <w:jc w:val="left"/>
      </w:pPr>
      <w:r>
        <w:rPr>
          <w:rFonts w:ascii="Times New Roman"/>
          <w:b/>
          <w:i w:val="false"/>
          <w:color w:val="000000"/>
        </w:rPr>
        <w:t xml:space="preserve"> 
4-тарау. Қорғанысты экономикалық жағынан қамтамасыз ету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w:t>
      </w:r>
      <w:r>
        <w:rPr>
          <w:rFonts w:ascii="Times New Roman"/>
          <w:b/>
          <w:i w:val="false"/>
          <w:color w:val="000000"/>
          <w:sz w:val="28"/>
        </w:rPr>
        <w:t xml:space="preserve">Қорғанысты экономикалық жағынан қамтамасыз етудiң </w:t>
      </w:r>
      <w:r>
        <w:rPr>
          <w:rFonts w:ascii="Times New Roman"/>
          <w:b/>
          <w:i w:val="false"/>
          <w:color w:val="000000"/>
          <w:sz w:val="28"/>
        </w:rPr>
        <w:t xml:space="preserve">мақсаты мен мiндеттерi </w:t>
      </w:r>
    </w:p>
    <w:bookmarkEnd w:id="16"/>
    <w:p>
      <w:pPr>
        <w:spacing w:after="0"/>
        <w:ind w:left="0"/>
        <w:jc w:val="both"/>
      </w:pPr>
      <w:r>
        <w:rPr>
          <w:rFonts w:ascii="Times New Roman"/>
          <w:b w:val="false"/>
          <w:i w:val="false"/>
          <w:color w:val="000000"/>
          <w:sz w:val="28"/>
        </w:rPr>
        <w:t xml:space="preserve">      1. Қорғанысты экономикалық жағынан қамтамасыз етудiң мақсаты Қарулы Күштерге, басқа да әскери құралымдарға қаржы, материалдық-техникалық және басқа да ресурстарды бөлуден, оларды қару-жарақпен, әскери және арнайы техникамен Қазақстан Республикасының әскери қауiпсiздiгi мен қорғанысын кепілдi қамтамасыз ету үшiн қажеттi санында жарақтандырудан тұрады. </w:t>
      </w:r>
      <w:r>
        <w:br/>
      </w:r>
      <w:r>
        <w:rPr>
          <w:rFonts w:ascii="Times New Roman"/>
          <w:b w:val="false"/>
          <w:i w:val="false"/>
          <w:color w:val="000000"/>
          <w:sz w:val="28"/>
        </w:rPr>
        <w:t xml:space="preserve">
      2. Қорғанысты экономикалық жағынан қамтамасыз етудiң негiзгi міндеттерi: </w:t>
      </w:r>
      <w:r>
        <w:br/>
      </w:r>
      <w:r>
        <w:rPr>
          <w:rFonts w:ascii="Times New Roman"/>
          <w:b w:val="false"/>
          <w:i w:val="false"/>
          <w:color w:val="000000"/>
          <w:sz w:val="28"/>
        </w:rPr>
        <w:t xml:space="preserve">
      1) Қарулы Күштердiң және басқа да әскери құралымдардың қаржы, материалдық-техникалық және өзге де pecурстарға қажеттiлiктерiн қанағаттандыру; </w:t>
      </w:r>
      <w:r>
        <w:br/>
      </w:r>
      <w:r>
        <w:rPr>
          <w:rFonts w:ascii="Times New Roman"/>
          <w:b w:val="false"/>
          <w:i w:val="false"/>
          <w:color w:val="000000"/>
          <w:sz w:val="28"/>
        </w:rPr>
        <w:t xml:space="preserve">
      2) қару-жарақ пен әскери техниканы өндiрудi, жөндеудi және жаңғыртуды жүзеге асыру үшiн ғылыми-техникалық және өндiрiстiк базаны жетiлдiру; </w:t>
      </w:r>
      <w:r>
        <w:br/>
      </w:r>
      <w:r>
        <w:rPr>
          <w:rFonts w:ascii="Times New Roman"/>
          <w:b w:val="false"/>
          <w:i w:val="false"/>
          <w:color w:val="000000"/>
          <w:sz w:val="28"/>
        </w:rPr>
        <w:t xml:space="preserve">
      3) экономиканың жұмылдыру әзiрлiгi мен ел халқын жұмылдыра дайындаудың тиiмдi жүйелерiн құру; </w:t>
      </w:r>
      <w:r>
        <w:br/>
      </w:r>
      <w:r>
        <w:rPr>
          <w:rFonts w:ascii="Times New Roman"/>
          <w:b w:val="false"/>
          <w:i w:val="false"/>
          <w:color w:val="000000"/>
          <w:sz w:val="28"/>
        </w:rPr>
        <w:t xml:space="preserve">
      4) әлеуметтiк қамсыздандыру деңгейiн жақсарту, әскери қызметшілердiң, олардың отбасы мүшелерінің және әскери қызметтен босатылған адамдардың заңнамамен белгiленген кепiлдiктерiн iске асыру; </w:t>
      </w:r>
      <w:r>
        <w:br/>
      </w:r>
      <w:r>
        <w:rPr>
          <w:rFonts w:ascii="Times New Roman"/>
          <w:b w:val="false"/>
          <w:i w:val="false"/>
          <w:color w:val="000000"/>
          <w:sz w:val="28"/>
        </w:rPr>
        <w:t xml:space="preserve">
      5) өзара тиiмдi халықаралық әскери және әскери-техникалық ынтымақтастықты жүзеге асыру.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w:t>
      </w:r>
      <w:r>
        <w:rPr>
          <w:rFonts w:ascii="Times New Roman"/>
          <w:b/>
          <w:i w:val="false"/>
          <w:color w:val="000000"/>
          <w:sz w:val="28"/>
        </w:rPr>
        <w:t xml:space="preserve">Қорғанысты қаржыландыру </w:t>
      </w:r>
    </w:p>
    <w:bookmarkEnd w:id="17"/>
    <w:p>
      <w:pPr>
        <w:spacing w:after="0"/>
        <w:ind w:left="0"/>
        <w:jc w:val="both"/>
      </w:pPr>
      <w:r>
        <w:rPr>
          <w:rFonts w:ascii="Times New Roman"/>
          <w:b w:val="false"/>
          <w:i w:val="false"/>
          <w:color w:val="000000"/>
          <w:sz w:val="28"/>
        </w:rPr>
        <w:t xml:space="preserve">      1. Қорғанысты қаржыландыру Қарулы Күштердiң және басқа да әскери құралымдардың қаржы қаражаты мен материалдық техникалық ресурстарға қажеттілігiн кепiлдi қанағаттандыруға бағытталған. </w:t>
      </w:r>
      <w:r>
        <w:br/>
      </w:r>
      <w:r>
        <w:rPr>
          <w:rFonts w:ascii="Times New Roman"/>
          <w:b w:val="false"/>
          <w:i w:val="false"/>
          <w:color w:val="000000"/>
          <w:sz w:val="28"/>
        </w:rPr>
        <w:t xml:space="preserve">
      2. Қарулы Күштердi және басқа да әскери құралымдарды, сондай-ақ қорғанысқа арналған шығыстарды қаржыландыру мемлекеттiк бюджет және осы бапта көзделген басқа да көздер есебiнен жүзеге асырылады. </w:t>
      </w:r>
      <w:r>
        <w:br/>
      </w:r>
      <w:r>
        <w:rPr>
          <w:rFonts w:ascii="Times New Roman"/>
          <w:b w:val="false"/>
          <w:i w:val="false"/>
          <w:color w:val="000000"/>
          <w:sz w:val="28"/>
        </w:rPr>
        <w:t xml:space="preserve">
      3. Шетел мемлекеттерiмен бiрлесiп пайдаланылатын, Қазақстан Республикасының аумағында орналасқан әскери объектiлердi және қару-жарақты қысқартуды бақылау және инспекциялық қызметті қамтамасыз ету жөнiндегi iс-шараларды қаржыландыру Қазақстан Республикасы қатысушысы болып табылатын халықаралық шарттарға сәйкес жүргiзiледi. </w:t>
      </w:r>
      <w:r>
        <w:br/>
      </w:r>
      <w:r>
        <w:rPr>
          <w:rFonts w:ascii="Times New Roman"/>
          <w:b w:val="false"/>
          <w:i w:val="false"/>
          <w:color w:val="000000"/>
          <w:sz w:val="28"/>
        </w:rPr>
        <w:t xml:space="preserve">
      4. Қарулы Күштердiң мемлекеттiк мекемелерi: </w:t>
      </w:r>
      <w:r>
        <w:br/>
      </w:r>
      <w:r>
        <w:rPr>
          <w:rFonts w:ascii="Times New Roman"/>
          <w:b w:val="false"/>
          <w:i w:val="false"/>
          <w:color w:val="000000"/>
          <w:sz w:val="28"/>
        </w:rPr>
        <w:t xml:space="preserve">
      1) спорт саласында мамандандырылғандар Қазақстан Республикасының Үкiметi айқындаған тәртiппен ақылы қызметтер көрсетуге және оларды iске асырудан түскен ақшалай қаражатты пайдалануға құқылы; </w:t>
      </w:r>
      <w:r>
        <w:br/>
      </w:r>
      <w:r>
        <w:rPr>
          <w:rFonts w:ascii="Times New Roman"/>
          <w:b w:val="false"/>
          <w:i w:val="false"/>
          <w:color w:val="000000"/>
          <w:sz w:val="28"/>
        </w:rPr>
        <w:t xml:space="preserve">
      2) ұсынылған демеушiлiк, қайырымдылық, сондай-ақ әскери-техникалық ынтымақтастық аясында көрсетiлетiн көмектердi алуға және пайдалануға құқылы. </w:t>
      </w:r>
      <w:r>
        <w:br/>
      </w:r>
      <w:r>
        <w:rPr>
          <w:rFonts w:ascii="Times New Roman"/>
          <w:b w:val="false"/>
          <w:i w:val="false"/>
          <w:color w:val="000000"/>
          <w:sz w:val="28"/>
        </w:rPr>
        <w:t xml:space="preserve">
      5. Қорғаныс шығыстары бөлiгiндегi мемлекеттiк бюджеттiң орындалуын бақылау заңнамаға сәйкес жүзеге асырылады.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w:t>
      </w:r>
      <w:r>
        <w:rPr>
          <w:rFonts w:ascii="Times New Roman"/>
          <w:b/>
          <w:i w:val="false"/>
          <w:color w:val="000000"/>
          <w:sz w:val="28"/>
        </w:rPr>
        <w:t xml:space="preserve">Материалдық-техникалық жағынан қамтамасыз ету </w:t>
      </w:r>
    </w:p>
    <w:bookmarkEnd w:id="18"/>
    <w:p>
      <w:pPr>
        <w:spacing w:after="0"/>
        <w:ind w:left="0"/>
        <w:jc w:val="both"/>
      </w:pPr>
      <w:r>
        <w:rPr>
          <w:rFonts w:ascii="Times New Roman"/>
          <w:b w:val="false"/>
          <w:i w:val="false"/>
          <w:color w:val="000000"/>
          <w:sz w:val="28"/>
        </w:rPr>
        <w:t xml:space="preserve">      1. Қарулы Күштердi және басқа да әскери құралымдарды материалдық-техникалық жағынан қамтамасыз ету қару-жарақпен әскери техниканы қоса алғанда, өндiрiстiк-техникалық мақсаттағы өнiмдердi әзiрлеуге, өндiруге, жеткiзуге және қамтамасыз етуге арналған мемлекеттiк қорғаныс тапсырыстарына және мемлекетаралық келiсiмдерге сәйкес басым тәртiппен жүзеге асырылады. </w:t>
      </w:r>
      <w:r>
        <w:br/>
      </w:r>
      <w:r>
        <w:rPr>
          <w:rFonts w:ascii="Times New Roman"/>
          <w:b w:val="false"/>
          <w:i w:val="false"/>
          <w:color w:val="000000"/>
          <w:sz w:val="28"/>
        </w:rPr>
        <w:t xml:space="preserve">
      2. Мемлекеттік қорғаныс тапсырысын қалыптастыру тәртiбi, оны материалдық-техникалық жағынан және қаржымен қамтамасыз ету және сатып алу шарттары Қазақстан Республикасының заңнама актілерiмен айқындалады.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w:t>
      </w:r>
      <w:r>
        <w:rPr>
          <w:rFonts w:ascii="Times New Roman"/>
          <w:b/>
          <w:i w:val="false"/>
          <w:color w:val="000000"/>
          <w:sz w:val="28"/>
        </w:rPr>
        <w:t xml:space="preserve">Объекттер мен мүлiктердi қорғаныс мүддесiнде </w:t>
      </w:r>
      <w:r>
        <w:br/>
      </w:r>
      <w:r>
        <w:rPr>
          <w:rFonts w:ascii="Times New Roman"/>
          <w:b w:val="false"/>
          <w:i w:val="false"/>
          <w:color w:val="000000"/>
          <w:sz w:val="28"/>
        </w:rPr>
        <w:t>
</w:t>
      </w:r>
      <w:r>
        <w:rPr>
          <w:rFonts w:ascii="Times New Roman"/>
          <w:b/>
          <w:i w:val="false"/>
          <w:color w:val="000000"/>
          <w:sz w:val="28"/>
        </w:rPr>
        <w:t xml:space="preserve">               пайдалану </w:t>
      </w:r>
    </w:p>
    <w:bookmarkEnd w:id="19"/>
    <w:p>
      <w:pPr>
        <w:spacing w:after="0"/>
        <w:ind w:left="0"/>
        <w:jc w:val="both"/>
      </w:pPr>
      <w:r>
        <w:rPr>
          <w:rFonts w:ascii="Times New Roman"/>
          <w:b w:val="false"/>
          <w:i w:val="false"/>
          <w:color w:val="000000"/>
          <w:sz w:val="28"/>
        </w:rPr>
        <w:t xml:space="preserve">      1. Пайдаланылмайтын әскери мүлiктердi қоспағанда мемлекеттiк меншiк болып табылатын және экономика салаларының ұйымдарына жедел басқару, шаруашылық жүргiзу құқығында бекiтiлiп берiлген және қорғаныс мұқтажын қамтамасыз ету мен жұмылдыру тапсырмаларын орындауға арналған объектiлер мен мүліктер жекешелендiруге жатпайды. </w:t>
      </w:r>
      <w:r>
        <w:br/>
      </w:r>
      <w:r>
        <w:rPr>
          <w:rFonts w:ascii="Times New Roman"/>
          <w:b w:val="false"/>
          <w:i w:val="false"/>
          <w:color w:val="000000"/>
          <w:sz w:val="28"/>
        </w:rPr>
        <w:t xml:space="preserve">
      2. Бейбiт уақытта Қарулы Күштер және басқа да әскери құралымдар пайдаланбайтын қорғаныс объектiлерi мемлекеттiк бюджет есебiнен сақтауға қоюға жатады немесе заңнамада белгiленген тәртiппен мүлiктік жалға, сондай-ақ Қазақстан Республикасының халықаралық шарттары негiзiнде басқа мемлекеттердiң ұйымдарына берiлуi мүмкiн. </w:t>
      </w:r>
      <w:r>
        <w:br/>
      </w:r>
      <w:r>
        <w:rPr>
          <w:rFonts w:ascii="Times New Roman"/>
          <w:b w:val="false"/>
          <w:i w:val="false"/>
          <w:color w:val="000000"/>
          <w:sz w:val="28"/>
        </w:rPr>
        <w:t xml:space="preserve">
      3. Пайдаланылмайтын қорғаныс объектілерi Қазақстан Республикасының Үкiметi белгiлеген тәртіппен сатылуы ықтимал. </w:t>
      </w:r>
      <w:r>
        <w:br/>
      </w:r>
      <w:r>
        <w:rPr>
          <w:rFonts w:ascii="Times New Roman"/>
          <w:b w:val="false"/>
          <w:i w:val="false"/>
          <w:color w:val="000000"/>
          <w:sz w:val="28"/>
        </w:rPr>
        <w:t xml:space="preserve">
      4. Қарулы Күштер Қазақстан Республикасының Yкiметi белгiлеген тәртiппен: </w:t>
      </w:r>
      <w:r>
        <w:br/>
      </w:r>
      <w:r>
        <w:rPr>
          <w:rFonts w:ascii="Times New Roman"/>
          <w:b w:val="false"/>
          <w:i w:val="false"/>
          <w:color w:val="000000"/>
          <w:sz w:val="28"/>
        </w:rPr>
        <w:t xml:space="preserve">
      1) соғыс қимылдарын жүргiзу кезеңiнде жарамсыз жағдайға жеткен немесе Қарулы Күштер жеке құрамының өмiрiне қатер төнген кезде жоғалған әскери мүлiктi есептен шығарады; </w:t>
      </w:r>
      <w:r>
        <w:br/>
      </w:r>
      <w:r>
        <w:rPr>
          <w:rFonts w:ascii="Times New Roman"/>
          <w:b w:val="false"/>
          <w:i w:val="false"/>
          <w:color w:val="000000"/>
          <w:sz w:val="28"/>
        </w:rPr>
        <w:t xml:space="preserve">
      2) өздерiнiң жедел басқаруындағы мемлекеттiк мүлiктiң есебiн жүргiзедi.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w:t>
      </w:r>
      <w:r>
        <w:rPr>
          <w:rFonts w:ascii="Times New Roman"/>
          <w:b/>
          <w:i w:val="false"/>
          <w:color w:val="000000"/>
          <w:sz w:val="28"/>
        </w:rPr>
        <w:t xml:space="preserve">Қорғаныс мұқтажы үшiн үйлер, ғимараттар, </w:t>
      </w:r>
      <w:r>
        <w:br/>
      </w:r>
      <w:r>
        <w:rPr>
          <w:rFonts w:ascii="Times New Roman"/>
          <w:b w:val="false"/>
          <w:i w:val="false"/>
          <w:color w:val="000000"/>
          <w:sz w:val="28"/>
        </w:rPr>
        <w:t>
</w:t>
      </w:r>
      <w:r>
        <w:rPr>
          <w:rFonts w:ascii="Times New Roman"/>
          <w:b/>
          <w:i w:val="false"/>
          <w:color w:val="000000"/>
          <w:sz w:val="28"/>
        </w:rPr>
        <w:t xml:space="preserve">               объектiлер мен басқа да мүліктер беру </w:t>
      </w:r>
    </w:p>
    <w:bookmarkEnd w:id="20"/>
    <w:p>
      <w:pPr>
        <w:spacing w:after="0"/>
        <w:ind w:left="0"/>
        <w:jc w:val="both"/>
      </w:pPr>
      <w:r>
        <w:rPr>
          <w:rFonts w:ascii="Times New Roman"/>
          <w:b w:val="false"/>
          <w:i w:val="false"/>
          <w:color w:val="000000"/>
          <w:sz w:val="28"/>
        </w:rPr>
        <w:t xml:space="preserve">      1. Қарулы Күштердi және басқа да әскери құралымдарды орналастыру және олардың тұрақты қызметi үшiн берiлген жер телiмдерi олардың иелігінде және пайдалануында болады. </w:t>
      </w:r>
      <w:r>
        <w:br/>
      </w:r>
      <w:r>
        <w:rPr>
          <w:rFonts w:ascii="Times New Roman"/>
          <w:b w:val="false"/>
          <w:i w:val="false"/>
          <w:color w:val="000000"/>
          <w:sz w:val="28"/>
        </w:rPr>
        <w:t xml:space="preserve">
      2. Қорғаныс мұқтажына жердi алып қоюға байланысты жер иеленушілер мен жердi пайдаланушыларға келтiрiлген зиян заңнамаға сәйкес өтеледi. </w:t>
      </w:r>
      <w:r>
        <w:br/>
      </w:r>
      <w:r>
        <w:rPr>
          <w:rFonts w:ascii="Times New Roman"/>
          <w:b w:val="false"/>
          <w:i w:val="false"/>
          <w:color w:val="000000"/>
          <w:sz w:val="28"/>
        </w:rPr>
        <w:t xml:space="preserve">
      3. Қорғаныс мұқтажы үшiн Қарулы Күштерге, басқа дa әскери құралымдарға үйлер, ғимараттар, әр түрлi объектiлер мен басқа да мүлiк беріледi, сондай-ақ Қазақстан Республикасының заңнамасында белгіленген тәртiппен олар керi қайтарылуы мүмкiн. </w:t>
      </w:r>
      <w:r>
        <w:br/>
      </w:r>
      <w:r>
        <w:rPr>
          <w:rFonts w:ascii="Times New Roman"/>
          <w:b w:val="false"/>
          <w:i w:val="false"/>
          <w:color w:val="000000"/>
          <w:sz w:val="28"/>
        </w:rPr>
        <w:t xml:space="preserve">
      4. Жерлердi, жылжымалы және жылжымайтын мүлiктi иелiкке беру және пайдалану тәртiбi, соның iшiнде басқа мемлекеттердiң әскери құралымдарына жалға беру тәртiбi Қазақстан Республикасы бекiткен халықаралық шарттармен айқындалады.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w:t>
      </w:r>
      <w:r>
        <w:rPr>
          <w:rFonts w:ascii="Times New Roman"/>
          <w:b/>
          <w:i w:val="false"/>
          <w:color w:val="000000"/>
          <w:sz w:val="28"/>
        </w:rPr>
        <w:t xml:space="preserve">Ғылыми-зерттеу қызметi және кадрлар даярлау </w:t>
      </w:r>
    </w:p>
    <w:bookmarkEnd w:id="21"/>
    <w:p>
      <w:pPr>
        <w:spacing w:after="0"/>
        <w:ind w:left="0"/>
        <w:jc w:val="both"/>
      </w:pPr>
      <w:r>
        <w:rPr>
          <w:rFonts w:ascii="Times New Roman"/>
          <w:b w:val="false"/>
          <w:i w:val="false"/>
          <w:color w:val="000000"/>
          <w:sz w:val="28"/>
        </w:rPr>
        <w:t xml:space="preserve">      1. Қазақстан Республикасының ғылыми-зерттеу ұйымдарымен қорғаныс қажеттiлiгiн қамтамасыз ету мақсатында қару-жарақ пен әскери техниканың, әскери мақсаттағы өнiмдердiң жаңа түрлерiн жасау үшiн iргелi және қолданбалы зерттеулер, перспективалық ғылыми-техникалық және технологиялық әзiрлемелер жүзеге асырылады. </w:t>
      </w:r>
      <w:r>
        <w:br/>
      </w:r>
      <w:r>
        <w:rPr>
          <w:rFonts w:ascii="Times New Roman"/>
          <w:b w:val="false"/>
          <w:i w:val="false"/>
          <w:color w:val="000000"/>
          <w:sz w:val="28"/>
        </w:rPr>
        <w:t xml:space="preserve">
      2. Әр түрлi меншiк нысанындағы ұйымдардың қорғаныс сипатындағы ғылыми-зерттеу және тәжiрибелiк-конструкторлық жұмыстарды орындауда экономикалық мүдделiлiгiн арттыру үшiн қаржы-экономикалық реттеушiлер мен механизмдер жүйелерiн енгiзу жолымен оларды мемлекеттiк қолдау жүзеге асырылады. </w:t>
      </w:r>
      <w:r>
        <w:br/>
      </w:r>
      <w:r>
        <w:rPr>
          <w:rFonts w:ascii="Times New Roman"/>
          <w:b w:val="false"/>
          <w:i w:val="false"/>
          <w:color w:val="000000"/>
          <w:sz w:val="28"/>
        </w:rPr>
        <w:t xml:space="preserve">
      3. Әскери кадрларды даярлау және қайта даярлау Қазақстан Республикасының Үкiметi бекiтетiн мемлекеттiк бiлiм тапсырысы бойынша бiлiм беру ұйымдарында, сондай-ақ шетелдерде халықаралық шарттар негiзiнде жүзеге асырылады. </w:t>
      </w:r>
    </w:p>
    <w:bookmarkStart w:name="z23" w:id="22"/>
    <w:p>
      <w:pPr>
        <w:spacing w:after="0"/>
        <w:ind w:left="0"/>
        <w:jc w:val="left"/>
      </w:pPr>
      <w:r>
        <w:rPr>
          <w:rFonts w:ascii="Times New Roman"/>
          <w:b/>
          <w:i w:val="false"/>
          <w:color w:val="000000"/>
        </w:rPr>
        <w:t xml:space="preserve"> 
5-тарау. Қарулы Күштер және басқа да әскери құралымдар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Қазақстан Республикасының Қарулы Күштерi және </w:t>
      </w:r>
      <w:r>
        <w:br/>
      </w:r>
      <w:r>
        <w:rPr>
          <w:rFonts w:ascii="Times New Roman"/>
          <w:b w:val="false"/>
          <w:i w:val="false"/>
          <w:color w:val="000000"/>
          <w:sz w:val="28"/>
        </w:rPr>
        <w:t>
</w:t>
      </w:r>
      <w:r>
        <w:rPr>
          <w:rFonts w:ascii="Times New Roman"/>
          <w:b/>
          <w:i w:val="false"/>
          <w:color w:val="000000"/>
          <w:sz w:val="28"/>
        </w:rPr>
        <w:t xml:space="preserve">               олардың мақсаты </w:t>
      </w:r>
    </w:p>
    <w:bookmarkEnd w:id="23"/>
    <w:p>
      <w:pPr>
        <w:spacing w:after="0"/>
        <w:ind w:left="0"/>
        <w:jc w:val="both"/>
      </w:pPr>
      <w:r>
        <w:rPr>
          <w:rFonts w:ascii="Times New Roman"/>
          <w:b w:val="false"/>
          <w:i w:val="false"/>
          <w:color w:val="000000"/>
          <w:sz w:val="28"/>
        </w:rPr>
        <w:t xml:space="preserve">      1. Қарулы Күштер агрессияға тойтарыс беруге, Қазақстан Республикасының аумақтық тұтастығы мен егемендiгiн қарулы қорғауға, мемлекеттiк және әскери объектiлердi күзету мен қорғауға. әуе шекараларын күзетуге, сондай-ақ Қазақстан Республикасы бекiткен халықаралық шарттарға сәйкес мiндеттердi орындауға арналған. </w:t>
      </w:r>
      <w:r>
        <w:br/>
      </w:r>
      <w:r>
        <w:rPr>
          <w:rFonts w:ascii="Times New Roman"/>
          <w:b w:val="false"/>
          <w:i w:val="false"/>
          <w:color w:val="000000"/>
          <w:sz w:val="28"/>
        </w:rPr>
        <w:t xml:space="preserve">
      2. Қарулы Күштер Қазақстан Республикасы Президентiнiң шешiмi негiзiнде табиғи және техногендiк сипаттағы төтенше жағдайлардың салдарларын жоюға, сондай-ақ террорға қарсы операцияларды өткiзу және төтенше жағдайлар режимiн қолдау үшін тартылуы мүмкiн. </w:t>
      </w:r>
      <w:r>
        <w:br/>
      </w:r>
      <w:r>
        <w:rPr>
          <w:rFonts w:ascii="Times New Roman"/>
          <w:b w:val="false"/>
          <w:i w:val="false"/>
          <w:color w:val="000000"/>
          <w:sz w:val="28"/>
        </w:rPr>
        <w:t xml:space="preserve">
      3. Қазақстан Республикасының халықаралық мiндеттемелерiнен туындайтын мiндеттердi орындау үшін Қарулы Күштердi қолдану Қазақстан Республикасы бекiткен халықаралық шарттарда ескертілген жағдайларда және тәртіппен жүзеге асырылады. </w:t>
      </w:r>
      <w:r>
        <w:br/>
      </w:r>
      <w:r>
        <w:rPr>
          <w:rFonts w:ascii="Times New Roman"/>
          <w:b w:val="false"/>
          <w:i w:val="false"/>
          <w:color w:val="000000"/>
          <w:sz w:val="28"/>
        </w:rPr>
        <w:t xml:space="preserve">
      4. Қарулы Күштердiң қызметi Қазақстан Республикасының Конституциясы негiзiнде және заңнамаға сәйкес жүзеге асырылады. </w:t>
      </w:r>
      <w:r>
        <w:br/>
      </w:r>
      <w:r>
        <w:rPr>
          <w:rFonts w:ascii="Times New Roman"/>
          <w:b w:val="false"/>
          <w:i w:val="false"/>
          <w:color w:val="000000"/>
          <w:sz w:val="28"/>
        </w:rPr>
        <w:t xml:space="preserve">
      5. Қазақстан Республикасы Қарулы Күштерi құрамының бөлігі Қазақстан Республикасының халықаралық шарттарына сәйкес бiрлескен қарулы күштерге енуi немесе бiрлескен қолбасшылықта болуы мүмкiн.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Қарулы Күштердің жалпы құрамы </w:t>
      </w:r>
    </w:p>
    <w:bookmarkEnd w:id="24"/>
    <w:p>
      <w:pPr>
        <w:spacing w:after="0"/>
        <w:ind w:left="0"/>
        <w:jc w:val="both"/>
      </w:pPr>
      <w:r>
        <w:rPr>
          <w:rFonts w:ascii="Times New Roman"/>
          <w:b w:val="false"/>
          <w:i w:val="false"/>
          <w:color w:val="000000"/>
          <w:sz w:val="28"/>
        </w:rPr>
        <w:t xml:space="preserve">      Қарулы Күштер мыналарды қамтиды: әскери басқару органдары, Қарулы Күштердiң түрлерi, әскер тектерi, арнайы әскерлер, тыл, әскери оқу орындары, әскери-ғылыми мекемелер мен басқа да ұйымдар. </w:t>
      </w:r>
      <w:r>
        <w:br/>
      </w:r>
      <w:r>
        <w:rPr>
          <w:rFonts w:ascii="Times New Roman"/>
          <w:b w:val="false"/>
          <w:i w:val="false"/>
          <w:color w:val="000000"/>
          <w:sz w:val="28"/>
        </w:rPr>
        <w:t xml:space="preserve">
      Соғыс уақытында Қарулы Күштердiң құрамына басқа да әскери құралымдар мен арнайы әскерлер кiредi.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Қарулы Күштердi жасақтау </w:t>
      </w:r>
    </w:p>
    <w:bookmarkEnd w:id="25"/>
    <w:p>
      <w:pPr>
        <w:spacing w:after="0"/>
        <w:ind w:left="0"/>
        <w:jc w:val="both"/>
      </w:pPr>
      <w:r>
        <w:rPr>
          <w:rFonts w:ascii="Times New Roman"/>
          <w:b w:val="false"/>
          <w:i w:val="false"/>
          <w:color w:val="000000"/>
          <w:sz w:val="28"/>
        </w:rPr>
        <w:t xml:space="preserve">      1. Қарулы Күштердiң жеке құрамына әскери қызметшiлер мен азаматтық қызметкер адамдар кіредi. </w:t>
      </w:r>
      <w:r>
        <w:br/>
      </w:r>
      <w:r>
        <w:rPr>
          <w:rFonts w:ascii="Times New Roman"/>
          <w:b w:val="false"/>
          <w:i w:val="false"/>
          <w:color w:val="000000"/>
          <w:sz w:val="28"/>
        </w:rPr>
        <w:t xml:space="preserve">
      2. Қарулы Күштер: </w:t>
      </w:r>
      <w:r>
        <w:br/>
      </w:r>
      <w:r>
        <w:rPr>
          <w:rFonts w:ascii="Times New Roman"/>
          <w:b w:val="false"/>
          <w:i w:val="false"/>
          <w:color w:val="000000"/>
          <w:sz w:val="28"/>
        </w:rPr>
        <w:t xml:space="preserve">
      1) әскери қызметшілермен - аумақтан тысқарылық және аумақтық принцип бойынша әскери міндеттi азаматтарды әскери қызметке шақыру жолымен және заңнама актілерiне сәйкес әскери қызметке ерiктi түрде қабылдау жолымен; </w:t>
      </w:r>
      <w:r>
        <w:br/>
      </w:r>
      <w:r>
        <w:rPr>
          <w:rFonts w:ascii="Times New Roman"/>
          <w:b w:val="false"/>
          <w:i w:val="false"/>
          <w:color w:val="000000"/>
          <w:sz w:val="28"/>
        </w:rPr>
        <w:t xml:space="preserve">
      2) еңбек және мемлекеттiк қызмет туралы заңнамаларға сәйкес азаматтық қызметкерлермен жасақталады. </w:t>
      </w:r>
      <w:r>
        <w:br/>
      </w:r>
      <w:r>
        <w:rPr>
          <w:rFonts w:ascii="Times New Roman"/>
          <w:b w:val="false"/>
          <w:i w:val="false"/>
          <w:color w:val="000000"/>
          <w:sz w:val="28"/>
        </w:rPr>
        <w:t xml:space="preserve">
      3. Қарулы Күштердi жұмылдыра өрiстету үшiн мемлекетте әскери оқытылған ресурстар қоры құрылады.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Қарулы Күштерге басшылық жасау және басқару </w:t>
      </w:r>
    </w:p>
    <w:bookmarkEnd w:id="26"/>
    <w:p>
      <w:pPr>
        <w:spacing w:after="0"/>
        <w:ind w:left="0"/>
        <w:jc w:val="both"/>
      </w:pPr>
      <w:r>
        <w:rPr>
          <w:rFonts w:ascii="Times New Roman"/>
          <w:b w:val="false"/>
          <w:i w:val="false"/>
          <w:color w:val="000000"/>
          <w:sz w:val="28"/>
        </w:rPr>
        <w:t xml:space="preserve">      1. Қарулы Күштерге әскери-саяси басшылықты Қазақстан Республикасының Президентi - Қазақстан Республикасы Қарулы Күштерінің Жоғарғы Бас қолбасшысы жүзеге асырады. </w:t>
      </w:r>
      <w:r>
        <w:br/>
      </w:r>
      <w:r>
        <w:rPr>
          <w:rFonts w:ascii="Times New Roman"/>
          <w:b w:val="false"/>
          <w:i w:val="false"/>
          <w:color w:val="000000"/>
          <w:sz w:val="28"/>
        </w:rPr>
        <w:t xml:space="preserve">
      2. Бейбiт уақытта Қарулы Күштердi басқаруды Штабтар бастықтарының комитетi арқылы Қазақстан Республикасының Қорғаныс министрi жүзеге асырады. </w:t>
      </w:r>
      <w:r>
        <w:br/>
      </w:r>
      <w:r>
        <w:rPr>
          <w:rFonts w:ascii="Times New Roman"/>
          <w:b w:val="false"/>
          <w:i w:val="false"/>
          <w:color w:val="000000"/>
          <w:sz w:val="28"/>
        </w:rPr>
        <w:t xml:space="preserve">
      3. Соғыс кезiнде Жоғарғы Бас Қолбасшылық (Жоғарғы Бас Қолбасшылықтың Ставкасы) Қарулы Күштерге басшылық жасайтын жоғарғы әскери-саяси орган болып табылады. </w:t>
      </w:r>
      <w:r>
        <w:br/>
      </w:r>
      <w:r>
        <w:rPr>
          <w:rFonts w:ascii="Times New Roman"/>
          <w:b w:val="false"/>
          <w:i w:val="false"/>
          <w:color w:val="000000"/>
          <w:sz w:val="28"/>
        </w:rPr>
        <w:t xml:space="preserve">
      4. Жоғарғы Бас Қолбасшылықтың Ставкасы Штабтар бастықтарының комитетi арқылы Қарулы Күштердi басқаруды жүзеге асырады.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Қорғаныс министрлiгiнiң функциялары </w:t>
      </w:r>
    </w:p>
    <w:bookmarkEnd w:id="27"/>
    <w:p>
      <w:pPr>
        <w:spacing w:after="0"/>
        <w:ind w:left="0"/>
        <w:jc w:val="both"/>
      </w:pPr>
      <w:r>
        <w:rPr>
          <w:rFonts w:ascii="Times New Roman"/>
          <w:b w:val="false"/>
          <w:i w:val="false"/>
          <w:color w:val="000000"/>
          <w:sz w:val="28"/>
        </w:rPr>
        <w:t xml:space="preserve">      1. Қорғаныс министрлiгi Қарулы Күштердi әскери-саяси және әскери-экономикалық басқару органы болып табылады. </w:t>
      </w:r>
      <w:r>
        <w:br/>
      </w:r>
      <w:r>
        <w:rPr>
          <w:rFonts w:ascii="Times New Roman"/>
          <w:b w:val="false"/>
          <w:i w:val="false"/>
          <w:color w:val="000000"/>
          <w:sz w:val="28"/>
        </w:rPr>
        <w:t xml:space="preserve">
      2. Қорғаныс министрлiгi: </w:t>
      </w:r>
      <w:r>
        <w:br/>
      </w:r>
      <w:r>
        <w:rPr>
          <w:rFonts w:ascii="Times New Roman"/>
          <w:b w:val="false"/>
          <w:i w:val="false"/>
          <w:color w:val="000000"/>
          <w:sz w:val="28"/>
        </w:rPr>
        <w:t xml:space="preserve">
      1) қорғаныс саласында мемлекеттiк саясатты жүзеге асырады; </w:t>
      </w:r>
      <w:r>
        <w:br/>
      </w:r>
      <w:r>
        <w:rPr>
          <w:rFonts w:ascii="Times New Roman"/>
          <w:b w:val="false"/>
          <w:i w:val="false"/>
          <w:color w:val="000000"/>
          <w:sz w:val="28"/>
        </w:rPr>
        <w:t xml:space="preserve">
      2) Әскери доктринаны, Қарулы Күштердiң және басқа да әскери құралымдардың құрылысы мен дамуы тұжырымдамаларын әзiрлейдi; </w:t>
      </w:r>
      <w:r>
        <w:br/>
      </w:r>
      <w:r>
        <w:rPr>
          <w:rFonts w:ascii="Times New Roman"/>
          <w:b w:val="false"/>
          <w:i w:val="false"/>
          <w:color w:val="000000"/>
          <w:sz w:val="28"/>
        </w:rPr>
        <w:t xml:space="preserve">
      3) Қазақстан Республикасының Президентi мен Үкiметi бекiткен Қарулы Күштердің, Қорғаныс министрлігінiң және Министрлiкке ведомстволық бағынысты мемлекеттiк мекемелердiң штат санының лимитi шегiнде Қарулы Күштер түрлерiнiң, әскер тектерiнiң құрылымын, штат санын, сондай-ақ Қорғаныс министрлігіне ведомстволық бағыныстағы мемлекеттiк мекемелер бойынша штат санын белгiлейдi; </w:t>
      </w:r>
      <w:r>
        <w:br/>
      </w:r>
      <w:r>
        <w:rPr>
          <w:rFonts w:ascii="Times New Roman"/>
          <w:b w:val="false"/>
          <w:i w:val="false"/>
          <w:color w:val="000000"/>
          <w:sz w:val="28"/>
        </w:rPr>
        <w:t xml:space="preserve">
      4) мемлекетте бiрыңғай әскери-техникалық саясатты жүргiзедi; </w:t>
      </w:r>
      <w:r>
        <w:br/>
      </w:r>
      <w:r>
        <w:rPr>
          <w:rFonts w:ascii="Times New Roman"/>
          <w:b w:val="false"/>
          <w:i w:val="false"/>
          <w:color w:val="000000"/>
          <w:sz w:val="28"/>
        </w:rPr>
        <w:t xml:space="preserve">
      5) елдiң қауiпсiздiгi мен қорғанысын қамтамасыз ету мақсатында барлау қызметiн ұйымдастырады; </w:t>
      </w:r>
      <w:r>
        <w:br/>
      </w:r>
      <w:r>
        <w:rPr>
          <w:rFonts w:ascii="Times New Roman"/>
          <w:b w:val="false"/>
          <w:i w:val="false"/>
          <w:color w:val="000000"/>
          <w:sz w:val="28"/>
        </w:rPr>
        <w:t xml:space="preserve">
      6) Қарулы Күштер түрлерiнiң, әскер тектерi мен арнайы әскерлердiң жедел мақсаттары мен мiндеттерiн, оларды басқа да әскери оралымдарымен, сондай-ақ Қазақстан Республикасы бекiткен халықаралық шарттарға сәйкес шет мемлекеттердiң қарулы күштерiмен өзара iс-қимыл жасай отырып, қолдануды айқындайды; </w:t>
      </w:r>
      <w:r>
        <w:br/>
      </w:r>
      <w:r>
        <w:rPr>
          <w:rFonts w:ascii="Times New Roman"/>
          <w:b w:val="false"/>
          <w:i w:val="false"/>
          <w:color w:val="000000"/>
          <w:sz w:val="28"/>
        </w:rPr>
        <w:t xml:space="preserve">
      7) қорғаныс саласында ғылыми-зерттеу, тәжiрибелiк-конструкторлық және басқа жұмыстарға басшылықты жүзеге асырады, олардың сапасын бақылауды ұйымдастырады; </w:t>
      </w:r>
      <w:r>
        <w:br/>
      </w:r>
      <w:r>
        <w:rPr>
          <w:rFonts w:ascii="Times New Roman"/>
          <w:b w:val="false"/>
          <w:i w:val="false"/>
          <w:color w:val="000000"/>
          <w:sz w:val="28"/>
        </w:rPr>
        <w:t xml:space="preserve">
      8) әскерлердi инспекциялауды және Қарулы Күштерде қаржы қаражатының жұмсалуына бақылауды жүзеге асырады; </w:t>
      </w:r>
      <w:r>
        <w:br/>
      </w:r>
      <w:r>
        <w:rPr>
          <w:rFonts w:ascii="Times New Roman"/>
          <w:b w:val="false"/>
          <w:i w:val="false"/>
          <w:color w:val="000000"/>
          <w:sz w:val="28"/>
        </w:rPr>
        <w:t xml:space="preserve">
      9) әскери даярлықты жүзеге асыратын әскери оқу орындары мен басқа да бiлiм беру мекемелерiнiң қызметі мен оқу-тәрбие жұмысының сапасын бақылауды жүзеге асырады; </w:t>
      </w:r>
      <w:r>
        <w:br/>
      </w:r>
      <w:r>
        <w:rPr>
          <w:rFonts w:ascii="Times New Roman"/>
          <w:b w:val="false"/>
          <w:i w:val="false"/>
          <w:color w:val="000000"/>
          <w:sz w:val="28"/>
        </w:rPr>
        <w:t xml:space="preserve">
      10) әскерге шақырылуға дейiнгi және шақыру жасындағы жастардың әскери қызметке даярлығын үйлестiредi; </w:t>
      </w:r>
      <w:r>
        <w:br/>
      </w:r>
      <w:r>
        <w:rPr>
          <w:rFonts w:ascii="Times New Roman"/>
          <w:b w:val="false"/>
          <w:i w:val="false"/>
          <w:color w:val="000000"/>
          <w:sz w:val="28"/>
        </w:rPr>
        <w:t xml:space="preserve">
      11) қорғаныс өнеркәсiбi дамытудың мемлекеттiк бағдарламаларын әзiрлеу мен орындауға қатысады; </w:t>
      </w:r>
      <w:r>
        <w:br/>
      </w:r>
      <w:r>
        <w:rPr>
          <w:rFonts w:ascii="Times New Roman"/>
          <w:b w:val="false"/>
          <w:i w:val="false"/>
          <w:color w:val="000000"/>
          <w:sz w:val="28"/>
        </w:rPr>
        <w:t xml:space="preserve">
      12) халықаралық әскери ынтымақтастықты жүзеге асырады; </w:t>
      </w:r>
      <w:r>
        <w:br/>
      </w:r>
      <w:r>
        <w:rPr>
          <w:rFonts w:ascii="Times New Roman"/>
          <w:b w:val="false"/>
          <w:i w:val="false"/>
          <w:color w:val="000000"/>
          <w:sz w:val="28"/>
        </w:rPr>
        <w:t xml:space="preserve">
      13) Қарулы Күштерде заңдылық пен құқық тәртiбiнiң сақталуына бақылауды жүзеге асырады және әскери қызметшiлерге, олардың отбасы мүшелерi мен азаматтық қызметкерлерге әлеуметтiк және құқықтық кепiлдiктердi қамтамасыз етедi; </w:t>
      </w:r>
      <w:r>
        <w:br/>
      </w:r>
      <w:r>
        <w:rPr>
          <w:rFonts w:ascii="Times New Roman"/>
          <w:b w:val="false"/>
          <w:i w:val="false"/>
          <w:color w:val="000000"/>
          <w:sz w:val="28"/>
        </w:rPr>
        <w:t xml:space="preserve">
      14) Қазақстан Республикасының заңдарында көзделген реттерде қорғаныс мәселелері жөнiнде нормативтік құқықтық актiлер шығарады және олардың орындалуын бақылайды.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Қорғаныс министрлiгi Штабтар бастықтары </w:t>
      </w:r>
      <w:r>
        <w:br/>
      </w:r>
      <w:r>
        <w:rPr>
          <w:rFonts w:ascii="Times New Roman"/>
          <w:b w:val="false"/>
          <w:i w:val="false"/>
          <w:color w:val="000000"/>
          <w:sz w:val="28"/>
        </w:rPr>
        <w:t>
</w:t>
      </w:r>
      <w:r>
        <w:rPr>
          <w:rFonts w:ascii="Times New Roman"/>
          <w:b/>
          <w:i w:val="false"/>
          <w:color w:val="000000"/>
          <w:sz w:val="28"/>
        </w:rPr>
        <w:t xml:space="preserve">               комитетiнiң функциялары </w:t>
      </w:r>
    </w:p>
    <w:bookmarkEnd w:id="28"/>
    <w:p>
      <w:pPr>
        <w:spacing w:after="0"/>
        <w:ind w:left="0"/>
        <w:jc w:val="both"/>
      </w:pPr>
      <w:r>
        <w:rPr>
          <w:rFonts w:ascii="Times New Roman"/>
          <w:b w:val="false"/>
          <w:i w:val="false"/>
          <w:color w:val="000000"/>
          <w:sz w:val="28"/>
        </w:rPr>
        <w:t xml:space="preserve">      1. Қазақстан Республикасының Қорғаныс министрлiгi Штабтар бастықтарының комитетi Қарулы Күштердiң жауынгерлiк және күнделiктi қызметiне басшылықты жүзеге асырады: </w:t>
      </w:r>
      <w:r>
        <w:br/>
      </w:r>
      <w:r>
        <w:rPr>
          <w:rFonts w:ascii="Times New Roman"/>
          <w:b w:val="false"/>
          <w:i w:val="false"/>
          <w:color w:val="000000"/>
          <w:sz w:val="28"/>
        </w:rPr>
        <w:t xml:space="preserve">
      1) Қарулы Күштердiң жедел-стратегиялық жоспарлануын, қолданылуын және жауынгерлiк және күнделiктi қызметiне басшылықты жүзеге асырады; </w:t>
      </w:r>
      <w:r>
        <w:br/>
      </w:r>
      <w:r>
        <w:rPr>
          <w:rFonts w:ascii="Times New Roman"/>
          <w:b w:val="false"/>
          <w:i w:val="false"/>
          <w:color w:val="000000"/>
          <w:sz w:val="28"/>
        </w:rPr>
        <w:t xml:space="preserve">
      2) Қарулы Күштердің құрылысы мен дамуы және әскерлердi жұмылдыра өрiстету жоспарларын әзiрлейдi, басқа да әскери құралымдардың құрылысының дамуының жоспарларын әзiрлеудi үйлестiредi, олардың орындалуына бақылау жасайды; </w:t>
      </w:r>
      <w:r>
        <w:br/>
      </w:r>
      <w:r>
        <w:rPr>
          <w:rFonts w:ascii="Times New Roman"/>
          <w:b w:val="false"/>
          <w:i w:val="false"/>
          <w:color w:val="000000"/>
          <w:sz w:val="28"/>
        </w:rPr>
        <w:t xml:space="preserve">
      3) мүдделi мемлекеттiк органдардың қатысуымен Қазақстан Республикасының Қарулы Күштерiн Қолдану жоспарын әзiрлейдi, Қарулы Күштердiң жұмылдыру жоспарын әзiрлеуге қатысады; </w:t>
      </w:r>
      <w:r>
        <w:br/>
      </w:r>
      <w:r>
        <w:rPr>
          <w:rFonts w:ascii="Times New Roman"/>
          <w:b w:val="false"/>
          <w:i w:val="false"/>
          <w:color w:val="000000"/>
          <w:sz w:val="28"/>
        </w:rPr>
        <w:t xml:space="preserve">
      4) Қарулы Күштердi жауынгерлiк және жұмылдырушылық дайындықта, жедел жұмылдырушылық және жауынгерлiк дайындықта ұстау жөнiндегi iс-шараларды ұйымдастырып, жүргiзедi; </w:t>
      </w:r>
      <w:r>
        <w:br/>
      </w:r>
      <w:r>
        <w:rPr>
          <w:rFonts w:ascii="Times New Roman"/>
          <w:b w:val="false"/>
          <w:i w:val="false"/>
          <w:color w:val="000000"/>
          <w:sz w:val="28"/>
        </w:rPr>
        <w:t xml:space="preserve">
      5) Қазақстан Республикасының әуе кеңiстiгiн күзету мен қорғауды ұйымдастырады және қамтамасыз етедi; </w:t>
      </w:r>
      <w:r>
        <w:br/>
      </w:r>
      <w:r>
        <w:rPr>
          <w:rFonts w:ascii="Times New Roman"/>
          <w:b w:val="false"/>
          <w:i w:val="false"/>
          <w:color w:val="000000"/>
          <w:sz w:val="28"/>
        </w:rPr>
        <w:t xml:space="preserve">
      6) Қарулы Күштердiң басқа да әскери құралымдардың өзара iс-қимылын ұйымдастырып, жүзеге асырады, сондай-ақ қорғаныс мүддесiн көздеп ел аумағын жедел жабдықтау жоспарын әзiрлейдi; </w:t>
      </w:r>
      <w:r>
        <w:br/>
      </w:r>
      <w:r>
        <w:rPr>
          <w:rFonts w:ascii="Times New Roman"/>
          <w:b w:val="false"/>
          <w:i w:val="false"/>
          <w:color w:val="000000"/>
          <w:sz w:val="28"/>
        </w:rPr>
        <w:t xml:space="preserve">
      7) экономиканың, мемлекеттiк органдар мен ұйымдардың жұмылдырушылық дайындығына және олардың соғыс уақытында жұмыс iстеуiн ұйымдастыруға қатысады; </w:t>
      </w:r>
      <w:r>
        <w:br/>
      </w:r>
      <w:r>
        <w:rPr>
          <w:rFonts w:ascii="Times New Roman"/>
          <w:b w:val="false"/>
          <w:i w:val="false"/>
          <w:color w:val="000000"/>
          <w:sz w:val="28"/>
        </w:rPr>
        <w:t xml:space="preserve">
      8) аумақтық қорғаныс жоспарларын әзiрлеудi үйлестiредi, аумақтық қорғаныс мiндеттерiн орындауға қатысатын күштер мен құралдарды ұйымдастырады; </w:t>
      </w:r>
      <w:r>
        <w:br/>
      </w:r>
      <w:r>
        <w:rPr>
          <w:rFonts w:ascii="Times New Roman"/>
          <w:b w:val="false"/>
          <w:i w:val="false"/>
          <w:color w:val="000000"/>
          <w:sz w:val="28"/>
        </w:rPr>
        <w:t xml:space="preserve">
      9) Қарулы Күштердi мерзiмдi қызметтiң әскери қызметшiлерiмен, келiсiм-шарт бойынша жасақтауды және азаматтық қызметкерлердi қабылдауды ұйымдастырып, жүргiзедi; </w:t>
      </w:r>
      <w:r>
        <w:br/>
      </w:r>
      <w:r>
        <w:rPr>
          <w:rFonts w:ascii="Times New Roman"/>
          <w:b w:val="false"/>
          <w:i w:val="false"/>
          <w:color w:val="000000"/>
          <w:sz w:val="28"/>
        </w:rPr>
        <w:t xml:space="preserve">
      10) Қазақстан Республикасының Қарулы Күштерiнiң және басқа да әскери құралымдарының Қазақстан Республикасы бекiткен халықаралық шарттарға сәйкес шет мемлекеттердiң қарулы күштерiмен жедел қолданылуы мен өзара iс-қимылының жоспарын әзiрлеуге қатысады; </w:t>
      </w:r>
      <w:r>
        <w:br/>
      </w:r>
      <w:r>
        <w:rPr>
          <w:rFonts w:ascii="Times New Roman"/>
          <w:b w:val="false"/>
          <w:i w:val="false"/>
          <w:color w:val="000000"/>
          <w:sz w:val="28"/>
        </w:rPr>
        <w:t xml:space="preserve">
      11) кадрларды орналастыруды және әскери атақтар берудi жүзеге асырады, Номенклатураға сәйкес Қорғаныс министрiнiң қарауына лауазымдарға тағайындау және әскери атақтар беру жөнiнде ұсыныстар енгiзедi; </w:t>
      </w:r>
      <w:r>
        <w:br/>
      </w:r>
      <w:r>
        <w:rPr>
          <w:rFonts w:ascii="Times New Roman"/>
          <w:b w:val="false"/>
          <w:i w:val="false"/>
          <w:color w:val="000000"/>
          <w:sz w:val="28"/>
        </w:rPr>
        <w:t xml:space="preserve">
      12) Қарулы Күштердi қару-жарақтың, әскери техниканың, оқ-дәрiлер мен басқа да материалдық құралдардың қажетті түрлерiмен қамтамасыз етудi, оларды пайдалануды, сақтауды, есепке алуды, есептен шығаруды және пайдаға асыруды ағымдағы және перспективалық жоспарлауды ұйымдастырады, сондай-ақ бейбiт уақытта осы құралдарды әскерлердi жұмылдыра өрiстету үшiн шоғырландыруды және орналастыруды жоспарлайды; </w:t>
      </w:r>
      <w:r>
        <w:br/>
      </w:r>
      <w:r>
        <w:rPr>
          <w:rFonts w:ascii="Times New Roman"/>
          <w:b w:val="false"/>
          <w:i w:val="false"/>
          <w:color w:val="000000"/>
          <w:sz w:val="28"/>
        </w:rPr>
        <w:t xml:space="preserve">
      13) Қарулы Күштерде әскери ғылымды дамыту бағыттары бойынша ұсыныстарды әзiрлейдi; </w:t>
      </w:r>
      <w:r>
        <w:br/>
      </w:r>
      <w:r>
        <w:rPr>
          <w:rFonts w:ascii="Times New Roman"/>
          <w:b w:val="false"/>
          <w:i w:val="false"/>
          <w:color w:val="000000"/>
          <w:sz w:val="28"/>
        </w:rPr>
        <w:t xml:space="preserve">
      14) әскерлер қызметiмен байланысты қоршаған ортаны қорғау мен экологиялық қауiпсiздiгiн қамтамасыз ету жөнiндегi iс-шараларды жүргiзедi; </w:t>
      </w:r>
      <w:r>
        <w:br/>
      </w:r>
      <w:r>
        <w:rPr>
          <w:rFonts w:ascii="Times New Roman"/>
          <w:b w:val="false"/>
          <w:i w:val="false"/>
          <w:color w:val="000000"/>
          <w:sz w:val="28"/>
        </w:rPr>
        <w:t xml:space="preserve">
      15) Қазақстан Республикасының заңнамасына сәйкес Қарулы Күштердi, Қазақстан Республикасының басқа да әскери құралымдарымен олардың өзара iс-қимылын қолдануды жоспарлау және басқару саласындағы өзге де функцияларды жүзеге асырады. </w:t>
      </w:r>
      <w:r>
        <w:br/>
      </w:r>
      <w:r>
        <w:rPr>
          <w:rFonts w:ascii="Times New Roman"/>
          <w:b w:val="false"/>
          <w:i w:val="false"/>
          <w:color w:val="000000"/>
          <w:sz w:val="28"/>
        </w:rPr>
        <w:t xml:space="preserve">
      2. Соғыс кезiнде Штабтар бастықтарының комитеті Қазақстан Республикасы Қарулы Күштерiнің жоғарғы Бас Қолбасшысы Ставкасының негiзгi жұмыс органы болып табылады.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Қарулы Күштердi орналастыру </w:t>
      </w:r>
    </w:p>
    <w:bookmarkEnd w:id="29"/>
    <w:p>
      <w:pPr>
        <w:spacing w:after="0"/>
        <w:ind w:left="0"/>
        <w:jc w:val="both"/>
      </w:pPr>
      <w:r>
        <w:rPr>
          <w:rFonts w:ascii="Times New Roman"/>
          <w:b w:val="false"/>
          <w:i w:val="false"/>
          <w:color w:val="000000"/>
          <w:sz w:val="28"/>
        </w:rPr>
        <w:t xml:space="preserve">      1. Қарулы Күштердi орналастыру Қазақстан Республикасының Президентi бекiткен Қарулы Күштердi Қолдану жоспарына сәйкес жүзеге асырылады. </w:t>
      </w:r>
      <w:r>
        <w:br/>
      </w:r>
      <w:r>
        <w:rPr>
          <w:rFonts w:ascii="Times New Roman"/>
          <w:b w:val="false"/>
          <w:i w:val="false"/>
          <w:color w:val="000000"/>
          <w:sz w:val="28"/>
        </w:rPr>
        <w:t xml:space="preserve">
      2. Қарулы Күштердiң пайдалануына берiлген аумақтар шегiнде құрамаларды, әскери бөлiмдердi орналастыру Қазақстан Республикасының Президентi бекiткен жоспарға сәйкес Қорғаныс министрінің шешiмi бойынша жүзеге асырылады. </w:t>
      </w:r>
      <w:r>
        <w:br/>
      </w:r>
      <w:r>
        <w:rPr>
          <w:rFonts w:ascii="Times New Roman"/>
          <w:b w:val="false"/>
          <w:i w:val="false"/>
          <w:color w:val="000000"/>
          <w:sz w:val="28"/>
        </w:rPr>
        <w:t xml:space="preserve">
      3. Қазақстан Республикасының аумағынан тыс Қарулы Күштердiң құрамалары мен әскери бөлiмдерiн орналастыруға Қазақстан Республикасы бекiткен халықаралық шарттар негiзiнде жол беріледi.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Басқа да әскери құралымдар </w:t>
      </w:r>
    </w:p>
    <w:bookmarkEnd w:id="30"/>
    <w:p>
      <w:pPr>
        <w:spacing w:after="0"/>
        <w:ind w:left="0"/>
        <w:jc w:val="both"/>
      </w:pPr>
      <w:r>
        <w:rPr>
          <w:rFonts w:ascii="Times New Roman"/>
          <w:b w:val="false"/>
          <w:i w:val="false"/>
          <w:color w:val="000000"/>
          <w:sz w:val="28"/>
        </w:rPr>
        <w:t xml:space="preserve">      1. Басқа да әскери құралымдарды құру, басқару және олардың қызметi заңнама актілеріне сәйкес жүзеге асырылады. </w:t>
      </w:r>
      <w:r>
        <w:br/>
      </w:r>
      <w:r>
        <w:rPr>
          <w:rFonts w:ascii="Times New Roman"/>
          <w:b w:val="false"/>
          <w:i w:val="false"/>
          <w:color w:val="000000"/>
          <w:sz w:val="28"/>
        </w:rPr>
        <w:t xml:space="preserve">
      2. Басқа да әскери құралымдар қорғаныс мақсатында: </w:t>
      </w:r>
      <w:r>
        <w:br/>
      </w:r>
      <w:r>
        <w:rPr>
          <w:rFonts w:ascii="Times New Roman"/>
          <w:b w:val="false"/>
          <w:i w:val="false"/>
          <w:color w:val="000000"/>
          <w:sz w:val="28"/>
        </w:rPr>
        <w:t xml:space="preserve">
      1) Қарулы Күштердi қолдану жоспарын, қорғаныс мәселелерi жөнiндегi мемлекеттiк бағдарламаларын әзiрлеуге қатысады; </w:t>
      </w:r>
      <w:r>
        <w:br/>
      </w:r>
      <w:r>
        <w:rPr>
          <w:rFonts w:ascii="Times New Roman"/>
          <w:b w:val="false"/>
          <w:i w:val="false"/>
          <w:color w:val="000000"/>
          <w:sz w:val="28"/>
        </w:rPr>
        <w:t xml:space="preserve">
      2) Қарулы Күштермен бiрлескен iс-қимылға даярлықты ұйымдастырады; </w:t>
      </w:r>
      <w:r>
        <w:br/>
      </w:r>
      <w:r>
        <w:rPr>
          <w:rFonts w:ascii="Times New Roman"/>
          <w:b w:val="false"/>
          <w:i w:val="false"/>
          <w:color w:val="000000"/>
          <w:sz w:val="28"/>
        </w:rPr>
        <w:t xml:space="preserve">
      3) азаматтарды әскери қызметке даярлауға қатысады; </w:t>
      </w:r>
      <w:r>
        <w:br/>
      </w:r>
      <w:r>
        <w:rPr>
          <w:rFonts w:ascii="Times New Roman"/>
          <w:b w:val="false"/>
          <w:i w:val="false"/>
          <w:color w:val="000000"/>
          <w:sz w:val="28"/>
        </w:rPr>
        <w:t xml:space="preserve">
      4) аумақты қорғанысқа жедел жабдықтау жөнiндегi iс-шаралардың жүзеге асырылуын қамтамасыз етедi; </w:t>
      </w:r>
      <w:r>
        <w:br/>
      </w:r>
      <w:r>
        <w:rPr>
          <w:rFonts w:ascii="Times New Roman"/>
          <w:b w:val="false"/>
          <w:i w:val="false"/>
          <w:color w:val="000000"/>
          <w:sz w:val="28"/>
        </w:rPr>
        <w:t xml:space="preserve">
      5) қорғанысты ұйымдастыру мәселелерi бойынша Штабтар бастықтары комитетiнің нұсқауын орындайды; </w:t>
      </w:r>
      <w:r>
        <w:br/>
      </w:r>
      <w:r>
        <w:rPr>
          <w:rFonts w:ascii="Times New Roman"/>
          <w:b w:val="false"/>
          <w:i w:val="false"/>
          <w:color w:val="000000"/>
          <w:sz w:val="28"/>
        </w:rPr>
        <w:t xml:space="preserve">
      6) Қарулы Күштермен бiрлескен жедел және жұмылдыру даярлығына тартылады; </w:t>
      </w:r>
      <w:r>
        <w:br/>
      </w:r>
      <w:r>
        <w:rPr>
          <w:rFonts w:ascii="Times New Roman"/>
          <w:b w:val="false"/>
          <w:i w:val="false"/>
          <w:color w:val="000000"/>
          <w:sz w:val="28"/>
        </w:rPr>
        <w:t xml:space="preserve">
      7) осы Заңға сәйкес өзге де өкілеттiктердi жүзеге асырады. </w:t>
      </w:r>
      <w:r>
        <w:br/>
      </w:r>
      <w:r>
        <w:rPr>
          <w:rFonts w:ascii="Times New Roman"/>
          <w:b w:val="false"/>
          <w:i w:val="false"/>
          <w:color w:val="000000"/>
          <w:sz w:val="28"/>
        </w:rPr>
        <w:t xml:space="preserve">
      3. Басқа да әскери құралымдарды жасақтау Қарулы Күштер үшiн белгiленген принциптерде және тәртiппен жүзеге асырылады.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Қарулы Күштерде және басқа да әскери </w:t>
      </w:r>
      <w:r>
        <w:br/>
      </w:r>
      <w:r>
        <w:rPr>
          <w:rFonts w:ascii="Times New Roman"/>
          <w:b w:val="false"/>
          <w:i w:val="false"/>
          <w:color w:val="000000"/>
          <w:sz w:val="28"/>
        </w:rPr>
        <w:t>
</w:t>
      </w:r>
      <w:r>
        <w:rPr>
          <w:rFonts w:ascii="Times New Roman"/>
          <w:b/>
          <w:i w:val="false"/>
          <w:color w:val="000000"/>
          <w:sz w:val="28"/>
        </w:rPr>
        <w:t xml:space="preserve">               құралымдарда заңдылықтың сақталуын қадағалау, </w:t>
      </w:r>
      <w:r>
        <w:br/>
      </w:r>
      <w:r>
        <w:rPr>
          <w:rFonts w:ascii="Times New Roman"/>
          <w:b w:val="false"/>
          <w:i w:val="false"/>
          <w:color w:val="000000"/>
          <w:sz w:val="28"/>
        </w:rPr>
        <w:t>
</w:t>
      </w:r>
      <w:r>
        <w:rPr>
          <w:rFonts w:ascii="Times New Roman"/>
          <w:b/>
          <w:i w:val="false"/>
          <w:color w:val="000000"/>
          <w:sz w:val="28"/>
        </w:rPr>
        <w:t xml:space="preserve">               әскери қызметшiлердi құқықтық қорғау және </w:t>
      </w:r>
      <w:r>
        <w:br/>
      </w:r>
      <w:r>
        <w:rPr>
          <w:rFonts w:ascii="Times New Roman"/>
          <w:b w:val="false"/>
          <w:i w:val="false"/>
          <w:color w:val="000000"/>
          <w:sz w:val="28"/>
        </w:rPr>
        <w:t>
</w:t>
      </w:r>
      <w:r>
        <w:rPr>
          <w:rFonts w:ascii="Times New Roman"/>
          <w:b/>
          <w:i w:val="false"/>
          <w:color w:val="000000"/>
          <w:sz w:val="28"/>
        </w:rPr>
        <w:t xml:space="preserve">               әскерлерде құқық тәртiбiн қамтамасыз ету </w:t>
      </w:r>
    </w:p>
    <w:bookmarkEnd w:id="31"/>
    <w:p>
      <w:pPr>
        <w:spacing w:after="0"/>
        <w:ind w:left="0"/>
        <w:jc w:val="both"/>
      </w:pPr>
      <w:r>
        <w:rPr>
          <w:rFonts w:ascii="Times New Roman"/>
          <w:b w:val="false"/>
          <w:i w:val="false"/>
          <w:color w:val="000000"/>
          <w:sz w:val="28"/>
        </w:rPr>
        <w:t xml:space="preserve">      1. Қазақстан Республикасының Қарулы Күштерінде және басқа да әскери құралымдарында заңдардың, Қазақстан Республикасы Президентi Жарлықтарының және өзге де нормативтiк құқықтық актiлердiң дәл және бiркелкi қолданылуын қадағалауды Қазақстан Республикасының прокуратура органдары жүзеге асырады. </w:t>
      </w:r>
      <w:r>
        <w:br/>
      </w:r>
      <w:r>
        <w:rPr>
          <w:rFonts w:ascii="Times New Roman"/>
          <w:b w:val="false"/>
          <w:i w:val="false"/>
          <w:color w:val="000000"/>
          <w:sz w:val="28"/>
        </w:rPr>
        <w:t xml:space="preserve">
      2. Қарулы Күштерде және басқа да әскери құралымдарда әскери қызметшiлердi құқықтық қорғауды, азаматтық және қылмыстық iстердi қарауды соттар жүзеге асырады. </w:t>
      </w:r>
      <w:r>
        <w:br/>
      </w:r>
      <w:r>
        <w:rPr>
          <w:rFonts w:ascii="Times New Roman"/>
          <w:b w:val="false"/>
          <w:i w:val="false"/>
          <w:color w:val="000000"/>
          <w:sz w:val="28"/>
        </w:rPr>
        <w:t xml:space="preserve">
      3. Қарулы Күштерде және басқа да әскери құралымдарда құқық тәртiбiн қамтамасыз етудi функциялары мен құқықтары Қазақстан Республикасының Заңымен реттелетiн әскери полиция жүзеге асырады. </w:t>
      </w:r>
    </w:p>
    <w:bookmarkStart w:name="z33" w:id="32"/>
    <w:p>
      <w:pPr>
        <w:spacing w:after="0"/>
        <w:ind w:left="0"/>
        <w:jc w:val="left"/>
      </w:pPr>
      <w:r>
        <w:rPr>
          <w:rFonts w:ascii="Times New Roman"/>
          <w:b/>
          <w:i w:val="false"/>
          <w:color w:val="000000"/>
        </w:rPr>
        <w:t xml:space="preserve"> 
6-тарау. Соғыс кезi. Соғыс жағдайы. </w:t>
      </w:r>
      <w:r>
        <w:br/>
      </w:r>
      <w:r>
        <w:rPr>
          <w:rFonts w:ascii="Times New Roman"/>
          <w:b/>
          <w:i w:val="false"/>
          <w:color w:val="000000"/>
        </w:rPr>
        <w:t xml:space="preserve">
Жұмылдыру. Азаматтық қорғаныс. Аумақтық қорғаныс </w:t>
      </w:r>
    </w:p>
    <w:bookmarkEnd w:id="32"/>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Соғыс кезi </w:t>
      </w:r>
    </w:p>
    <w:bookmarkEnd w:id="33"/>
    <w:p>
      <w:pPr>
        <w:spacing w:after="0"/>
        <w:ind w:left="0"/>
        <w:jc w:val="both"/>
      </w:pPr>
      <w:r>
        <w:rPr>
          <w:rFonts w:ascii="Times New Roman"/>
          <w:b w:val="false"/>
          <w:i w:val="false"/>
          <w:color w:val="000000"/>
          <w:sz w:val="28"/>
        </w:rPr>
        <w:t xml:space="preserve">      1. Соғыс кезi басқа мемлекет немесе мемлекеттер тобы Қазақстан Республикасына қарулы шабуыл жасаған жағдайда, сондай-ақ Қазақстан Республикасы бекiткен халықаралық шарттарда көзделген жағдайларда Парламентпен жарияланады. </w:t>
      </w:r>
      <w:r>
        <w:br/>
      </w:r>
      <w:r>
        <w:rPr>
          <w:rFonts w:ascii="Times New Roman"/>
          <w:b w:val="false"/>
          <w:i w:val="false"/>
          <w:color w:val="000000"/>
          <w:sz w:val="28"/>
        </w:rPr>
        <w:t xml:space="preserve">
      2. Соғыс кезi жарияланған немесе соғыс қимылдары шын мәнiсiнде басталған сәттен бастап соғыс кезi басталады, бiрақ шын мәнiсiнде олар тоқтағаннан ерте емес, ол соғыс қимылдарын тоқтату туралы хабарландыру жарияланған сәттен бастап тоқтатылады.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Соғыс жағдайы және жұмылдыру </w:t>
      </w:r>
    </w:p>
    <w:bookmarkEnd w:id="34"/>
    <w:p>
      <w:pPr>
        <w:spacing w:after="0"/>
        <w:ind w:left="0"/>
        <w:jc w:val="both"/>
      </w:pPr>
      <w:r>
        <w:rPr>
          <w:rFonts w:ascii="Times New Roman"/>
          <w:b w:val="false"/>
          <w:i w:val="false"/>
          <w:color w:val="000000"/>
          <w:sz w:val="28"/>
        </w:rPr>
        <w:t xml:space="preserve">      1. Соғыс жағдайы, жұмылдыруды жүргiзу және жұмылдыру даярлығын ұйымдастыру режимi Қазақстан Республикасының заңнама актілерiмен белгiленедi. </w:t>
      </w:r>
      <w:r>
        <w:br/>
      </w:r>
      <w:r>
        <w:rPr>
          <w:rFonts w:ascii="Times New Roman"/>
          <w:b w:val="false"/>
          <w:i w:val="false"/>
          <w:color w:val="000000"/>
          <w:sz w:val="28"/>
        </w:rPr>
        <w:t xml:space="preserve">
      2. Соғыс жағдайы кезеңiнде Қарулы Күштер, басқа да әскери құралымдар соғыс кезi жариялануына қарамастан агрессияға тойтарыс беру жөнiнде жауынгерлiк және өзге де iс-қимылдарды жүргiзуi мүмкін.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Азаматтық қорғаныс </w:t>
      </w:r>
    </w:p>
    <w:bookmarkEnd w:id="35"/>
    <w:p>
      <w:pPr>
        <w:spacing w:after="0"/>
        <w:ind w:left="0"/>
        <w:jc w:val="both"/>
      </w:pPr>
      <w:r>
        <w:rPr>
          <w:rFonts w:ascii="Times New Roman"/>
          <w:b w:val="false"/>
          <w:i w:val="false"/>
          <w:color w:val="000000"/>
          <w:sz w:val="28"/>
        </w:rPr>
        <w:t xml:space="preserve">      1. Азаматтық қорғаныс қазiргi замандағы қырып-жоятын құралдар қолдану зардаптарынан зақымдаудың (қиратудың), табиғи және техногендік сипаттағы төтенше жағдайлардың әсерiнен халықты, шаруашылық жүргiзушi объектiлер мен ел аумағын қорғау мақсатында ұйымдастырылады. </w:t>
      </w:r>
      <w:r>
        <w:br/>
      </w:r>
      <w:r>
        <w:rPr>
          <w:rFonts w:ascii="Times New Roman"/>
          <w:b w:val="false"/>
          <w:i w:val="false"/>
          <w:color w:val="000000"/>
          <w:sz w:val="28"/>
        </w:rPr>
        <w:t xml:space="preserve">
      2. Азаматтық қорғаныстың мiндеттерi және оны ұйымдастыру заңмен айқындалады.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Аумақтық қорғаныс </w:t>
      </w:r>
    </w:p>
    <w:bookmarkEnd w:id="36"/>
    <w:p>
      <w:pPr>
        <w:spacing w:after="0"/>
        <w:ind w:left="0"/>
        <w:jc w:val="both"/>
      </w:pPr>
      <w:r>
        <w:rPr>
          <w:rFonts w:ascii="Times New Roman"/>
          <w:b w:val="false"/>
          <w:i w:val="false"/>
          <w:color w:val="000000"/>
          <w:sz w:val="28"/>
        </w:rPr>
        <w:t xml:space="preserve">      1. Аумақтық қорғаныс халықты, Қазақстан Республикасының аумағындағы объектiлер мен коммуникацияларды дұшпанның iс-қимылынан, диверсиялық немесе террорлық актiлерден, сондай-ақ төтенше жағдайлар мен соғыс жағдайы режимiн енгiзуден және қолдаудан қорғау мақсатында ұйымдастырылады. </w:t>
      </w:r>
      <w:r>
        <w:br/>
      </w:r>
      <w:r>
        <w:rPr>
          <w:rFonts w:ascii="Times New Roman"/>
          <w:b w:val="false"/>
          <w:i w:val="false"/>
          <w:color w:val="000000"/>
          <w:sz w:val="28"/>
        </w:rPr>
        <w:t xml:space="preserve">
      2. Аумақтық қорғаныстың жалпы мiндеттерi мен оны ұйымдастыруды Қазақстан Республикасының Президентi айқындайды. </w:t>
      </w:r>
    </w:p>
    <w:bookmarkStart w:name="z38" w:id="37"/>
    <w:p>
      <w:pPr>
        <w:spacing w:after="0"/>
        <w:ind w:left="0"/>
        <w:jc w:val="left"/>
      </w:pPr>
      <w:r>
        <w:rPr>
          <w:rFonts w:ascii="Times New Roman"/>
          <w:b/>
          <w:i w:val="false"/>
          <w:color w:val="000000"/>
        </w:rPr>
        <w:t xml:space="preserve"> 
7-тарау. Қорытынды ережелер </w:t>
      </w:r>
    </w:p>
    <w:bookmarkEnd w:id="37"/>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Қорғаныс саласындағы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халықаралық құқығы </w:t>
      </w:r>
    </w:p>
    <w:bookmarkEnd w:id="38"/>
    <w:p>
      <w:pPr>
        <w:spacing w:after="0"/>
        <w:ind w:left="0"/>
        <w:jc w:val="both"/>
      </w:pPr>
      <w:r>
        <w:rPr>
          <w:rFonts w:ascii="Times New Roman"/>
          <w:b w:val="false"/>
          <w:i w:val="false"/>
          <w:color w:val="000000"/>
          <w:sz w:val="28"/>
        </w:rPr>
        <w:t xml:space="preserve">      1. Қазақстан Республикасының агрессиядан бiрлесiп қорғануды қамтамасыз ету, халықаралық бейбiтшілік пен қауiпсiздiктi сақтау жөнiндегі басқа мемлекеттермен ынтымақтастығы Бiрiккен Ұлттар Ұйымының жеке-дара және ұжымдық қорғаныс құқығы туралы Жарғысының ережелерiне және Қазақстан Республикасы бекiткен басқа да халықаралық шарттарға сәйкес құрылады. </w:t>
      </w:r>
      <w:r>
        <w:br/>
      </w:r>
      <w:r>
        <w:rPr>
          <w:rFonts w:ascii="Times New Roman"/>
          <w:b w:val="false"/>
          <w:i w:val="false"/>
          <w:color w:val="000000"/>
          <w:sz w:val="28"/>
        </w:rPr>
        <w:t xml:space="preserve">
      2. Қарулы Күштер, олардың жекелеген бөлiмшелерi немесе әскери қызметшiлерi Қазақстан Республикасының Конституциясында көзделген тәртiппен Республикадан тысқары жауынгерлiк iс-қимылдарға қатысуды қоса алғанда, бейбiтшілік пен қауiпсіздiктi сақтау жөнiндегi халықаралық мiндеттемелердi орындайды. </w:t>
      </w:r>
      <w:r>
        <w:br/>
      </w:r>
      <w:r>
        <w:rPr>
          <w:rFonts w:ascii="Times New Roman"/>
          <w:b w:val="false"/>
          <w:i w:val="false"/>
          <w:color w:val="000000"/>
          <w:sz w:val="28"/>
        </w:rPr>
        <w:t xml:space="preserve">
      3. Қарулы Күштердiң, олардың жекелеген бөлiмшелерiнiң немесе әскери қызметшілерiнің Қазақстан Республикасынан тысқары жауынгерлiк iс-қимылдарға тiкелей қатысуы дипломатиялық арналар бойынша, халықаралық шарттар немесе өзге де заңнама тәртiбiмен берілетiн растау негiзiнде Қазақстан Республикасы Қорғаныс министрiнiң шешiмiмен айқындалады.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Осы заңды қолданысқа енгiзу тәртiбi </w:t>
      </w:r>
    </w:p>
    <w:bookmarkEnd w:id="39"/>
    <w:p>
      <w:pPr>
        <w:spacing w:after="0"/>
        <w:ind w:left="0"/>
        <w:jc w:val="both"/>
      </w:pPr>
      <w:r>
        <w:rPr>
          <w:rFonts w:ascii="Times New Roman"/>
          <w:b w:val="false"/>
          <w:i w:val="false"/>
          <w:color w:val="000000"/>
          <w:sz w:val="28"/>
        </w:rPr>
        <w:t xml:space="preserve">      1. Осы заң 2003 жылғы 1 тамыздан бастап қолданысқа енгiзiлетiн осы Заңның 14-бабының 4-тармағын, 30-бабының 2 және 3-тармақтарын қоспағанда, оны ресми жариялаған күнiнен бастап қолданысқа енедi. </w:t>
      </w:r>
      <w:r>
        <w:br/>
      </w:r>
      <w:r>
        <w:rPr>
          <w:rFonts w:ascii="Times New Roman"/>
          <w:b w:val="false"/>
          <w:i w:val="false"/>
          <w:color w:val="000000"/>
          <w:sz w:val="28"/>
        </w:rPr>
        <w:t xml:space="preserve">
      2. Мыналардың күшi жойылды деп танылсын: </w:t>
      </w:r>
      <w:r>
        <w:br/>
      </w:r>
      <w:r>
        <w:rPr>
          <w:rFonts w:ascii="Times New Roman"/>
          <w:b w:val="false"/>
          <w:i w:val="false"/>
          <w:color w:val="000000"/>
          <w:sz w:val="28"/>
        </w:rPr>
        <w:t xml:space="preserve">
      1) "Қазақстан Республикасының қорғанысы және Қарулы Күштерi туралы" Қазақстан Республикасының 1993 жылғы 9 сәуiрдегi Заңы (Қазақстан Республикасы Жоғарғы Кеңесiнiң Ведомосi, 1993 ж., N 8, 202-құжат; 1995 ж., N 8, 56-құжат; N 20, 120-құжат; N 22, 136-құжат; Қазақстан Республикасы Парламентiнiң Ведомосi, 1999 ж., N 8, 233-құжат; 2002 ж., N 3, 22-құжат); </w:t>
      </w:r>
      <w:r>
        <w:br/>
      </w:r>
      <w:r>
        <w:rPr>
          <w:rFonts w:ascii="Times New Roman"/>
          <w:b w:val="false"/>
          <w:i w:val="false"/>
          <w:color w:val="000000"/>
          <w:sz w:val="28"/>
        </w:rPr>
        <w:t xml:space="preserve">
      2) "Қазақстан Республикасының қорғанысы және Қарулы Күштерi туралы Қазақстан Республикасының Заңын қолданысқа енгiзу туралы" Қазақстан Республикасы Жоғарғы Кеңесiнiң 1993 жылғы 9 сәуiрдегi Қаулысы (Қазақстан Республикасы Жоғарғы Кеңесiнiң Ведомосi, 1993 ж., N 8, 203-құжат).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