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a83d7" w14:textId="44a83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стандарттау және сертификаттау жүйелерiн дамытудың 2004-2006 жылдарға арналған бағдарламасын бекiту туралы</w:t>
      </w:r>
    </w:p>
    <w:p>
      <w:pPr>
        <w:spacing w:after="0"/>
        <w:ind w:left="0"/>
        <w:jc w:val="both"/>
      </w:pPr>
      <w:r>
        <w:rPr>
          <w:rFonts w:ascii="Times New Roman"/>
          <w:b w:val="false"/>
          <w:i w:val="false"/>
          <w:color w:val="000000"/>
          <w:sz w:val="28"/>
        </w:rPr>
        <w:t>Қазақстан Республикасы Үкіметінің 2004 жылғы 6 ақпандағы N 148 қаулысы</w:t>
      </w:r>
    </w:p>
    <w:p>
      <w:pPr>
        <w:spacing w:after="0"/>
        <w:ind w:left="0"/>
        <w:jc w:val="both"/>
      </w:pPr>
      <w:r>
        <w:rPr>
          <w:rFonts w:ascii="Times New Roman"/>
          <w:b w:val="false"/>
          <w:i w:val="false"/>
          <w:color w:val="000000"/>
          <w:sz w:val="28"/>
        </w:rPr>
        <w:t>      Қазақстан Республикасы Үкiметiнiң 2003 жылғы 5 қыркүйектегi N 903 </w:t>
      </w:r>
      <w:r>
        <w:rPr>
          <w:rFonts w:ascii="Times New Roman"/>
          <w:b w:val="false"/>
          <w:i w:val="false"/>
          <w:color w:val="000000"/>
          <w:sz w:val="28"/>
        </w:rPr>
        <w:t>қаулысымен</w:t>
      </w:r>
      <w:r>
        <w:rPr>
          <w:rFonts w:ascii="Times New Roman"/>
          <w:b w:val="false"/>
          <w:i w:val="false"/>
          <w:color w:val="000000"/>
          <w:sz w:val="28"/>
        </w:rPr>
        <w:t xml:space="preserve"> бекiтiлген Қазақстан Республикасы Үкiметiнiң 2003-2006 жылдарға арналған бағдарламасын iске асыру жөнiндегi iс-шаралар жоспарының 2.4-тармағын iске асыру мақсатында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Қоса берiлiп отырған Қазақстан Республикасының ұлттық стандарттау және сертификаттау жүйелерiн дамытудың 2004-2006 жылдарға арналған бағдарламасы (бұдан әрi - Бағдарлама) бекiтiлсiн. </w:t>
      </w:r>
    </w:p>
    <w:bookmarkEnd w:id="0"/>
    <w:bookmarkStart w:name="z2" w:id="1"/>
    <w:p>
      <w:pPr>
        <w:spacing w:after="0"/>
        <w:ind w:left="0"/>
        <w:jc w:val="both"/>
      </w:pPr>
      <w:r>
        <w:rPr>
          <w:rFonts w:ascii="Times New Roman"/>
          <w:b w:val="false"/>
          <w:i w:val="false"/>
          <w:color w:val="000000"/>
          <w:sz w:val="28"/>
        </w:rPr>
        <w:t xml:space="preserve">
      2. Орталық атқарушы органдардың және өзге де мемлекеттiк органдардың басшылары (келiсiм бойынша) Бағдарламаны iске асыруды қамтамасыз етсiн және Қазақстан Республикасының Индустрия және сауда министрлiгiне жыл сайын 5 қаңтардан және 5 шiлдеден кешiктiрмей Бағдарламаның орындалу барысы туралы ақпаратты ұсынсын. </w:t>
      </w:r>
    </w:p>
    <w:bookmarkEnd w:id="1"/>
    <w:bookmarkStart w:name="z3" w:id="2"/>
    <w:p>
      <w:pPr>
        <w:spacing w:after="0"/>
        <w:ind w:left="0"/>
        <w:jc w:val="both"/>
      </w:pPr>
      <w:r>
        <w:rPr>
          <w:rFonts w:ascii="Times New Roman"/>
          <w:b w:val="false"/>
          <w:i w:val="false"/>
          <w:color w:val="000000"/>
          <w:sz w:val="28"/>
        </w:rPr>
        <w:t xml:space="preserve">
      3. Қазақстан Республикасының Индустрия және сауда министрлiгi жыл сайын 25 қаңтардан және 25 шiлдеден кешiктiрмей Қазақстан Республикасының Үкiметiне Бағдарламаның iске асырылу барысы туралы жиынтық ақпаратты ұсынсын. </w:t>
      </w:r>
    </w:p>
    <w:bookmarkEnd w:id="2"/>
    <w:bookmarkStart w:name="z4" w:id="3"/>
    <w:p>
      <w:pPr>
        <w:spacing w:after="0"/>
        <w:ind w:left="0"/>
        <w:jc w:val="both"/>
      </w:pPr>
      <w:r>
        <w:rPr>
          <w:rFonts w:ascii="Times New Roman"/>
          <w:b w:val="false"/>
          <w:i w:val="false"/>
          <w:color w:val="000000"/>
          <w:sz w:val="28"/>
        </w:rPr>
        <w:t xml:space="preserve">
      4. Осы қаулының орындалуын бақылау Қазақстан Республикасы Премьер-Министрiнiң орынбасары С.М. Мыңбаевқа жүктелсiн. </w:t>
      </w:r>
    </w:p>
    <w:bookmarkEnd w:id="3"/>
    <w:bookmarkStart w:name="z5" w:id="4"/>
    <w:p>
      <w:pPr>
        <w:spacing w:after="0"/>
        <w:ind w:left="0"/>
        <w:jc w:val="both"/>
      </w:pPr>
      <w:r>
        <w:rPr>
          <w:rFonts w:ascii="Times New Roman"/>
          <w:b w:val="false"/>
          <w:i w:val="false"/>
          <w:color w:val="000000"/>
          <w:sz w:val="28"/>
        </w:rPr>
        <w:t xml:space="preserve">
      5. Осы қаулы қол қойылған күнiнен бастап күшiне енедi.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6"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6 ақпандағы  </w:t>
      </w:r>
      <w:r>
        <w:br/>
      </w:r>
      <w:r>
        <w:rPr>
          <w:rFonts w:ascii="Times New Roman"/>
          <w:b w:val="false"/>
          <w:i w:val="false"/>
          <w:color w:val="000000"/>
          <w:sz w:val="28"/>
        </w:rPr>
        <w:t xml:space="preserve">
N 148 қаулысымен    </w:t>
      </w:r>
      <w:r>
        <w:br/>
      </w:r>
      <w:r>
        <w:rPr>
          <w:rFonts w:ascii="Times New Roman"/>
          <w:b w:val="false"/>
          <w:i w:val="false"/>
          <w:color w:val="000000"/>
          <w:sz w:val="28"/>
        </w:rPr>
        <w:t xml:space="preserve">
бекітілген       </w:t>
      </w:r>
    </w:p>
    <w:bookmarkEnd w:id="5"/>
    <w:bookmarkStart w:name="z7" w:id="6"/>
    <w:p>
      <w:pPr>
        <w:spacing w:after="0"/>
        <w:ind w:left="0"/>
        <w:jc w:val="left"/>
      </w:pPr>
      <w:r>
        <w:rPr>
          <w:rFonts w:ascii="Times New Roman"/>
          <w:b/>
          <w:i w:val="false"/>
          <w:color w:val="000000"/>
        </w:rPr>
        <w:t xml:space="preserve"> 
Қазақстан Республикасының ұлттық </w:t>
      </w:r>
      <w:r>
        <w:br/>
      </w:r>
      <w:r>
        <w:rPr>
          <w:rFonts w:ascii="Times New Roman"/>
          <w:b/>
          <w:i w:val="false"/>
          <w:color w:val="000000"/>
        </w:rPr>
        <w:t xml:space="preserve">
стандарттау және сертификаттау жүйелерiн дамытудың </w:t>
      </w:r>
      <w:r>
        <w:br/>
      </w:r>
      <w:r>
        <w:rPr>
          <w:rFonts w:ascii="Times New Roman"/>
          <w:b/>
          <w:i w:val="false"/>
          <w:color w:val="000000"/>
        </w:rPr>
        <w:t xml:space="preserve">
2004-2006 жылдарға арналған </w:t>
      </w:r>
      <w:r>
        <w:br/>
      </w:r>
      <w:r>
        <w:rPr>
          <w:rFonts w:ascii="Times New Roman"/>
          <w:b/>
          <w:i w:val="false"/>
          <w:color w:val="000000"/>
        </w:rPr>
        <w:t xml:space="preserve">
Бағдарламасы </w:t>
      </w:r>
    </w:p>
    <w:bookmarkEnd w:id="6"/>
    <w:bookmarkStart w:name="z8" w:id="7"/>
    <w:p>
      <w:pPr>
        <w:spacing w:after="0"/>
        <w:ind w:left="0"/>
        <w:jc w:val="left"/>
      </w:pPr>
      <w:r>
        <w:rPr>
          <w:rFonts w:ascii="Times New Roman"/>
          <w:b/>
          <w:i w:val="false"/>
          <w:color w:val="000000"/>
        </w:rPr>
        <w:t xml:space="preserve"> 
1. Паспорты (Бағдарламаның негiзгi параметрлерi) </w:t>
      </w:r>
    </w:p>
    <w:bookmarkEnd w:id="7"/>
    <w:p>
      <w:pPr>
        <w:spacing w:after="0"/>
        <w:ind w:left="0"/>
        <w:jc w:val="both"/>
      </w:pPr>
      <w:r>
        <w:rPr>
          <w:rFonts w:ascii="Times New Roman"/>
          <w:b w:val="false"/>
          <w:i w:val="false"/>
          <w:color w:val="000000"/>
          <w:sz w:val="28"/>
        </w:rPr>
        <w:t xml:space="preserve">Атауы            Қазақстан Республикасының ұлттық стандарттау және </w:t>
      </w:r>
      <w:r>
        <w:br/>
      </w:r>
      <w:r>
        <w:rPr>
          <w:rFonts w:ascii="Times New Roman"/>
          <w:b w:val="false"/>
          <w:i w:val="false"/>
          <w:color w:val="000000"/>
          <w:sz w:val="28"/>
        </w:rPr>
        <w:t xml:space="preserve">
                 сертификаттау жүйелерiн дамытудың 2004-2006 </w:t>
      </w:r>
      <w:r>
        <w:br/>
      </w:r>
      <w:r>
        <w:rPr>
          <w:rFonts w:ascii="Times New Roman"/>
          <w:b w:val="false"/>
          <w:i w:val="false"/>
          <w:color w:val="000000"/>
          <w:sz w:val="28"/>
        </w:rPr>
        <w:t xml:space="preserve">
                 жылдарға арналған бағдарламасы </w:t>
      </w:r>
    </w:p>
    <w:p>
      <w:pPr>
        <w:spacing w:after="0"/>
        <w:ind w:left="0"/>
        <w:jc w:val="both"/>
      </w:pPr>
      <w:r>
        <w:rPr>
          <w:rFonts w:ascii="Times New Roman"/>
          <w:b w:val="false"/>
          <w:i w:val="false"/>
          <w:color w:val="000000"/>
          <w:sz w:val="28"/>
        </w:rPr>
        <w:t xml:space="preserve">Әзiрлеу үшін     Қазақстан Республикасы Yкiметiнiң 2003 жылғы </w:t>
      </w:r>
      <w:r>
        <w:br/>
      </w:r>
      <w:r>
        <w:rPr>
          <w:rFonts w:ascii="Times New Roman"/>
          <w:b w:val="false"/>
          <w:i w:val="false"/>
          <w:color w:val="000000"/>
          <w:sz w:val="28"/>
        </w:rPr>
        <w:t>
негіздеме        5 қыркүйектегі N 903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w:t>
      </w:r>
      <w:r>
        <w:br/>
      </w:r>
      <w:r>
        <w:rPr>
          <w:rFonts w:ascii="Times New Roman"/>
          <w:b w:val="false"/>
          <w:i w:val="false"/>
          <w:color w:val="000000"/>
          <w:sz w:val="28"/>
        </w:rPr>
        <w:t xml:space="preserve">
                 Қазақстан Республикасы Yкiметінiң 2003-2006 </w:t>
      </w:r>
      <w:r>
        <w:br/>
      </w:r>
      <w:r>
        <w:rPr>
          <w:rFonts w:ascii="Times New Roman"/>
          <w:b w:val="false"/>
          <w:i w:val="false"/>
          <w:color w:val="000000"/>
          <w:sz w:val="28"/>
        </w:rPr>
        <w:t xml:space="preserve">
                 жылдарға арналған бағдарламасын iске асыру </w:t>
      </w:r>
      <w:r>
        <w:br/>
      </w:r>
      <w:r>
        <w:rPr>
          <w:rFonts w:ascii="Times New Roman"/>
          <w:b w:val="false"/>
          <w:i w:val="false"/>
          <w:color w:val="000000"/>
          <w:sz w:val="28"/>
        </w:rPr>
        <w:t xml:space="preserve">
                 жөнiндегі іс-шаралар жоспарының 2.4-тармағы </w:t>
      </w:r>
      <w:r>
        <w:br/>
      </w:r>
      <w:r>
        <w:rPr>
          <w:rFonts w:ascii="Times New Roman"/>
          <w:b w:val="false"/>
          <w:i w:val="false"/>
          <w:color w:val="000000"/>
          <w:sz w:val="28"/>
        </w:rPr>
        <w:t xml:space="preserve">
                 Қазақстан Республикасы Yкiметiнiң 2003 жылғы </w:t>
      </w:r>
      <w:r>
        <w:br/>
      </w:r>
      <w:r>
        <w:rPr>
          <w:rFonts w:ascii="Times New Roman"/>
          <w:b w:val="false"/>
          <w:i w:val="false"/>
          <w:color w:val="000000"/>
          <w:sz w:val="28"/>
        </w:rPr>
        <w:t>
                 17 шiлдедегi N 712-1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w:t>
      </w:r>
      <w:r>
        <w:br/>
      </w:r>
      <w:r>
        <w:rPr>
          <w:rFonts w:ascii="Times New Roman"/>
          <w:b w:val="false"/>
          <w:i w:val="false"/>
          <w:color w:val="000000"/>
          <w:sz w:val="28"/>
        </w:rPr>
        <w:t xml:space="preserve">
                 Қазақстан Республикасының индустриялық- </w:t>
      </w:r>
      <w:r>
        <w:br/>
      </w:r>
      <w:r>
        <w:rPr>
          <w:rFonts w:ascii="Times New Roman"/>
          <w:b w:val="false"/>
          <w:i w:val="false"/>
          <w:color w:val="000000"/>
          <w:sz w:val="28"/>
        </w:rPr>
        <w:t xml:space="preserve">
                 инновациялық дамуының 2003 - 2015 жылдарға </w:t>
      </w:r>
      <w:r>
        <w:br/>
      </w:r>
      <w:r>
        <w:rPr>
          <w:rFonts w:ascii="Times New Roman"/>
          <w:b w:val="false"/>
          <w:i w:val="false"/>
          <w:color w:val="000000"/>
          <w:sz w:val="28"/>
        </w:rPr>
        <w:t xml:space="preserve">
                 арналған стратегиясын iске асыру жөнiндегi </w:t>
      </w:r>
      <w:r>
        <w:br/>
      </w:r>
      <w:r>
        <w:rPr>
          <w:rFonts w:ascii="Times New Roman"/>
          <w:b w:val="false"/>
          <w:i w:val="false"/>
          <w:color w:val="000000"/>
          <w:sz w:val="28"/>
        </w:rPr>
        <w:t xml:space="preserve">
                 2003-2005 жылдарға арналған iс-шаралар жоспарының </w:t>
      </w:r>
      <w:r>
        <w:br/>
      </w:r>
      <w:r>
        <w:rPr>
          <w:rFonts w:ascii="Times New Roman"/>
          <w:b w:val="false"/>
          <w:i w:val="false"/>
          <w:color w:val="000000"/>
          <w:sz w:val="28"/>
        </w:rPr>
        <w:t xml:space="preserve">
                 5.3.3.11-тармағы </w:t>
      </w:r>
    </w:p>
    <w:p>
      <w:pPr>
        <w:spacing w:after="0"/>
        <w:ind w:left="0"/>
        <w:jc w:val="both"/>
      </w:pPr>
      <w:r>
        <w:rPr>
          <w:rFonts w:ascii="Times New Roman"/>
          <w:b w:val="false"/>
          <w:i w:val="false"/>
          <w:color w:val="000000"/>
          <w:sz w:val="28"/>
        </w:rPr>
        <w:t xml:space="preserve">Негізгi          Қазақстан Республикасының Индустрия және сауда </w:t>
      </w:r>
      <w:r>
        <w:br/>
      </w:r>
      <w:r>
        <w:rPr>
          <w:rFonts w:ascii="Times New Roman"/>
          <w:b w:val="false"/>
          <w:i w:val="false"/>
          <w:color w:val="000000"/>
          <w:sz w:val="28"/>
        </w:rPr>
        <w:t xml:space="preserve">
әзiрлеушi        министрлiгi </w:t>
      </w:r>
    </w:p>
    <w:p>
      <w:pPr>
        <w:spacing w:after="0"/>
        <w:ind w:left="0"/>
        <w:jc w:val="both"/>
      </w:pPr>
      <w:r>
        <w:rPr>
          <w:rFonts w:ascii="Times New Roman"/>
          <w:b w:val="false"/>
          <w:i w:val="false"/>
          <w:color w:val="000000"/>
          <w:sz w:val="28"/>
        </w:rPr>
        <w:t xml:space="preserve">Бағдарламаның    Бағдарламаның мақсаты Қазақстан Республикасының </w:t>
      </w:r>
      <w:r>
        <w:br/>
      </w:r>
      <w:r>
        <w:rPr>
          <w:rFonts w:ascii="Times New Roman"/>
          <w:b w:val="false"/>
          <w:i w:val="false"/>
          <w:color w:val="000000"/>
          <w:sz w:val="28"/>
        </w:rPr>
        <w:t xml:space="preserve">
мақсаты          әлемдiк рынокқа шығуы, сондай-ақ Дүниежүзiлiк сауда </w:t>
      </w:r>
      <w:r>
        <w:br/>
      </w:r>
      <w:r>
        <w:rPr>
          <w:rFonts w:ascii="Times New Roman"/>
          <w:b w:val="false"/>
          <w:i w:val="false"/>
          <w:color w:val="000000"/>
          <w:sz w:val="28"/>
        </w:rPr>
        <w:t xml:space="preserve">
                 ұйымына (бұдан әрi - ДСҰ) кiруiне жағдай жасау үшiн </w:t>
      </w:r>
      <w:r>
        <w:br/>
      </w:r>
      <w:r>
        <w:rPr>
          <w:rFonts w:ascii="Times New Roman"/>
          <w:b w:val="false"/>
          <w:i w:val="false"/>
          <w:color w:val="000000"/>
          <w:sz w:val="28"/>
        </w:rPr>
        <w:t xml:space="preserve">
                 өзiне стандарттау, сәйкестiгiн бағалау, </w:t>
      </w:r>
      <w:r>
        <w:br/>
      </w:r>
      <w:r>
        <w:rPr>
          <w:rFonts w:ascii="Times New Roman"/>
          <w:b w:val="false"/>
          <w:i w:val="false"/>
          <w:color w:val="000000"/>
          <w:sz w:val="28"/>
        </w:rPr>
        <w:t xml:space="preserve">
                 аккредиттеу, сапаны басқару, мемлекеттік қадағалау </w:t>
      </w:r>
      <w:r>
        <w:br/>
      </w:r>
      <w:r>
        <w:rPr>
          <w:rFonts w:ascii="Times New Roman"/>
          <w:b w:val="false"/>
          <w:i w:val="false"/>
          <w:color w:val="000000"/>
          <w:sz w:val="28"/>
        </w:rPr>
        <w:t xml:space="preserve">
                 мен бақылау жөнiндегі жұмыстарды жетiлдiрудi </w:t>
      </w:r>
      <w:r>
        <w:br/>
      </w:r>
      <w:r>
        <w:rPr>
          <w:rFonts w:ascii="Times New Roman"/>
          <w:b w:val="false"/>
          <w:i w:val="false"/>
          <w:color w:val="000000"/>
          <w:sz w:val="28"/>
        </w:rPr>
        <w:t xml:space="preserve">
                 қамтитын техникалық реттеу саласындағы жұмыстардың </w:t>
      </w:r>
      <w:r>
        <w:br/>
      </w:r>
      <w:r>
        <w:rPr>
          <w:rFonts w:ascii="Times New Roman"/>
          <w:b w:val="false"/>
          <w:i w:val="false"/>
          <w:color w:val="000000"/>
          <w:sz w:val="28"/>
        </w:rPr>
        <w:t xml:space="preserve">
                 халықаралық практикасына Қазақстан Республикасының </w:t>
      </w:r>
      <w:r>
        <w:br/>
      </w:r>
      <w:r>
        <w:rPr>
          <w:rFonts w:ascii="Times New Roman"/>
          <w:b w:val="false"/>
          <w:i w:val="false"/>
          <w:color w:val="000000"/>
          <w:sz w:val="28"/>
        </w:rPr>
        <w:t xml:space="preserve">
                 көшуiн қамтамасыз ету болып табылады. </w:t>
      </w:r>
    </w:p>
    <w:p>
      <w:pPr>
        <w:spacing w:after="0"/>
        <w:ind w:left="0"/>
        <w:jc w:val="both"/>
      </w:pPr>
      <w:r>
        <w:rPr>
          <w:rFonts w:ascii="Times New Roman"/>
          <w:b w:val="false"/>
          <w:i w:val="false"/>
          <w:color w:val="000000"/>
          <w:sz w:val="28"/>
        </w:rPr>
        <w:t xml:space="preserve">Негiзгi          Стандарттау, сертификаттау және сапаны басқару </w:t>
      </w:r>
      <w:r>
        <w:br/>
      </w:r>
      <w:r>
        <w:rPr>
          <w:rFonts w:ascii="Times New Roman"/>
          <w:b w:val="false"/>
          <w:i w:val="false"/>
          <w:color w:val="000000"/>
          <w:sz w:val="28"/>
        </w:rPr>
        <w:t xml:space="preserve">
мiндеттер        саласындағы бiрыңғай мемлекеттiк саясатты жүргiзудi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техникалық реттеудiң халықаралық үлгiсiне өту; </w:t>
      </w:r>
      <w:r>
        <w:br/>
      </w:r>
      <w:r>
        <w:rPr>
          <w:rFonts w:ascii="Times New Roman"/>
          <w:b w:val="false"/>
          <w:i w:val="false"/>
          <w:color w:val="000000"/>
          <w:sz w:val="28"/>
        </w:rPr>
        <w:t xml:space="preserve">
                  салаларда стандарттау жөнiндегі жұмыстарды дамыту </w:t>
      </w:r>
      <w:r>
        <w:br/>
      </w:r>
      <w:r>
        <w:rPr>
          <w:rFonts w:ascii="Times New Roman"/>
          <w:b w:val="false"/>
          <w:i w:val="false"/>
          <w:color w:val="000000"/>
          <w:sz w:val="28"/>
        </w:rPr>
        <w:t xml:space="preserve">
                  мен жетiлдiру үшiн жағдай жасау; </w:t>
      </w:r>
      <w:r>
        <w:br/>
      </w:r>
      <w:r>
        <w:rPr>
          <w:rFonts w:ascii="Times New Roman"/>
          <w:b w:val="false"/>
          <w:i w:val="false"/>
          <w:color w:val="000000"/>
          <w:sz w:val="28"/>
        </w:rPr>
        <w:t xml:space="preserve">
                  Қазақстанның ДСҰ-ға кiруi үшiн жағдай жасау; </w:t>
      </w:r>
      <w:r>
        <w:br/>
      </w:r>
      <w:r>
        <w:rPr>
          <w:rFonts w:ascii="Times New Roman"/>
          <w:b w:val="false"/>
          <w:i w:val="false"/>
          <w:color w:val="000000"/>
          <w:sz w:val="28"/>
        </w:rPr>
        <w:t xml:space="preserve">
                  республикада өткiзiлген өнiмнiң сәйкестігін </w:t>
      </w:r>
      <w:r>
        <w:br/>
      </w:r>
      <w:r>
        <w:rPr>
          <w:rFonts w:ascii="Times New Roman"/>
          <w:b w:val="false"/>
          <w:i w:val="false"/>
          <w:color w:val="000000"/>
          <w:sz w:val="28"/>
        </w:rPr>
        <w:t xml:space="preserve">
                  бағалау нәтижелерiнiң әлемдiк рынокта танылуы </w:t>
      </w:r>
      <w:r>
        <w:br/>
      </w:r>
      <w:r>
        <w:rPr>
          <w:rFonts w:ascii="Times New Roman"/>
          <w:b w:val="false"/>
          <w:i w:val="false"/>
          <w:color w:val="000000"/>
          <w:sz w:val="28"/>
        </w:rPr>
        <w:t xml:space="preserve">
                  үшiн жағдай жасау; </w:t>
      </w:r>
      <w:r>
        <w:br/>
      </w:r>
      <w:r>
        <w:rPr>
          <w:rFonts w:ascii="Times New Roman"/>
          <w:b w:val="false"/>
          <w:i w:val="false"/>
          <w:color w:val="000000"/>
          <w:sz w:val="28"/>
        </w:rPr>
        <w:t xml:space="preserve">
                  отандық өнiмнiң бәсекеге қабiлеттiлiгiн және </w:t>
      </w:r>
      <w:r>
        <w:br/>
      </w:r>
      <w:r>
        <w:rPr>
          <w:rFonts w:ascii="Times New Roman"/>
          <w:b w:val="false"/>
          <w:i w:val="false"/>
          <w:color w:val="000000"/>
          <w:sz w:val="28"/>
        </w:rPr>
        <w:t xml:space="preserve">
                  сапасын арттыру; </w:t>
      </w:r>
      <w:r>
        <w:br/>
      </w:r>
      <w:r>
        <w:rPr>
          <w:rFonts w:ascii="Times New Roman"/>
          <w:b w:val="false"/>
          <w:i w:val="false"/>
          <w:color w:val="000000"/>
          <w:sz w:val="28"/>
        </w:rPr>
        <w:t xml:space="preserve">
                  мемлекеттік, өңiрлiк және халықаралық </w:t>
      </w:r>
      <w:r>
        <w:br/>
      </w:r>
      <w:r>
        <w:rPr>
          <w:rFonts w:ascii="Times New Roman"/>
          <w:b w:val="false"/>
          <w:i w:val="false"/>
          <w:color w:val="000000"/>
          <w:sz w:val="28"/>
        </w:rPr>
        <w:t xml:space="preserve">
                  деңгейлерде бiрыңғай ақпараттық кеңiстіктi </w:t>
      </w:r>
      <w:r>
        <w:br/>
      </w:r>
      <w:r>
        <w:rPr>
          <w:rFonts w:ascii="Times New Roman"/>
          <w:b w:val="false"/>
          <w:i w:val="false"/>
          <w:color w:val="000000"/>
          <w:sz w:val="28"/>
        </w:rPr>
        <w:t xml:space="preserve">
                  кезең-кезеңмен құру; </w:t>
      </w:r>
      <w:r>
        <w:br/>
      </w:r>
      <w:r>
        <w:rPr>
          <w:rFonts w:ascii="Times New Roman"/>
          <w:b w:val="false"/>
          <w:i w:val="false"/>
          <w:color w:val="000000"/>
          <w:sz w:val="28"/>
        </w:rPr>
        <w:t xml:space="preserve">
                  мамандардың бiлiктiлiгiн арттыру; </w:t>
      </w:r>
      <w:r>
        <w:br/>
      </w:r>
      <w:r>
        <w:rPr>
          <w:rFonts w:ascii="Times New Roman"/>
          <w:b w:val="false"/>
          <w:i w:val="false"/>
          <w:color w:val="000000"/>
          <w:sz w:val="28"/>
        </w:rPr>
        <w:t xml:space="preserve">
                  халықаралық стандарттау жөнiндегi жұмыстарды </w:t>
      </w:r>
      <w:r>
        <w:br/>
      </w:r>
      <w:r>
        <w:rPr>
          <w:rFonts w:ascii="Times New Roman"/>
          <w:b w:val="false"/>
          <w:i w:val="false"/>
          <w:color w:val="000000"/>
          <w:sz w:val="28"/>
        </w:rPr>
        <w:t xml:space="preserve">
                  жандандыру. </w:t>
      </w:r>
    </w:p>
    <w:p>
      <w:pPr>
        <w:spacing w:after="0"/>
        <w:ind w:left="0"/>
        <w:jc w:val="both"/>
      </w:pPr>
      <w:r>
        <w:rPr>
          <w:rFonts w:ascii="Times New Roman"/>
          <w:b w:val="false"/>
          <w:i w:val="false"/>
          <w:color w:val="000000"/>
          <w:sz w:val="28"/>
        </w:rPr>
        <w:t xml:space="preserve">Iске асыру       2004-2006 жылдар </w:t>
      </w:r>
      <w:r>
        <w:br/>
      </w:r>
      <w:r>
        <w:rPr>
          <w:rFonts w:ascii="Times New Roman"/>
          <w:b w:val="false"/>
          <w:i w:val="false"/>
          <w:color w:val="000000"/>
          <w:sz w:val="28"/>
        </w:rPr>
        <w:t xml:space="preserve">
мерзiмi </w:t>
      </w:r>
    </w:p>
    <w:p>
      <w:pPr>
        <w:spacing w:after="0"/>
        <w:ind w:left="0"/>
        <w:jc w:val="both"/>
      </w:pPr>
      <w:r>
        <w:rPr>
          <w:rFonts w:ascii="Times New Roman"/>
          <w:b w:val="false"/>
          <w:i w:val="false"/>
          <w:color w:val="000000"/>
          <w:sz w:val="28"/>
        </w:rPr>
        <w:t xml:space="preserve">Бағдарламаны     Қазақстан Республикасының Индустрия және сауда </w:t>
      </w:r>
      <w:r>
        <w:br/>
      </w:r>
      <w:r>
        <w:rPr>
          <w:rFonts w:ascii="Times New Roman"/>
          <w:b w:val="false"/>
          <w:i w:val="false"/>
          <w:color w:val="000000"/>
          <w:sz w:val="28"/>
        </w:rPr>
        <w:t xml:space="preserve">
орындаушылар     министрлiгi </w:t>
      </w:r>
      <w:r>
        <w:br/>
      </w:r>
      <w:r>
        <w:rPr>
          <w:rFonts w:ascii="Times New Roman"/>
          <w:b w:val="false"/>
          <w:i w:val="false"/>
          <w:color w:val="000000"/>
          <w:sz w:val="28"/>
        </w:rPr>
        <w:t xml:space="preserve">
                 Қазақстан Республикасының министрлiктерi мен </w:t>
      </w:r>
      <w:r>
        <w:br/>
      </w:r>
      <w:r>
        <w:rPr>
          <w:rFonts w:ascii="Times New Roman"/>
          <w:b w:val="false"/>
          <w:i w:val="false"/>
          <w:color w:val="000000"/>
          <w:sz w:val="28"/>
        </w:rPr>
        <w:t xml:space="preserve">
                 ведомстволары </w:t>
      </w:r>
    </w:p>
    <w:p>
      <w:pPr>
        <w:spacing w:after="0"/>
        <w:ind w:left="0"/>
        <w:jc w:val="both"/>
      </w:pPr>
      <w:r>
        <w:rPr>
          <w:rFonts w:ascii="Times New Roman"/>
          <w:b w:val="false"/>
          <w:i w:val="false"/>
          <w:color w:val="000000"/>
          <w:sz w:val="28"/>
        </w:rPr>
        <w:t xml:space="preserve">Қаржылану көзi   Республикалық бюджет </w:t>
      </w:r>
    </w:p>
    <w:p>
      <w:pPr>
        <w:spacing w:after="0"/>
        <w:ind w:left="0"/>
        <w:jc w:val="both"/>
      </w:pPr>
      <w:r>
        <w:rPr>
          <w:rFonts w:ascii="Times New Roman"/>
          <w:b w:val="false"/>
          <w:i w:val="false"/>
          <w:color w:val="000000"/>
          <w:sz w:val="28"/>
        </w:rPr>
        <w:t xml:space="preserve">Қаржылық         Барлығы: 590 556 мың (бec жүз тоқсан миллион бес </w:t>
      </w:r>
      <w:r>
        <w:br/>
      </w:r>
      <w:r>
        <w:rPr>
          <w:rFonts w:ascii="Times New Roman"/>
          <w:b w:val="false"/>
          <w:i w:val="false"/>
          <w:color w:val="000000"/>
          <w:sz w:val="28"/>
        </w:rPr>
        <w:t xml:space="preserve">
шығындар         жүз елу алты мың) теңге, оның iшiнде: </w:t>
      </w:r>
      <w:r>
        <w:br/>
      </w:r>
      <w:r>
        <w:rPr>
          <w:rFonts w:ascii="Times New Roman"/>
          <w:b w:val="false"/>
          <w:i w:val="false"/>
          <w:color w:val="000000"/>
          <w:sz w:val="28"/>
        </w:rPr>
        <w:t xml:space="preserve">
                 - 2004 жылға - 242 683,0 мың (екi жүз қырық екi </w:t>
      </w:r>
      <w:r>
        <w:br/>
      </w:r>
      <w:r>
        <w:rPr>
          <w:rFonts w:ascii="Times New Roman"/>
          <w:b w:val="false"/>
          <w:i w:val="false"/>
          <w:color w:val="000000"/>
          <w:sz w:val="28"/>
        </w:rPr>
        <w:t xml:space="preserve">
                 миллион алты жүз сексен үш мың) теңге </w:t>
      </w:r>
      <w:r>
        <w:br/>
      </w:r>
      <w:r>
        <w:rPr>
          <w:rFonts w:ascii="Times New Roman"/>
          <w:b w:val="false"/>
          <w:i w:val="false"/>
          <w:color w:val="000000"/>
          <w:sz w:val="28"/>
        </w:rPr>
        <w:t xml:space="preserve">
                 - 2005 жылға - 170 402,0 мың (жүз жетпiс миллион </w:t>
      </w:r>
      <w:r>
        <w:br/>
      </w:r>
      <w:r>
        <w:rPr>
          <w:rFonts w:ascii="Times New Roman"/>
          <w:b w:val="false"/>
          <w:i w:val="false"/>
          <w:color w:val="000000"/>
          <w:sz w:val="28"/>
        </w:rPr>
        <w:t xml:space="preserve">
                 төрт жүз екi мың) теңге </w:t>
      </w:r>
      <w:r>
        <w:br/>
      </w:r>
      <w:r>
        <w:rPr>
          <w:rFonts w:ascii="Times New Roman"/>
          <w:b w:val="false"/>
          <w:i w:val="false"/>
          <w:color w:val="000000"/>
          <w:sz w:val="28"/>
        </w:rPr>
        <w:t xml:space="preserve">
                 - 2006 жылға - 177 471,0 мың (жүз жетпiс жетi </w:t>
      </w:r>
      <w:r>
        <w:br/>
      </w:r>
      <w:r>
        <w:rPr>
          <w:rFonts w:ascii="Times New Roman"/>
          <w:b w:val="false"/>
          <w:i w:val="false"/>
          <w:color w:val="000000"/>
          <w:sz w:val="28"/>
        </w:rPr>
        <w:t xml:space="preserve">
                 миллион төрт жүз жетпiс бiр мың) теңге </w:t>
      </w:r>
    </w:p>
    <w:p>
      <w:pPr>
        <w:spacing w:after="0"/>
        <w:ind w:left="0"/>
        <w:jc w:val="both"/>
      </w:pPr>
      <w:r>
        <w:rPr>
          <w:rFonts w:ascii="Times New Roman"/>
          <w:b w:val="false"/>
          <w:i w:val="false"/>
          <w:color w:val="000000"/>
          <w:sz w:val="28"/>
        </w:rPr>
        <w:t xml:space="preserve">Күтiлетiн        Бағдарламаны iске асыру: </w:t>
      </w:r>
      <w:r>
        <w:br/>
      </w:r>
      <w:r>
        <w:rPr>
          <w:rFonts w:ascii="Times New Roman"/>
          <w:b w:val="false"/>
          <w:i w:val="false"/>
          <w:color w:val="000000"/>
          <w:sz w:val="28"/>
        </w:rPr>
        <w:t xml:space="preserve">
нәтижелер        - мемлекеттiк және халықаралық стандарттар </w:t>
      </w:r>
      <w:r>
        <w:br/>
      </w:r>
      <w:r>
        <w:rPr>
          <w:rFonts w:ascii="Times New Roman"/>
          <w:b w:val="false"/>
          <w:i w:val="false"/>
          <w:color w:val="000000"/>
          <w:sz w:val="28"/>
        </w:rPr>
        <w:t xml:space="preserve">
                 негiзiнде өнiмнiң бәсекеге қабiлеттiлiгін және </w:t>
      </w:r>
      <w:r>
        <w:br/>
      </w:r>
      <w:r>
        <w:rPr>
          <w:rFonts w:ascii="Times New Roman"/>
          <w:b w:val="false"/>
          <w:i w:val="false"/>
          <w:color w:val="000000"/>
          <w:sz w:val="28"/>
        </w:rPr>
        <w:t xml:space="preserve">
                 тұтынушылық қасиеттерiн көтеруге; </w:t>
      </w:r>
      <w:r>
        <w:br/>
      </w:r>
      <w:r>
        <w:rPr>
          <w:rFonts w:ascii="Times New Roman"/>
          <w:b w:val="false"/>
          <w:i w:val="false"/>
          <w:color w:val="000000"/>
          <w:sz w:val="28"/>
        </w:rPr>
        <w:t xml:space="preserve">
                 - стандарттарды халықаралық талаптармен үйлестiру </w:t>
      </w:r>
      <w:r>
        <w:br/>
      </w:r>
      <w:r>
        <w:rPr>
          <w:rFonts w:ascii="Times New Roman"/>
          <w:b w:val="false"/>
          <w:i w:val="false"/>
          <w:color w:val="000000"/>
          <w:sz w:val="28"/>
        </w:rPr>
        <w:t xml:space="preserve">
                 негізiнде саудада техникалық кедергiлердi </w:t>
      </w:r>
      <w:r>
        <w:br/>
      </w:r>
      <w:r>
        <w:rPr>
          <w:rFonts w:ascii="Times New Roman"/>
          <w:b w:val="false"/>
          <w:i w:val="false"/>
          <w:color w:val="000000"/>
          <w:sz w:val="28"/>
        </w:rPr>
        <w:t xml:space="preserve">
                 болдырмауға; </w:t>
      </w:r>
      <w:r>
        <w:br/>
      </w:r>
      <w:r>
        <w:rPr>
          <w:rFonts w:ascii="Times New Roman"/>
          <w:b w:val="false"/>
          <w:i w:val="false"/>
          <w:color w:val="000000"/>
          <w:sz w:val="28"/>
        </w:rPr>
        <w:t xml:space="preserve">
                 - техникалық peттеу, стандарттау және сәйкестiгiн </w:t>
      </w:r>
      <w:r>
        <w:br/>
      </w:r>
      <w:r>
        <w:rPr>
          <w:rFonts w:ascii="Times New Roman"/>
          <w:b w:val="false"/>
          <w:i w:val="false"/>
          <w:color w:val="000000"/>
          <w:sz w:val="28"/>
        </w:rPr>
        <w:t xml:space="preserve">
                 бағалау саласында жұмыстардың халықаралық </w:t>
      </w:r>
      <w:r>
        <w:br/>
      </w:r>
      <w:r>
        <w:rPr>
          <w:rFonts w:ascii="Times New Roman"/>
          <w:b w:val="false"/>
          <w:i w:val="false"/>
          <w:color w:val="000000"/>
          <w:sz w:val="28"/>
        </w:rPr>
        <w:t xml:space="preserve">
                 практикасына бiртiндеп өтуге; </w:t>
      </w:r>
      <w:r>
        <w:br/>
      </w:r>
      <w:r>
        <w:rPr>
          <w:rFonts w:ascii="Times New Roman"/>
          <w:b w:val="false"/>
          <w:i w:val="false"/>
          <w:color w:val="000000"/>
          <w:sz w:val="28"/>
        </w:rPr>
        <w:t xml:space="preserve">
                 - жаңа оның iшiнде халықаралық деңгейде техникалық </w:t>
      </w:r>
      <w:r>
        <w:br/>
      </w:r>
      <w:r>
        <w:rPr>
          <w:rFonts w:ascii="Times New Roman"/>
          <w:b w:val="false"/>
          <w:i w:val="false"/>
          <w:color w:val="000000"/>
          <w:sz w:val="28"/>
        </w:rPr>
        <w:t xml:space="preserve">
                 комитеттер, сондай-ақ салаларда стандарттау </w:t>
      </w:r>
      <w:r>
        <w:br/>
      </w:r>
      <w:r>
        <w:rPr>
          <w:rFonts w:ascii="Times New Roman"/>
          <w:b w:val="false"/>
          <w:i w:val="false"/>
          <w:color w:val="000000"/>
          <w:sz w:val="28"/>
        </w:rPr>
        <w:t xml:space="preserve">
                 қызметтерiн құруға; </w:t>
      </w:r>
      <w:r>
        <w:br/>
      </w:r>
      <w:r>
        <w:rPr>
          <w:rFonts w:ascii="Times New Roman"/>
          <w:b w:val="false"/>
          <w:i w:val="false"/>
          <w:color w:val="000000"/>
          <w:sz w:val="28"/>
        </w:rPr>
        <w:t xml:space="preserve">
                 - халықаралық, өңiрлiк және ұлттық ұйымдармен </w:t>
      </w:r>
      <w:r>
        <w:br/>
      </w:r>
      <w:r>
        <w:rPr>
          <w:rFonts w:ascii="Times New Roman"/>
          <w:b w:val="false"/>
          <w:i w:val="false"/>
          <w:color w:val="000000"/>
          <w:sz w:val="28"/>
        </w:rPr>
        <w:t xml:space="preserve">
                 ынтымақтастықты жандандыруға; </w:t>
      </w:r>
      <w:r>
        <w:br/>
      </w:r>
      <w:r>
        <w:rPr>
          <w:rFonts w:ascii="Times New Roman"/>
          <w:b w:val="false"/>
          <w:i w:val="false"/>
          <w:color w:val="000000"/>
          <w:sz w:val="28"/>
        </w:rPr>
        <w:t xml:space="preserve">
                 - бiрыңғай ақпараттық кеңiстіктi құруға септiгін </w:t>
      </w:r>
      <w:r>
        <w:br/>
      </w:r>
      <w:r>
        <w:rPr>
          <w:rFonts w:ascii="Times New Roman"/>
          <w:b w:val="false"/>
          <w:i w:val="false"/>
          <w:color w:val="000000"/>
          <w:sz w:val="28"/>
        </w:rPr>
        <w:t xml:space="preserve">
                 тигiзуi тиiс. </w:t>
      </w:r>
    </w:p>
    <w:bookmarkStart w:name="z9" w:id="8"/>
    <w:p>
      <w:pPr>
        <w:spacing w:after="0"/>
        <w:ind w:left="0"/>
        <w:jc w:val="left"/>
      </w:pPr>
      <w:r>
        <w:rPr>
          <w:rFonts w:ascii="Times New Roman"/>
          <w:b/>
          <w:i w:val="false"/>
          <w:color w:val="000000"/>
        </w:rPr>
        <w:t xml:space="preserve"> 
2. Кiрiспе </w:t>
      </w:r>
    </w:p>
    <w:bookmarkEnd w:id="8"/>
    <w:p>
      <w:pPr>
        <w:spacing w:after="0"/>
        <w:ind w:left="0"/>
        <w:jc w:val="both"/>
      </w:pPr>
      <w:r>
        <w:rPr>
          <w:rFonts w:ascii="Times New Roman"/>
          <w:b w:val="false"/>
          <w:i w:val="false"/>
          <w:color w:val="000000"/>
          <w:sz w:val="28"/>
        </w:rPr>
        <w:t>      Ұлттық стандарттау және сертификаттау жүйелерiн дамытудың 2004 - 2006 жылдарға арналған бағдарламасы (бұдан әрі - Бағдарлама) Қазақстан Республикасы Президентiнiң 2003 жылғы 17 мамырдағы N 1096 </w:t>
      </w:r>
      <w:r>
        <w:rPr>
          <w:rFonts w:ascii="Times New Roman"/>
          <w:b w:val="false"/>
          <w:i w:val="false"/>
          <w:color w:val="000000"/>
          <w:sz w:val="28"/>
        </w:rPr>
        <w:t xml:space="preserve">Жарғысымен </w:t>
      </w:r>
      <w:r>
        <w:rPr>
          <w:rFonts w:ascii="Times New Roman"/>
          <w:b w:val="false"/>
          <w:i w:val="false"/>
          <w:color w:val="000000"/>
          <w:sz w:val="28"/>
        </w:rPr>
        <w:t>  бекiтiлген Қазақстан Республикасының индустриялық - инновациялық дамуының 2003-2015 жылдарға арналған стратегиясының 7.3.3-тармағына сәйкес, Қазақстан Республикасы Үкiметiнiң 2003 жылғы 5 қыркүйектегi N 903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Қазақстан Республикасы Үкiметiнiң 2003-2006 жылдарға арналған бағдарламасын iске асыру жөнiндегі іс-шаралар жоспарының 2.4-тармағының және Қазақстан Республикасы Үкiметiнiң 2003 жылғы 17 шілдедегі N 712-1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Қазақстан Республикасының индустриялық - инновациялық дамуының 2003-2015 жылдарға арналған стратегиясын iске асыру жөнiндегi 2003-2005 жылдарға арналған iс-шаралар жоспарының 5.3.3.11-тармағы негiзiнде әзiрлендi. </w:t>
      </w:r>
      <w:r>
        <w:br/>
      </w:r>
      <w:r>
        <w:rPr>
          <w:rFonts w:ascii="Times New Roman"/>
          <w:b w:val="false"/>
          <w:i w:val="false"/>
          <w:color w:val="000000"/>
          <w:sz w:val="28"/>
        </w:rPr>
        <w:t>
      Осы Бағдарлама iс-шаралардың орындалуымен Қазақстан Республикасының стандарттар мен сәйкестiктi бағалауды әзiрлеу мен қолданудың халықаралық практикасына көшу үшiн жағдай жасау басталған "Қазақстан Республикасының ұлттық стандарттау және сертификаттау жүйелерiн дамытудың 2001-2002 жылдарға арналған бағдарламасы туралы" Қазақстан Республикасы Yкiметiнiң 2001 жылғы 4 шiлдедегi N 913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Қазақстан Республикасының ұлттық стандарттау және сертификаттау жүйелерiн дамытудың 2001-2002 жылдарға арналған бағдарламасының жалғасы болып табылады. </w:t>
      </w:r>
      <w:r>
        <w:br/>
      </w:r>
      <w:r>
        <w:rPr>
          <w:rFonts w:ascii="Times New Roman"/>
          <w:b w:val="false"/>
          <w:i w:val="false"/>
          <w:color w:val="000000"/>
          <w:sz w:val="28"/>
        </w:rPr>
        <w:t xml:space="preserve">
      Осы Бағдарлама мемлекеттiк стандарттау және сертификаттау жүйелерін одан әрi дамытуға, стандарттау, сәйкестiгiн бағалау, сапаны басқару саласында жұмыстардың халықаралық практикасына бiртiндеп көшуге және көрсетiлген бағыттарда жұмыстарды ақпараттық қамтамасыз етуге бағытталған. </w:t>
      </w:r>
      <w:r>
        <w:br/>
      </w:r>
      <w:r>
        <w:rPr>
          <w:rFonts w:ascii="Times New Roman"/>
          <w:b w:val="false"/>
          <w:i w:val="false"/>
          <w:color w:val="000000"/>
          <w:sz w:val="28"/>
        </w:rPr>
        <w:t xml:space="preserve">
      Бағдарламаның iс-шаралары 2004-2006 жылдар кезеңiн қамтиды, ұзақ мерзiмдi сипатқа ие және келесi бағдарламаларда iске асырылатын болады. </w:t>
      </w:r>
    </w:p>
    <w:bookmarkStart w:name="z10" w:id="9"/>
    <w:p>
      <w:pPr>
        <w:spacing w:after="0"/>
        <w:ind w:left="0"/>
        <w:jc w:val="left"/>
      </w:pPr>
      <w:r>
        <w:rPr>
          <w:rFonts w:ascii="Times New Roman"/>
          <w:b/>
          <w:i w:val="false"/>
          <w:color w:val="000000"/>
        </w:rPr>
        <w:t xml:space="preserve"> 
3. Проблеманың қазiргi жай-күйiн талдау </w:t>
      </w:r>
    </w:p>
    <w:bookmarkEnd w:id="9"/>
    <w:p>
      <w:pPr>
        <w:spacing w:after="0"/>
        <w:ind w:left="0"/>
        <w:jc w:val="both"/>
      </w:pPr>
      <w:r>
        <w:rPr>
          <w:rFonts w:ascii="Times New Roman"/>
          <w:b w:val="false"/>
          <w:i w:val="false"/>
          <w:color w:val="000000"/>
          <w:sz w:val="28"/>
        </w:rPr>
        <w:t xml:space="preserve">      Қазiргі уақытта республикада негізгі ережелерi Дүниежүзілік сауда ұйымының халықаралық талаптарымен және қағидаттарымен сәйкестендірілген мемлекеттік стандарттау және сертификаттау жүйелерiнiң заңнамалық негізi құрылған. Осы мақсатпен "Техникалық реттеу туралы" Қазақстан Республикасы Заңының жобасы әзірленді. Республикада мемлекеттік стандарттау және сертификаттау жүйелерiнiң негіз құраушы стандарттарын халықаралық баламалармен үйлестіру жөнінде жұмыстар жүргiзiлiп жатыр. </w:t>
      </w:r>
      <w:r>
        <w:br/>
      </w:r>
      <w:r>
        <w:rPr>
          <w:rFonts w:ascii="Times New Roman"/>
          <w:b w:val="false"/>
          <w:i w:val="false"/>
          <w:color w:val="000000"/>
          <w:sz w:val="28"/>
        </w:rPr>
        <w:t xml:space="preserve">
      Республикада 39 мыңнан астам саналатын нормативтiк құжаттардың атаулары, оның iшiнде: 3 700 стандарттау жөніндегi мемлекеттiк нормативтiк құжаттар (шамамен 700 мемлекеттік стандарт, 3000-нан астам техникалық шарттар, ережелер мен ұсыныстар); 20 000 мемлекетаралық стандарт; 15 000-ға жуық шетелдiк стандарттар және 4 000 халықаралық стандарттар бap нормативтiк құжаттар қоры (Мемлекеттiк стандарттар қоры) құрылды. Алайда, бар қор Қазақстанда қолданыстағы нормативтiк құжаттарды халықаралық талаптармен үйлестiру жөнiнде жұмыстар жүргiзу үшiн шетелдердiң халықаралық, өңiрлiк және ұлттық стандарттарымен жеткілiктi толықтырылмаған. Алдағы кезеңде Мемлекеттiк стандарттар қорын (бұдан әрi - МСҚ) кеңейту және жаңарту қажет. </w:t>
      </w:r>
      <w:r>
        <w:br/>
      </w:r>
      <w:r>
        <w:rPr>
          <w:rFonts w:ascii="Times New Roman"/>
          <w:b w:val="false"/>
          <w:i w:val="false"/>
          <w:color w:val="000000"/>
          <w:sz w:val="28"/>
        </w:rPr>
        <w:t xml:space="preserve">
      МСҚ кеңейту және жаңарту жөнiндегі, сондай-ақ ақпарат алмасу жөнiндегі жұмыстарды толық көлемде жүргізу үшiн МСҚ ақпараттық жүйесiнiң техникалық жабдықталуын жаңғырту және оны дамыту жөнiнде жұмыстарды жалғастыру қажет. </w:t>
      </w:r>
      <w:r>
        <w:br/>
      </w:r>
      <w:r>
        <w:rPr>
          <w:rFonts w:ascii="Times New Roman"/>
          <w:b w:val="false"/>
          <w:i w:val="false"/>
          <w:color w:val="000000"/>
          <w:sz w:val="28"/>
        </w:rPr>
        <w:t xml:space="preserve">
      Жүргізiлген талдау көрсеткендей мемлекеттiк стандарттарды жаңарту қарқыны соңғы 10 жыл iшiнде елеулi түрде қысқартылды. Осының нәтижесiнде халықаралық талаптармен үйлестiрілген мемлекеттiк стандарттардың процентi, негiзiнен негiз құраушы стандарттар есебiнен 2003 жылы тек 17%-тi құрайды. </w:t>
      </w:r>
      <w:r>
        <w:br/>
      </w:r>
      <w:r>
        <w:rPr>
          <w:rFonts w:ascii="Times New Roman"/>
          <w:b w:val="false"/>
          <w:i w:val="false"/>
          <w:color w:val="000000"/>
          <w:sz w:val="28"/>
        </w:rPr>
        <w:t xml:space="preserve">
      Салалардың стандарттарды әзiрлеуге қызығушылығының әлсiздігі, салалық бағдарламаларды қаржыландырылмау немесе қаржыландырудың жеткiлiксiздігi, стандарттауда ғылымның дамуының белсендiлiгiнiң төмендеуiнiң негізгi себебi болып табылады. </w:t>
      </w:r>
      <w:r>
        <w:br/>
      </w:r>
      <w:r>
        <w:rPr>
          <w:rFonts w:ascii="Times New Roman"/>
          <w:b w:val="false"/>
          <w:i w:val="false"/>
          <w:color w:val="000000"/>
          <w:sz w:val="28"/>
        </w:rPr>
        <w:t xml:space="preserve">
      Экономиканың түрлi салаларында стандарттау жөнiнде жұмыстар жүргiзу мақсатында қызмет саласына мемлекеттiк стандарттарды әзiрлеу жөнiндегі жұмыстар мен халықаралық стандарттауға қатысу кiретiн 40 стандарттау жөнiндегi техникалық комитеттер құрылды. Алайда стандарттау жөнiндегi балама техникалық комитеттердi басқа да қамтылмаған салаларда құру қажет. </w:t>
      </w:r>
      <w:r>
        <w:br/>
      </w:r>
      <w:r>
        <w:rPr>
          <w:rFonts w:ascii="Times New Roman"/>
          <w:b w:val="false"/>
          <w:i w:val="false"/>
          <w:color w:val="000000"/>
          <w:sz w:val="28"/>
        </w:rPr>
        <w:t xml:space="preserve">
      Қазақстан Республикасы 1994 жылдан бастап Халықаралық стандарттау жөніндегі ұйымның (бұдан әрі - ИСО) мүшесi болып табылады. ИСО шеңберiнде Қазақстан 6 стандарттау жөнiндегi - халықаралық техникалық комитеттiң жұмысына және мұзға төзiмдi теңiз мұнай-газ құрылғыларына стандарттар әзiрлеу жөнiндегi топтың жұмысына қатысады. Алайда, Қазақстан Халықаралық электротехникалық комиссияның (бұдан әрi - ХЭК) мүшесi болып табылмайды. Осы ұйымда мүшелiктiң болмауы XЭК халықаралық стандарттарын пайдалануға мүмкiндiк бермейдi. </w:t>
      </w:r>
      <w:r>
        <w:br/>
      </w:r>
      <w:r>
        <w:rPr>
          <w:rFonts w:ascii="Times New Roman"/>
          <w:b w:val="false"/>
          <w:i w:val="false"/>
          <w:color w:val="000000"/>
          <w:sz w:val="28"/>
        </w:rPr>
        <w:t xml:space="preserve">
      Қазақстан Республикасында қолданыстағы стандарттар мен сәйкестікті бағалау рәсiмдерi туралы ДСҰ-ға мүше мүдделі елдердi ақпараттандыру үшiн Стандарттау, метрология және сертификаттау жөнiндегі комитетке ведомстволық бағынысты кәсiпорын негiзiнде аккредиттеу, стандарттау, метрология және сертификаттау мәселелерi бойынша ДСҰ-мен өзара iс-әрекет жөнiндегі ақпараттық орталық құрылады. Қазiргi уақытта ақпараттық орталық қажеттi бағдарламалық өнiмдермен, библиографиялық және толық мәтiндi дерекқормен жабдықталмаған. </w:t>
      </w:r>
      <w:r>
        <w:br/>
      </w:r>
      <w:r>
        <w:rPr>
          <w:rFonts w:ascii="Times New Roman"/>
          <w:b w:val="false"/>
          <w:i w:val="false"/>
          <w:color w:val="000000"/>
          <w:sz w:val="28"/>
        </w:rPr>
        <w:t xml:space="preserve">
      Мүдделi тұлғаларды рынок жағдайы туралы ақпаратпен қамтамасыз ету мақсатында республикада шығарылатын өнiмдi каталогтау жүйесi құрылды және жүргiзiледi. Қазiргi уақытта жүргiзiлуi мен көкейкестілігі жалғастырылуы қажет өнiмнiң 3 электронды каталогы құрылған. </w:t>
      </w:r>
      <w:r>
        <w:br/>
      </w:r>
      <w:r>
        <w:rPr>
          <w:rFonts w:ascii="Times New Roman"/>
          <w:b w:val="false"/>
          <w:i w:val="false"/>
          <w:color w:val="000000"/>
          <w:sz w:val="28"/>
        </w:rPr>
        <w:t xml:space="preserve">
      Республикада түрлі ведомстволармен әзiрленген 25 сыныптауыш қолданыста, олардың 10-ы мемлекеттік мәртебеге ие. Техника-экономикалық ақпаратты сыныптау мен кодтаудың бірыңғай жүйесін құру қажет. </w:t>
      </w:r>
      <w:r>
        <w:br/>
      </w:r>
      <w:r>
        <w:rPr>
          <w:rFonts w:ascii="Times New Roman"/>
          <w:b w:val="false"/>
          <w:i w:val="false"/>
          <w:color w:val="000000"/>
          <w:sz w:val="28"/>
        </w:rPr>
        <w:t xml:space="preserve">
      Қолданыстағы заңнамаға сәйкес Қазақстан Республикасы азаматтарының қауiпсiздiгінiң қажеттi шарттары ретiнде қару айналымын тәртiпке келтiруге жағдай жасау үшiн Стандарттау, метрология және сертификаттау жөніндегi комитетке Азаматтық және қызметтiк қару мен оның оқтарының мемлекеттік кадастрын шығару тапсырылған. Осы мiндеттi iске асыру үшiн бұдан әрi Азаматтық және қызметтік қару үлгiсiнiң тiзбесiн және Азаматтық және қызметтік қару мен оның оқтарының мемлекеттiк кадастрын жүргiзу қажет. </w:t>
      </w:r>
      <w:r>
        <w:br/>
      </w:r>
      <w:r>
        <w:rPr>
          <w:rFonts w:ascii="Times New Roman"/>
          <w:b w:val="false"/>
          <w:i w:val="false"/>
          <w:color w:val="000000"/>
          <w:sz w:val="28"/>
        </w:rPr>
        <w:t xml:space="preserve">
      Отандық өнiмнiң бәсекеге қабiлеттілігі өндірiсте сапа менеджментi жүйесiнiң болуына тiкелей байланысты болады. Республикада қазiргi уақытта ИСО 9000 стандартына сәйкес сапа менеджменті жүйесiн шамамен 116 кәсiпорын ғана сертификаттады, олардың iшiнде нақты секторда тек әрбiр салада 3-4-тен ғана. Сапа менеджментi жүйелерiн енгiзуде кәсiпорындардың қызығушылықтарының төмендiгінiң негiзгi себептерiнiң бiрi сапа саласында саясатты әлсiз насихаттау мен ғылыми-әдiстемелiк базаның болмауы болып табылады. Таяу жылдарда отандық өнiмнiң бәсекеге қабiлеттiлiгінiң деңгейiн арттыруды қамтамасыз ету үшiн кәсiпорындарда сапа менеджментi жүйелерiн және қоршаған ортаны қорғауды енгізу мен сертификаттау жөнiндегi жұмыстарға мемлекеттік қолдау қажет. </w:t>
      </w:r>
      <w:r>
        <w:br/>
      </w:r>
      <w:r>
        <w:rPr>
          <w:rFonts w:ascii="Times New Roman"/>
          <w:b w:val="false"/>
          <w:i w:val="false"/>
          <w:color w:val="000000"/>
          <w:sz w:val="28"/>
        </w:rPr>
        <w:t xml:space="preserve">
      Қазiргі уақытта жалғастырылуы қажет өнеркәсiптiң басым салаларындағы кәсiпорындарда 9000 және 14000 сериялы ИСО халықаралық стандарттарын енгiзу кезiнде туындайтын проблемаларды талдау жөнiнде қолданбалы ғылыми зерттеулер жүргiзiледi. </w:t>
      </w:r>
      <w:r>
        <w:br/>
      </w:r>
      <w:r>
        <w:rPr>
          <w:rFonts w:ascii="Times New Roman"/>
          <w:b w:val="false"/>
          <w:i w:val="false"/>
          <w:color w:val="000000"/>
          <w:sz w:val="28"/>
        </w:rPr>
        <w:t xml:space="preserve">
      Отандық кәсiпорындарды бәсекеге қабiлетті өнiм өндiруге ынталандыру мақсатында республикада "Сапа саласындағы жетiстіктерi үшін" және "Қазақстанның ең үздік тауарлары" Қазақстан Республикасы Үкiметiнiң сыйақысына iзденуге конкурстар құрылды. </w:t>
      </w:r>
      <w:r>
        <w:br/>
      </w:r>
      <w:r>
        <w:rPr>
          <w:rFonts w:ascii="Times New Roman"/>
          <w:b w:val="false"/>
          <w:i w:val="false"/>
          <w:color w:val="000000"/>
          <w:sz w:val="28"/>
        </w:rPr>
        <w:t xml:space="preserve">
      Қолда бар сертификаттау сынақтары бойынша республиканың сынақ қоры жеткiлiксiз, себебi өнiмнiң барлық номенклатурасын қамтымайды және республикада тегiс таратылмаған. </w:t>
      </w:r>
      <w:r>
        <w:br/>
      </w:r>
      <w:r>
        <w:rPr>
          <w:rFonts w:ascii="Times New Roman"/>
          <w:b w:val="false"/>
          <w:i w:val="false"/>
          <w:color w:val="000000"/>
          <w:sz w:val="28"/>
        </w:rPr>
        <w:t xml:space="preserve">
      Сынақ қорын жабдықтау үшiн өнiмнiң, шикiзаттың және материалдардың әлеуетi қауiптi түрлеріне сертификаттық сынақтар жүргiзу жөніндегі аккредиттелген сынақ орталықтары (зертханалар) желiсiн құру және жетілдiру қажет. </w:t>
      </w:r>
      <w:r>
        <w:br/>
      </w:r>
      <w:r>
        <w:rPr>
          <w:rFonts w:ascii="Times New Roman"/>
          <w:b w:val="false"/>
          <w:i w:val="false"/>
          <w:color w:val="000000"/>
          <w:sz w:val="28"/>
        </w:rPr>
        <w:t xml:space="preserve">
      Бұдан басқа, республикада халықаралық деңгейде танылған және халықаралық сарапшылар тiзiлiмдерiнде тiркелген мамандар жоқ. Халықаралық және өңірлік ұйымдарда мамандарды даярлауды және олардың бiлiктiлiгiн арттыруды жүргiзу қажет. </w:t>
      </w:r>
      <w:r>
        <w:br/>
      </w:r>
      <w:r>
        <w:rPr>
          <w:rFonts w:ascii="Times New Roman"/>
          <w:b w:val="false"/>
          <w:i w:val="false"/>
          <w:color w:val="000000"/>
          <w:sz w:val="28"/>
        </w:rPr>
        <w:t xml:space="preserve">
      Осылайша, қазiргі уақытта қолданыстағы ұлттық стандарттау және сертификаттау жүйелерi халықаралық талаптарға, соның iшiнде Саудада техникалық кедергілер мен санитарлық және фитосанитарлық шаралар жөнiндегі Дүниежүзiлiк сауда ұйымы келiсiмдерiнiң талаптарына және ТМД елдерiнiң еркiн сауда аймағындағы техникалық кедергiлер жөнiндегі келiсiмдерге сәйкес келтiрiлмеген. </w:t>
      </w:r>
      <w:r>
        <w:br/>
      </w:r>
      <w:r>
        <w:rPr>
          <w:rFonts w:ascii="Times New Roman"/>
          <w:b w:val="false"/>
          <w:i w:val="false"/>
          <w:color w:val="000000"/>
          <w:sz w:val="28"/>
        </w:rPr>
        <w:t xml:space="preserve">
      Төменде проблеманың күштi және әлсiз жақтары берiлген.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Күшті жақтары         |       Әлсіз жақтары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техникалық реттеу жүйесiне     - ұлттық стандарттарды </w:t>
      </w:r>
      <w:r>
        <w:br/>
      </w:r>
      <w:r>
        <w:rPr>
          <w:rFonts w:ascii="Times New Roman"/>
          <w:b w:val="false"/>
          <w:i w:val="false"/>
          <w:color w:val="000000"/>
          <w:sz w:val="28"/>
        </w:rPr>
        <w:t xml:space="preserve">
өту жөнiндегi жұмыстардың        халықаралық стандарттармен </w:t>
      </w:r>
      <w:r>
        <w:br/>
      </w:r>
      <w:r>
        <w:rPr>
          <w:rFonts w:ascii="Times New Roman"/>
          <w:b w:val="false"/>
          <w:i w:val="false"/>
          <w:color w:val="000000"/>
          <w:sz w:val="28"/>
        </w:rPr>
        <w:t xml:space="preserve">
бiрiншi кезеңiн жүргізу;         үйлестiрудiң төмен процентi; </w:t>
      </w:r>
      <w:r>
        <w:br/>
      </w:r>
      <w:r>
        <w:rPr>
          <w:rFonts w:ascii="Times New Roman"/>
          <w:b w:val="false"/>
          <w:i w:val="false"/>
          <w:color w:val="000000"/>
          <w:sz w:val="28"/>
        </w:rPr>
        <w:t xml:space="preserve">
- республика кәсiпорындарында    - техникалық реттеу саласында </w:t>
      </w:r>
      <w:r>
        <w:br/>
      </w:r>
      <w:r>
        <w:rPr>
          <w:rFonts w:ascii="Times New Roman"/>
          <w:b w:val="false"/>
          <w:i w:val="false"/>
          <w:color w:val="000000"/>
          <w:sz w:val="28"/>
        </w:rPr>
        <w:t xml:space="preserve">
сапа менеджментi мен қоршаған    бiрыңғай саясатты құруға керi әсер </w:t>
      </w:r>
      <w:r>
        <w:br/>
      </w:r>
      <w:r>
        <w:rPr>
          <w:rFonts w:ascii="Times New Roman"/>
          <w:b w:val="false"/>
          <w:i w:val="false"/>
          <w:color w:val="000000"/>
          <w:sz w:val="28"/>
        </w:rPr>
        <w:t xml:space="preserve">
ортаны қорғау жүйелерiн енгiзу   ететiн мемлекеттiк органдардың </w:t>
      </w:r>
      <w:r>
        <w:br/>
      </w:r>
      <w:r>
        <w:rPr>
          <w:rFonts w:ascii="Times New Roman"/>
          <w:b w:val="false"/>
          <w:i w:val="false"/>
          <w:color w:val="000000"/>
          <w:sz w:val="28"/>
        </w:rPr>
        <w:t xml:space="preserve">
жөнiндегi жұмыстарды насихаттау  жекелендiрiлгендігі; </w:t>
      </w:r>
      <w:r>
        <w:br/>
      </w:r>
      <w:r>
        <w:rPr>
          <w:rFonts w:ascii="Times New Roman"/>
          <w:b w:val="false"/>
          <w:i w:val="false"/>
          <w:color w:val="000000"/>
          <w:sz w:val="28"/>
        </w:rPr>
        <w:t xml:space="preserve">
мен қолдау жөнiнде жұмыстар      - халықаралық тiзiлiмде тiркелген </w:t>
      </w:r>
      <w:r>
        <w:br/>
      </w:r>
      <w:r>
        <w:rPr>
          <w:rFonts w:ascii="Times New Roman"/>
          <w:b w:val="false"/>
          <w:i w:val="false"/>
          <w:color w:val="000000"/>
          <w:sz w:val="28"/>
        </w:rPr>
        <w:t xml:space="preserve">
жүргiзу;                         сарапшылардың болмауы; </w:t>
      </w:r>
      <w:r>
        <w:br/>
      </w:r>
      <w:r>
        <w:rPr>
          <w:rFonts w:ascii="Times New Roman"/>
          <w:b w:val="false"/>
          <w:i w:val="false"/>
          <w:color w:val="000000"/>
          <w:sz w:val="28"/>
        </w:rPr>
        <w:t xml:space="preserve">
- салаларда стандарттау          - өнiмнiң жекелеген түрлерiнiң </w:t>
      </w:r>
      <w:r>
        <w:br/>
      </w:r>
      <w:r>
        <w:rPr>
          <w:rFonts w:ascii="Times New Roman"/>
          <w:b w:val="false"/>
          <w:i w:val="false"/>
          <w:color w:val="000000"/>
          <w:sz w:val="28"/>
        </w:rPr>
        <w:t xml:space="preserve">
жөнiндегі қызметтi жандандыру.   сапасын бақылау үшiн сынақ қоры </w:t>
      </w:r>
      <w:r>
        <w:br/>
      </w:r>
      <w:r>
        <w:rPr>
          <w:rFonts w:ascii="Times New Roman"/>
          <w:b w:val="false"/>
          <w:i w:val="false"/>
          <w:color w:val="000000"/>
          <w:sz w:val="28"/>
        </w:rPr>
        <w:t xml:space="preserve">
                                 мен қазiргi заманғы жабдықтардың </w:t>
      </w:r>
      <w:r>
        <w:br/>
      </w:r>
      <w:r>
        <w:rPr>
          <w:rFonts w:ascii="Times New Roman"/>
          <w:b w:val="false"/>
          <w:i w:val="false"/>
          <w:color w:val="000000"/>
          <w:sz w:val="28"/>
        </w:rPr>
        <w:t xml:space="preserve">
                                 болмауы.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Мүмкіндіктер          |          Қауіптер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жаңа нарықтық экономика мен    - әлемдiк жаhандандыру процесiнiң </w:t>
      </w:r>
      <w:r>
        <w:br/>
      </w:r>
      <w:r>
        <w:rPr>
          <w:rFonts w:ascii="Times New Roman"/>
          <w:b w:val="false"/>
          <w:i w:val="false"/>
          <w:color w:val="000000"/>
          <w:sz w:val="28"/>
        </w:rPr>
        <w:t xml:space="preserve">
халықаралық практикаға жауап     шегiнен тыс қалу қатерi; </w:t>
      </w:r>
      <w:r>
        <w:br/>
      </w:r>
      <w:r>
        <w:rPr>
          <w:rFonts w:ascii="Times New Roman"/>
          <w:b w:val="false"/>
          <w:i w:val="false"/>
          <w:color w:val="000000"/>
          <w:sz w:val="28"/>
        </w:rPr>
        <w:t xml:space="preserve">
беретiн, өнiмге, оның өндiрiлу   - ғылым мен техниканың қазiргi </w:t>
      </w:r>
      <w:r>
        <w:br/>
      </w:r>
      <w:r>
        <w:rPr>
          <w:rFonts w:ascii="Times New Roman"/>
          <w:b w:val="false"/>
          <w:i w:val="false"/>
          <w:color w:val="000000"/>
          <w:sz w:val="28"/>
        </w:rPr>
        <w:t xml:space="preserve">
процестерiне, жұмыстарға және    уақыттағы талаптарына жауап </w:t>
      </w:r>
      <w:r>
        <w:br/>
      </w:r>
      <w:r>
        <w:rPr>
          <w:rFonts w:ascii="Times New Roman"/>
          <w:b w:val="false"/>
          <w:i w:val="false"/>
          <w:color w:val="000000"/>
          <w:sz w:val="28"/>
        </w:rPr>
        <w:t xml:space="preserve">
қызмет көрсетулерге қойылатын    беретiн ақпараттар мен нормативтiк </w:t>
      </w:r>
      <w:r>
        <w:br/>
      </w:r>
      <w:r>
        <w:rPr>
          <w:rFonts w:ascii="Times New Roman"/>
          <w:b w:val="false"/>
          <w:i w:val="false"/>
          <w:color w:val="000000"/>
          <w:sz w:val="28"/>
        </w:rPr>
        <w:t xml:space="preserve">
мiндеттi және ұсынылатын         құжаттардың болмауы; </w:t>
      </w:r>
      <w:r>
        <w:br/>
      </w:r>
      <w:r>
        <w:rPr>
          <w:rFonts w:ascii="Times New Roman"/>
          <w:b w:val="false"/>
          <w:i w:val="false"/>
          <w:color w:val="000000"/>
          <w:sz w:val="28"/>
        </w:rPr>
        <w:t xml:space="preserve">
(ерiктi) талаптарды белгілеу     - республикалық, мемлекетаралық </w:t>
      </w:r>
      <w:r>
        <w:br/>
      </w:r>
      <w:r>
        <w:rPr>
          <w:rFonts w:ascii="Times New Roman"/>
          <w:b w:val="false"/>
          <w:i w:val="false"/>
          <w:color w:val="000000"/>
          <w:sz w:val="28"/>
        </w:rPr>
        <w:t xml:space="preserve">
мен қолдану мәселелерiне         және халықаралық деңгейлерде </w:t>
      </w:r>
      <w:r>
        <w:br/>
      </w:r>
      <w:r>
        <w:rPr>
          <w:rFonts w:ascii="Times New Roman"/>
          <w:b w:val="false"/>
          <w:i w:val="false"/>
          <w:color w:val="000000"/>
          <w:sz w:val="28"/>
        </w:rPr>
        <w:t xml:space="preserve">
көзқарасты енгiзу;               ақпаратпен және нормативтiк </w:t>
      </w:r>
      <w:r>
        <w:br/>
      </w:r>
      <w:r>
        <w:rPr>
          <w:rFonts w:ascii="Times New Roman"/>
          <w:b w:val="false"/>
          <w:i w:val="false"/>
          <w:color w:val="000000"/>
          <w:sz w:val="28"/>
        </w:rPr>
        <w:t xml:space="preserve">
- халықаралық ұйымдармен және    құжаттармен шұғыл алмасу үшiн </w:t>
      </w:r>
      <w:r>
        <w:br/>
      </w:r>
      <w:r>
        <w:rPr>
          <w:rFonts w:ascii="Times New Roman"/>
          <w:b w:val="false"/>
          <w:i w:val="false"/>
          <w:color w:val="000000"/>
          <w:sz w:val="28"/>
        </w:rPr>
        <w:t xml:space="preserve">
стандарттау мен сертификаттау    жағдайдың болмауы. </w:t>
      </w:r>
      <w:r>
        <w:br/>
      </w:r>
      <w:r>
        <w:rPr>
          <w:rFonts w:ascii="Times New Roman"/>
          <w:b w:val="false"/>
          <w:i w:val="false"/>
          <w:color w:val="000000"/>
          <w:sz w:val="28"/>
        </w:rPr>
        <w:t xml:space="preserve">
жөнiндегі ұлттық органдармен </w:t>
      </w:r>
      <w:r>
        <w:br/>
      </w:r>
      <w:r>
        <w:rPr>
          <w:rFonts w:ascii="Times New Roman"/>
          <w:b w:val="false"/>
          <w:i w:val="false"/>
          <w:color w:val="000000"/>
          <w:sz w:val="28"/>
        </w:rPr>
        <w:t xml:space="preserve">
бiрыңғай ақпараттық кеңiстiктi </w:t>
      </w:r>
      <w:r>
        <w:br/>
      </w:r>
      <w:r>
        <w:rPr>
          <w:rFonts w:ascii="Times New Roman"/>
          <w:b w:val="false"/>
          <w:i w:val="false"/>
          <w:color w:val="000000"/>
          <w:sz w:val="28"/>
        </w:rPr>
        <w:t xml:space="preserve">
құру; </w:t>
      </w:r>
      <w:r>
        <w:br/>
      </w:r>
      <w:r>
        <w:rPr>
          <w:rFonts w:ascii="Times New Roman"/>
          <w:b w:val="false"/>
          <w:i w:val="false"/>
          <w:color w:val="000000"/>
          <w:sz w:val="28"/>
        </w:rPr>
        <w:t xml:space="preserve">
- мемлекеттік стандарттар </w:t>
      </w:r>
      <w:r>
        <w:br/>
      </w:r>
      <w:r>
        <w:rPr>
          <w:rFonts w:ascii="Times New Roman"/>
          <w:b w:val="false"/>
          <w:i w:val="false"/>
          <w:color w:val="000000"/>
          <w:sz w:val="28"/>
        </w:rPr>
        <w:t xml:space="preserve">
қорын ұлғайту, сондай-ақ </w:t>
      </w:r>
      <w:r>
        <w:br/>
      </w:r>
      <w:r>
        <w:rPr>
          <w:rFonts w:ascii="Times New Roman"/>
          <w:b w:val="false"/>
          <w:i w:val="false"/>
          <w:color w:val="000000"/>
          <w:sz w:val="28"/>
        </w:rPr>
        <w:t xml:space="preserve">
үйлестірілген ұлттық </w:t>
      </w:r>
      <w:r>
        <w:br/>
      </w:r>
      <w:r>
        <w:rPr>
          <w:rFonts w:ascii="Times New Roman"/>
          <w:b w:val="false"/>
          <w:i w:val="false"/>
          <w:color w:val="000000"/>
          <w:sz w:val="28"/>
        </w:rPr>
        <w:t xml:space="preserve">
стандарттар процентiн арттыру.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Осы Бағдарламада көзделген ұлттық стандарттау және сертификаттау жүйелерiн бұдан әрi дамыту бiрқатар заңнамалық кесiмдер мен нормативтiк құжаттарды әзiрлеу және үйлестiру жолымен балама халықаралық жүйелермен жақындастыруға стандарттау нысандары мен әдiстерiн жетiлдiруге, өнiмдi сертификаттау рәсiмдерiн өзгертуге, сондай-ақ ақпараттық қамтамасыз ету саласындағы қызметті жетілдiруге байланысты проблемаларды шешедi. </w:t>
      </w:r>
      <w:r>
        <w:br/>
      </w:r>
      <w:r>
        <w:rPr>
          <w:rFonts w:ascii="Times New Roman"/>
          <w:b w:val="false"/>
          <w:i w:val="false"/>
          <w:color w:val="000000"/>
          <w:sz w:val="28"/>
        </w:rPr>
        <w:t xml:space="preserve">
      Бағдарламаны қаржыландыру республикалық бюджет қаражаты есебiнен жүргiзiледi. </w:t>
      </w:r>
    </w:p>
    <w:bookmarkStart w:name="z11" w:id="10"/>
    <w:p>
      <w:pPr>
        <w:spacing w:after="0"/>
        <w:ind w:left="0"/>
        <w:jc w:val="left"/>
      </w:pPr>
      <w:r>
        <w:rPr>
          <w:rFonts w:ascii="Times New Roman"/>
          <w:b/>
          <w:i w:val="false"/>
          <w:color w:val="000000"/>
        </w:rPr>
        <w:t xml:space="preserve"> 
4. Бағдарламаның мақсаты мен мiндеттерi </w:t>
      </w:r>
    </w:p>
    <w:bookmarkEnd w:id="10"/>
    <w:p>
      <w:pPr>
        <w:spacing w:after="0"/>
        <w:ind w:left="0"/>
        <w:jc w:val="both"/>
      </w:pPr>
      <w:r>
        <w:rPr>
          <w:rFonts w:ascii="Times New Roman"/>
          <w:b w:val="false"/>
          <w:i w:val="false"/>
          <w:color w:val="000000"/>
          <w:sz w:val="28"/>
        </w:rPr>
        <w:t xml:space="preserve">      Бағдарламаның мақсаты Қазақстан Республикасының әлемдiк рынокқа шығуына жағдай жасау үшiн өзiне стандарттау, сәйкестiктi бағалау, аккредиттеу, сапаны басқару, мемлекеттiк қадағалау мен бақылау жөнiндегі жұмыстарды жетілдiрудi қамтитын техникалық реттеу саласындағы жұмыстардың халықаралық практикасына Қазақстан Республикасының өтуiн қамтамасыз ету, сондай-ақ Дүниежүзілiк сауда ұйымына (ДСҰ) кiру үшiн жағдай жасау болып табылады. </w:t>
      </w:r>
      <w:r>
        <w:br/>
      </w:r>
      <w:r>
        <w:rPr>
          <w:rFonts w:ascii="Times New Roman"/>
          <w:b w:val="false"/>
          <w:i w:val="false"/>
          <w:color w:val="000000"/>
          <w:sz w:val="28"/>
        </w:rPr>
        <w:t xml:space="preserve">
      Бағдарламаның мiндеттерi: </w:t>
      </w:r>
      <w:r>
        <w:br/>
      </w:r>
      <w:r>
        <w:rPr>
          <w:rFonts w:ascii="Times New Roman"/>
          <w:b w:val="false"/>
          <w:i w:val="false"/>
          <w:color w:val="000000"/>
          <w:sz w:val="28"/>
        </w:rPr>
        <w:t xml:space="preserve">
      - стандарттау, сертификаттау және сапаны басқару саласында бiрыңғай мемлекеттiк саясатты жүргізудi қамтамасыз ету; </w:t>
      </w:r>
      <w:r>
        <w:br/>
      </w:r>
      <w:r>
        <w:rPr>
          <w:rFonts w:ascii="Times New Roman"/>
          <w:b w:val="false"/>
          <w:i w:val="false"/>
          <w:color w:val="000000"/>
          <w:sz w:val="28"/>
        </w:rPr>
        <w:t xml:space="preserve">
      - техникалық реттеудiң халықаралық үлгісiне өту; </w:t>
      </w:r>
      <w:r>
        <w:br/>
      </w:r>
      <w:r>
        <w:rPr>
          <w:rFonts w:ascii="Times New Roman"/>
          <w:b w:val="false"/>
          <w:i w:val="false"/>
          <w:color w:val="000000"/>
          <w:sz w:val="28"/>
        </w:rPr>
        <w:t xml:space="preserve">
      - салаларда стандарттау жөнiндегi жұмыстарды дамыту мен жетiлдiру үшiн жағдай жасау; </w:t>
      </w:r>
      <w:r>
        <w:br/>
      </w:r>
      <w:r>
        <w:rPr>
          <w:rFonts w:ascii="Times New Roman"/>
          <w:b w:val="false"/>
          <w:i w:val="false"/>
          <w:color w:val="000000"/>
          <w:sz w:val="28"/>
        </w:rPr>
        <w:t xml:space="preserve">
      - Қазақстанның ДСҰ-ға кiруi үшiн жағдай жасау; </w:t>
      </w:r>
      <w:r>
        <w:br/>
      </w:r>
      <w:r>
        <w:rPr>
          <w:rFonts w:ascii="Times New Roman"/>
          <w:b w:val="false"/>
          <w:i w:val="false"/>
          <w:color w:val="000000"/>
          <w:sz w:val="28"/>
        </w:rPr>
        <w:t xml:space="preserve">
      - республикада әлемдiк рынокта жүргiзiлген өнiм сәйкестігінiң бағалау нәтижелерiн тану үшiн жағдай жасау; </w:t>
      </w:r>
      <w:r>
        <w:br/>
      </w:r>
      <w:r>
        <w:rPr>
          <w:rFonts w:ascii="Times New Roman"/>
          <w:b w:val="false"/>
          <w:i w:val="false"/>
          <w:color w:val="000000"/>
          <w:sz w:val="28"/>
        </w:rPr>
        <w:t xml:space="preserve">
      - отандық өнiмнiң бәсекеге қабілеттілігі мен сапасын арттыру; </w:t>
      </w:r>
      <w:r>
        <w:br/>
      </w:r>
      <w:r>
        <w:rPr>
          <w:rFonts w:ascii="Times New Roman"/>
          <w:b w:val="false"/>
          <w:i w:val="false"/>
          <w:color w:val="000000"/>
          <w:sz w:val="28"/>
        </w:rPr>
        <w:t xml:space="preserve">
      - мемлекетаралық, өңiрлiк және халықаралық деңгейде бiрыңғай ақпараттық кеңiстiктi кезең-кезеңмен құру; </w:t>
      </w:r>
      <w:r>
        <w:br/>
      </w:r>
      <w:r>
        <w:rPr>
          <w:rFonts w:ascii="Times New Roman"/>
          <w:b w:val="false"/>
          <w:i w:val="false"/>
          <w:color w:val="000000"/>
          <w:sz w:val="28"/>
        </w:rPr>
        <w:t xml:space="preserve">
      - халықаралық стандарттау жөнiндегi жұмыстарды жандандыру. </w:t>
      </w:r>
      <w:r>
        <w:br/>
      </w:r>
      <w:r>
        <w:rPr>
          <w:rFonts w:ascii="Times New Roman"/>
          <w:b w:val="false"/>
          <w:i w:val="false"/>
          <w:color w:val="000000"/>
          <w:sz w:val="28"/>
        </w:rPr>
        <w:t xml:space="preserve">
      Қойылған мiндеттердi iске асыру отандық өнiмнiң сапасын арттыруға және iшкi және сыртқы рыноктарда бәсекелестік қабiлеттілігін арттыруға, мемлекеттiк стандарттау және сертификаттау жүйелерiн жетiлдiруге және республиканың бiрыңғай ақпараттық кеңiстігiн құруға ықпал етедi. </w:t>
      </w:r>
    </w:p>
    <w:bookmarkStart w:name="z12" w:id="11"/>
    <w:p>
      <w:pPr>
        <w:spacing w:after="0"/>
        <w:ind w:left="0"/>
        <w:jc w:val="left"/>
      </w:pPr>
      <w:r>
        <w:rPr>
          <w:rFonts w:ascii="Times New Roman"/>
          <w:b/>
          <w:i w:val="false"/>
          <w:color w:val="000000"/>
        </w:rPr>
        <w:t xml:space="preserve"> 
5. Бағдарламаны іске асырудың негiзгi </w:t>
      </w:r>
      <w:r>
        <w:br/>
      </w:r>
      <w:r>
        <w:rPr>
          <w:rFonts w:ascii="Times New Roman"/>
          <w:b/>
          <w:i w:val="false"/>
          <w:color w:val="000000"/>
        </w:rPr>
        <w:t xml:space="preserve">
бағыттары және тетiгі </w:t>
      </w:r>
    </w:p>
    <w:bookmarkEnd w:id="11"/>
    <w:p>
      <w:pPr>
        <w:spacing w:after="0"/>
        <w:ind w:left="0"/>
        <w:jc w:val="both"/>
      </w:pPr>
      <w:r>
        <w:rPr>
          <w:rFonts w:ascii="Times New Roman"/>
          <w:b w:val="false"/>
          <w:i w:val="false"/>
          <w:color w:val="000000"/>
          <w:sz w:val="28"/>
        </w:rPr>
        <w:t xml:space="preserve">      Бағдарламаны iске асырудың негiзгi бағыттары: </w:t>
      </w:r>
      <w:r>
        <w:br/>
      </w:r>
      <w:r>
        <w:rPr>
          <w:rFonts w:ascii="Times New Roman"/>
          <w:b w:val="false"/>
          <w:i w:val="false"/>
          <w:color w:val="000000"/>
          <w:sz w:val="28"/>
        </w:rPr>
        <w:t xml:space="preserve">
      - стандарттау және сертификаттау саласындағы заңнаманы жетiлдiру, оны халықаралық практикаға сәйкес келтiру; </w:t>
      </w:r>
      <w:r>
        <w:br/>
      </w:r>
      <w:r>
        <w:rPr>
          <w:rFonts w:ascii="Times New Roman"/>
          <w:b w:val="false"/>
          <w:i w:val="false"/>
          <w:color w:val="000000"/>
          <w:sz w:val="28"/>
        </w:rPr>
        <w:t xml:space="preserve">
      - мемлекеттiк стандарттау және сертификаттау жүйелерiн дамыту және халықаралық жүйелермен үйлестiру; </w:t>
      </w:r>
      <w:r>
        <w:br/>
      </w:r>
      <w:r>
        <w:rPr>
          <w:rFonts w:ascii="Times New Roman"/>
          <w:b w:val="false"/>
          <w:i w:val="false"/>
          <w:color w:val="000000"/>
          <w:sz w:val="28"/>
        </w:rPr>
        <w:t xml:space="preserve">
      - қолданыстағы стандарттау жөнiндегi нормативтiк құжаттарды салалар бөлінiсiнде халықаралық талаптармен үйлестіру; </w:t>
      </w:r>
      <w:r>
        <w:br/>
      </w:r>
      <w:r>
        <w:rPr>
          <w:rFonts w:ascii="Times New Roman"/>
          <w:b w:val="false"/>
          <w:i w:val="false"/>
          <w:color w:val="000000"/>
          <w:sz w:val="28"/>
        </w:rPr>
        <w:t xml:space="preserve">
      - сапа менеджментi жүйелерiн енгізудi ынталандыру жөнiнде жұмыстар жүргiзу; </w:t>
      </w:r>
      <w:r>
        <w:br/>
      </w:r>
      <w:r>
        <w:rPr>
          <w:rFonts w:ascii="Times New Roman"/>
          <w:b w:val="false"/>
          <w:i w:val="false"/>
          <w:color w:val="000000"/>
          <w:sz w:val="28"/>
        </w:rPr>
        <w:t xml:space="preserve">
      - Мемлекеттік стандарттар қорын дамыту және жетілдiру; </w:t>
      </w:r>
      <w:r>
        <w:br/>
      </w:r>
      <w:r>
        <w:rPr>
          <w:rFonts w:ascii="Times New Roman"/>
          <w:b w:val="false"/>
          <w:i w:val="false"/>
          <w:color w:val="000000"/>
          <w:sz w:val="28"/>
        </w:rPr>
        <w:t xml:space="preserve">
      - стандарттау, сертификаттау және аккредиттеу саласындағы халықаралық ынтымақтастықты кеңейту; </w:t>
      </w:r>
      <w:r>
        <w:br/>
      </w:r>
      <w:r>
        <w:rPr>
          <w:rFonts w:ascii="Times New Roman"/>
          <w:b w:val="false"/>
          <w:i w:val="false"/>
          <w:color w:val="000000"/>
          <w:sz w:val="28"/>
        </w:rPr>
        <w:t xml:space="preserve">
      - стандарттау, сертификаттау және аккредиттеу саласындағы кадрларды даярлау және олардың бiліктілігін арттыру болып табылды. </w:t>
      </w:r>
    </w:p>
    <w:bookmarkStart w:name="z13" w:id="12"/>
    <w:p>
      <w:pPr>
        <w:spacing w:after="0"/>
        <w:ind w:left="0"/>
        <w:jc w:val="left"/>
      </w:pPr>
      <w:r>
        <w:rPr>
          <w:rFonts w:ascii="Times New Roman"/>
          <w:b/>
          <w:i w:val="false"/>
          <w:color w:val="000000"/>
        </w:rPr>
        <w:t xml:space="preserve"> 
5.1. Стандарттау және сертификаттау саласындағы </w:t>
      </w:r>
      <w:r>
        <w:br/>
      </w:r>
      <w:r>
        <w:rPr>
          <w:rFonts w:ascii="Times New Roman"/>
          <w:b/>
          <w:i w:val="false"/>
          <w:color w:val="000000"/>
        </w:rPr>
        <w:t xml:space="preserve">
заңнаманы жетiлдiру, оны халықаралық практикаға </w:t>
      </w:r>
      <w:r>
        <w:br/>
      </w:r>
      <w:r>
        <w:rPr>
          <w:rFonts w:ascii="Times New Roman"/>
          <w:b/>
          <w:i w:val="false"/>
          <w:color w:val="000000"/>
        </w:rPr>
        <w:t xml:space="preserve">
сәйкес келтіру </w:t>
      </w:r>
    </w:p>
    <w:bookmarkEnd w:id="12"/>
    <w:p>
      <w:pPr>
        <w:spacing w:after="0"/>
        <w:ind w:left="0"/>
        <w:jc w:val="both"/>
      </w:pPr>
      <w:r>
        <w:rPr>
          <w:rFonts w:ascii="Times New Roman"/>
          <w:b w:val="false"/>
          <w:i w:val="false"/>
          <w:color w:val="000000"/>
          <w:sz w:val="28"/>
        </w:rPr>
        <w:t xml:space="preserve">      Қалыптасқан халықаралық практиканы және ТМД елдерiнде қабылданған практиканы ескере отырып мiндетті техникалық регламенттер мен стандарттар арқылы өнiм өндiрудi нормативтiк реттеудi көздеу жоспарланатын "Техникалық реттеу туралы" Қазақстан Республикасының Заңын әзiрлеу және бекiту күтiледi. </w:t>
      </w:r>
    </w:p>
    <w:bookmarkStart w:name="z14" w:id="13"/>
    <w:p>
      <w:pPr>
        <w:spacing w:after="0"/>
        <w:ind w:left="0"/>
        <w:jc w:val="left"/>
      </w:pPr>
      <w:r>
        <w:rPr>
          <w:rFonts w:ascii="Times New Roman"/>
          <w:b/>
          <w:i w:val="false"/>
          <w:color w:val="000000"/>
        </w:rPr>
        <w:t xml:space="preserve"> 
5.2 Мемлекеттік стандарттау және сертификаттау </w:t>
      </w:r>
      <w:r>
        <w:br/>
      </w:r>
      <w:r>
        <w:rPr>
          <w:rFonts w:ascii="Times New Roman"/>
          <w:b/>
          <w:i w:val="false"/>
          <w:color w:val="000000"/>
        </w:rPr>
        <w:t xml:space="preserve">
жүйелерiн дамыту және халықаралық жүйелермен </w:t>
      </w:r>
      <w:r>
        <w:br/>
      </w:r>
      <w:r>
        <w:rPr>
          <w:rFonts w:ascii="Times New Roman"/>
          <w:b/>
          <w:i w:val="false"/>
          <w:color w:val="000000"/>
        </w:rPr>
        <w:t xml:space="preserve">
үйлестiру </w:t>
      </w:r>
    </w:p>
    <w:bookmarkEnd w:id="13"/>
    <w:p>
      <w:pPr>
        <w:spacing w:after="0"/>
        <w:ind w:left="0"/>
        <w:jc w:val="both"/>
      </w:pPr>
      <w:r>
        <w:rPr>
          <w:rFonts w:ascii="Times New Roman"/>
          <w:b w:val="false"/>
          <w:i w:val="false"/>
          <w:color w:val="000000"/>
          <w:sz w:val="28"/>
        </w:rPr>
        <w:t xml:space="preserve">      5.2.1 Мемлекеттiк стандарттау жүйесiн жетiлдiру және техникалық реттеу жүйесiн құру жөнiндегi iс-шаралар </w:t>
      </w:r>
      <w:r>
        <w:br/>
      </w:r>
      <w:r>
        <w:rPr>
          <w:rFonts w:ascii="Times New Roman"/>
          <w:b w:val="false"/>
          <w:i w:val="false"/>
          <w:color w:val="000000"/>
          <w:sz w:val="28"/>
        </w:rPr>
        <w:t xml:space="preserve">
      Мемлекеттiк стандарттау жүйесiн бұдан әрi дамыту мен жетілдiру оларды балама халықаралық жүйелермен жақындастыруды және стандарттарды epiкті қолдануға өтудi көздейдi. </w:t>
      </w:r>
      <w:r>
        <w:br/>
      </w:r>
      <w:r>
        <w:rPr>
          <w:rFonts w:ascii="Times New Roman"/>
          <w:b w:val="false"/>
          <w:i w:val="false"/>
          <w:color w:val="000000"/>
          <w:sz w:val="28"/>
        </w:rPr>
        <w:t xml:space="preserve">
      Алдағы кезеңде қолданыстағы заңнамаға және нормативтiк техникалық құжаттамаға оларды жаңадан әзiрленген заң жобасына сәйкес келтiру және техникалық реттеудi талап ететiн экономика салаларын анықтау мақсатында талдау жүргiзу қажет. </w:t>
      </w:r>
      <w:r>
        <w:br/>
      </w:r>
      <w:r>
        <w:rPr>
          <w:rFonts w:ascii="Times New Roman"/>
          <w:b w:val="false"/>
          <w:i w:val="false"/>
          <w:color w:val="000000"/>
          <w:sz w:val="28"/>
        </w:rPr>
        <w:t xml:space="preserve">
      Стандарттау, метрология және сертификаттау жөнiндегі мемлекетаралық кеңес (бұдан әрi - MAК) шеңберiнде кейiннен оларды МАК-қа мүше елдерде, оның iшiнде Қазақстанда да қабылдап, мемлекетаралық мүдденi бiлдiретiн секторлар бойынша техникалық регламенттердi әзiрлеу көзделедi. Осыған байланысты ұлттық техникалық регламенттердi әзiрлеу осы саладағы мемлекетаралық үрдiстердi ескере отырып жүзеге асырылатын болады. </w:t>
      </w:r>
      <w:r>
        <w:br/>
      </w:r>
      <w:r>
        <w:rPr>
          <w:rFonts w:ascii="Times New Roman"/>
          <w:b w:val="false"/>
          <w:i w:val="false"/>
          <w:color w:val="000000"/>
          <w:sz w:val="28"/>
        </w:rPr>
        <w:t xml:space="preserve">
      Нормативтiк құқықтық кесiмдердi және құжаттарды: </w:t>
      </w:r>
      <w:r>
        <w:br/>
      </w:r>
      <w:r>
        <w:rPr>
          <w:rFonts w:ascii="Times New Roman"/>
          <w:b w:val="false"/>
          <w:i w:val="false"/>
          <w:color w:val="000000"/>
          <w:sz w:val="28"/>
        </w:rPr>
        <w:t xml:space="preserve">
      - техникалық регламенттерге; </w:t>
      </w:r>
      <w:r>
        <w:br/>
      </w:r>
      <w:r>
        <w:rPr>
          <w:rFonts w:ascii="Times New Roman"/>
          <w:b w:val="false"/>
          <w:i w:val="false"/>
          <w:color w:val="000000"/>
          <w:sz w:val="28"/>
        </w:rPr>
        <w:t xml:space="preserve">
      - техникалық регламенттермен үйлестірiлген стандарттарға және басқа да нормативтiк құжаттарға ажырату күтілуде. </w:t>
      </w:r>
      <w:r>
        <w:br/>
      </w:r>
      <w:r>
        <w:rPr>
          <w:rFonts w:ascii="Times New Roman"/>
          <w:b w:val="false"/>
          <w:i w:val="false"/>
          <w:color w:val="000000"/>
          <w:sz w:val="28"/>
        </w:rPr>
        <w:t xml:space="preserve">
      Мемлекеттiк стандарттау жүйесiн жетiлдiру үшiн Бағдарламада: </w:t>
      </w:r>
      <w:r>
        <w:br/>
      </w:r>
      <w:r>
        <w:rPr>
          <w:rFonts w:ascii="Times New Roman"/>
          <w:b w:val="false"/>
          <w:i w:val="false"/>
          <w:color w:val="000000"/>
          <w:sz w:val="28"/>
        </w:rPr>
        <w:t xml:space="preserve">
      - техникалық реттеу жүйесiне өту жөнiнде iс-шаралар жоспарын дайындау және бекiту; </w:t>
      </w:r>
      <w:r>
        <w:br/>
      </w:r>
      <w:r>
        <w:rPr>
          <w:rFonts w:ascii="Times New Roman"/>
          <w:b w:val="false"/>
          <w:i w:val="false"/>
          <w:color w:val="000000"/>
          <w:sz w:val="28"/>
        </w:rPr>
        <w:t xml:space="preserve">
      - негіз құраушы стандарттарды техникалық реттеу туралы заңнамамен сәйкес келтiру мақсатында оларды қайта қарау; </w:t>
      </w:r>
      <w:r>
        <w:br/>
      </w:r>
      <w:r>
        <w:rPr>
          <w:rFonts w:ascii="Times New Roman"/>
          <w:b w:val="false"/>
          <w:i w:val="false"/>
          <w:color w:val="000000"/>
          <w:sz w:val="28"/>
        </w:rPr>
        <w:t xml:space="preserve">
      - экономиканың жұмыс iстеп тұрған салаларында экономиканың басым секторлары мен оларды техникалық реттеу туралы заңнамаға сәйкес келтiру мақсатында негiз құраушы стандарттарды қайта қарауды талап ететiн өнiм түрлерiн анықтау үшiн мiндеттi нормаларды белгiлейтiн басқа нормативтiк құжаттарға талдау жүргізу; </w:t>
      </w:r>
      <w:r>
        <w:br/>
      </w:r>
      <w:r>
        <w:rPr>
          <w:rFonts w:ascii="Times New Roman"/>
          <w:b w:val="false"/>
          <w:i w:val="false"/>
          <w:color w:val="000000"/>
          <w:sz w:val="28"/>
        </w:rPr>
        <w:t xml:space="preserve">
      - халықаралық талаптармен үйлестiрiлген ұлттық стандарттар әзiрлеу; </w:t>
      </w:r>
      <w:r>
        <w:br/>
      </w:r>
      <w:r>
        <w:rPr>
          <w:rFonts w:ascii="Times New Roman"/>
          <w:b w:val="false"/>
          <w:i w:val="false"/>
          <w:color w:val="000000"/>
          <w:sz w:val="28"/>
        </w:rPr>
        <w:t xml:space="preserve">
      - жаңа техникалық комитеттер, сондай-ақ салаларда кәсiпорындардағы стандарттау қызметтерiн құруға ықпал ету; </w:t>
      </w:r>
      <w:r>
        <w:br/>
      </w:r>
      <w:r>
        <w:rPr>
          <w:rFonts w:ascii="Times New Roman"/>
          <w:b w:val="false"/>
          <w:i w:val="false"/>
          <w:color w:val="000000"/>
          <w:sz w:val="28"/>
        </w:rPr>
        <w:t xml:space="preserve">
      - теледидарда, радиода, баспада салалық және мамандандырылған басылымдарда техникалық реттеу жүйелерiн насихаттау бойынша бұқаралық ақпарат құралдарымен жұмыс жөнiнде iс-шаралар жоспарын әзiрлеу және iске асыру; </w:t>
      </w:r>
      <w:r>
        <w:br/>
      </w:r>
      <w:r>
        <w:rPr>
          <w:rFonts w:ascii="Times New Roman"/>
          <w:b w:val="false"/>
          <w:i w:val="false"/>
          <w:color w:val="000000"/>
          <w:sz w:val="28"/>
        </w:rPr>
        <w:t xml:space="preserve">
      - халықаралық тәжiрибенi ескере отырып, өнiмнiң сапасына мемлекеттік қадағалау жүргiзу тәртiбiн жетiлдіру, сондай-ақ сату саласында сапасын анықтау үшін тауар үлгiлерiн сатып алу мен сынауды қаржыландыру; </w:t>
      </w:r>
      <w:r>
        <w:br/>
      </w:r>
      <w:r>
        <w:rPr>
          <w:rFonts w:ascii="Times New Roman"/>
          <w:b w:val="false"/>
          <w:i w:val="false"/>
          <w:color w:val="000000"/>
          <w:sz w:val="28"/>
        </w:rPr>
        <w:t xml:space="preserve">
      - аккредиттеу, стандарттау, метрология және сертификаттау мәселелерi бойынша ДСҰ-мен өзара iс-әрекет жөнiндегi ақпараттық орталық жүйесiн дамыту мен бiрге алып жүрудi қамтамасыз ету; </w:t>
      </w:r>
      <w:r>
        <w:br/>
      </w:r>
      <w:r>
        <w:rPr>
          <w:rFonts w:ascii="Times New Roman"/>
          <w:b w:val="false"/>
          <w:i w:val="false"/>
          <w:color w:val="000000"/>
          <w:sz w:val="28"/>
        </w:rPr>
        <w:t xml:space="preserve">
      - мүдделi тұлғаларды өндiрiлетiн өнiм, нормативтiк құжаттар мен тауар өндiрушілер туралы ақпаратпен қамтамасыз ету мақсатында Қазақстан Республикасында өндiрiлетiн өнiмдi каталогтау жүйесiн жетiлдiру, оның электронды каталогына өзгерiстер енгiзу; </w:t>
      </w:r>
      <w:r>
        <w:br/>
      </w:r>
      <w:r>
        <w:rPr>
          <w:rFonts w:ascii="Times New Roman"/>
          <w:b w:val="false"/>
          <w:i w:val="false"/>
          <w:color w:val="000000"/>
          <w:sz w:val="28"/>
        </w:rPr>
        <w:t xml:space="preserve">
      - Азаматтық және қызметтiк қару мен оның оқтары үлгiлерiнiң мемлекеттiк кадастрын жүргізу. </w:t>
      </w:r>
    </w:p>
    <w:p>
      <w:pPr>
        <w:spacing w:after="0"/>
        <w:ind w:left="0"/>
        <w:jc w:val="both"/>
      </w:pPr>
      <w:r>
        <w:rPr>
          <w:rFonts w:ascii="Times New Roman"/>
          <w:b w:val="false"/>
          <w:i w:val="false"/>
          <w:color w:val="000000"/>
          <w:sz w:val="28"/>
        </w:rPr>
        <w:t xml:space="preserve">      5.2.2 Сертификаттау және аккредиттеу жүйелерiн жетiлдiру жөнiндегі iс-шаралар </w:t>
      </w:r>
      <w:r>
        <w:br/>
      </w:r>
      <w:r>
        <w:rPr>
          <w:rFonts w:ascii="Times New Roman"/>
          <w:b w:val="false"/>
          <w:i w:val="false"/>
          <w:color w:val="000000"/>
          <w:sz w:val="28"/>
        </w:rPr>
        <w:t xml:space="preserve">
      Сертификаттау және аккредиттеу саласында сертификаттау жөнiндегі органдар мен сынақ зертханаларын аккредиттеу нәтижелерiн, сондай-ақ Қазақстан Республикасында берiлетiн сәйкестiк сертификаттарын халықаралық деңгейде тануды қамтамасыз етуге бағытталған iс-шаралар жүргiзу қажет. </w:t>
      </w:r>
      <w:r>
        <w:br/>
      </w:r>
      <w:r>
        <w:rPr>
          <w:rFonts w:ascii="Times New Roman"/>
          <w:b w:val="false"/>
          <w:i w:val="false"/>
          <w:color w:val="000000"/>
          <w:sz w:val="28"/>
        </w:rPr>
        <w:t xml:space="preserve">
      Ол үшiн: </w:t>
      </w:r>
      <w:r>
        <w:br/>
      </w:r>
      <w:r>
        <w:rPr>
          <w:rFonts w:ascii="Times New Roman"/>
          <w:b w:val="false"/>
          <w:i w:val="false"/>
          <w:color w:val="000000"/>
          <w:sz w:val="28"/>
        </w:rPr>
        <w:t xml:space="preserve">
      - сертификаттық сынаулар жүргiзу жөнiндегi сынақ орталықтарының (зертханаларының) желiлерiн құру және жетiлдiру. Оның iшiнде, Солтүстiк өңiрде ауыл шаруашылығы техникасы бойынша, Орталық өңiрде тұрмыстық электр аспаптары, газ, кабельдiк өнiмдер бойынша сынақ зертханаларын құруға; сондай-ақ бұйымдар мен материалдардың өрт қауiпсiздiгi көрсеткiштерiн тексеру бойынша сынақ зертханаларын құруға ықпал ету қажет. Осы мiндеттi орындау үшін бағдарламада өлшеу аспаптарымен және құралдарымен жабдықталған көшпелi зертханаларды сатып алу көзделген; </w:t>
      </w:r>
      <w:r>
        <w:br/>
      </w:r>
      <w:r>
        <w:rPr>
          <w:rFonts w:ascii="Times New Roman"/>
          <w:b w:val="false"/>
          <w:i w:val="false"/>
          <w:color w:val="000000"/>
          <w:sz w:val="28"/>
        </w:rPr>
        <w:t xml:space="preserve">
      - сынақ зертханалары (орталықтары) желiлерiнiң сынақ жабдықтарын жаңғыртуды және оларды халықаралық тiзiлiмдерде аккредиттеудi жүргiзу; </w:t>
      </w:r>
      <w:r>
        <w:br/>
      </w:r>
      <w:r>
        <w:rPr>
          <w:rFonts w:ascii="Times New Roman"/>
          <w:b w:val="false"/>
          <w:i w:val="false"/>
          <w:color w:val="000000"/>
          <w:sz w:val="28"/>
        </w:rPr>
        <w:t xml:space="preserve">
      - халықаралық сарапшылар тiзiлiмiне енгiзу мақсатында, аккредиттеу нәтижелерiн тануды қамтамасыз ету мақсатында стандарттау, сертификаттау және аккредиттеу саласында мамандар оқытуды жүргiзу; </w:t>
      </w:r>
      <w:r>
        <w:br/>
      </w:r>
      <w:r>
        <w:rPr>
          <w:rFonts w:ascii="Times New Roman"/>
          <w:b w:val="false"/>
          <w:i w:val="false"/>
          <w:color w:val="000000"/>
          <w:sz w:val="28"/>
        </w:rPr>
        <w:t xml:space="preserve">
      - шетелде қазақстандық сертификаттау жөнiндегi органдар беретiн сәйкестiк сертификаттарын тану мақсатында ұлттық аккредиттеу жөнiндегі органды халықаралық деңгейде аккредиттеуге дайындау; </w:t>
      </w:r>
      <w:r>
        <w:br/>
      </w:r>
      <w:r>
        <w:rPr>
          <w:rFonts w:ascii="Times New Roman"/>
          <w:b w:val="false"/>
          <w:i w:val="false"/>
          <w:color w:val="000000"/>
          <w:sz w:val="28"/>
        </w:rPr>
        <w:t xml:space="preserve">
      - сертификаттау жөнiндегi органдарды, сынақ және өлшеу зертханаларын аккредиттеу жөнiндегi жұмыстарды қаржыландыруды қамтамасыз ету қажет. </w:t>
      </w:r>
    </w:p>
    <w:bookmarkStart w:name="z15" w:id="14"/>
    <w:p>
      <w:pPr>
        <w:spacing w:after="0"/>
        <w:ind w:left="0"/>
        <w:jc w:val="left"/>
      </w:pPr>
      <w:r>
        <w:rPr>
          <w:rFonts w:ascii="Times New Roman"/>
          <w:b/>
          <w:i w:val="false"/>
          <w:color w:val="000000"/>
        </w:rPr>
        <w:t xml:space="preserve"> 
5.3 Қолданыстағы стандарттау жөнiндегi </w:t>
      </w:r>
      <w:r>
        <w:br/>
      </w:r>
      <w:r>
        <w:rPr>
          <w:rFonts w:ascii="Times New Roman"/>
          <w:b/>
          <w:i w:val="false"/>
          <w:color w:val="000000"/>
        </w:rPr>
        <w:t xml:space="preserve">
нормативтік құжаттарды салалар бөлiнiсiнде </w:t>
      </w:r>
      <w:r>
        <w:br/>
      </w:r>
      <w:r>
        <w:rPr>
          <w:rFonts w:ascii="Times New Roman"/>
          <w:b/>
          <w:i w:val="false"/>
          <w:color w:val="000000"/>
        </w:rPr>
        <w:t xml:space="preserve">
халықаралық талаптармен үйлестiру </w:t>
      </w:r>
    </w:p>
    <w:bookmarkEnd w:id="14"/>
    <w:p>
      <w:pPr>
        <w:spacing w:after="0"/>
        <w:ind w:left="0"/>
        <w:jc w:val="both"/>
      </w:pPr>
      <w:r>
        <w:rPr>
          <w:rFonts w:ascii="Times New Roman"/>
          <w:b w:val="false"/>
          <w:i w:val="false"/>
          <w:color w:val="000000"/>
          <w:sz w:val="28"/>
        </w:rPr>
        <w:t xml:space="preserve">      Осы кезеңде стандарттау мен сертификаттаудың басым объектiлерi ретiнде мiндетті сертификаттауға жататын өнiмдер тiзiлiмiне сәйкес өнiмдер, сондай-ақ қызметiнiң түрi әлеуетті қауіпті кәсiпорындар өндiрiсi болуы тиiс. </w:t>
      </w:r>
      <w:r>
        <w:br/>
      </w:r>
      <w:r>
        <w:rPr>
          <w:rFonts w:ascii="Times New Roman"/>
          <w:b w:val="false"/>
          <w:i w:val="false"/>
          <w:color w:val="000000"/>
          <w:sz w:val="28"/>
        </w:rPr>
        <w:t xml:space="preserve">
      Бағдарламаның негізгі iс-шаралары халықаралық стандарттар салаларына енгізуге бағытталған, ол үшiн: </w:t>
      </w:r>
      <w:r>
        <w:br/>
      </w:r>
      <w:r>
        <w:rPr>
          <w:rFonts w:ascii="Times New Roman"/>
          <w:b w:val="false"/>
          <w:i w:val="false"/>
          <w:color w:val="000000"/>
          <w:sz w:val="28"/>
        </w:rPr>
        <w:t xml:space="preserve">
      - республиканың кәсiпорындарында салаларда стандарттау қызметтерiн құру; </w:t>
      </w:r>
      <w:r>
        <w:br/>
      </w:r>
      <w:r>
        <w:rPr>
          <w:rFonts w:ascii="Times New Roman"/>
          <w:b w:val="false"/>
          <w:i w:val="false"/>
          <w:color w:val="000000"/>
          <w:sz w:val="28"/>
        </w:rPr>
        <w:t xml:space="preserve">
      - республиканың техникалық peттеу жүйесiне өтуiн ескере отырып, салада қолданыстағы стандарттау жөнiндегі нормативтік құжаттарды әзiрлеу мен оларды халықаралық талаптармен үйлестiрудiң бағдарламалары мен жоспарларын республика экономикасының түрлi секторларының мемлекеттік басқару органдарының бекiтуi; </w:t>
      </w:r>
      <w:r>
        <w:br/>
      </w:r>
      <w:r>
        <w:rPr>
          <w:rFonts w:ascii="Times New Roman"/>
          <w:b w:val="false"/>
          <w:i w:val="false"/>
          <w:color w:val="000000"/>
          <w:sz w:val="28"/>
        </w:rPr>
        <w:t xml:space="preserve">
      - Қазақстан Республикасы экономикасының басым салалары үшiн дамыған шет елдердiң халықаралық өңiрлiк және ұлттық стандарттарын сатып алу; </w:t>
      </w:r>
      <w:r>
        <w:br/>
      </w:r>
      <w:r>
        <w:rPr>
          <w:rFonts w:ascii="Times New Roman"/>
          <w:b w:val="false"/>
          <w:i w:val="false"/>
          <w:color w:val="000000"/>
          <w:sz w:val="28"/>
        </w:rPr>
        <w:t xml:space="preserve">
      - экспортқа шығарылатын отандық өнiм мен объекттерге (технологиялар, қызметтер көрсету) арналған қолданыстағы нормативтiк құжаттарды үйлестiру жүргізу болжанып отыр. </w:t>
      </w:r>
    </w:p>
    <w:bookmarkStart w:name="z16" w:id="15"/>
    <w:p>
      <w:pPr>
        <w:spacing w:after="0"/>
        <w:ind w:left="0"/>
        <w:jc w:val="left"/>
      </w:pPr>
      <w:r>
        <w:rPr>
          <w:rFonts w:ascii="Times New Roman"/>
          <w:b/>
          <w:i w:val="false"/>
          <w:color w:val="000000"/>
        </w:rPr>
        <w:t xml:space="preserve"> 
5.4 Сапа менеджментi жүйелерiн енгiзудi </w:t>
      </w:r>
      <w:r>
        <w:br/>
      </w:r>
      <w:r>
        <w:rPr>
          <w:rFonts w:ascii="Times New Roman"/>
          <w:b/>
          <w:i w:val="false"/>
          <w:color w:val="000000"/>
        </w:rPr>
        <w:t xml:space="preserve">
ынталандыру жөнiнде жұмыстар жүргізу </w:t>
      </w:r>
    </w:p>
    <w:bookmarkEnd w:id="15"/>
    <w:p>
      <w:pPr>
        <w:spacing w:after="0"/>
        <w:ind w:left="0"/>
        <w:jc w:val="both"/>
      </w:pPr>
      <w:r>
        <w:rPr>
          <w:rFonts w:ascii="Times New Roman"/>
          <w:b w:val="false"/>
          <w:i w:val="false"/>
          <w:color w:val="000000"/>
          <w:sz w:val="28"/>
        </w:rPr>
        <w:t xml:space="preserve">      Әлемдiк рынокта өнiмнiң сапасы мен қауiпсiздiгiне гаранттың бiреуi сапа менеджменті жүйесiн сертификаттау және халықаралық стандарттар бойынша қоршаған ортаны қорғау болып табылады. </w:t>
      </w:r>
      <w:r>
        <w:br/>
      </w:r>
      <w:r>
        <w:rPr>
          <w:rFonts w:ascii="Times New Roman"/>
          <w:b w:val="false"/>
          <w:i w:val="false"/>
          <w:color w:val="000000"/>
          <w:sz w:val="28"/>
        </w:rPr>
        <w:t xml:space="preserve">
      Сапа менеджментi жүйелерiне арналған стандарттар сапа мәселелерiнде басшылар мен мамандардың жоғары құзыреттілігі мен арнайы даярлығына бағдарланған, өндiрiстi ұйымдастыру мен процестердi басқаруда жаңа бағыттарды iздестiрудi талап етедi. </w:t>
      </w:r>
      <w:r>
        <w:br/>
      </w:r>
      <w:r>
        <w:rPr>
          <w:rFonts w:ascii="Times New Roman"/>
          <w:b w:val="false"/>
          <w:i w:val="false"/>
          <w:color w:val="000000"/>
          <w:sz w:val="28"/>
        </w:rPr>
        <w:t xml:space="preserve">
      Экономиканың түрлi секторындағы кәсiпорындарды сапа менеджментi және қоршаған ортаны қорғау жүйелерiн енгiзуге дайындау үшiн Бағдарламада: </w:t>
      </w:r>
      <w:r>
        <w:br/>
      </w:r>
      <w:r>
        <w:rPr>
          <w:rFonts w:ascii="Times New Roman"/>
          <w:b w:val="false"/>
          <w:i w:val="false"/>
          <w:color w:val="000000"/>
          <w:sz w:val="28"/>
        </w:rPr>
        <w:t xml:space="preserve">
      - өндiрiстің жергілiктi жағдайын ескере отырып, 9000 және 14000 сериялы ИСО халықаралық стандарттарына сәйкес нәтижесi сапа менеджментi мен қоршаған ортаны қорғау жүйелерiн әзiрлеу және енгізу жөнiндегі нұсқамалар мен әдiстемелiк құралдар әзiрлеу болып табылатын сапа менеджментi және қоршаған ортаны қорғау жүйелерiн енгізу жөнiнде қолданбалы ғылыми зерттеу жүргізу; </w:t>
      </w:r>
      <w:r>
        <w:br/>
      </w:r>
      <w:r>
        <w:rPr>
          <w:rFonts w:ascii="Times New Roman"/>
          <w:b w:val="false"/>
          <w:i w:val="false"/>
          <w:color w:val="000000"/>
          <w:sz w:val="28"/>
        </w:rPr>
        <w:t xml:space="preserve">
      - ИСО 19011 "Сапа менеджментi және/немесе қоршаған ортаны қорғау жүйелерiнiң аудитi жөнiндегi басшылық" халықаралық стандарттың икемделiнуi жөнiнде ұсынымдар мен әдiстемелiк материалдар әзiрлеу; </w:t>
      </w:r>
      <w:r>
        <w:br/>
      </w:r>
      <w:r>
        <w:rPr>
          <w:rFonts w:ascii="Times New Roman"/>
          <w:b w:val="false"/>
          <w:i w:val="false"/>
          <w:color w:val="000000"/>
          <w:sz w:val="28"/>
        </w:rPr>
        <w:t xml:space="preserve">
      - ғылыми-техникалық журналдар мен бұқаралық ақпарат құралдарында ұсынымдар мен басқа материалдарды жариялау; </w:t>
      </w:r>
      <w:r>
        <w:br/>
      </w:r>
      <w:r>
        <w:rPr>
          <w:rFonts w:ascii="Times New Roman"/>
          <w:b w:val="false"/>
          <w:i w:val="false"/>
          <w:color w:val="000000"/>
          <w:sz w:val="28"/>
        </w:rPr>
        <w:t xml:space="preserve">
      - тарифтiк емес кедергiлердi азайту және Қазақстанның ДСҰ-ға тиiмдi қатысуы үшiн Қазақстан Республикасының сертификаттау жүйесiн еуропа жүйесiмен үйлестіру жөнiндегi ұсынымдар әзiрлеу көзделген. </w:t>
      </w:r>
    </w:p>
    <w:bookmarkStart w:name="z17" w:id="16"/>
    <w:p>
      <w:pPr>
        <w:spacing w:after="0"/>
        <w:ind w:left="0"/>
        <w:jc w:val="left"/>
      </w:pPr>
      <w:r>
        <w:rPr>
          <w:rFonts w:ascii="Times New Roman"/>
          <w:b/>
          <w:i w:val="false"/>
          <w:color w:val="000000"/>
        </w:rPr>
        <w:t xml:space="preserve"> 
5.5 Мемлекеттiк стандарттар қорын </w:t>
      </w:r>
      <w:r>
        <w:br/>
      </w:r>
      <w:r>
        <w:rPr>
          <w:rFonts w:ascii="Times New Roman"/>
          <w:b/>
          <w:i w:val="false"/>
          <w:color w:val="000000"/>
        </w:rPr>
        <w:t xml:space="preserve">
дамыту және жетiлдiру </w:t>
      </w:r>
    </w:p>
    <w:bookmarkEnd w:id="16"/>
    <w:p>
      <w:pPr>
        <w:spacing w:after="0"/>
        <w:ind w:left="0"/>
        <w:jc w:val="both"/>
      </w:pPr>
      <w:r>
        <w:rPr>
          <w:rFonts w:ascii="Times New Roman"/>
          <w:b w:val="false"/>
          <w:i w:val="false"/>
          <w:color w:val="000000"/>
          <w:sz w:val="28"/>
        </w:rPr>
        <w:t xml:space="preserve">      Мемлекеттік стандарттар қорын дамыту және жетiлдiру мақсатында: </w:t>
      </w:r>
      <w:r>
        <w:br/>
      </w:r>
      <w:r>
        <w:rPr>
          <w:rFonts w:ascii="Times New Roman"/>
          <w:b w:val="false"/>
          <w:i w:val="false"/>
          <w:color w:val="000000"/>
          <w:sz w:val="28"/>
        </w:rPr>
        <w:t xml:space="preserve">
      - МСҚ өнеркәсiбi дамыған шет елдердiң халықаралық, өңiрлiк және ұлттық стандарттарымен, әсiресе электронды тасымалдаушыларда толықтыру; </w:t>
      </w:r>
      <w:r>
        <w:br/>
      </w:r>
      <w:r>
        <w:rPr>
          <w:rFonts w:ascii="Times New Roman"/>
          <w:b w:val="false"/>
          <w:i w:val="false"/>
          <w:color w:val="000000"/>
          <w:sz w:val="28"/>
        </w:rPr>
        <w:t xml:space="preserve">
      - қорда бар нормативтік құжаттарды қағаз тасымалдаушылардан электронды тасымалдаушыларға аудару; </w:t>
      </w:r>
      <w:r>
        <w:br/>
      </w:r>
      <w:r>
        <w:rPr>
          <w:rFonts w:ascii="Times New Roman"/>
          <w:b w:val="false"/>
          <w:i w:val="false"/>
          <w:color w:val="000000"/>
          <w:sz w:val="28"/>
        </w:rPr>
        <w:t xml:space="preserve">
      - қолданыстағы техникалық реттеу жүйесiн реформалау мiндеттерiмен сәйкес келтiру мақсатында қолданыстағы нормативтік құжаттар қорының тиімділігіне талдау жүргiзу және нормативтiк құжаттарды жетiлдiру жөнiнде ұсыныстар дайындау; </w:t>
      </w:r>
      <w:r>
        <w:br/>
      </w:r>
      <w:r>
        <w:rPr>
          <w:rFonts w:ascii="Times New Roman"/>
          <w:b w:val="false"/>
          <w:i w:val="false"/>
          <w:color w:val="000000"/>
          <w:sz w:val="28"/>
        </w:rPr>
        <w:t xml:space="preserve">
      - өнiмге арналған нормативтік құжаттардың библиографиялық дерекқорын құру, мысалы - мұнай және мұнай өнiмдерi, түстi металдар мен олардың қорытпалары, ауыл шаруашылығы шикiзаты және оны қайта өңдеу өнiмдерi және басқалары; </w:t>
      </w:r>
      <w:r>
        <w:br/>
      </w:r>
      <w:r>
        <w:rPr>
          <w:rFonts w:ascii="Times New Roman"/>
          <w:b w:val="false"/>
          <w:i w:val="false"/>
          <w:color w:val="000000"/>
          <w:sz w:val="28"/>
        </w:rPr>
        <w:t xml:space="preserve">
      - көрсеткiштердi, каталогтарды, стандарттарды дайындау және, сондай-ақ электронды тасымалдаушыларда шығару; </w:t>
      </w:r>
      <w:r>
        <w:br/>
      </w:r>
      <w:r>
        <w:rPr>
          <w:rFonts w:ascii="Times New Roman"/>
          <w:b w:val="false"/>
          <w:i w:val="false"/>
          <w:color w:val="000000"/>
          <w:sz w:val="28"/>
        </w:rPr>
        <w:t xml:space="preserve">
      - стандарттау, сертификаттау, метрология және сапа менеджментi жүйелерi жөнiндегi баспа өнiмдерiн шығару және тарату жөнiндегi маркетингтiк қызметтi жүзеге асыру жоспарланып отыр. </w:t>
      </w:r>
    </w:p>
    <w:bookmarkStart w:name="z18" w:id="17"/>
    <w:p>
      <w:pPr>
        <w:spacing w:after="0"/>
        <w:ind w:left="0"/>
        <w:jc w:val="left"/>
      </w:pPr>
      <w:r>
        <w:rPr>
          <w:rFonts w:ascii="Times New Roman"/>
          <w:b/>
          <w:i w:val="false"/>
          <w:color w:val="000000"/>
        </w:rPr>
        <w:t xml:space="preserve"> 
5.6 Стандарттау, сертификаттау және аккредиттеу </w:t>
      </w:r>
      <w:r>
        <w:br/>
      </w:r>
      <w:r>
        <w:rPr>
          <w:rFonts w:ascii="Times New Roman"/>
          <w:b/>
          <w:i w:val="false"/>
          <w:color w:val="000000"/>
        </w:rPr>
        <w:t xml:space="preserve">
саласында халықаралық ынтымақтастықты кеңейту </w:t>
      </w:r>
    </w:p>
    <w:bookmarkEnd w:id="17"/>
    <w:p>
      <w:pPr>
        <w:spacing w:after="0"/>
        <w:ind w:left="0"/>
        <w:jc w:val="both"/>
      </w:pPr>
      <w:r>
        <w:rPr>
          <w:rFonts w:ascii="Times New Roman"/>
          <w:b w:val="false"/>
          <w:i w:val="false"/>
          <w:color w:val="000000"/>
          <w:sz w:val="28"/>
        </w:rPr>
        <w:t xml:space="preserve">      Халықаралық ынтымақтастық бойынша жұмыстарды жандандыру мақсатында Бағдарлама: </w:t>
      </w:r>
      <w:r>
        <w:br/>
      </w:r>
      <w:r>
        <w:rPr>
          <w:rFonts w:ascii="Times New Roman"/>
          <w:b w:val="false"/>
          <w:i w:val="false"/>
          <w:color w:val="000000"/>
          <w:sz w:val="28"/>
        </w:rPr>
        <w:t xml:space="preserve">
      Халықаралық стандарттау жөнiндегі ұйым (ISО) жұмысына қатысуды; </w:t>
      </w:r>
      <w:r>
        <w:br/>
      </w:r>
      <w:r>
        <w:rPr>
          <w:rFonts w:ascii="Times New Roman"/>
          <w:b w:val="false"/>
          <w:i w:val="false"/>
          <w:color w:val="000000"/>
          <w:sz w:val="28"/>
        </w:rPr>
        <w:t xml:space="preserve">
      - Стандарттау, метрология және сертификаттау жөнiндегi өңiрлiк ұйым; </w:t>
      </w:r>
      <w:r>
        <w:br/>
      </w:r>
      <w:r>
        <w:rPr>
          <w:rFonts w:ascii="Times New Roman"/>
          <w:b w:val="false"/>
          <w:i w:val="false"/>
          <w:color w:val="000000"/>
          <w:sz w:val="28"/>
        </w:rPr>
        <w:t xml:space="preserve">
      - Стандарттау, метрология және сертификаттау жөнiндегi мемлекетаралық кеңес жұмысына қатысуды; </w:t>
      </w:r>
      <w:r>
        <w:br/>
      </w:r>
      <w:r>
        <w:rPr>
          <w:rFonts w:ascii="Times New Roman"/>
          <w:b w:val="false"/>
          <w:i w:val="false"/>
          <w:color w:val="000000"/>
          <w:sz w:val="28"/>
        </w:rPr>
        <w:t xml:space="preserve">
      - стандарттау жөніндегі халықаралық және мемлекетаралық техникалық комитеттердiң жұмысына қатысуды көздейді. </w:t>
      </w:r>
      <w:r>
        <w:br/>
      </w:r>
      <w:r>
        <w:rPr>
          <w:rFonts w:ascii="Times New Roman"/>
          <w:b w:val="false"/>
          <w:i w:val="false"/>
          <w:color w:val="000000"/>
          <w:sz w:val="28"/>
        </w:rPr>
        <w:t xml:space="preserve">
      Қазақстан Республикасының ДСҰ-ға алдағы өтуiн және әлемдiк экономикаға ықпалдасу қажеттілігін ескере отырып, халықаралық ынтымақтастықты кеңейту, оның ішінде: </w:t>
      </w:r>
      <w:r>
        <w:br/>
      </w:r>
      <w:r>
        <w:rPr>
          <w:rFonts w:ascii="Times New Roman"/>
          <w:b w:val="false"/>
          <w:i w:val="false"/>
          <w:color w:val="000000"/>
          <w:sz w:val="28"/>
        </w:rPr>
        <w:t xml:space="preserve">
      - Халықаралық электротехникалық комиссияға кiру; </w:t>
      </w:r>
      <w:r>
        <w:br/>
      </w:r>
      <w:r>
        <w:rPr>
          <w:rFonts w:ascii="Times New Roman"/>
          <w:b w:val="false"/>
          <w:i w:val="false"/>
          <w:color w:val="000000"/>
          <w:sz w:val="28"/>
        </w:rPr>
        <w:t xml:space="preserve">
      - ТМД және алыс шет елдерiнiң стандарттау және сертификаттау жөнiндегi ұлттық органдарымен ынтымақтастық жоспарланып отыр. </w:t>
      </w:r>
    </w:p>
    <w:bookmarkStart w:name="z19" w:id="18"/>
    <w:p>
      <w:pPr>
        <w:spacing w:after="0"/>
        <w:ind w:left="0"/>
        <w:jc w:val="left"/>
      </w:pPr>
      <w:r>
        <w:rPr>
          <w:rFonts w:ascii="Times New Roman"/>
          <w:b/>
          <w:i w:val="false"/>
          <w:color w:val="000000"/>
        </w:rPr>
        <w:t xml:space="preserve"> 
5.7 Стандарттау, сертификаттау және аккредиттеу </w:t>
      </w:r>
      <w:r>
        <w:br/>
      </w:r>
      <w:r>
        <w:rPr>
          <w:rFonts w:ascii="Times New Roman"/>
          <w:b/>
          <w:i w:val="false"/>
          <w:color w:val="000000"/>
        </w:rPr>
        <w:t xml:space="preserve">
саласында кадрларды даярлау және олардың бiліктiлiгiн </w:t>
      </w:r>
      <w:r>
        <w:br/>
      </w:r>
      <w:r>
        <w:rPr>
          <w:rFonts w:ascii="Times New Roman"/>
          <w:b/>
          <w:i w:val="false"/>
          <w:color w:val="000000"/>
        </w:rPr>
        <w:t xml:space="preserve">
арттыру </w:t>
      </w:r>
    </w:p>
    <w:bookmarkEnd w:id="18"/>
    <w:p>
      <w:pPr>
        <w:spacing w:after="0"/>
        <w:ind w:left="0"/>
        <w:jc w:val="both"/>
      </w:pPr>
      <w:r>
        <w:rPr>
          <w:rFonts w:ascii="Times New Roman"/>
          <w:b w:val="false"/>
          <w:i w:val="false"/>
          <w:color w:val="000000"/>
          <w:sz w:val="28"/>
        </w:rPr>
        <w:t xml:space="preserve">      Стандарттау, сертификаттау және сапаны басқару саласында кадрларды даярлау және олардың бiлiктiлігін арттырудың тиiмдi жүйесiн құру мақсатында: </w:t>
      </w:r>
      <w:r>
        <w:br/>
      </w:r>
      <w:r>
        <w:rPr>
          <w:rFonts w:ascii="Times New Roman"/>
          <w:b w:val="false"/>
          <w:i w:val="false"/>
          <w:color w:val="000000"/>
          <w:sz w:val="28"/>
        </w:rPr>
        <w:t xml:space="preserve">
      - жоғары оқу орындарында стандарттау, метрология және сертификаттау бойынша мамандар даярлау бағдарламаларын жетілдiру, оның iшiнде жалпы және арнайы бiлiм алу кезеңiнде оқытудың үлгілiк бағдарламаларын, оқыту және әдiстемелiк нұсқаулықтарды жасау; </w:t>
      </w:r>
      <w:r>
        <w:br/>
      </w:r>
      <w:r>
        <w:rPr>
          <w:rFonts w:ascii="Times New Roman"/>
          <w:b w:val="false"/>
          <w:i w:val="false"/>
          <w:color w:val="000000"/>
          <w:sz w:val="28"/>
        </w:rPr>
        <w:t xml:space="preserve">
      - Қазақстан Республикасының Бiлiм және ғылым министрлiгiмен бiрлесiп, стандарттау, сертификаттау және сапаны басқару мәселелерi жөнiнде бiлiм беру мекемелерi үшiн оқыту және әдiстемелiк материалды дайындауға қатысу; </w:t>
      </w:r>
      <w:r>
        <w:br/>
      </w:r>
      <w:r>
        <w:rPr>
          <w:rFonts w:ascii="Times New Roman"/>
          <w:b w:val="false"/>
          <w:i w:val="false"/>
          <w:color w:val="000000"/>
          <w:sz w:val="28"/>
        </w:rPr>
        <w:t xml:space="preserve">
      - бiлiм беру мекемелерiнiң студенттерi Стандарттау, метрология және сертификаттау жөнiндегі комитеттiң құрылымдық бөлiмшелерiнде тағылымдамадан өту қажет. </w:t>
      </w:r>
      <w:r>
        <w:br/>
      </w:r>
      <w:r>
        <w:rPr>
          <w:rFonts w:ascii="Times New Roman"/>
          <w:b w:val="false"/>
          <w:i w:val="false"/>
          <w:color w:val="000000"/>
          <w:sz w:val="28"/>
        </w:rPr>
        <w:t xml:space="preserve">
      Қазақстанда аккредиттелген сертификаттау жөнiндегі органдар берген өнiмге арналған сәйкестік сертификаттарын шет елдерде тану үшiн қазақстандық мамандардың халықаралық сарапшы-аудиторлар тiзiлiмiнде тiркелуi қажет. Осы мақсатта халықаралық және өңiрлiк ұйымдарда стандарттау, сертификаттау және аккредиттеу саласында сарапшы-аудитор бiлiктiлiгін берiп, халықаралық деңгейде Стандарттау, метрология және сертификаттау жөнiндегі комитет орталық аппаратының және оған ведомстволық бағынысты кәсiпорындардың мамандарын даярлау, сондай-ақ республикада семинарлар өткiзу және мамандарды оқыту үшiн әлемнiң өнеркәсiбi дамыған елдерiнiң халықаралық және ұлттық ұйымдарын тарту көзделiп отыр. </w:t>
      </w:r>
      <w:r>
        <w:br/>
      </w:r>
      <w:r>
        <w:rPr>
          <w:rFonts w:ascii="Times New Roman"/>
          <w:b w:val="false"/>
          <w:i w:val="false"/>
          <w:color w:val="000000"/>
          <w:sz w:val="28"/>
        </w:rPr>
        <w:t xml:space="preserve">
      Сондай-ақ, Бағдарламаның iс-шараларымен Стандарттау, метрология және сертификаттау жөнiндегі комитеттің ведомстволық бағынысты кәсiпорындарының негізiнде: </w:t>
      </w:r>
      <w:r>
        <w:br/>
      </w:r>
      <w:r>
        <w:rPr>
          <w:rFonts w:ascii="Times New Roman"/>
          <w:b w:val="false"/>
          <w:i w:val="false"/>
          <w:color w:val="000000"/>
          <w:sz w:val="28"/>
        </w:rPr>
        <w:t xml:space="preserve">
      - стандарттау жөнiндегi нормативтік құжаттардың мiндетті талаптарының сақталуына мемлекеттік инспекторларды; </w:t>
      </w:r>
      <w:r>
        <w:br/>
      </w:r>
      <w:r>
        <w:rPr>
          <w:rFonts w:ascii="Times New Roman"/>
          <w:b w:val="false"/>
          <w:i w:val="false"/>
          <w:color w:val="000000"/>
          <w:sz w:val="28"/>
        </w:rPr>
        <w:t xml:space="preserve">
      - салаларда стандарттау жөнiндегi қызметтi жүзеге асыратын мемлекеттік басқару органдарының, ұйымдар мен кәсiпорындардың мамандарын даярлау және олардың бiлiктiлiгiн арттыру көзделiп отыр. </w:t>
      </w:r>
      <w:r>
        <w:br/>
      </w:r>
      <w:r>
        <w:rPr>
          <w:rFonts w:ascii="Times New Roman"/>
          <w:b w:val="false"/>
          <w:i w:val="false"/>
          <w:color w:val="000000"/>
          <w:sz w:val="28"/>
        </w:rPr>
        <w:t xml:space="preserve">
      5-бөлiмде берiлген iс-шараларды iске асыру халықаралық стандарттарға өту үшiн жағдай туғызуға мүмкiндiк бередi, бұл сайып келгенде, отандық өнiмнiң бәсекеге қабiлеттілігін арттыруды және оның әлемдiк рынокқа шығу мүмкiндігін қамтамасыз етедi. </w:t>
      </w:r>
      <w:r>
        <w:br/>
      </w:r>
      <w:r>
        <w:rPr>
          <w:rFonts w:ascii="Times New Roman"/>
          <w:b w:val="false"/>
          <w:i w:val="false"/>
          <w:color w:val="000000"/>
          <w:sz w:val="28"/>
        </w:rPr>
        <w:t>
      Осы Бағдарламаны негізгi орындаушы Қазақстан Республикасының " </w:t>
      </w:r>
      <w:r>
        <w:rPr>
          <w:rFonts w:ascii="Times New Roman"/>
          <w:b w:val="false"/>
          <w:i w:val="false"/>
          <w:color w:val="000000"/>
          <w:sz w:val="28"/>
        </w:rPr>
        <w:t xml:space="preserve">Стандарттау туралы </w:t>
      </w:r>
      <w:r>
        <w:rPr>
          <w:rFonts w:ascii="Times New Roman"/>
          <w:b w:val="false"/>
          <w:i w:val="false"/>
          <w:color w:val="000000"/>
          <w:sz w:val="28"/>
        </w:rPr>
        <w:t>" 1999 жылғы 16 шiлдедегі және " </w:t>
      </w:r>
      <w:r>
        <w:rPr>
          <w:rFonts w:ascii="Times New Roman"/>
          <w:b w:val="false"/>
          <w:i w:val="false"/>
          <w:color w:val="000000"/>
          <w:sz w:val="28"/>
        </w:rPr>
        <w:t xml:space="preserve">Сертификаттау туралы </w:t>
      </w:r>
      <w:r>
        <w:rPr>
          <w:rFonts w:ascii="Times New Roman"/>
          <w:b w:val="false"/>
          <w:i w:val="false"/>
          <w:color w:val="000000"/>
          <w:sz w:val="28"/>
        </w:rPr>
        <w:t xml:space="preserve">" 1999 жылғы 16 шiлдедегі Заңдарына сәйкес стандарттау, метрология және сертификаттау жөнiндегі уәкiлеттi орган болып табылатын Қазақстан Республикасы Индустрия және сауда министрлiгiнiң Стандарттау, метрология және сертификаттау жөнiндегі комитетi болып табылады және Қазақстан Республикасында стандарттау және сертификаттау жөнiндегi жұмыстарды басқаруды жүзеге асырады. Бағдарламаны iске асыруда, сондай-ақ мемлекеттiк басқару органдарының стандарттау және сертификаттау жөнiндегi жұмыстарды жүзеге асыратын Қазақстан Республикасының атқарушы органдары мен заңды тұлғаларының қатысуы болжанып отыр. </w:t>
      </w:r>
    </w:p>
    <w:bookmarkStart w:name="z20" w:id="19"/>
    <w:p>
      <w:pPr>
        <w:spacing w:after="0"/>
        <w:ind w:left="0"/>
        <w:jc w:val="left"/>
      </w:pPr>
      <w:r>
        <w:rPr>
          <w:rFonts w:ascii="Times New Roman"/>
          <w:b/>
          <w:i w:val="false"/>
          <w:color w:val="000000"/>
        </w:rPr>
        <w:t xml:space="preserve"> 
6. Қажеттi ресурстар және оларды қаржыландыру көздерi </w:t>
      </w:r>
    </w:p>
    <w:bookmarkEnd w:id="19"/>
    <w:p>
      <w:pPr>
        <w:spacing w:after="0"/>
        <w:ind w:left="0"/>
        <w:jc w:val="both"/>
      </w:pPr>
      <w:r>
        <w:rPr>
          <w:rFonts w:ascii="Times New Roman"/>
          <w:b w:val="false"/>
          <w:i w:val="false"/>
          <w:color w:val="000000"/>
          <w:sz w:val="28"/>
        </w:rPr>
        <w:t xml:space="preserve">      Бағдарламаның іс-шараларын қаржыландыру Қазақстан Республикасының ұлттық стандарттау және сертификаттау жүйелерiн дамытуға республикалық бюджетте көзделген қаражат есебiнен жүзеге асырылады. Республикалық бюджеттен қаражат бөлу 590 566 мың теңгенi құрайды, оның iшiнде 2004 жылға - 242 683,0 мың теңге, 2005 жылға - 170 402,0 мың теңге, 2006 жылға - 177 471,0 мың теңге. </w:t>
      </w:r>
      <w:r>
        <w:br/>
      </w:r>
      <w:r>
        <w:rPr>
          <w:rFonts w:ascii="Times New Roman"/>
          <w:b w:val="false"/>
          <w:i w:val="false"/>
          <w:color w:val="000000"/>
          <w:sz w:val="28"/>
        </w:rPr>
        <w:t xml:space="preserve">
      Бұл ретте жыл сайынғы қаржыландыру көлемi тиiстi, қаржы жылына арналған республикалық бюджетте қалыптастыру кезiнде нақтыланатын болады. </w:t>
      </w:r>
    </w:p>
    <w:bookmarkStart w:name="z21" w:id="20"/>
    <w:p>
      <w:pPr>
        <w:spacing w:after="0"/>
        <w:ind w:left="0"/>
        <w:jc w:val="left"/>
      </w:pPr>
      <w:r>
        <w:rPr>
          <w:rFonts w:ascii="Times New Roman"/>
          <w:b/>
          <w:i w:val="false"/>
          <w:color w:val="000000"/>
        </w:rPr>
        <w:t xml:space="preserve"> 
7. Бағдарламаны іске асырудан күтілетін нәтиже </w:t>
      </w:r>
    </w:p>
    <w:bookmarkEnd w:id="20"/>
    <w:p>
      <w:pPr>
        <w:spacing w:after="0"/>
        <w:ind w:left="0"/>
        <w:jc w:val="both"/>
      </w:pPr>
      <w:r>
        <w:rPr>
          <w:rFonts w:ascii="Times New Roman"/>
          <w:b w:val="false"/>
          <w:i w:val="false"/>
          <w:color w:val="000000"/>
          <w:sz w:val="28"/>
        </w:rPr>
        <w:t xml:space="preserve">      Бағдарламаның іс-шараларын 2004-2006 жылдары iске асыру: </w:t>
      </w:r>
      <w:r>
        <w:br/>
      </w:r>
      <w:r>
        <w:rPr>
          <w:rFonts w:ascii="Times New Roman"/>
          <w:b w:val="false"/>
          <w:i w:val="false"/>
          <w:color w:val="000000"/>
          <w:sz w:val="28"/>
        </w:rPr>
        <w:t xml:space="preserve">
      - мемлекеттік және халықаралық стандарттар негiзiнде өнiмнiң бәсекеге қабiлеттiлiгiн және тұтынушылық қасиеттерiн арттыру; </w:t>
      </w:r>
      <w:r>
        <w:br/>
      </w:r>
      <w:r>
        <w:rPr>
          <w:rFonts w:ascii="Times New Roman"/>
          <w:b w:val="false"/>
          <w:i w:val="false"/>
          <w:color w:val="000000"/>
          <w:sz w:val="28"/>
        </w:rPr>
        <w:t xml:space="preserve">
      - стандарттарды халықаралық талаптармен үйлестірудiң салдарынан саудада техникалық кедергiлердi жою; </w:t>
      </w:r>
      <w:r>
        <w:br/>
      </w:r>
      <w:r>
        <w:rPr>
          <w:rFonts w:ascii="Times New Roman"/>
          <w:b w:val="false"/>
          <w:i w:val="false"/>
          <w:color w:val="000000"/>
          <w:sz w:val="28"/>
        </w:rPr>
        <w:t xml:space="preserve">
      - техникалық реттеу, стандарттау және сәйкестiктi бағалау саласында жұмыстардың халықаралық практикасына бiртiндеп көшу; </w:t>
      </w:r>
      <w:r>
        <w:br/>
      </w:r>
      <w:r>
        <w:rPr>
          <w:rFonts w:ascii="Times New Roman"/>
          <w:b w:val="false"/>
          <w:i w:val="false"/>
          <w:color w:val="000000"/>
          <w:sz w:val="28"/>
        </w:rPr>
        <w:t xml:space="preserve">
      - жаңа, оның iшiнде халықаралық деңгейде техникалық комитеттер, сондай-ақ салаларда стандарттау қызметтерiн құру; </w:t>
      </w:r>
      <w:r>
        <w:br/>
      </w:r>
      <w:r>
        <w:rPr>
          <w:rFonts w:ascii="Times New Roman"/>
          <w:b w:val="false"/>
          <w:i w:val="false"/>
          <w:color w:val="000000"/>
          <w:sz w:val="28"/>
        </w:rPr>
        <w:t xml:space="preserve">
      - халықаралық, өңiрлiк және ұлттық ұйымдармен ынтымақтастықты жандандыру; </w:t>
      </w:r>
      <w:r>
        <w:br/>
      </w:r>
      <w:r>
        <w:rPr>
          <w:rFonts w:ascii="Times New Roman"/>
          <w:b w:val="false"/>
          <w:i w:val="false"/>
          <w:color w:val="000000"/>
          <w:sz w:val="28"/>
        </w:rPr>
        <w:t xml:space="preserve">
      - бiрыңғай ақпараттық кеңiстiк құру үшiн жағдайды қамтамасыз етедi. </w:t>
      </w:r>
      <w:r>
        <w:br/>
      </w:r>
      <w:r>
        <w:rPr>
          <w:rFonts w:ascii="Times New Roman"/>
          <w:b w:val="false"/>
          <w:i w:val="false"/>
          <w:color w:val="000000"/>
          <w:sz w:val="28"/>
        </w:rPr>
        <w:t xml:space="preserve">
      Бағдарлама іс-шараларын орындау нәтижесiнде мынадай оң өзгерiстерге қол жеткiзiледi: </w:t>
      </w:r>
      <w:r>
        <w:br/>
      </w:r>
      <w:r>
        <w:rPr>
          <w:rFonts w:ascii="Times New Roman"/>
          <w:b w:val="false"/>
          <w:i w:val="false"/>
          <w:color w:val="000000"/>
          <w:sz w:val="28"/>
        </w:rPr>
        <w:t xml:space="preserve">
      - жаңа нарықтық экономика мен халықаралық практикаға жауап беретiн, өнiмге, оның өндiрiлу процесiне және айналымына, жұмыстармен және қызмет көрсетулерге қойылатын мiндеттi және ұсынылатын (ерiктi) талаптарды белгілеу мен қолдану мәселелерiне көзқарасты қамтамасыз ететiн "Техникалық реттеу туралы" Қазақстан Республикасының Заңы әзiрленетiн және қабылданатын болады; </w:t>
      </w:r>
      <w:r>
        <w:br/>
      </w:r>
      <w:r>
        <w:rPr>
          <w:rFonts w:ascii="Times New Roman"/>
          <w:b w:val="false"/>
          <w:i w:val="false"/>
          <w:color w:val="000000"/>
          <w:sz w:val="28"/>
        </w:rPr>
        <w:t xml:space="preserve">
      - қазiргi уақытта қолданыстағы мемлекеттік стандарттардың санын 700-ден 2006 жылға 1100 дейiн арттыру. Осылайша, тек 2004 жылы Бағдарламаның іс-шараларымен халықаралық талаптармен үйлестірiлген 260 стандартты әзiрлеу iске асырылатын болады; кейiнгі жылдары стандарттарды әзiрлеу және оларды үйлестіру қарқыны төмендемейдi. Осылайша, 2006 жылға қарай мемлекеттік стандарттардың саны қазiргі қолданыстағыдан 57%-ке артуы, әзірленген стандарттардың үйлестіру есебiнен сапасының 17%-тен 60%-ке артуы күтіледі; </w:t>
      </w:r>
      <w:r>
        <w:br/>
      </w:r>
      <w:r>
        <w:rPr>
          <w:rFonts w:ascii="Times New Roman"/>
          <w:b w:val="false"/>
          <w:i w:val="false"/>
          <w:color w:val="000000"/>
          <w:sz w:val="28"/>
        </w:rPr>
        <w:t xml:space="preserve">
      - өнiмдердiң электронды каталогтарын енгiзу нәтижесiнде нақты ақпаратпен энергетиканың шамамен 900 мүдделi кәсiпорындары, шағын және орта бизнестiң 3000 кәсiпорындары және басқа да мүдделi тұлғалар қамтамасыз етiледi; </w:t>
      </w:r>
      <w:r>
        <w:br/>
      </w:r>
      <w:r>
        <w:rPr>
          <w:rFonts w:ascii="Times New Roman"/>
          <w:b w:val="false"/>
          <w:i w:val="false"/>
          <w:color w:val="000000"/>
          <w:sz w:val="28"/>
        </w:rPr>
        <w:t xml:space="preserve">
      - 9000 сериялы ИСО стандарттарына сәйкес сапа менеджменті жүйелерiн енгізген нақты сектор мен машина жасау кәсіпорындарының саны 2004 жылы бір жарым есе, 2005 жылы - екі есе, 2006 жылы - екi жарым есе артады; </w:t>
      </w:r>
      <w:r>
        <w:br/>
      </w:r>
      <w:r>
        <w:rPr>
          <w:rFonts w:ascii="Times New Roman"/>
          <w:b w:val="false"/>
          <w:i w:val="false"/>
          <w:color w:val="000000"/>
          <w:sz w:val="28"/>
        </w:rPr>
        <w:t xml:space="preserve">
      - МСҚ нормативтiк қоры электронды режимде халықаралық, өңiрлiк және ұлттық стандарттармен жинақталуы есебiнен 30 000-нан 40 000-ға дейiн артады; </w:t>
      </w:r>
      <w:r>
        <w:br/>
      </w:r>
      <w:r>
        <w:rPr>
          <w:rFonts w:ascii="Times New Roman"/>
          <w:b w:val="false"/>
          <w:i w:val="false"/>
          <w:color w:val="000000"/>
          <w:sz w:val="28"/>
        </w:rPr>
        <w:t xml:space="preserve">
      - 14 автоматтандырылған ақпараттық жүйелердi енгiзу есебiнен ДСҰ хатшылығымен шұғыл және нақты ақпаратпен алмасу қамтамасыз етіледi. </w:t>
      </w:r>
    </w:p>
    <w:bookmarkStart w:name="z22" w:id="21"/>
    <w:p>
      <w:pPr>
        <w:spacing w:after="0"/>
        <w:ind w:left="0"/>
        <w:jc w:val="left"/>
      </w:pPr>
      <w:r>
        <w:rPr>
          <w:rFonts w:ascii="Times New Roman"/>
          <w:b/>
          <w:i w:val="false"/>
          <w:color w:val="000000"/>
        </w:rPr>
        <w:t xml:space="preserve"> 
8. Қазақстан Республикасының ұлттық стандарттау </w:t>
      </w:r>
      <w:r>
        <w:br/>
      </w:r>
      <w:r>
        <w:rPr>
          <w:rFonts w:ascii="Times New Roman"/>
          <w:b/>
          <w:i w:val="false"/>
          <w:color w:val="000000"/>
        </w:rPr>
        <w:t xml:space="preserve">
және сертификаттау жүйелерiн дамытудың 2004-2006 </w:t>
      </w:r>
      <w:r>
        <w:br/>
      </w:r>
      <w:r>
        <w:rPr>
          <w:rFonts w:ascii="Times New Roman"/>
          <w:b/>
          <w:i w:val="false"/>
          <w:color w:val="000000"/>
        </w:rPr>
        <w:t xml:space="preserve">
жылдарға арналған бағдарламасын іске асыру </w:t>
      </w:r>
      <w:r>
        <w:br/>
      </w:r>
      <w:r>
        <w:rPr>
          <w:rFonts w:ascii="Times New Roman"/>
          <w:b/>
          <w:i w:val="false"/>
          <w:color w:val="000000"/>
        </w:rPr>
        <w:t xml:space="preserve">
жөнiндегі іс-шаралар жоспары </w:t>
      </w:r>
    </w:p>
    <w:bookmarkEnd w:id="21"/>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Р/с  |    Iс-шара    | Аяқталу |Орында.|Орындалу|Болжанып|Қаржы. </w:t>
      </w:r>
      <w:r>
        <w:br/>
      </w:r>
      <w:r>
        <w:rPr>
          <w:rFonts w:ascii="Times New Roman"/>
          <w:b w:val="false"/>
          <w:i w:val="false"/>
          <w:color w:val="000000"/>
          <w:sz w:val="28"/>
        </w:rPr>
        <w:t xml:space="preserve">
  N   |               | нысаны  |луына  |(iске   |отырған |ландыру </w:t>
      </w:r>
      <w:r>
        <w:br/>
      </w:r>
      <w:r>
        <w:rPr>
          <w:rFonts w:ascii="Times New Roman"/>
          <w:b w:val="false"/>
          <w:i w:val="false"/>
          <w:color w:val="000000"/>
          <w:sz w:val="28"/>
        </w:rPr>
        <w:t xml:space="preserve">
      |               |         |(іске  |асырылу)|шығыстар|көзі </w:t>
      </w:r>
      <w:r>
        <w:br/>
      </w:r>
      <w:r>
        <w:rPr>
          <w:rFonts w:ascii="Times New Roman"/>
          <w:b w:val="false"/>
          <w:i w:val="false"/>
          <w:color w:val="000000"/>
          <w:sz w:val="28"/>
        </w:rPr>
        <w:t xml:space="preserve">
      |               |         |асыр.  |мерзімi | (мың   | </w:t>
      </w:r>
      <w:r>
        <w:br/>
      </w:r>
      <w:r>
        <w:rPr>
          <w:rFonts w:ascii="Times New Roman"/>
          <w:b w:val="false"/>
          <w:i w:val="false"/>
          <w:color w:val="000000"/>
          <w:sz w:val="28"/>
        </w:rPr>
        <w:t xml:space="preserve">
      |               |         |уына)  |        | теңге) | </w:t>
      </w:r>
      <w:r>
        <w:br/>
      </w:r>
      <w:r>
        <w:rPr>
          <w:rFonts w:ascii="Times New Roman"/>
          <w:b w:val="false"/>
          <w:i w:val="false"/>
          <w:color w:val="000000"/>
          <w:sz w:val="28"/>
        </w:rPr>
        <w:t xml:space="preserve">
      |               |         |жауап. |        |        | </w:t>
      </w:r>
      <w:r>
        <w:br/>
      </w:r>
      <w:r>
        <w:rPr>
          <w:rFonts w:ascii="Times New Roman"/>
          <w:b w:val="false"/>
          <w:i w:val="false"/>
          <w:color w:val="000000"/>
          <w:sz w:val="28"/>
        </w:rPr>
        <w:t xml:space="preserve">
      |               |         |тылар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8.1. Стандарттау және сертификаттау саласындағы заңнаманы жетiлдiру, оны халықаралық практикаға сәйкес келтiру </w:t>
      </w:r>
    </w:p>
    <w:p>
      <w:pPr>
        <w:spacing w:after="0"/>
        <w:ind w:left="0"/>
        <w:jc w:val="both"/>
      </w:pPr>
      <w:r>
        <w:rPr>
          <w:rFonts w:ascii="Times New Roman"/>
          <w:b w:val="false"/>
          <w:i w:val="false"/>
          <w:color w:val="000000"/>
          <w:sz w:val="28"/>
        </w:rPr>
        <w:t xml:space="preserve">8.1.1 "Техникалық      Қазақстан  ИСМ,   2004     Талап      - </w:t>
      </w:r>
      <w:r>
        <w:br/>
      </w:r>
      <w:r>
        <w:rPr>
          <w:rFonts w:ascii="Times New Roman"/>
          <w:b w:val="false"/>
          <w:i w:val="false"/>
          <w:color w:val="000000"/>
          <w:sz w:val="28"/>
        </w:rPr>
        <w:t xml:space="preserve">
      реттеу туралы"   Республи.  IIМ,   жылғы    етіл. </w:t>
      </w:r>
      <w:r>
        <w:br/>
      </w:r>
      <w:r>
        <w:rPr>
          <w:rFonts w:ascii="Times New Roman"/>
          <w:b w:val="false"/>
          <w:i w:val="false"/>
          <w:color w:val="000000"/>
          <w:sz w:val="28"/>
        </w:rPr>
        <w:t xml:space="preserve">
      Қазақстан Респу. касы       ҚорМ,  III      мейдi. </w:t>
      </w:r>
      <w:r>
        <w:br/>
      </w:r>
      <w:r>
        <w:rPr>
          <w:rFonts w:ascii="Times New Roman"/>
          <w:b w:val="false"/>
          <w:i w:val="false"/>
          <w:color w:val="000000"/>
          <w:sz w:val="28"/>
        </w:rPr>
        <w:t xml:space="preserve">
      бликасының Заңын Заңының    ДСМ,   тоқсан </w:t>
      </w:r>
      <w:r>
        <w:br/>
      </w:r>
      <w:r>
        <w:rPr>
          <w:rFonts w:ascii="Times New Roman"/>
          <w:b w:val="false"/>
          <w:i w:val="false"/>
          <w:color w:val="000000"/>
          <w:sz w:val="28"/>
        </w:rPr>
        <w:t xml:space="preserve">
      әзiрлеу          жобасы     СIМ, </w:t>
      </w:r>
      <w:r>
        <w:br/>
      </w:r>
      <w:r>
        <w:rPr>
          <w:rFonts w:ascii="Times New Roman"/>
          <w:b w:val="false"/>
          <w:i w:val="false"/>
          <w:color w:val="000000"/>
          <w:sz w:val="28"/>
        </w:rPr>
        <w:t xml:space="preserve">
                                  ЭMPM, </w:t>
      </w:r>
      <w:r>
        <w:br/>
      </w:r>
      <w:r>
        <w:rPr>
          <w:rFonts w:ascii="Times New Roman"/>
          <w:b w:val="false"/>
          <w:i w:val="false"/>
          <w:color w:val="000000"/>
          <w:sz w:val="28"/>
        </w:rPr>
        <w:t xml:space="preserve">
                                  ҚОҚМ, </w:t>
      </w:r>
      <w:r>
        <w:br/>
      </w:r>
      <w:r>
        <w:rPr>
          <w:rFonts w:ascii="Times New Roman"/>
          <w:b w:val="false"/>
          <w:i w:val="false"/>
          <w:color w:val="000000"/>
          <w:sz w:val="28"/>
        </w:rPr>
        <w:t xml:space="preserve">
                                  ЕХҚМ, </w:t>
      </w:r>
      <w:r>
        <w:br/>
      </w:r>
      <w:r>
        <w:rPr>
          <w:rFonts w:ascii="Times New Roman"/>
          <w:b w:val="false"/>
          <w:i w:val="false"/>
          <w:color w:val="000000"/>
          <w:sz w:val="28"/>
        </w:rPr>
        <w:t xml:space="preserve">
                                  ККМ, </w:t>
      </w:r>
      <w:r>
        <w:br/>
      </w:r>
      <w:r>
        <w:rPr>
          <w:rFonts w:ascii="Times New Roman"/>
          <w:b w:val="false"/>
          <w:i w:val="false"/>
          <w:color w:val="000000"/>
          <w:sz w:val="28"/>
        </w:rPr>
        <w:t xml:space="preserve">
                                  АШМ, </w:t>
      </w:r>
      <w:r>
        <w:br/>
      </w:r>
      <w:r>
        <w:rPr>
          <w:rFonts w:ascii="Times New Roman"/>
          <w:b w:val="false"/>
          <w:i w:val="false"/>
          <w:color w:val="000000"/>
          <w:sz w:val="28"/>
        </w:rPr>
        <w:t xml:space="preserve">
                                  Ақпа. </w:t>
      </w:r>
      <w:r>
        <w:br/>
      </w:r>
      <w:r>
        <w:rPr>
          <w:rFonts w:ascii="Times New Roman"/>
          <w:b w:val="false"/>
          <w:i w:val="false"/>
          <w:color w:val="000000"/>
          <w:sz w:val="28"/>
        </w:rPr>
        <w:t xml:space="preserve">
                                  рат. </w:t>
      </w:r>
      <w:r>
        <w:br/>
      </w:r>
      <w:r>
        <w:rPr>
          <w:rFonts w:ascii="Times New Roman"/>
          <w:b w:val="false"/>
          <w:i w:val="false"/>
          <w:color w:val="000000"/>
          <w:sz w:val="28"/>
        </w:rPr>
        <w:t xml:space="preserve">
                                  минi </w:t>
      </w:r>
    </w:p>
    <w:p>
      <w:pPr>
        <w:spacing w:after="0"/>
        <w:ind w:left="0"/>
        <w:jc w:val="both"/>
      </w:pPr>
      <w:r>
        <w:rPr>
          <w:rFonts w:ascii="Times New Roman"/>
          <w:b w:val="false"/>
          <w:i w:val="false"/>
          <w:color w:val="000000"/>
          <w:sz w:val="28"/>
        </w:rPr>
        <w:t xml:space="preserve">8.2. Mемлекеттік стандарттау және сертификаттау жүйелерiн дамыту және халықаралық жүйелермен үйлестіру </w:t>
      </w:r>
    </w:p>
    <w:p>
      <w:pPr>
        <w:spacing w:after="0"/>
        <w:ind w:left="0"/>
        <w:jc w:val="both"/>
      </w:pPr>
      <w:r>
        <w:rPr>
          <w:rFonts w:ascii="Times New Roman"/>
          <w:b w:val="false"/>
          <w:i w:val="false"/>
          <w:color w:val="000000"/>
          <w:sz w:val="28"/>
        </w:rPr>
        <w:t xml:space="preserve">8.2.1 Техникалық       Қазақстан  ИСМ,   2004     Талап       - </w:t>
      </w:r>
      <w:r>
        <w:br/>
      </w:r>
      <w:r>
        <w:rPr>
          <w:rFonts w:ascii="Times New Roman"/>
          <w:b w:val="false"/>
          <w:i w:val="false"/>
          <w:color w:val="000000"/>
          <w:sz w:val="28"/>
        </w:rPr>
        <w:t xml:space="preserve">
      реттеу           Республи.  IIМ,   жылғы I  етiл. </w:t>
      </w:r>
      <w:r>
        <w:br/>
      </w:r>
      <w:r>
        <w:rPr>
          <w:rFonts w:ascii="Times New Roman"/>
          <w:b w:val="false"/>
          <w:i w:val="false"/>
          <w:color w:val="000000"/>
          <w:sz w:val="28"/>
        </w:rPr>
        <w:t xml:space="preserve">
      жүйесiне         касының    ҚорМ,  тоқсан   мейдi </w:t>
      </w:r>
      <w:r>
        <w:br/>
      </w:r>
      <w:r>
        <w:rPr>
          <w:rFonts w:ascii="Times New Roman"/>
          <w:b w:val="false"/>
          <w:i w:val="false"/>
          <w:color w:val="000000"/>
          <w:sz w:val="28"/>
        </w:rPr>
        <w:t xml:space="preserve">
      көшу жөнiндегi   Үкiметi    ДСМ, </w:t>
      </w:r>
      <w:r>
        <w:br/>
      </w:r>
      <w:r>
        <w:rPr>
          <w:rFonts w:ascii="Times New Roman"/>
          <w:b w:val="false"/>
          <w:i w:val="false"/>
          <w:color w:val="000000"/>
          <w:sz w:val="28"/>
        </w:rPr>
        <w:t xml:space="preserve">
      iс-шаралар       қаулысының СIМ, </w:t>
      </w:r>
      <w:r>
        <w:br/>
      </w:r>
      <w:r>
        <w:rPr>
          <w:rFonts w:ascii="Times New Roman"/>
          <w:b w:val="false"/>
          <w:i w:val="false"/>
          <w:color w:val="000000"/>
          <w:sz w:val="28"/>
        </w:rPr>
        <w:t xml:space="preserve">
      жоспарын әзiрлеу жобасы     ЭМРМ, </w:t>
      </w:r>
      <w:r>
        <w:br/>
      </w:r>
      <w:r>
        <w:rPr>
          <w:rFonts w:ascii="Times New Roman"/>
          <w:b w:val="false"/>
          <w:i w:val="false"/>
          <w:color w:val="000000"/>
          <w:sz w:val="28"/>
        </w:rPr>
        <w:t xml:space="preserve">
      және бекiту                 ҚОҚМ, </w:t>
      </w:r>
      <w:r>
        <w:br/>
      </w:r>
      <w:r>
        <w:rPr>
          <w:rFonts w:ascii="Times New Roman"/>
          <w:b w:val="false"/>
          <w:i w:val="false"/>
          <w:color w:val="000000"/>
          <w:sz w:val="28"/>
        </w:rPr>
        <w:t xml:space="preserve">
                                  ЕХҚМ, </w:t>
      </w:r>
      <w:r>
        <w:br/>
      </w:r>
      <w:r>
        <w:rPr>
          <w:rFonts w:ascii="Times New Roman"/>
          <w:b w:val="false"/>
          <w:i w:val="false"/>
          <w:color w:val="000000"/>
          <w:sz w:val="28"/>
        </w:rPr>
        <w:t xml:space="preserve">
                                  ККМ, </w:t>
      </w:r>
      <w:r>
        <w:br/>
      </w:r>
      <w:r>
        <w:rPr>
          <w:rFonts w:ascii="Times New Roman"/>
          <w:b w:val="false"/>
          <w:i w:val="false"/>
          <w:color w:val="000000"/>
          <w:sz w:val="28"/>
        </w:rPr>
        <w:t xml:space="preserve">
                                  АШМ, </w:t>
      </w:r>
      <w:r>
        <w:br/>
      </w:r>
      <w:r>
        <w:rPr>
          <w:rFonts w:ascii="Times New Roman"/>
          <w:b w:val="false"/>
          <w:i w:val="false"/>
          <w:color w:val="000000"/>
          <w:sz w:val="28"/>
        </w:rPr>
        <w:t xml:space="preserve">
                                  Ақпа. </w:t>
      </w:r>
      <w:r>
        <w:br/>
      </w:r>
      <w:r>
        <w:rPr>
          <w:rFonts w:ascii="Times New Roman"/>
          <w:b w:val="false"/>
          <w:i w:val="false"/>
          <w:color w:val="000000"/>
          <w:sz w:val="28"/>
        </w:rPr>
        <w:t xml:space="preserve">
                                  рат. </w:t>
      </w:r>
      <w:r>
        <w:br/>
      </w:r>
      <w:r>
        <w:rPr>
          <w:rFonts w:ascii="Times New Roman"/>
          <w:b w:val="false"/>
          <w:i w:val="false"/>
          <w:color w:val="000000"/>
          <w:sz w:val="28"/>
        </w:rPr>
        <w:t xml:space="preserve">
                                  минi </w:t>
      </w:r>
      <w:r>
        <w:br/>
      </w:r>
      <w:r>
        <w:rPr>
          <w:rFonts w:ascii="Times New Roman"/>
          <w:b w:val="false"/>
          <w:i w:val="false"/>
          <w:color w:val="000000"/>
          <w:sz w:val="28"/>
        </w:rPr>
        <w:t xml:space="preserve">
8.2.2 Бұқаралық ақ.    ИСМ        ИСМ,   Жыл      Талап       - </w:t>
      </w:r>
      <w:r>
        <w:br/>
      </w:r>
      <w:r>
        <w:rPr>
          <w:rFonts w:ascii="Times New Roman"/>
          <w:b w:val="false"/>
          <w:i w:val="false"/>
          <w:color w:val="000000"/>
          <w:sz w:val="28"/>
        </w:rPr>
        <w:t xml:space="preserve">
      парат құрал.     бұйрығы    Ақпа.  сайын    етіл. </w:t>
      </w:r>
      <w:r>
        <w:br/>
      </w:r>
      <w:r>
        <w:rPr>
          <w:rFonts w:ascii="Times New Roman"/>
          <w:b w:val="false"/>
          <w:i w:val="false"/>
          <w:color w:val="000000"/>
          <w:sz w:val="28"/>
        </w:rPr>
        <w:t xml:space="preserve">
      дарымен жұмыс               рат.   I тоқсан мейдi </w:t>
      </w:r>
      <w:r>
        <w:br/>
      </w:r>
      <w:r>
        <w:rPr>
          <w:rFonts w:ascii="Times New Roman"/>
          <w:b w:val="false"/>
          <w:i w:val="false"/>
          <w:color w:val="000000"/>
          <w:sz w:val="28"/>
        </w:rPr>
        <w:t xml:space="preserve">
      жөнiндегі iс-               минi </w:t>
      </w:r>
      <w:r>
        <w:br/>
      </w:r>
      <w:r>
        <w:rPr>
          <w:rFonts w:ascii="Times New Roman"/>
          <w:b w:val="false"/>
          <w:i w:val="false"/>
          <w:color w:val="000000"/>
          <w:sz w:val="28"/>
        </w:rPr>
        <w:t xml:space="preserve">
      шаралар жос. </w:t>
      </w:r>
      <w:r>
        <w:br/>
      </w:r>
      <w:r>
        <w:rPr>
          <w:rFonts w:ascii="Times New Roman"/>
          <w:b w:val="false"/>
          <w:i w:val="false"/>
          <w:color w:val="000000"/>
          <w:sz w:val="28"/>
        </w:rPr>
        <w:t xml:space="preserve">
      парын әзірлеу </w:t>
      </w:r>
      <w:r>
        <w:br/>
      </w:r>
      <w:r>
        <w:rPr>
          <w:rFonts w:ascii="Times New Roman"/>
          <w:b w:val="false"/>
          <w:i w:val="false"/>
          <w:color w:val="000000"/>
          <w:sz w:val="28"/>
        </w:rPr>
        <w:t xml:space="preserve">
      және бекiту, </w:t>
      </w:r>
      <w:r>
        <w:br/>
      </w:r>
      <w:r>
        <w:rPr>
          <w:rFonts w:ascii="Times New Roman"/>
          <w:b w:val="false"/>
          <w:i w:val="false"/>
          <w:color w:val="000000"/>
          <w:sz w:val="28"/>
        </w:rPr>
        <w:t xml:space="preserve">
      техникалық </w:t>
      </w:r>
      <w:r>
        <w:br/>
      </w:r>
      <w:r>
        <w:rPr>
          <w:rFonts w:ascii="Times New Roman"/>
          <w:b w:val="false"/>
          <w:i w:val="false"/>
          <w:color w:val="000000"/>
          <w:sz w:val="28"/>
        </w:rPr>
        <w:t xml:space="preserve">
      реттеу жүйесін </w:t>
      </w:r>
      <w:r>
        <w:br/>
      </w:r>
      <w:r>
        <w:rPr>
          <w:rFonts w:ascii="Times New Roman"/>
          <w:b w:val="false"/>
          <w:i w:val="false"/>
          <w:color w:val="000000"/>
          <w:sz w:val="28"/>
        </w:rPr>
        <w:t xml:space="preserve">
      насихаттау </w:t>
      </w:r>
      <w:r>
        <w:br/>
      </w:r>
      <w:r>
        <w:rPr>
          <w:rFonts w:ascii="Times New Roman"/>
          <w:b w:val="false"/>
          <w:i w:val="false"/>
          <w:color w:val="000000"/>
          <w:sz w:val="28"/>
        </w:rPr>
        <w:t xml:space="preserve">
8.2.3 Өнiмдер каталог. Қазақстан  ИСМ,   Жыл      Барлығы: Респу. </w:t>
      </w:r>
      <w:r>
        <w:br/>
      </w:r>
      <w:r>
        <w:rPr>
          <w:rFonts w:ascii="Times New Roman"/>
          <w:b w:val="false"/>
          <w:i w:val="false"/>
          <w:color w:val="000000"/>
          <w:sz w:val="28"/>
        </w:rPr>
        <w:t xml:space="preserve">
      тарын жүргізу:   Республи.  ЭБЖМ,  сайын    - 3318,0 бликалық </w:t>
      </w:r>
      <w:r>
        <w:br/>
      </w:r>
      <w:r>
        <w:rPr>
          <w:rFonts w:ascii="Times New Roman"/>
          <w:b w:val="false"/>
          <w:i w:val="false"/>
          <w:color w:val="000000"/>
          <w:sz w:val="28"/>
        </w:rPr>
        <w:t xml:space="preserve">
      - ОЭК кәсiпорын. касының    ҚарМ   IV       оның     бюджет </w:t>
      </w:r>
      <w:r>
        <w:br/>
      </w:r>
      <w:r>
        <w:rPr>
          <w:rFonts w:ascii="Times New Roman"/>
          <w:b w:val="false"/>
          <w:i w:val="false"/>
          <w:color w:val="000000"/>
          <w:sz w:val="28"/>
        </w:rPr>
        <w:t xml:space="preserve">
      дары шығаратын   Үкiметiне         тоқсан   iшiнде: </w:t>
      </w:r>
      <w:r>
        <w:br/>
      </w:r>
      <w:r>
        <w:rPr>
          <w:rFonts w:ascii="Times New Roman"/>
          <w:b w:val="false"/>
          <w:i w:val="false"/>
          <w:color w:val="000000"/>
          <w:sz w:val="28"/>
        </w:rPr>
        <w:t xml:space="preserve">
      өнімдер ката.    есеп                       2004 ж. </w:t>
      </w:r>
      <w:r>
        <w:br/>
      </w:r>
      <w:r>
        <w:rPr>
          <w:rFonts w:ascii="Times New Roman"/>
          <w:b w:val="false"/>
          <w:i w:val="false"/>
          <w:color w:val="000000"/>
          <w:sz w:val="28"/>
        </w:rPr>
        <w:t xml:space="preserve">
      логы;                                       - 1054,0 </w:t>
      </w:r>
      <w:r>
        <w:br/>
      </w:r>
      <w:r>
        <w:rPr>
          <w:rFonts w:ascii="Times New Roman"/>
          <w:b w:val="false"/>
          <w:i w:val="false"/>
          <w:color w:val="000000"/>
          <w:sz w:val="28"/>
        </w:rPr>
        <w:t xml:space="preserve">
      - Шағын бизнес                              2005 ж. </w:t>
      </w:r>
      <w:r>
        <w:br/>
      </w:r>
      <w:r>
        <w:rPr>
          <w:rFonts w:ascii="Times New Roman"/>
          <w:b w:val="false"/>
          <w:i w:val="false"/>
          <w:color w:val="000000"/>
          <w:sz w:val="28"/>
        </w:rPr>
        <w:t xml:space="preserve">
      кәсiпорындары                               - 1107,0 </w:t>
      </w:r>
      <w:r>
        <w:br/>
      </w:r>
      <w:r>
        <w:rPr>
          <w:rFonts w:ascii="Times New Roman"/>
          <w:b w:val="false"/>
          <w:i w:val="false"/>
          <w:color w:val="000000"/>
          <w:sz w:val="28"/>
        </w:rPr>
        <w:t xml:space="preserve">
      шығаратын өнiм.                             2006 ж. </w:t>
      </w:r>
      <w:r>
        <w:br/>
      </w:r>
      <w:r>
        <w:rPr>
          <w:rFonts w:ascii="Times New Roman"/>
          <w:b w:val="false"/>
          <w:i w:val="false"/>
          <w:color w:val="000000"/>
          <w:sz w:val="28"/>
        </w:rPr>
        <w:t xml:space="preserve">
      дер каталогы;                               - 1157,0 </w:t>
      </w:r>
      <w:r>
        <w:br/>
      </w:r>
      <w:r>
        <w:rPr>
          <w:rFonts w:ascii="Times New Roman"/>
          <w:b w:val="false"/>
          <w:i w:val="false"/>
          <w:color w:val="000000"/>
          <w:sz w:val="28"/>
        </w:rPr>
        <w:t xml:space="preserve">
      -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басқа да кәсi. </w:t>
      </w:r>
      <w:r>
        <w:br/>
      </w:r>
      <w:r>
        <w:rPr>
          <w:rFonts w:ascii="Times New Roman"/>
          <w:b w:val="false"/>
          <w:i w:val="false"/>
          <w:color w:val="000000"/>
          <w:sz w:val="28"/>
        </w:rPr>
        <w:t xml:space="preserve">
      порындары </w:t>
      </w:r>
      <w:r>
        <w:br/>
      </w:r>
      <w:r>
        <w:rPr>
          <w:rFonts w:ascii="Times New Roman"/>
          <w:b w:val="false"/>
          <w:i w:val="false"/>
          <w:color w:val="000000"/>
          <w:sz w:val="28"/>
        </w:rPr>
        <w:t xml:space="preserve">
      шығаратын өнiм. </w:t>
      </w:r>
      <w:r>
        <w:br/>
      </w:r>
      <w:r>
        <w:rPr>
          <w:rFonts w:ascii="Times New Roman"/>
          <w:b w:val="false"/>
          <w:i w:val="false"/>
          <w:color w:val="000000"/>
          <w:sz w:val="28"/>
        </w:rPr>
        <w:t xml:space="preserve">
      дер каталогы </w:t>
      </w:r>
      <w:r>
        <w:br/>
      </w:r>
      <w:r>
        <w:rPr>
          <w:rFonts w:ascii="Times New Roman"/>
          <w:b w:val="false"/>
          <w:i w:val="false"/>
          <w:color w:val="000000"/>
          <w:sz w:val="28"/>
        </w:rPr>
        <w:t xml:space="preserve">
8.2.4 Азаматтық және   Қазақстан  ИСМ,   Жыл      Барлығы: Респу. </w:t>
      </w:r>
      <w:r>
        <w:br/>
      </w:r>
      <w:r>
        <w:rPr>
          <w:rFonts w:ascii="Times New Roman"/>
          <w:b w:val="false"/>
          <w:i w:val="false"/>
          <w:color w:val="000000"/>
          <w:sz w:val="28"/>
        </w:rPr>
        <w:t xml:space="preserve">
      қызметтік қару   Республи.  IIМ,   сайын    6 000,0  бликалық </w:t>
      </w:r>
      <w:r>
        <w:br/>
      </w:r>
      <w:r>
        <w:rPr>
          <w:rFonts w:ascii="Times New Roman"/>
          <w:b w:val="false"/>
          <w:i w:val="false"/>
          <w:color w:val="000000"/>
          <w:sz w:val="28"/>
        </w:rPr>
        <w:t xml:space="preserve">
      мен оның оқ.     касының    ЭБЖМ,  IV       Оның     бюджет </w:t>
      </w:r>
      <w:r>
        <w:br/>
      </w:r>
      <w:r>
        <w:rPr>
          <w:rFonts w:ascii="Times New Roman"/>
          <w:b w:val="false"/>
          <w:i w:val="false"/>
          <w:color w:val="000000"/>
          <w:sz w:val="28"/>
        </w:rPr>
        <w:t xml:space="preserve">
      тарының мемле.   Үкiметi    ҚapM   тоқсан   iшiнде </w:t>
      </w:r>
      <w:r>
        <w:br/>
      </w:r>
      <w:r>
        <w:rPr>
          <w:rFonts w:ascii="Times New Roman"/>
          <w:b w:val="false"/>
          <w:i w:val="false"/>
          <w:color w:val="000000"/>
          <w:sz w:val="28"/>
        </w:rPr>
        <w:t xml:space="preserve">
      кеттік кадастрын қаулысының                 2004ж . </w:t>
      </w:r>
      <w:r>
        <w:br/>
      </w:r>
      <w:r>
        <w:rPr>
          <w:rFonts w:ascii="Times New Roman"/>
          <w:b w:val="false"/>
          <w:i w:val="false"/>
          <w:color w:val="000000"/>
          <w:sz w:val="28"/>
        </w:rPr>
        <w:t xml:space="preserve">
      жүргізу          жобасы                     - 2000,0 </w:t>
      </w:r>
      <w:r>
        <w:br/>
      </w:r>
      <w:r>
        <w:rPr>
          <w:rFonts w:ascii="Times New Roman"/>
          <w:b w:val="false"/>
          <w:i w:val="false"/>
          <w:color w:val="000000"/>
          <w:sz w:val="28"/>
        </w:rPr>
        <w:t xml:space="preserve">
                                                  2005ж. - </w:t>
      </w:r>
      <w:r>
        <w:br/>
      </w:r>
      <w:r>
        <w:rPr>
          <w:rFonts w:ascii="Times New Roman"/>
          <w:b w:val="false"/>
          <w:i w:val="false"/>
          <w:color w:val="000000"/>
          <w:sz w:val="28"/>
        </w:rPr>
        <w:t xml:space="preserve">
                                                  2000,0 </w:t>
      </w:r>
      <w:r>
        <w:br/>
      </w:r>
      <w:r>
        <w:rPr>
          <w:rFonts w:ascii="Times New Roman"/>
          <w:b w:val="false"/>
          <w:i w:val="false"/>
          <w:color w:val="000000"/>
          <w:sz w:val="28"/>
        </w:rPr>
        <w:t xml:space="preserve">
                                                  2006ж. - </w:t>
      </w:r>
      <w:r>
        <w:br/>
      </w:r>
      <w:r>
        <w:rPr>
          <w:rFonts w:ascii="Times New Roman"/>
          <w:b w:val="false"/>
          <w:i w:val="false"/>
          <w:color w:val="000000"/>
          <w:sz w:val="28"/>
        </w:rPr>
        <w:t xml:space="preserve">
                                                  2000,0 </w:t>
      </w:r>
      <w:r>
        <w:br/>
      </w:r>
      <w:r>
        <w:rPr>
          <w:rFonts w:ascii="Times New Roman"/>
          <w:b w:val="false"/>
          <w:i w:val="false"/>
          <w:color w:val="000000"/>
          <w:sz w:val="28"/>
        </w:rPr>
        <w:t xml:space="preserve">
8.2.5 Сертификаттау    ҚР ИСМ     ИСМ,   Жыл      Барлығы: Респу. </w:t>
      </w:r>
      <w:r>
        <w:br/>
      </w:r>
      <w:r>
        <w:rPr>
          <w:rFonts w:ascii="Times New Roman"/>
          <w:b w:val="false"/>
          <w:i w:val="false"/>
          <w:color w:val="000000"/>
          <w:sz w:val="28"/>
        </w:rPr>
        <w:t xml:space="preserve">
      жөнiндегi        Стандарт.  ЭБЖМ,  сайын    6631,0   бликалық </w:t>
      </w:r>
      <w:r>
        <w:br/>
      </w:r>
      <w:r>
        <w:rPr>
          <w:rFonts w:ascii="Times New Roman"/>
          <w:b w:val="false"/>
          <w:i w:val="false"/>
          <w:color w:val="000000"/>
          <w:sz w:val="28"/>
        </w:rPr>
        <w:t xml:space="preserve">
      органдарды,      тау, мет.  ҚарМ   IV       Оның     бюджет </w:t>
      </w:r>
      <w:r>
        <w:br/>
      </w:r>
      <w:r>
        <w:rPr>
          <w:rFonts w:ascii="Times New Roman"/>
          <w:b w:val="false"/>
          <w:i w:val="false"/>
          <w:color w:val="000000"/>
          <w:sz w:val="28"/>
        </w:rPr>
        <w:t xml:space="preserve">
      сынақ және өлшеу рология           тоқсан   iшiнде: </w:t>
      </w:r>
      <w:r>
        <w:br/>
      </w:r>
      <w:r>
        <w:rPr>
          <w:rFonts w:ascii="Times New Roman"/>
          <w:b w:val="false"/>
          <w:i w:val="false"/>
          <w:color w:val="000000"/>
          <w:sz w:val="28"/>
        </w:rPr>
        <w:t xml:space="preserve">
      зертханаларын    және сер.                  2004ж. - </w:t>
      </w:r>
      <w:r>
        <w:br/>
      </w:r>
      <w:r>
        <w:rPr>
          <w:rFonts w:ascii="Times New Roman"/>
          <w:b w:val="false"/>
          <w:i w:val="false"/>
          <w:color w:val="000000"/>
          <w:sz w:val="28"/>
        </w:rPr>
        <w:t xml:space="preserve">
      аккредиттеу      тификаттау                 2107,0 </w:t>
      </w:r>
      <w:r>
        <w:br/>
      </w:r>
      <w:r>
        <w:rPr>
          <w:rFonts w:ascii="Times New Roman"/>
          <w:b w:val="false"/>
          <w:i w:val="false"/>
          <w:color w:val="000000"/>
          <w:sz w:val="28"/>
        </w:rPr>
        <w:t xml:space="preserve">
                       жөнiндегi                  2005ж. - </w:t>
      </w:r>
      <w:r>
        <w:br/>
      </w:r>
      <w:r>
        <w:rPr>
          <w:rFonts w:ascii="Times New Roman"/>
          <w:b w:val="false"/>
          <w:i w:val="false"/>
          <w:color w:val="000000"/>
          <w:sz w:val="28"/>
        </w:rPr>
        <w:t xml:space="preserve">
                       комитетi.                  2212,0 </w:t>
      </w:r>
      <w:r>
        <w:br/>
      </w:r>
      <w:r>
        <w:rPr>
          <w:rFonts w:ascii="Times New Roman"/>
          <w:b w:val="false"/>
          <w:i w:val="false"/>
          <w:color w:val="000000"/>
          <w:sz w:val="28"/>
        </w:rPr>
        <w:t xml:space="preserve">
                       нiң (бұдан                 2006ж. - </w:t>
      </w:r>
      <w:r>
        <w:br/>
      </w:r>
      <w:r>
        <w:rPr>
          <w:rFonts w:ascii="Times New Roman"/>
          <w:b w:val="false"/>
          <w:i w:val="false"/>
          <w:color w:val="000000"/>
          <w:sz w:val="28"/>
        </w:rPr>
        <w:t xml:space="preserve">
                       әрi -                      2312,0 </w:t>
      </w:r>
      <w:r>
        <w:br/>
      </w:r>
      <w:r>
        <w:rPr>
          <w:rFonts w:ascii="Times New Roman"/>
          <w:b w:val="false"/>
          <w:i w:val="false"/>
          <w:color w:val="000000"/>
          <w:sz w:val="28"/>
        </w:rPr>
        <w:t xml:space="preserve">
                       СМСК) </w:t>
      </w:r>
      <w:r>
        <w:br/>
      </w:r>
      <w:r>
        <w:rPr>
          <w:rFonts w:ascii="Times New Roman"/>
          <w:b w:val="false"/>
          <w:i w:val="false"/>
          <w:color w:val="000000"/>
          <w:sz w:val="28"/>
        </w:rPr>
        <w:t xml:space="preserve">
                       бұйрығы </w:t>
      </w:r>
      <w:r>
        <w:br/>
      </w:r>
      <w:r>
        <w:rPr>
          <w:rFonts w:ascii="Times New Roman"/>
          <w:b w:val="false"/>
          <w:i w:val="false"/>
          <w:color w:val="000000"/>
          <w:sz w:val="28"/>
        </w:rPr>
        <w:t xml:space="preserve">
8.2.6 Сынақ орталық.   Қазақстан  ИСМ,   2004     2004ж. - Респу. </w:t>
      </w:r>
      <w:r>
        <w:br/>
      </w:r>
      <w:r>
        <w:rPr>
          <w:rFonts w:ascii="Times New Roman"/>
          <w:b w:val="false"/>
          <w:i w:val="false"/>
          <w:color w:val="000000"/>
          <w:sz w:val="28"/>
        </w:rPr>
        <w:t xml:space="preserve">
      тарының желiле.  Республи.  ЭБЖМ,  жылғы    55908,0  бликалық </w:t>
      </w:r>
      <w:r>
        <w:br/>
      </w:r>
      <w:r>
        <w:rPr>
          <w:rFonts w:ascii="Times New Roman"/>
          <w:b w:val="false"/>
          <w:i w:val="false"/>
          <w:color w:val="000000"/>
          <w:sz w:val="28"/>
        </w:rPr>
        <w:t xml:space="preserve">
      рiн жетілдiру    касының    ҚарМ   IV                бюджет </w:t>
      </w:r>
      <w:r>
        <w:br/>
      </w:r>
      <w:r>
        <w:rPr>
          <w:rFonts w:ascii="Times New Roman"/>
          <w:b w:val="false"/>
          <w:i w:val="false"/>
          <w:color w:val="000000"/>
          <w:sz w:val="28"/>
        </w:rPr>
        <w:t xml:space="preserve">
      Аспаптармен және Үкiметiне         тоқсан </w:t>
      </w:r>
      <w:r>
        <w:br/>
      </w:r>
      <w:r>
        <w:rPr>
          <w:rFonts w:ascii="Times New Roman"/>
          <w:b w:val="false"/>
          <w:i w:val="false"/>
          <w:color w:val="000000"/>
          <w:sz w:val="28"/>
        </w:rPr>
        <w:t xml:space="preserve">
      өлшеу жабдықта.  есеп </w:t>
      </w:r>
      <w:r>
        <w:br/>
      </w:r>
      <w:r>
        <w:rPr>
          <w:rFonts w:ascii="Times New Roman"/>
          <w:b w:val="false"/>
          <w:i w:val="false"/>
          <w:color w:val="000000"/>
          <w:sz w:val="28"/>
        </w:rPr>
        <w:t xml:space="preserve">
      рымен жинақтал. </w:t>
      </w:r>
      <w:r>
        <w:br/>
      </w:r>
      <w:r>
        <w:rPr>
          <w:rFonts w:ascii="Times New Roman"/>
          <w:b w:val="false"/>
          <w:i w:val="false"/>
          <w:color w:val="000000"/>
          <w:sz w:val="28"/>
        </w:rPr>
        <w:t xml:space="preserve">
      ған жылжымалы </w:t>
      </w:r>
      <w:r>
        <w:br/>
      </w:r>
      <w:r>
        <w:rPr>
          <w:rFonts w:ascii="Times New Roman"/>
          <w:b w:val="false"/>
          <w:i w:val="false"/>
          <w:color w:val="000000"/>
          <w:sz w:val="28"/>
        </w:rPr>
        <w:t xml:space="preserve">
      зертханаларды </w:t>
      </w:r>
      <w:r>
        <w:br/>
      </w:r>
      <w:r>
        <w:rPr>
          <w:rFonts w:ascii="Times New Roman"/>
          <w:b w:val="false"/>
          <w:i w:val="false"/>
          <w:color w:val="000000"/>
          <w:sz w:val="28"/>
        </w:rPr>
        <w:t xml:space="preserve">
      сатып алу және </w:t>
      </w:r>
      <w:r>
        <w:br/>
      </w:r>
      <w:r>
        <w:rPr>
          <w:rFonts w:ascii="Times New Roman"/>
          <w:b w:val="false"/>
          <w:i w:val="false"/>
          <w:color w:val="000000"/>
          <w:sz w:val="28"/>
        </w:rPr>
        <w:t xml:space="preserve">
      Стандарттау, </w:t>
      </w:r>
      <w:r>
        <w:br/>
      </w:r>
      <w:r>
        <w:rPr>
          <w:rFonts w:ascii="Times New Roman"/>
          <w:b w:val="false"/>
          <w:i w:val="false"/>
          <w:color w:val="000000"/>
          <w:sz w:val="28"/>
        </w:rPr>
        <w:t xml:space="preserve">
      метрология және </w:t>
      </w:r>
      <w:r>
        <w:br/>
      </w:r>
      <w:r>
        <w:rPr>
          <w:rFonts w:ascii="Times New Roman"/>
          <w:b w:val="false"/>
          <w:i w:val="false"/>
          <w:color w:val="000000"/>
          <w:sz w:val="28"/>
        </w:rPr>
        <w:t xml:space="preserve">
      сертификаттау </w:t>
      </w:r>
      <w:r>
        <w:br/>
      </w:r>
      <w:r>
        <w:rPr>
          <w:rFonts w:ascii="Times New Roman"/>
          <w:b w:val="false"/>
          <w:i w:val="false"/>
          <w:color w:val="000000"/>
          <w:sz w:val="28"/>
        </w:rPr>
        <w:t xml:space="preserve">
      жөніндегі </w:t>
      </w:r>
      <w:r>
        <w:br/>
      </w:r>
      <w:r>
        <w:rPr>
          <w:rFonts w:ascii="Times New Roman"/>
          <w:b w:val="false"/>
          <w:i w:val="false"/>
          <w:color w:val="000000"/>
          <w:sz w:val="28"/>
        </w:rPr>
        <w:t xml:space="preserve">
      комитетінiң </w:t>
      </w:r>
      <w:r>
        <w:br/>
      </w:r>
      <w:r>
        <w:rPr>
          <w:rFonts w:ascii="Times New Roman"/>
          <w:b w:val="false"/>
          <w:i w:val="false"/>
          <w:color w:val="000000"/>
          <w:sz w:val="28"/>
        </w:rPr>
        <w:t xml:space="preserve">
      аумақтық </w:t>
      </w:r>
      <w:r>
        <w:br/>
      </w:r>
      <w:r>
        <w:rPr>
          <w:rFonts w:ascii="Times New Roman"/>
          <w:b w:val="false"/>
          <w:i w:val="false"/>
          <w:color w:val="000000"/>
          <w:sz w:val="28"/>
        </w:rPr>
        <w:t xml:space="preserve">
      органдарын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8.2.7 Сапасына және    Қазақстан  ИСМ,   Жыл      Барлығы: Респу. </w:t>
      </w:r>
      <w:r>
        <w:br/>
      </w:r>
      <w:r>
        <w:rPr>
          <w:rFonts w:ascii="Times New Roman"/>
          <w:b w:val="false"/>
          <w:i w:val="false"/>
          <w:color w:val="000000"/>
          <w:sz w:val="28"/>
        </w:rPr>
        <w:t xml:space="preserve">
      сату саласында   Республи.  ЭБЖМ,  сайын    -62945,0 бликалық </w:t>
      </w:r>
      <w:r>
        <w:br/>
      </w:r>
      <w:r>
        <w:rPr>
          <w:rFonts w:ascii="Times New Roman"/>
          <w:b w:val="false"/>
          <w:i w:val="false"/>
          <w:color w:val="000000"/>
          <w:sz w:val="28"/>
        </w:rPr>
        <w:t xml:space="preserve">
      қауiпсiздігіне   касының    ҚарМ   IV       Оның     бюджет </w:t>
      </w:r>
      <w:r>
        <w:br/>
      </w:r>
      <w:r>
        <w:rPr>
          <w:rFonts w:ascii="Times New Roman"/>
          <w:b w:val="false"/>
          <w:i w:val="false"/>
          <w:color w:val="000000"/>
          <w:sz w:val="28"/>
        </w:rPr>
        <w:t xml:space="preserve">
      мемлекеттік      Үкiметiне         тоқсан   iшiнде: </w:t>
      </w:r>
      <w:r>
        <w:br/>
      </w:r>
      <w:r>
        <w:rPr>
          <w:rFonts w:ascii="Times New Roman"/>
          <w:b w:val="false"/>
          <w:i w:val="false"/>
          <w:color w:val="000000"/>
          <w:sz w:val="28"/>
        </w:rPr>
        <w:t xml:space="preserve">
      қадағалауды      есеп                       2004ж. - </w:t>
      </w:r>
      <w:r>
        <w:br/>
      </w:r>
      <w:r>
        <w:rPr>
          <w:rFonts w:ascii="Times New Roman"/>
          <w:b w:val="false"/>
          <w:i w:val="false"/>
          <w:color w:val="000000"/>
          <w:sz w:val="28"/>
        </w:rPr>
        <w:t xml:space="preserve">
      жүзеге асыру                                20000,0 </w:t>
      </w:r>
      <w:r>
        <w:br/>
      </w:r>
      <w:r>
        <w:rPr>
          <w:rFonts w:ascii="Times New Roman"/>
          <w:b w:val="false"/>
          <w:i w:val="false"/>
          <w:color w:val="000000"/>
          <w:sz w:val="28"/>
        </w:rPr>
        <w:t xml:space="preserve">
      үшін тауар                                  2005ж. - </w:t>
      </w:r>
      <w:r>
        <w:br/>
      </w:r>
      <w:r>
        <w:rPr>
          <w:rFonts w:ascii="Times New Roman"/>
          <w:b w:val="false"/>
          <w:i w:val="false"/>
          <w:color w:val="000000"/>
          <w:sz w:val="28"/>
        </w:rPr>
        <w:t xml:space="preserve">
      үлгілерiн сатып                             21000,0 </w:t>
      </w:r>
      <w:r>
        <w:br/>
      </w:r>
      <w:r>
        <w:rPr>
          <w:rFonts w:ascii="Times New Roman"/>
          <w:b w:val="false"/>
          <w:i w:val="false"/>
          <w:color w:val="000000"/>
          <w:sz w:val="28"/>
        </w:rPr>
        <w:t xml:space="preserve">
      алу жане сынау                              2006ж. - </w:t>
      </w:r>
      <w:r>
        <w:br/>
      </w:r>
      <w:r>
        <w:rPr>
          <w:rFonts w:ascii="Times New Roman"/>
          <w:b w:val="false"/>
          <w:i w:val="false"/>
          <w:color w:val="000000"/>
          <w:sz w:val="28"/>
        </w:rPr>
        <w:t xml:space="preserve">
                                                  21945,0 </w:t>
      </w:r>
    </w:p>
    <w:p>
      <w:pPr>
        <w:spacing w:after="0"/>
        <w:ind w:left="0"/>
        <w:jc w:val="both"/>
      </w:pPr>
      <w:r>
        <w:rPr>
          <w:rFonts w:ascii="Times New Roman"/>
          <w:b w:val="false"/>
          <w:i w:val="false"/>
          <w:color w:val="000000"/>
          <w:sz w:val="28"/>
        </w:rPr>
        <w:t xml:space="preserve">8.3. Қолданыстағы стандарттау жөнiндегі нормативтік құжаттарды салалар бөлінісінде халықаралық талаптармен үйлестіру </w:t>
      </w:r>
    </w:p>
    <w:p>
      <w:pPr>
        <w:spacing w:after="0"/>
        <w:ind w:left="0"/>
        <w:jc w:val="both"/>
      </w:pPr>
      <w:r>
        <w:rPr>
          <w:rFonts w:ascii="Times New Roman"/>
          <w:b w:val="false"/>
          <w:i w:val="false"/>
          <w:color w:val="000000"/>
          <w:sz w:val="28"/>
        </w:rPr>
        <w:t xml:space="preserve">8.3.1 Стандарттау      Мемлекет.  ИСМ,   Жыл      Талап </w:t>
      </w:r>
      <w:r>
        <w:br/>
      </w:r>
      <w:r>
        <w:rPr>
          <w:rFonts w:ascii="Times New Roman"/>
          <w:b w:val="false"/>
          <w:i w:val="false"/>
          <w:color w:val="000000"/>
          <w:sz w:val="28"/>
        </w:rPr>
        <w:t xml:space="preserve">
      жөнiндегi        тiк орган. IIМ,   сайын    етіл. </w:t>
      </w:r>
      <w:r>
        <w:br/>
      </w:r>
      <w:r>
        <w:rPr>
          <w:rFonts w:ascii="Times New Roman"/>
          <w:b w:val="false"/>
          <w:i w:val="false"/>
          <w:color w:val="000000"/>
          <w:sz w:val="28"/>
        </w:rPr>
        <w:t xml:space="preserve">
      қолданыстағы     дардың     ҚорМ,  IV       мейдi </w:t>
      </w:r>
      <w:r>
        <w:br/>
      </w:r>
      <w:r>
        <w:rPr>
          <w:rFonts w:ascii="Times New Roman"/>
          <w:b w:val="false"/>
          <w:i w:val="false"/>
          <w:color w:val="000000"/>
          <w:sz w:val="28"/>
        </w:rPr>
        <w:t xml:space="preserve">
      нормативтік      норматив.  ДСМ,   тоқсан </w:t>
      </w:r>
      <w:r>
        <w:br/>
      </w:r>
      <w:r>
        <w:rPr>
          <w:rFonts w:ascii="Times New Roman"/>
          <w:b w:val="false"/>
          <w:i w:val="false"/>
          <w:color w:val="000000"/>
          <w:sz w:val="28"/>
        </w:rPr>
        <w:t xml:space="preserve">
      құжаттарды       тік және   СIМ, </w:t>
      </w:r>
      <w:r>
        <w:br/>
      </w:r>
      <w:r>
        <w:rPr>
          <w:rFonts w:ascii="Times New Roman"/>
          <w:b w:val="false"/>
          <w:i w:val="false"/>
          <w:color w:val="000000"/>
          <w:sz w:val="28"/>
        </w:rPr>
        <w:t xml:space="preserve">
      әзiрлеу және     құқықтық   ЭМРМ, </w:t>
      </w:r>
      <w:r>
        <w:br/>
      </w:r>
      <w:r>
        <w:rPr>
          <w:rFonts w:ascii="Times New Roman"/>
          <w:b w:val="false"/>
          <w:i w:val="false"/>
          <w:color w:val="000000"/>
          <w:sz w:val="28"/>
        </w:rPr>
        <w:t xml:space="preserve">
      оларды халықа.   кесiмдерi  ҚОҚМ, </w:t>
      </w:r>
      <w:r>
        <w:br/>
      </w:r>
      <w:r>
        <w:rPr>
          <w:rFonts w:ascii="Times New Roman"/>
          <w:b w:val="false"/>
          <w:i w:val="false"/>
          <w:color w:val="000000"/>
          <w:sz w:val="28"/>
        </w:rPr>
        <w:t xml:space="preserve">
      ралық талап.                ЕХҚМ, </w:t>
      </w:r>
      <w:r>
        <w:br/>
      </w:r>
      <w:r>
        <w:rPr>
          <w:rFonts w:ascii="Times New Roman"/>
          <w:b w:val="false"/>
          <w:i w:val="false"/>
          <w:color w:val="000000"/>
          <w:sz w:val="28"/>
        </w:rPr>
        <w:t xml:space="preserve">
      тармен                      ККM, </w:t>
      </w:r>
      <w:r>
        <w:br/>
      </w:r>
      <w:r>
        <w:rPr>
          <w:rFonts w:ascii="Times New Roman"/>
          <w:b w:val="false"/>
          <w:i w:val="false"/>
          <w:color w:val="000000"/>
          <w:sz w:val="28"/>
        </w:rPr>
        <w:t xml:space="preserve">
      үйлестірудiң                БҒМ, </w:t>
      </w:r>
      <w:r>
        <w:br/>
      </w:r>
      <w:r>
        <w:rPr>
          <w:rFonts w:ascii="Times New Roman"/>
          <w:b w:val="false"/>
          <w:i w:val="false"/>
          <w:color w:val="000000"/>
          <w:sz w:val="28"/>
        </w:rPr>
        <w:t xml:space="preserve">
      салалық жос.                АШМ, </w:t>
      </w:r>
      <w:r>
        <w:br/>
      </w:r>
      <w:r>
        <w:rPr>
          <w:rFonts w:ascii="Times New Roman"/>
          <w:b w:val="false"/>
          <w:i w:val="false"/>
          <w:color w:val="000000"/>
          <w:sz w:val="28"/>
        </w:rPr>
        <w:t xml:space="preserve">
      парларын құру               Ақпа. </w:t>
      </w:r>
      <w:r>
        <w:br/>
      </w:r>
      <w:r>
        <w:rPr>
          <w:rFonts w:ascii="Times New Roman"/>
          <w:b w:val="false"/>
          <w:i w:val="false"/>
          <w:color w:val="000000"/>
          <w:sz w:val="28"/>
        </w:rPr>
        <w:t xml:space="preserve">
                                  рат. </w:t>
      </w:r>
      <w:r>
        <w:br/>
      </w:r>
      <w:r>
        <w:rPr>
          <w:rFonts w:ascii="Times New Roman"/>
          <w:b w:val="false"/>
          <w:i w:val="false"/>
          <w:color w:val="000000"/>
          <w:sz w:val="28"/>
        </w:rPr>
        <w:t xml:space="preserve">
                                  минi </w:t>
      </w:r>
      <w:r>
        <w:br/>
      </w:r>
      <w:r>
        <w:rPr>
          <w:rFonts w:ascii="Times New Roman"/>
          <w:b w:val="false"/>
          <w:i w:val="false"/>
          <w:color w:val="000000"/>
          <w:sz w:val="28"/>
        </w:rPr>
        <w:t xml:space="preserve">
8.3.2 Стандарттау,     СМСК       ИСМ,   Жыл      Барлығы: Респу. </w:t>
      </w:r>
      <w:r>
        <w:br/>
      </w:r>
      <w:r>
        <w:rPr>
          <w:rFonts w:ascii="Times New Roman"/>
          <w:b w:val="false"/>
          <w:i w:val="false"/>
          <w:color w:val="000000"/>
          <w:sz w:val="28"/>
        </w:rPr>
        <w:t xml:space="preserve">
      метрология және  бұйрығы    IIМ,   сайын    379432,0 бликалық </w:t>
      </w:r>
      <w:r>
        <w:br/>
      </w:r>
      <w:r>
        <w:rPr>
          <w:rFonts w:ascii="Times New Roman"/>
          <w:b w:val="false"/>
          <w:i w:val="false"/>
          <w:color w:val="000000"/>
          <w:sz w:val="28"/>
        </w:rPr>
        <w:t xml:space="preserve">
      сертификаттау               ҚорМ,  IV       Оның     бюджет </w:t>
      </w:r>
      <w:r>
        <w:br/>
      </w:r>
      <w:r>
        <w:rPr>
          <w:rFonts w:ascii="Times New Roman"/>
          <w:b w:val="false"/>
          <w:i w:val="false"/>
          <w:color w:val="000000"/>
          <w:sz w:val="28"/>
        </w:rPr>
        <w:t xml:space="preserve">
      және мұнай-газ              ДСМ,   тоқсан   iшінде: </w:t>
      </w:r>
      <w:r>
        <w:br/>
      </w:r>
      <w:r>
        <w:rPr>
          <w:rFonts w:ascii="Times New Roman"/>
          <w:b w:val="false"/>
          <w:i w:val="false"/>
          <w:color w:val="000000"/>
          <w:sz w:val="28"/>
        </w:rPr>
        <w:t xml:space="preserve">
      саласында халы.             СIМ,            2004ж. - </w:t>
      </w:r>
      <w:r>
        <w:br/>
      </w:r>
      <w:r>
        <w:rPr>
          <w:rFonts w:ascii="Times New Roman"/>
          <w:b w:val="false"/>
          <w:i w:val="false"/>
          <w:color w:val="000000"/>
          <w:sz w:val="28"/>
        </w:rPr>
        <w:t xml:space="preserve">
      қаралық өңірлік             ЭMPM,           120560,0 </w:t>
      </w:r>
      <w:r>
        <w:br/>
      </w:r>
      <w:r>
        <w:rPr>
          <w:rFonts w:ascii="Times New Roman"/>
          <w:b w:val="false"/>
          <w:i w:val="false"/>
          <w:color w:val="000000"/>
          <w:sz w:val="28"/>
        </w:rPr>
        <w:t xml:space="preserve">
      және ұлттық                 ҚОҚМ,           2005ж. - </w:t>
      </w:r>
      <w:r>
        <w:br/>
      </w:r>
      <w:r>
        <w:rPr>
          <w:rFonts w:ascii="Times New Roman"/>
          <w:b w:val="false"/>
          <w:i w:val="false"/>
          <w:color w:val="000000"/>
          <w:sz w:val="28"/>
        </w:rPr>
        <w:t xml:space="preserve">
      стандарттарды               ЕХҚМ,           126588,0 </w:t>
      </w:r>
      <w:r>
        <w:br/>
      </w:r>
      <w:r>
        <w:rPr>
          <w:rFonts w:ascii="Times New Roman"/>
          <w:b w:val="false"/>
          <w:i w:val="false"/>
          <w:color w:val="000000"/>
          <w:sz w:val="28"/>
        </w:rPr>
        <w:t xml:space="preserve">
      әзiрлеу және                ККM,            2006ж. - </w:t>
      </w:r>
      <w:r>
        <w:br/>
      </w:r>
      <w:r>
        <w:rPr>
          <w:rFonts w:ascii="Times New Roman"/>
          <w:b w:val="false"/>
          <w:i w:val="false"/>
          <w:color w:val="000000"/>
          <w:sz w:val="28"/>
        </w:rPr>
        <w:t xml:space="preserve">
      сатып алу                   АШМ,            132 284,0 </w:t>
      </w:r>
      <w:r>
        <w:br/>
      </w:r>
      <w:r>
        <w:rPr>
          <w:rFonts w:ascii="Times New Roman"/>
          <w:b w:val="false"/>
          <w:i w:val="false"/>
          <w:color w:val="000000"/>
          <w:sz w:val="28"/>
        </w:rPr>
        <w:t xml:space="preserve">
      "Техникалық                 ҚарМ, </w:t>
      </w:r>
      <w:r>
        <w:br/>
      </w:r>
      <w:r>
        <w:rPr>
          <w:rFonts w:ascii="Times New Roman"/>
          <w:b w:val="false"/>
          <w:i w:val="false"/>
          <w:color w:val="000000"/>
          <w:sz w:val="28"/>
        </w:rPr>
        <w:t xml:space="preserve">
      реттеу туралы"              Ақпа. </w:t>
      </w:r>
      <w:r>
        <w:br/>
      </w:r>
      <w:r>
        <w:rPr>
          <w:rFonts w:ascii="Times New Roman"/>
          <w:b w:val="false"/>
          <w:i w:val="false"/>
          <w:color w:val="000000"/>
          <w:sz w:val="28"/>
        </w:rPr>
        <w:t xml:space="preserve">
      заңға сәйкес                рат. </w:t>
      </w:r>
      <w:r>
        <w:br/>
      </w:r>
      <w:r>
        <w:rPr>
          <w:rFonts w:ascii="Times New Roman"/>
          <w:b w:val="false"/>
          <w:i w:val="false"/>
          <w:color w:val="000000"/>
          <w:sz w:val="28"/>
        </w:rPr>
        <w:t xml:space="preserve">
      келтіру мақса.              мині, </w:t>
      </w:r>
      <w:r>
        <w:br/>
      </w:r>
      <w:r>
        <w:rPr>
          <w:rFonts w:ascii="Times New Roman"/>
          <w:b w:val="false"/>
          <w:i w:val="false"/>
          <w:color w:val="000000"/>
          <w:sz w:val="28"/>
        </w:rPr>
        <w:t xml:space="preserve">
      тында негiз                 ЭБЖМ </w:t>
      </w:r>
      <w:r>
        <w:br/>
      </w:r>
      <w:r>
        <w:rPr>
          <w:rFonts w:ascii="Times New Roman"/>
          <w:b w:val="false"/>
          <w:i w:val="false"/>
          <w:color w:val="000000"/>
          <w:sz w:val="28"/>
        </w:rPr>
        <w:t xml:space="preserve">
      құраушы стан. </w:t>
      </w:r>
      <w:r>
        <w:br/>
      </w:r>
      <w:r>
        <w:rPr>
          <w:rFonts w:ascii="Times New Roman"/>
          <w:b w:val="false"/>
          <w:i w:val="false"/>
          <w:color w:val="000000"/>
          <w:sz w:val="28"/>
        </w:rPr>
        <w:t xml:space="preserve">
      дарттарды қайта </w:t>
      </w:r>
      <w:r>
        <w:br/>
      </w:r>
      <w:r>
        <w:rPr>
          <w:rFonts w:ascii="Times New Roman"/>
          <w:b w:val="false"/>
          <w:i w:val="false"/>
          <w:color w:val="000000"/>
          <w:sz w:val="28"/>
        </w:rPr>
        <w:t xml:space="preserve">
      қарау </w:t>
      </w:r>
    </w:p>
    <w:p>
      <w:pPr>
        <w:spacing w:after="0"/>
        <w:ind w:left="0"/>
        <w:jc w:val="both"/>
      </w:pPr>
      <w:r>
        <w:rPr>
          <w:rFonts w:ascii="Times New Roman"/>
          <w:b w:val="false"/>
          <w:i w:val="false"/>
          <w:color w:val="000000"/>
          <w:sz w:val="28"/>
        </w:rPr>
        <w:t xml:space="preserve">8.4 Сапа менеджменті жүйелерiн енгізудi ынталандыру жөнiнде жұмыстар жүргізу </w:t>
      </w:r>
    </w:p>
    <w:p>
      <w:pPr>
        <w:spacing w:after="0"/>
        <w:ind w:left="0"/>
        <w:jc w:val="both"/>
      </w:pPr>
      <w:r>
        <w:rPr>
          <w:rFonts w:ascii="Times New Roman"/>
          <w:b w:val="false"/>
          <w:i w:val="false"/>
          <w:color w:val="000000"/>
          <w:sz w:val="28"/>
        </w:rPr>
        <w:t xml:space="preserve">8.4.1 Сапа және        Қазақстан  ИСМ,   Жыл      Барлығы: Респу. </w:t>
      </w:r>
      <w:r>
        <w:br/>
      </w:r>
      <w:r>
        <w:rPr>
          <w:rFonts w:ascii="Times New Roman"/>
          <w:b w:val="false"/>
          <w:i w:val="false"/>
          <w:color w:val="000000"/>
          <w:sz w:val="28"/>
        </w:rPr>
        <w:t xml:space="preserve">
      қоршаған ортаны  Республи.  БҒМ,   сайын    31473,0  бликалық </w:t>
      </w:r>
      <w:r>
        <w:br/>
      </w:r>
      <w:r>
        <w:rPr>
          <w:rFonts w:ascii="Times New Roman"/>
          <w:b w:val="false"/>
          <w:i w:val="false"/>
          <w:color w:val="000000"/>
          <w:sz w:val="28"/>
        </w:rPr>
        <w:t xml:space="preserve">
      қорғау саласында касының    ҚОҚМ,  IV       Оның     бюджет </w:t>
      </w:r>
      <w:r>
        <w:br/>
      </w:r>
      <w:r>
        <w:rPr>
          <w:rFonts w:ascii="Times New Roman"/>
          <w:b w:val="false"/>
          <w:i w:val="false"/>
          <w:color w:val="000000"/>
          <w:sz w:val="28"/>
        </w:rPr>
        <w:t xml:space="preserve">
      қолданбалы       Үкiметіне  ҚарМ   тоқсан   iшiнде: </w:t>
      </w:r>
      <w:r>
        <w:br/>
      </w:r>
      <w:r>
        <w:rPr>
          <w:rFonts w:ascii="Times New Roman"/>
          <w:b w:val="false"/>
          <w:i w:val="false"/>
          <w:color w:val="000000"/>
          <w:sz w:val="28"/>
        </w:rPr>
        <w:t xml:space="preserve">
      ғылыми зерттеу   есеп                       2004ж. - </w:t>
      </w:r>
      <w:r>
        <w:br/>
      </w:r>
      <w:r>
        <w:rPr>
          <w:rFonts w:ascii="Times New Roman"/>
          <w:b w:val="false"/>
          <w:i w:val="false"/>
          <w:color w:val="000000"/>
          <w:sz w:val="28"/>
        </w:rPr>
        <w:t xml:space="preserve">
      бойынша                                     10000,0 </w:t>
      </w:r>
      <w:r>
        <w:br/>
      </w:r>
      <w:r>
        <w:rPr>
          <w:rFonts w:ascii="Times New Roman"/>
          <w:b w:val="false"/>
          <w:i w:val="false"/>
          <w:color w:val="000000"/>
          <w:sz w:val="28"/>
        </w:rPr>
        <w:t xml:space="preserve">
      ғылыми-зерттеу                              2005ж. - </w:t>
      </w:r>
      <w:r>
        <w:br/>
      </w:r>
      <w:r>
        <w:rPr>
          <w:rFonts w:ascii="Times New Roman"/>
          <w:b w:val="false"/>
          <w:i w:val="false"/>
          <w:color w:val="000000"/>
          <w:sz w:val="28"/>
        </w:rPr>
        <w:t xml:space="preserve">
      жұмыстарын жүр.                             10500,0 </w:t>
      </w:r>
      <w:r>
        <w:br/>
      </w:r>
      <w:r>
        <w:rPr>
          <w:rFonts w:ascii="Times New Roman"/>
          <w:b w:val="false"/>
          <w:i w:val="false"/>
          <w:color w:val="000000"/>
          <w:sz w:val="28"/>
        </w:rPr>
        <w:t xml:space="preserve">
      гiзу, нұсқаулық.                            2006ж. - </w:t>
      </w:r>
      <w:r>
        <w:br/>
      </w:r>
      <w:r>
        <w:rPr>
          <w:rFonts w:ascii="Times New Roman"/>
          <w:b w:val="false"/>
          <w:i w:val="false"/>
          <w:color w:val="000000"/>
          <w:sz w:val="28"/>
        </w:rPr>
        <w:t xml:space="preserve">
      тар мен әдiс.                               10973,0 </w:t>
      </w:r>
      <w:r>
        <w:br/>
      </w:r>
      <w:r>
        <w:rPr>
          <w:rFonts w:ascii="Times New Roman"/>
          <w:b w:val="false"/>
          <w:i w:val="false"/>
          <w:color w:val="000000"/>
          <w:sz w:val="28"/>
        </w:rPr>
        <w:t xml:space="preserve">
      темелiк құралдар </w:t>
      </w:r>
      <w:r>
        <w:br/>
      </w:r>
      <w:r>
        <w:rPr>
          <w:rFonts w:ascii="Times New Roman"/>
          <w:b w:val="false"/>
          <w:i w:val="false"/>
          <w:color w:val="000000"/>
          <w:sz w:val="28"/>
        </w:rPr>
        <w:t xml:space="preserve">
      әзірлеу </w:t>
      </w:r>
    </w:p>
    <w:p>
      <w:pPr>
        <w:spacing w:after="0"/>
        <w:ind w:left="0"/>
        <w:jc w:val="both"/>
      </w:pPr>
      <w:r>
        <w:rPr>
          <w:rFonts w:ascii="Times New Roman"/>
          <w:b w:val="false"/>
          <w:i w:val="false"/>
          <w:color w:val="000000"/>
          <w:sz w:val="28"/>
        </w:rPr>
        <w:t xml:space="preserve">8.5 Мемлекеттік стандарттар қорын дамыту және жетілдiру </w:t>
      </w:r>
    </w:p>
    <w:p>
      <w:pPr>
        <w:spacing w:after="0"/>
        <w:ind w:left="0"/>
        <w:jc w:val="both"/>
      </w:pPr>
      <w:r>
        <w:rPr>
          <w:rFonts w:ascii="Times New Roman"/>
          <w:b w:val="false"/>
          <w:i w:val="false"/>
          <w:color w:val="000000"/>
          <w:sz w:val="28"/>
        </w:rPr>
        <w:t xml:space="preserve">8.5.1 ҚР мемлекеттік   Қазақстан  ИСМ,   Жыл      Барлығы: Респу. </w:t>
      </w:r>
      <w:r>
        <w:br/>
      </w:r>
      <w:r>
        <w:rPr>
          <w:rFonts w:ascii="Times New Roman"/>
          <w:b w:val="false"/>
          <w:i w:val="false"/>
          <w:color w:val="000000"/>
          <w:sz w:val="28"/>
        </w:rPr>
        <w:t xml:space="preserve">
      стандарттар      Республи.  Ақпа.  сайын    13950,0  бликалық </w:t>
      </w:r>
      <w:r>
        <w:br/>
      </w:r>
      <w:r>
        <w:rPr>
          <w:rFonts w:ascii="Times New Roman"/>
          <w:b w:val="false"/>
          <w:i w:val="false"/>
          <w:color w:val="000000"/>
          <w:sz w:val="28"/>
        </w:rPr>
        <w:t xml:space="preserve">
      қорының ақпарат. касының    рат.   IV       Оның     бюджет </w:t>
      </w:r>
      <w:r>
        <w:br/>
      </w:r>
      <w:r>
        <w:rPr>
          <w:rFonts w:ascii="Times New Roman"/>
          <w:b w:val="false"/>
          <w:i w:val="false"/>
          <w:color w:val="000000"/>
          <w:sz w:val="28"/>
        </w:rPr>
        <w:t xml:space="preserve">
      тық жүйесiн      Үкiметiне  минi,  тоқсан   iшiнде: </w:t>
      </w:r>
      <w:r>
        <w:br/>
      </w:r>
      <w:r>
        <w:rPr>
          <w:rFonts w:ascii="Times New Roman"/>
          <w:b w:val="false"/>
          <w:i w:val="false"/>
          <w:color w:val="000000"/>
          <w:sz w:val="28"/>
        </w:rPr>
        <w:t xml:space="preserve">
      дамыту, оның     есеп       ЭБЖМ,           2004ж. - </w:t>
      </w:r>
      <w:r>
        <w:br/>
      </w:r>
      <w:r>
        <w:rPr>
          <w:rFonts w:ascii="Times New Roman"/>
          <w:b w:val="false"/>
          <w:i w:val="false"/>
          <w:color w:val="000000"/>
          <w:sz w:val="28"/>
        </w:rPr>
        <w:t xml:space="preserve">
      iшінде:                     ҚарМ            7591,0 </w:t>
      </w:r>
      <w:r>
        <w:br/>
      </w:r>
      <w:r>
        <w:rPr>
          <w:rFonts w:ascii="Times New Roman"/>
          <w:b w:val="false"/>
          <w:i w:val="false"/>
          <w:color w:val="000000"/>
          <w:sz w:val="28"/>
        </w:rPr>
        <w:t xml:space="preserve">
      - Мемлекеттік                               2005ж. - </w:t>
      </w:r>
      <w:r>
        <w:br/>
      </w:r>
      <w:r>
        <w:rPr>
          <w:rFonts w:ascii="Times New Roman"/>
          <w:b w:val="false"/>
          <w:i w:val="false"/>
          <w:color w:val="000000"/>
          <w:sz w:val="28"/>
        </w:rPr>
        <w:t xml:space="preserve">
      стандарттар                                 3359,0 </w:t>
      </w:r>
      <w:r>
        <w:br/>
      </w:r>
      <w:r>
        <w:rPr>
          <w:rFonts w:ascii="Times New Roman"/>
          <w:b w:val="false"/>
          <w:i w:val="false"/>
          <w:color w:val="000000"/>
          <w:sz w:val="28"/>
        </w:rPr>
        <w:t xml:space="preserve">
      қорын электронды                            2006ж. - </w:t>
      </w:r>
      <w:r>
        <w:br/>
      </w:r>
      <w:r>
        <w:rPr>
          <w:rFonts w:ascii="Times New Roman"/>
          <w:b w:val="false"/>
          <w:i w:val="false"/>
          <w:color w:val="000000"/>
          <w:sz w:val="28"/>
        </w:rPr>
        <w:t xml:space="preserve">
      тасымалдаушылар.                            3000,0 </w:t>
      </w:r>
      <w:r>
        <w:br/>
      </w:r>
      <w:r>
        <w:rPr>
          <w:rFonts w:ascii="Times New Roman"/>
          <w:b w:val="false"/>
          <w:i w:val="false"/>
          <w:color w:val="000000"/>
          <w:sz w:val="28"/>
        </w:rPr>
        <w:t xml:space="preserve">
      да жинақтау, </w:t>
      </w:r>
      <w:r>
        <w:br/>
      </w:r>
      <w:r>
        <w:rPr>
          <w:rFonts w:ascii="Times New Roman"/>
          <w:b w:val="false"/>
          <w:i w:val="false"/>
          <w:color w:val="000000"/>
          <w:sz w:val="28"/>
        </w:rPr>
        <w:t xml:space="preserve">
      дерекқорын құру; </w:t>
      </w:r>
      <w:r>
        <w:br/>
      </w:r>
      <w:r>
        <w:rPr>
          <w:rFonts w:ascii="Times New Roman"/>
          <w:b w:val="false"/>
          <w:i w:val="false"/>
          <w:color w:val="000000"/>
          <w:sz w:val="28"/>
        </w:rPr>
        <w:t xml:space="preserve">
      - стандарттау, </w:t>
      </w:r>
      <w:r>
        <w:br/>
      </w:r>
      <w:r>
        <w:rPr>
          <w:rFonts w:ascii="Times New Roman"/>
          <w:b w:val="false"/>
          <w:i w:val="false"/>
          <w:color w:val="000000"/>
          <w:sz w:val="28"/>
        </w:rPr>
        <w:t xml:space="preserve">
      сертификаттау, </w:t>
      </w:r>
      <w:r>
        <w:br/>
      </w:r>
      <w:r>
        <w:rPr>
          <w:rFonts w:ascii="Times New Roman"/>
          <w:b w:val="false"/>
          <w:i w:val="false"/>
          <w:color w:val="000000"/>
          <w:sz w:val="28"/>
        </w:rPr>
        <w:t xml:space="preserve">
      метрология және </w:t>
      </w:r>
      <w:r>
        <w:br/>
      </w:r>
      <w:r>
        <w:rPr>
          <w:rFonts w:ascii="Times New Roman"/>
          <w:b w:val="false"/>
          <w:i w:val="false"/>
          <w:color w:val="000000"/>
          <w:sz w:val="28"/>
        </w:rPr>
        <w:t xml:space="preserve">
      сапа менеджменті </w:t>
      </w:r>
      <w:r>
        <w:br/>
      </w:r>
      <w:r>
        <w:rPr>
          <w:rFonts w:ascii="Times New Roman"/>
          <w:b w:val="false"/>
          <w:i w:val="false"/>
          <w:color w:val="000000"/>
          <w:sz w:val="28"/>
        </w:rPr>
        <w:t xml:space="preserve">
      жүйелері бойынша </w:t>
      </w:r>
      <w:r>
        <w:br/>
      </w:r>
      <w:r>
        <w:rPr>
          <w:rFonts w:ascii="Times New Roman"/>
          <w:b w:val="false"/>
          <w:i w:val="false"/>
          <w:color w:val="000000"/>
          <w:sz w:val="28"/>
        </w:rPr>
        <w:t xml:space="preserve">
      баспа өнімдерін </w:t>
      </w:r>
      <w:r>
        <w:br/>
      </w:r>
      <w:r>
        <w:rPr>
          <w:rFonts w:ascii="Times New Roman"/>
          <w:b w:val="false"/>
          <w:i w:val="false"/>
          <w:color w:val="000000"/>
          <w:sz w:val="28"/>
        </w:rPr>
        <w:t xml:space="preserve">
      шығару және </w:t>
      </w:r>
      <w:r>
        <w:br/>
      </w:r>
      <w:r>
        <w:rPr>
          <w:rFonts w:ascii="Times New Roman"/>
          <w:b w:val="false"/>
          <w:i w:val="false"/>
          <w:color w:val="000000"/>
          <w:sz w:val="28"/>
        </w:rPr>
        <w:t xml:space="preserve">
      тарату жөнiндегi </w:t>
      </w:r>
      <w:r>
        <w:br/>
      </w:r>
      <w:r>
        <w:rPr>
          <w:rFonts w:ascii="Times New Roman"/>
          <w:b w:val="false"/>
          <w:i w:val="false"/>
          <w:color w:val="000000"/>
          <w:sz w:val="28"/>
        </w:rPr>
        <w:t xml:space="preserve">
      қызметті жүзеге </w:t>
      </w:r>
      <w:r>
        <w:br/>
      </w:r>
      <w:r>
        <w:rPr>
          <w:rFonts w:ascii="Times New Roman"/>
          <w:b w:val="false"/>
          <w:i w:val="false"/>
          <w:color w:val="000000"/>
          <w:sz w:val="28"/>
        </w:rPr>
        <w:t xml:space="preserve">
      асыру </w:t>
      </w:r>
      <w:r>
        <w:br/>
      </w:r>
      <w:r>
        <w:rPr>
          <w:rFonts w:ascii="Times New Roman"/>
          <w:b w:val="false"/>
          <w:i w:val="false"/>
          <w:color w:val="000000"/>
          <w:sz w:val="28"/>
        </w:rPr>
        <w:t xml:space="preserve">
8.5.2 ҚР Мемлекеттік   Қазақстан  ИСМ,   Жыл      Барлығы: Респу. </w:t>
      </w:r>
      <w:r>
        <w:br/>
      </w:r>
      <w:r>
        <w:rPr>
          <w:rFonts w:ascii="Times New Roman"/>
          <w:b w:val="false"/>
          <w:i w:val="false"/>
          <w:color w:val="000000"/>
          <w:sz w:val="28"/>
        </w:rPr>
        <w:t xml:space="preserve">
      стандарттар қоры Республи.  ЭБЖМ,  сайын    10899,0  бликалық </w:t>
      </w:r>
      <w:r>
        <w:br/>
      </w:r>
      <w:r>
        <w:rPr>
          <w:rFonts w:ascii="Times New Roman"/>
          <w:b w:val="false"/>
          <w:i w:val="false"/>
          <w:color w:val="000000"/>
          <w:sz w:val="28"/>
        </w:rPr>
        <w:t xml:space="preserve">
      ақпараттық жүйе. касының    ҚарМ   IV       Оның     бюджет </w:t>
      </w:r>
      <w:r>
        <w:br/>
      </w:r>
      <w:r>
        <w:rPr>
          <w:rFonts w:ascii="Times New Roman"/>
          <w:b w:val="false"/>
          <w:i w:val="false"/>
          <w:color w:val="000000"/>
          <w:sz w:val="28"/>
        </w:rPr>
        <w:t xml:space="preserve">
      сiн бірге алып   Үкiметiне         тоқсан   iшiнде: </w:t>
      </w:r>
      <w:r>
        <w:br/>
      </w:r>
      <w:r>
        <w:rPr>
          <w:rFonts w:ascii="Times New Roman"/>
          <w:b w:val="false"/>
          <w:i w:val="false"/>
          <w:color w:val="000000"/>
          <w:sz w:val="28"/>
        </w:rPr>
        <w:t xml:space="preserve">
      жүру (жабдық.    есеп                       2004ж. - </w:t>
      </w:r>
      <w:r>
        <w:br/>
      </w:r>
      <w:r>
        <w:rPr>
          <w:rFonts w:ascii="Times New Roman"/>
          <w:b w:val="false"/>
          <w:i w:val="false"/>
          <w:color w:val="000000"/>
          <w:sz w:val="28"/>
        </w:rPr>
        <w:t xml:space="preserve">
      тарға қызмет                                3463,0 </w:t>
      </w:r>
      <w:r>
        <w:br/>
      </w:r>
      <w:r>
        <w:rPr>
          <w:rFonts w:ascii="Times New Roman"/>
          <w:b w:val="false"/>
          <w:i w:val="false"/>
          <w:color w:val="000000"/>
          <w:sz w:val="28"/>
        </w:rPr>
        <w:t xml:space="preserve">
      көрсету және                                2005ж. - </w:t>
      </w:r>
      <w:r>
        <w:br/>
      </w:r>
      <w:r>
        <w:rPr>
          <w:rFonts w:ascii="Times New Roman"/>
          <w:b w:val="false"/>
          <w:i w:val="false"/>
          <w:color w:val="000000"/>
          <w:sz w:val="28"/>
        </w:rPr>
        <w:t xml:space="preserve">
      дерекқорды                                  3636,0 </w:t>
      </w:r>
      <w:r>
        <w:br/>
      </w:r>
      <w:r>
        <w:rPr>
          <w:rFonts w:ascii="Times New Roman"/>
          <w:b w:val="false"/>
          <w:i w:val="false"/>
          <w:color w:val="000000"/>
          <w:sz w:val="28"/>
        </w:rPr>
        <w:t xml:space="preserve">
      бағдарламалық                               2006ж. - </w:t>
      </w:r>
      <w:r>
        <w:br/>
      </w:r>
      <w:r>
        <w:rPr>
          <w:rFonts w:ascii="Times New Roman"/>
          <w:b w:val="false"/>
          <w:i w:val="false"/>
          <w:color w:val="000000"/>
          <w:sz w:val="28"/>
        </w:rPr>
        <w:t xml:space="preserve">
      қамтамасыз етудi                            3800,0 </w:t>
      </w:r>
      <w:r>
        <w:br/>
      </w:r>
      <w:r>
        <w:rPr>
          <w:rFonts w:ascii="Times New Roman"/>
          <w:b w:val="false"/>
          <w:i w:val="false"/>
          <w:color w:val="000000"/>
          <w:sz w:val="28"/>
        </w:rPr>
        <w:t xml:space="preserve">
      жүргiзу) </w:t>
      </w:r>
    </w:p>
    <w:p>
      <w:pPr>
        <w:spacing w:after="0"/>
        <w:ind w:left="0"/>
        <w:jc w:val="both"/>
      </w:pPr>
      <w:r>
        <w:rPr>
          <w:rFonts w:ascii="Times New Roman"/>
          <w:b w:val="false"/>
          <w:i w:val="false"/>
          <w:color w:val="000000"/>
          <w:sz w:val="28"/>
        </w:rPr>
        <w:t xml:space="preserve">8.6 Стандарттау, сертификаттау және аккредиттеу саласындағы халықаралық ынтымақтастықты кеңейту </w:t>
      </w:r>
    </w:p>
    <w:p>
      <w:pPr>
        <w:spacing w:after="0"/>
        <w:ind w:left="0"/>
        <w:jc w:val="both"/>
      </w:pPr>
      <w:r>
        <w:rPr>
          <w:rFonts w:ascii="Times New Roman"/>
          <w:b w:val="false"/>
          <w:i w:val="false"/>
          <w:color w:val="000000"/>
          <w:sz w:val="28"/>
        </w:rPr>
        <w:t xml:space="preserve">8.6.1 Стандарттау,     Қазақстан  ИСМ,   Жыл      Талап     - </w:t>
      </w:r>
      <w:r>
        <w:br/>
      </w:r>
      <w:r>
        <w:rPr>
          <w:rFonts w:ascii="Times New Roman"/>
          <w:b w:val="false"/>
          <w:i w:val="false"/>
          <w:color w:val="000000"/>
          <w:sz w:val="28"/>
        </w:rPr>
        <w:t xml:space="preserve">
      сертификаттау    Республи.  ІІМ    сайын    етiл. </w:t>
      </w:r>
      <w:r>
        <w:br/>
      </w:r>
      <w:r>
        <w:rPr>
          <w:rFonts w:ascii="Times New Roman"/>
          <w:b w:val="false"/>
          <w:i w:val="false"/>
          <w:color w:val="000000"/>
          <w:sz w:val="28"/>
        </w:rPr>
        <w:t xml:space="preserve">
      және аккредиттеу касының           IV       мейдi </w:t>
      </w:r>
      <w:r>
        <w:br/>
      </w:r>
      <w:r>
        <w:rPr>
          <w:rFonts w:ascii="Times New Roman"/>
          <w:b w:val="false"/>
          <w:i w:val="false"/>
          <w:color w:val="000000"/>
          <w:sz w:val="28"/>
        </w:rPr>
        <w:t xml:space="preserve">
      жөнiндегі        Үкiметiне         тоқсан </w:t>
      </w:r>
      <w:r>
        <w:br/>
      </w:r>
      <w:r>
        <w:rPr>
          <w:rFonts w:ascii="Times New Roman"/>
          <w:b w:val="false"/>
          <w:i w:val="false"/>
          <w:color w:val="000000"/>
          <w:sz w:val="28"/>
        </w:rPr>
        <w:t xml:space="preserve">
      халықаралық      есеп </w:t>
      </w:r>
      <w:r>
        <w:br/>
      </w:r>
      <w:r>
        <w:rPr>
          <w:rFonts w:ascii="Times New Roman"/>
          <w:b w:val="false"/>
          <w:i w:val="false"/>
          <w:color w:val="000000"/>
          <w:sz w:val="28"/>
        </w:rPr>
        <w:t xml:space="preserve">
      ұйымдардың жұ. </w:t>
      </w:r>
      <w:r>
        <w:br/>
      </w:r>
      <w:r>
        <w:rPr>
          <w:rFonts w:ascii="Times New Roman"/>
          <w:b w:val="false"/>
          <w:i w:val="false"/>
          <w:color w:val="000000"/>
          <w:sz w:val="28"/>
        </w:rPr>
        <w:t xml:space="preserve">
      мысына қатысу, </w:t>
      </w:r>
      <w:r>
        <w:br/>
      </w:r>
      <w:r>
        <w:rPr>
          <w:rFonts w:ascii="Times New Roman"/>
          <w:b w:val="false"/>
          <w:i w:val="false"/>
          <w:color w:val="000000"/>
          <w:sz w:val="28"/>
        </w:rPr>
        <w:t xml:space="preserve">
      оның iшiнде </w:t>
      </w:r>
      <w:r>
        <w:br/>
      </w:r>
      <w:r>
        <w:rPr>
          <w:rFonts w:ascii="Times New Roman"/>
          <w:b w:val="false"/>
          <w:i w:val="false"/>
          <w:color w:val="000000"/>
          <w:sz w:val="28"/>
        </w:rPr>
        <w:t xml:space="preserve">
      стандарттау </w:t>
      </w:r>
      <w:r>
        <w:br/>
      </w:r>
      <w:r>
        <w:rPr>
          <w:rFonts w:ascii="Times New Roman"/>
          <w:b w:val="false"/>
          <w:i w:val="false"/>
          <w:color w:val="000000"/>
          <w:sz w:val="28"/>
        </w:rPr>
        <w:t xml:space="preserve">
      жөнiндегі халы. </w:t>
      </w:r>
      <w:r>
        <w:br/>
      </w:r>
      <w:r>
        <w:rPr>
          <w:rFonts w:ascii="Times New Roman"/>
          <w:b w:val="false"/>
          <w:i w:val="false"/>
          <w:color w:val="000000"/>
          <w:sz w:val="28"/>
        </w:rPr>
        <w:t xml:space="preserve">
      қаралық техни. </w:t>
      </w:r>
      <w:r>
        <w:br/>
      </w:r>
      <w:r>
        <w:rPr>
          <w:rFonts w:ascii="Times New Roman"/>
          <w:b w:val="false"/>
          <w:i w:val="false"/>
          <w:color w:val="000000"/>
          <w:sz w:val="28"/>
        </w:rPr>
        <w:t xml:space="preserve">
      калық комитет. </w:t>
      </w:r>
      <w:r>
        <w:br/>
      </w:r>
      <w:r>
        <w:rPr>
          <w:rFonts w:ascii="Times New Roman"/>
          <w:b w:val="false"/>
          <w:i w:val="false"/>
          <w:color w:val="000000"/>
          <w:sz w:val="28"/>
        </w:rPr>
        <w:t xml:space="preserve">
      тердiң жұмыс. </w:t>
      </w:r>
      <w:r>
        <w:br/>
      </w:r>
      <w:r>
        <w:rPr>
          <w:rFonts w:ascii="Times New Roman"/>
          <w:b w:val="false"/>
          <w:i w:val="false"/>
          <w:color w:val="000000"/>
          <w:sz w:val="28"/>
        </w:rPr>
        <w:t xml:space="preserve">
      тарына қатысу; </w:t>
      </w:r>
      <w:r>
        <w:br/>
      </w:r>
      <w:r>
        <w:rPr>
          <w:rFonts w:ascii="Times New Roman"/>
          <w:b w:val="false"/>
          <w:i w:val="false"/>
          <w:color w:val="000000"/>
          <w:sz w:val="28"/>
        </w:rPr>
        <w:t xml:space="preserve">
      мемлекетаралық </w:t>
      </w:r>
      <w:r>
        <w:br/>
      </w:r>
      <w:r>
        <w:rPr>
          <w:rFonts w:ascii="Times New Roman"/>
          <w:b w:val="false"/>
          <w:i w:val="false"/>
          <w:color w:val="000000"/>
          <w:sz w:val="28"/>
        </w:rPr>
        <w:t xml:space="preserve">
      стандарттау, </w:t>
      </w:r>
      <w:r>
        <w:br/>
      </w:r>
      <w:r>
        <w:rPr>
          <w:rFonts w:ascii="Times New Roman"/>
          <w:b w:val="false"/>
          <w:i w:val="false"/>
          <w:color w:val="000000"/>
          <w:sz w:val="28"/>
        </w:rPr>
        <w:t xml:space="preserve">
      сертификаттау </w:t>
      </w:r>
      <w:r>
        <w:br/>
      </w:r>
      <w:r>
        <w:rPr>
          <w:rFonts w:ascii="Times New Roman"/>
          <w:b w:val="false"/>
          <w:i w:val="false"/>
          <w:color w:val="000000"/>
          <w:sz w:val="28"/>
        </w:rPr>
        <w:t xml:space="preserve">
      және аккредит. </w:t>
      </w:r>
      <w:r>
        <w:br/>
      </w:r>
      <w:r>
        <w:rPr>
          <w:rFonts w:ascii="Times New Roman"/>
          <w:b w:val="false"/>
          <w:i w:val="false"/>
          <w:color w:val="000000"/>
          <w:sz w:val="28"/>
        </w:rPr>
        <w:t xml:space="preserve">
      теу жөнiндегі </w:t>
      </w:r>
      <w:r>
        <w:br/>
      </w:r>
      <w:r>
        <w:rPr>
          <w:rFonts w:ascii="Times New Roman"/>
          <w:b w:val="false"/>
          <w:i w:val="false"/>
          <w:color w:val="000000"/>
          <w:sz w:val="28"/>
        </w:rPr>
        <w:t xml:space="preserve">
      жұмыстарға </w:t>
      </w:r>
      <w:r>
        <w:br/>
      </w:r>
      <w:r>
        <w:rPr>
          <w:rFonts w:ascii="Times New Roman"/>
          <w:b w:val="false"/>
          <w:i w:val="false"/>
          <w:color w:val="000000"/>
          <w:sz w:val="28"/>
        </w:rPr>
        <w:t xml:space="preserve">
      қатысу </w:t>
      </w:r>
    </w:p>
    <w:p>
      <w:pPr>
        <w:spacing w:after="0"/>
        <w:ind w:left="0"/>
        <w:jc w:val="both"/>
      </w:pPr>
      <w:r>
        <w:rPr>
          <w:rFonts w:ascii="Times New Roman"/>
          <w:b w:val="false"/>
          <w:i w:val="false"/>
          <w:color w:val="000000"/>
          <w:sz w:val="28"/>
        </w:rPr>
        <w:t xml:space="preserve">8.7 Стандарттау, сертификаттау және аккредиттеу саласындағы кадрларды даярлау және олардың біліктілігін арттыру </w:t>
      </w:r>
    </w:p>
    <w:p>
      <w:pPr>
        <w:spacing w:after="0"/>
        <w:ind w:left="0"/>
        <w:jc w:val="both"/>
      </w:pPr>
      <w:r>
        <w:rPr>
          <w:rFonts w:ascii="Times New Roman"/>
          <w:b w:val="false"/>
          <w:i w:val="false"/>
          <w:color w:val="000000"/>
          <w:sz w:val="28"/>
        </w:rPr>
        <w:t xml:space="preserve">8.7.1 Мамандарды       СМСК       ИСМ,   2004     2004ж. - Респу. </w:t>
      </w:r>
      <w:r>
        <w:br/>
      </w:r>
      <w:r>
        <w:rPr>
          <w:rFonts w:ascii="Times New Roman"/>
          <w:b w:val="false"/>
          <w:i w:val="false"/>
          <w:color w:val="000000"/>
          <w:sz w:val="28"/>
        </w:rPr>
        <w:t xml:space="preserve">
      халықаралық      бұйрығы    ЭБЖМ,  жылғы    20000,0  бликалық </w:t>
      </w:r>
      <w:r>
        <w:br/>
      </w:r>
      <w:r>
        <w:rPr>
          <w:rFonts w:ascii="Times New Roman"/>
          <w:b w:val="false"/>
          <w:i w:val="false"/>
          <w:color w:val="000000"/>
          <w:sz w:val="28"/>
        </w:rPr>
        <w:t xml:space="preserve">
      деңгейдегі                  ҚарМ   IV                бюджет </w:t>
      </w:r>
      <w:r>
        <w:br/>
      </w:r>
      <w:r>
        <w:rPr>
          <w:rFonts w:ascii="Times New Roman"/>
          <w:b w:val="false"/>
          <w:i w:val="false"/>
          <w:color w:val="000000"/>
          <w:sz w:val="28"/>
        </w:rPr>
        <w:t xml:space="preserve">
      сарапшы-аудитор.                   тоқсан </w:t>
      </w:r>
      <w:r>
        <w:br/>
      </w:r>
      <w:r>
        <w:rPr>
          <w:rFonts w:ascii="Times New Roman"/>
          <w:b w:val="false"/>
          <w:i w:val="false"/>
          <w:color w:val="000000"/>
          <w:sz w:val="28"/>
        </w:rPr>
        <w:t xml:space="preserve">
      лар атағын </w:t>
      </w:r>
      <w:r>
        <w:br/>
      </w:r>
      <w:r>
        <w:rPr>
          <w:rFonts w:ascii="Times New Roman"/>
          <w:b w:val="false"/>
          <w:i w:val="false"/>
          <w:color w:val="000000"/>
          <w:sz w:val="28"/>
        </w:rPr>
        <w:t xml:space="preserve">
      алуға оқыту </w:t>
      </w:r>
    </w:p>
    <w:p>
      <w:pPr>
        <w:spacing w:after="0"/>
        <w:ind w:left="0"/>
        <w:jc w:val="both"/>
      </w:pPr>
      <w:r>
        <w:rPr>
          <w:rFonts w:ascii="Times New Roman"/>
          <w:b w:val="false"/>
          <w:i w:val="false"/>
          <w:color w:val="000000"/>
          <w:sz w:val="28"/>
        </w:rPr>
        <w:t xml:space="preserve">      Жиыны                                       Барлығы: Респу. </w:t>
      </w:r>
      <w:r>
        <w:br/>
      </w:r>
      <w:r>
        <w:rPr>
          <w:rFonts w:ascii="Times New Roman"/>
          <w:b w:val="false"/>
          <w:i w:val="false"/>
          <w:color w:val="000000"/>
          <w:sz w:val="28"/>
        </w:rPr>
        <w:t xml:space="preserve">
                                                  590556,0 бликалық </w:t>
      </w:r>
      <w:r>
        <w:br/>
      </w:r>
      <w:r>
        <w:rPr>
          <w:rFonts w:ascii="Times New Roman"/>
          <w:b w:val="false"/>
          <w:i w:val="false"/>
          <w:color w:val="000000"/>
          <w:sz w:val="28"/>
        </w:rPr>
        <w:t xml:space="preserve">
                                                  оның     бюджет </w:t>
      </w:r>
      <w:r>
        <w:br/>
      </w:r>
      <w:r>
        <w:rPr>
          <w:rFonts w:ascii="Times New Roman"/>
          <w:b w:val="false"/>
          <w:i w:val="false"/>
          <w:color w:val="000000"/>
          <w:sz w:val="28"/>
        </w:rPr>
        <w:t xml:space="preserve">
                                                  iшiнде: </w:t>
      </w:r>
      <w:r>
        <w:br/>
      </w:r>
      <w:r>
        <w:rPr>
          <w:rFonts w:ascii="Times New Roman"/>
          <w:b w:val="false"/>
          <w:i w:val="false"/>
          <w:color w:val="000000"/>
          <w:sz w:val="28"/>
        </w:rPr>
        <w:t xml:space="preserve">
                                                  2004ж.- </w:t>
      </w:r>
      <w:r>
        <w:br/>
      </w:r>
      <w:r>
        <w:rPr>
          <w:rFonts w:ascii="Times New Roman"/>
          <w:b w:val="false"/>
          <w:i w:val="false"/>
          <w:color w:val="000000"/>
          <w:sz w:val="28"/>
        </w:rPr>
        <w:t xml:space="preserve">
                                                  242683,0 </w:t>
      </w:r>
      <w:r>
        <w:br/>
      </w:r>
      <w:r>
        <w:rPr>
          <w:rFonts w:ascii="Times New Roman"/>
          <w:b w:val="false"/>
          <w:i w:val="false"/>
          <w:color w:val="000000"/>
          <w:sz w:val="28"/>
        </w:rPr>
        <w:t xml:space="preserve">
                                                  2005ж. - </w:t>
      </w:r>
      <w:r>
        <w:br/>
      </w:r>
      <w:r>
        <w:rPr>
          <w:rFonts w:ascii="Times New Roman"/>
          <w:b w:val="false"/>
          <w:i w:val="false"/>
          <w:color w:val="000000"/>
          <w:sz w:val="28"/>
        </w:rPr>
        <w:t xml:space="preserve">
                                                  170402,0 </w:t>
      </w:r>
      <w:r>
        <w:br/>
      </w:r>
      <w:r>
        <w:rPr>
          <w:rFonts w:ascii="Times New Roman"/>
          <w:b w:val="false"/>
          <w:i w:val="false"/>
          <w:color w:val="000000"/>
          <w:sz w:val="28"/>
        </w:rPr>
        <w:t xml:space="preserve">
                                                  2006ж. - </w:t>
      </w:r>
      <w:r>
        <w:br/>
      </w:r>
      <w:r>
        <w:rPr>
          <w:rFonts w:ascii="Times New Roman"/>
          <w:b w:val="false"/>
          <w:i w:val="false"/>
          <w:color w:val="000000"/>
          <w:sz w:val="28"/>
        </w:rPr>
        <w:t xml:space="preserve">
                                                  177471,0 </w:t>
      </w:r>
      <w:r>
        <w:br/>
      </w:r>
      <w:r>
        <w:rPr>
          <w:rFonts w:ascii="Times New Roman"/>
          <w:b w:val="false"/>
          <w:i w:val="false"/>
          <w:color w:val="000000"/>
          <w:sz w:val="28"/>
        </w:rPr>
        <w:t xml:space="preserve">
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