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ac23" w14:textId="4fea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шағын кәсiпкерлiктi дамытудың және қолдаудың 2004-2006 жылдарға арналған мемлекеттiк бағдарламасын iске асыру жөнiндегi iс-шаралар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6 ақпандағы N 149 қаулысы. Күші жойылды - ҚР Үкіметінің 2005.12.05. N 1197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Республикасында шағын кәсiпкерлiктi дамытудың және қолдаудың 2004-2006 жылдарға арналған мемлекеттiк бағдарламасы туралы" 2003 жылғы 29 желтоқсандағы N 1268 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шағын кәсiпкерлiктi дамытудың және қолдаудың 2004-2006 жылдарға арналған мемлекеттiк бағдарламасын iске асыру жөнiндегi iс-шаралар жоспары (бұдан әрi - Iс-шаралар жоспары)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органдары, өзге де мемлекеттік органдары және мүдделi ұйымдар (келiсiм бойынша):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 жоспарын iске асыру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жылына екi рет, есептi жарты жылдықтан кейiнгi айдың 10-күнiне Қазақстан Республикасының Индустрия және сауда министрлiгiне Іс-шаралар жоспарының орындалу барысы туралы ақпарат ұсынсын.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Индустрия және сауда министрлiгi жылына екi рет, eceпті жарты жылдықтан кейiнгi айдың 25-күнiне Қазақстан Республикасының Үкiметiне және бағдарламалар бойынша уәкiлеттi органға Ic-шаралар жоспарының орындалу барысы туралы есептi ұсынуды қамтамасыз етсiн.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Премьер-Министрiнiң орынбасары С.М. Мыңбаевқа жүктелсiн.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6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149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шағын кәсіпкерлікті дамытудың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қолдаудың 2004-2006 жылдарға арналған мемлекеттік бағдарламасын iске асыру жөнiндегi iс-шаралар жоспары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өзгеріс енгізілді - ҚР Үкіметінің 2004.12.24. N  </w:t>
      </w:r>
      <w:r>
        <w:rPr>
          <w:rFonts w:ascii="Times New Roman"/>
          <w:b w:val="false"/>
          <w:i w:val="false"/>
          <w:color w:val="ff0000"/>
          <w:sz w:val="28"/>
        </w:rPr>
        <w:t>1375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2005.01.28.  </w:t>
      </w:r>
      <w:r>
        <w:rPr>
          <w:rFonts w:ascii="Times New Roman"/>
          <w:b w:val="false"/>
          <w:i w:val="false"/>
          <w:color w:val="ff0000"/>
          <w:sz w:val="28"/>
        </w:rPr>
        <w:t>N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Р/с|Іс-шара      |Аяқтау нысаны |Орындауға |Орындау|Болжамды|Қаржы.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 |              |жауаптылар|(iске  |шығыстар|ландыру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 |          |асыру) |(млн.   |көзі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 |              |          |мерзiмi|теңге)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___|_____________|______________|__________|_______|________|______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1       2              3            4         5       6       7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Шағын кәсiпкерлiкке салық әкiмшiлiгiн жүргізу жүйесін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Шағын кәсiпкер. Қазақстан     ИСМ,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лікке салық     Республика.   Қаржымині,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әкiмшiлiгiн     сының Үкіме.  ЭБЖМ       4-тоқ.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жүргiзу жүйе.   тіне ұсыныс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сiн жетiлдiру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нiң (бұдан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әрi - ШКС)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қызметiне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сайын жүргiзi.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летiн талдау.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 ескере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отырып, 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лықтық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берудi оңтай.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ландыру жөнiн.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Шағын кәсiп.    Қазақстан     ИСМ,       2005    ИСМ: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керлiкке салық  Республи.     Қаржымині, жылдың  2005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салу жүйесiне   касының       ЭБЖМ       4-тоқ.  жыл-5*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 бұдан әрi   Үкіметіне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жетілдіру жө.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нiнде ұсынымдар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мақ.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сатында,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iшiнде ШКС-тiң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ғылыми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инновациялық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 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таландыруға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бағытталған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Шағын кәсiпкерлiктi қаржылық-кредиттiк және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қолдау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Өңiрлерде, со.  Қазақстан     ИСМ, АШМ,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iшiнде      Республи.     Қаржыминi,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ауылда шағын    касының       ЭБЖМ,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кредиттiк       Үкiметiне     ҚНРА,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ұйымдардың      ақпарат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 үшiн                    дың, 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қолайлы жағ.                  на және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дайлар жасау                  Алматы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                     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жұмысты      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ШКС кредиттер   Нормативтiк   ҚНРА, ИСМ,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алған кезде     құқықтық      Қаржыминi,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рәсiмдердi      кесiмнiң      ЭБЖМ,   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жеңiлдету       жобасы        облыстар.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жөнiнде,                      дың, 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сондай-ақ                     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ШKC-кe екiншi                 Алматы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деңгейдегі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банктердiң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кредиттер беру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рәсiмдерiн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сонымен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шығыстарды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оңтайландыру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ныстар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ШКС қарыз алу.  Қазақстан     ҚНРА, ИСМ,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 кәсiпорын.   Республи.     Қаржыминi,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қаржы.  касының       ЭБЖМ,      4-тоқ.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жағдайын    Үкiметiне     Ұлттық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бағалау өлшем.  ұсыныс       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дерiн, сон.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дай-ақ кредит.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тердi қамта.   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масыз ету                     дың,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түрлерiне     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талаптарды  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оңайлату мүм.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кiндiгiн  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қарастыру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әкiмдері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Қаржы институт. Қазақстан     ИСМ, ЭБЖМ,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тарының         Республи.     ҚНРА, Ұлт.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ШКС-ке          касының       тық банк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 беру     Үкiметiне     (келiсiм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кезiнде мемле.  ақпарат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 тарапынан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тәуекелдердi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бөлiсу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ұсыныстар дай.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ШКС-ке кредит   Қазақстан     ИСМ, ЭБЖМ,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бepугe кепiлдiк Республи.     Қаржыминi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 жүйесiн    касының                  4-тоқ.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қалыптастыру    Үкіметіне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үшiн "Шағын  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қоры"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акционерлiк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қоғамын 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питалдандыру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жөнiнде, сондай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-ақ Қазақстан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Үкiметi резер-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вiнiң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есебiнен 2004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жылы 2000000000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теңге мөлшерiнде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"Шағын кәсiпкер-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лiктi дамыту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қоры" акционер-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 қоғамын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капиталдандыру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ныстар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Шағын және орта Қазақстан     ЭБЖМ, ИСМ,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бизнестiң қа.   Республика.   АШМ, ККМ,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зақстандық      сының         Қаржыминi, 4-тоқ.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жобаларын жү.   Үкiметiне     CIM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зеге асыру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донор елдер.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дiң, халықара.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ұйымдардың,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шетелдiк инвес.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торлардың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(материалдық,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тарту, сон.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дай-ақ ШКС-тi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дамытуға қар.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техникалық жәр.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демдесудiң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дайындау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жалғастыру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Шағын кәсiпкерлiктiң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Шағын кәсiпкер. Қазақстан     ИСМ, ЭБЖМ, Жыл    ИСМ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лiктi, оның     Республи.        БҒМ,    сайын  2004 жыл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iшiнде ШКС-ке,  касының       облыстар.  4-тоқ. - 16*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бизнес-инкуба.  Үкiметiне     дың, Аста. сан    2005 жыл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торлар мен      ақпарат       на және           - 43,5*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технопарктерге                Алматы 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көмек көрсету                 қалалары.         - 39*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                  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өңiрлiк орта.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лықтарды қол.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дау инфра.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одан әрi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iстеуiн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дамуын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eту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10.Әкiмдiктер жа.  Қазақстан     ИСМ,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нынан құрылған  Республи.     облыс.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бизнестi  касының       тардың, 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қолдау жөнiн.   Үкiметiне     Астана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дегі құрылымдық ақпарат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бөлiмшелер ту.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ралы үлгiлiк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ережелердi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жөнiнде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ұсыныстар 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11.Кәсiпкерлердiң  Қазақстан     ИСМ,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қоғамдық бiр.   Республи.     облыстар.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лестiктерiн     касының       дың,    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шоғырландыру    Үкiметiне     Астана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       ақпарат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қоғамдық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бастамаларды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ынталандыруға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бағытталған                   әкiмдерi,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 әзiрлеу               "Қазақстан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кәсiпкер.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форумы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қауымдас.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тығы" ЗТБ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12.Өңiрлердiң са.  Қазақстан     ИСМ, ЭБЖМ, 2005   ИСМ: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лалық бағыт.    Республи.     АШМ, ЭМРМ, жылдың 2004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тылығын ескере  касының       ККМ, БҒМ,  1-тоқ. жыл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отырып, шағын   Yкiметiне     Еңбекминi, саны   -15*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кәсiпкерлiктi   ақпарат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дамытудың және                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қолдаудың     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өңiрлiк бағ. 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дарламаларын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жө.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нiнде ұсыныстар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13.ШКС-тiң кон.    Қазақстан     ИСМ        2005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салтингтiк,     Республи.                жылдың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оның iшiнде     касының                  1-тоқ. - 33,02*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iстеп     Үкiметiне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тұрған өңiр.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 орталық.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негiзiнде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(пы.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сықтау) жөнiн.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дегi қызмет.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 көрсетудi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14.Орталық және    Қазақстан     ИСМ, IIМ,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жергiлiктi      Республи.     AШM,       сайын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атқарушы ор.    касының       Еңбекминi, қаңтар,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гандар жанын.   Үкiметiне     ККМ,       шiлде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шағын      ақпарат       Әдiлетми.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орта                     нi, МАСМ,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кәсiпкерлiктi                 ЭМРМ, ДСМ,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қолдау және                   Қаржыминi,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мәсе.                  ӘБЖМ, БҒМ,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лелерi жөнiн.                 ТЖМ, ЭСЖА,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дегi сараптама                ЖРА, ТМРА,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кеңестерiнiң                  облыстардың,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қызметiн жан.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дандыру және                  Алматы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оған кәсiпкер.                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лердiң қоғам.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дық бiрлестiк.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терi өкiлде.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қатысуын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15.Шағын бизнестiң Қазақстан     ИСМ, ЭБЖМ, Жарты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ірі кәсiпорын.  Республи.     Қаржыминi, жылда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дармен мына     касының       АШМ, ЭМРМ, бiр рет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жолмен бiрiгуi  Yкiметiне     ККМ, БҒМ,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ұсыныс. ақпарат       Еңбекминi,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дайындау:  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франчайзинг                   дың, 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қағидаттарына                 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негiзделген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тетiктердi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енгiзу; iрi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кәсiпорындар.                 әкiмдерi,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отандық                  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кәсiп.                  компания.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 ара.              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сында жинақ.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таушы бұйым.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 өндiруге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(70-90 %-дан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кем емес) тап.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сырыстың негіз.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 үлесiн 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кәсiпкер.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лiктiң ғылымды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қажетсiнетiн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(мұнай-газ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кешенi, маши.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жасау, 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диоэлектроника,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аспап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т.б.)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процестерiне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қатысуын қам.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орындарды iрi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тиiстi бөлiм.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шелер жұмыста.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рының жабдық.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тау-өткiзу,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маркетингтiк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сызбаларына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отандық ШКС-тi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қосылған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жоғары тауар.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шығаруға,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 құрайтын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тауарларды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жеткiзу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16.Тұрып қалған    Қазақстан     Қаржыминi,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кәсiпорындарды  Республи.     облыстар.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ШKC-кe беру     касының       дың,       наурыз,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мақсатында сег. Үкiметiне     Астана     тамыз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менттеу және    ақпарат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құрылым.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дау жөнiндегi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жұмысты жалғас.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4. Шағын кәсiпкерлiктi оқыту, ақпараттық, ғылыми-әдiстемелік қамтамасыз ету және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17.Қазақстан Рес.  Қазақстан     ИСМ, ЭБЖМ, Жыл 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публикасындағы  Республи.     АБА,     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кәсiпкерлiктi   касының       облыстар.  4-тоқ. - 154,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қолдау жөнiн.   Үкiметiне     дың, Ас.   сан    724***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дегi ақпараттық ақпарат       тана және        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жүйенiң жұмыс                 Алматы            - 50**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iстеуін және                  қалала.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дамуын                        рының             - 70**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18.Шағын кәсiпкер. Қазақстан     ИСМ        Жыл 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 бойынша     Республи.              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 және ақпа.  касының                  4-тоқ. - 17,5*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раттық-талда.   Үкiметiне                сан   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малық орталық.  ақпарат                         - 20**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желiсiнiң                        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iстеуiн                                   - 25**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дамуын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19.ШКС ара қашық.  Қазақстан     ИСМ, ЭБЖМ, Жыл 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тық консалтин.  Республикасы. АБА,     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гiнiң жүйесiн   ның Үкіметіне облыстар.  4-тоқ. - 12,8*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құруды қамта.   ақпарат       дың, Ас.   сан   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масыз ету                     тана және         - 14*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Алматы 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қалала.           - 16*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20.Кәсiпкерлердi   Әдiстемелiк   ИСМ        Жыл 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оқыту үшiн      құралдарды             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әдiстемелiк     шығару                   4-тоқ. - 5*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құралдарды                               сан   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әзiрлеу және                                    - 5*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шығаруды                             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                    - 5*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21.Мұндай өкілет.  БАҚ-та жария. МАСМ,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тiктердi жүзеге лау           Әділетмині,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асыруға негiз.                ИСМ 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деменi көрсете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отырып,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субъектiлерiне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бақылау-қада.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ғалау қызметiн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тiзбесiн,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БАҚ-та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22.Мыналарға ба.   Қазақстан     ИСМ        2005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ғытталған жүр.  Республи.                жылдың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гiзiлген, оның  касының                  1-тоқ. - 20,2*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iшiнде әлеу.    Үкіметіне                саны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меттiк зерт. 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теулердiң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нәтижелерi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ныстар енгiзу: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реттеудiң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негiздерiн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жетiлдiру;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лицензиялар,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сертификаттар,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шарттар алуға,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 учаске.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лерiн бөлуге,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мүлiктi тiр.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кеуге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нысты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рәсiмдерiн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оңтайландыру;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кәсiпкер.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лiктi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саясатты одан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әрi қалыптас.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23.Мемлекет тара.  Қазақстан     ИСМ        2005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пынан кәсiп.    Республи.                жылдың 2005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керлiк қызмет.  касының                  4-тоқ. - 15*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 қолдау және  Үкiметiне                саны,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жөнiн.   ұсыныс                   2006   - 20*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дегi шараларды  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одан әрi әзiр.                           4-тоқ.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леу үшiн қажет.          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 ғылыми 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гiзделген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нымдар 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бағытталған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24.Кәсiпкерлiк     Қазақстан     ИСМ,       Жыл 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 жө.  Республи.     БҒМ,     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нiнде, соның    касының       облыстар.  4-тоқ. - 4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iшiнде          Үкiметiне     дың, Ас.   сан   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әйелдер және    ақпарат       тана және          - 7*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жастар кәсiп.                 Алматы 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керлiгiн на.                  қалала.           - 7*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сихаттау жө.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нiнде семинар.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лар, конферен.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циялар,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мелер, кон.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курстар,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"дөңгелек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үстелдер"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25.Қазақстан       Қазақстан     ИСМ,       Жыл 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Кәсiпкерле.     кәсiпкер.     облыстар.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рiнiң форумын   лерiнiң       дың, Ас.   қыр.   - 8*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 форумын       тана және  күйек 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өткiзу     өткiзу        Алматы     -қазан - 8*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қалала.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рының             - 8*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26.Шағын бизнес    Жарнама       ИСМ        Жыл 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       каталог.               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жарнама ката.   тарын                    4-тоқ. - 8,9*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логтарын, ақпа. шығару                   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раттық бюлле.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теньдер, инвес.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тициялық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ныстар жинақ.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 шығаруды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27."Қазақстанның   Журнал        ИСМ        Тоқсан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бизнесi"  шығару                 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журналының                                      - 13,7*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басылуын қам.                                   2005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тамасыз ету                                     - 14*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- 14*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28.Шағын бизнестiң Қазақстан     ИСМ,       Жыл 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(кәсiпкерлiктiң) Республи.     облыс.     сайын  2004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мәселелерi бой.  касының       тардың,    жел.   - 5*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ынша теле және   Үкiметiне     Астана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радио хабарлар   ақпарат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топтамасын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ұйымдастыру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29.Халыққа мем.    Қазақстан     ИСМ,       Тоқсан ИСМ 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лекеттік ор.    Республи.     МАСМ,      сайын  2005 жыл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гандардың шағын касының       министр.          - 22,62*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кәсiпкерлiктi   Үкiметiне     лiктер            2006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қолдау жөнінде  ақпарат       мен агент.        - 25,12*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өткiзетiн                     тiктер,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iс-шаралары    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туралы, оның                  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iшiнде мемле. 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кеттiк тапсы.         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рысты орын.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дайтын бұқа.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ралық ақпарат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    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арқылы кеңiнен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 берудi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Кәсіпкерлiк мәселелерi бойынша нормативтiк құқықтық базаны жүйелеу және жетiлдiру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30.Кәсiпкерлiк     Қазақстан     ИСМ,       2004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мәселелерi      Республи.     Әдiлет.    4-тоқ.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норма.  касының       минi,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тивтiк құқықтық Үкiметiне     ЭБЖМ,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кесiмдердi қа.  ақпарат     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зiргi экономика               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жай-күйiнiң                   ККМ, ЭМРМ,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талаптарына                   АШМ,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қайшылықтарын                 Еңбекминi,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жою және оларды               ДСМ,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 келтiру      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мәнiне талдауды               ортаминi,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жүзеге асыру                  ҚНРА,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ЖРА, КБА,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СА, ТЖА,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ТСА, ЭСЖҚА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31.Бұл ресурстарды Қазақстан     ЖРА, ИСМ,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экономикалық    Республи.     облыстар.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саласына касының       дың,       3-тоқ.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тарту үшiн      Үкiметiне     Астана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ШКС-ке жер      ұсыныс       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учаскелерiн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 тәртібiн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оңайлату жөнiн.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 ұсыныстар 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32.Сынақ зертха.   Қазақстан     ИСМ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наларын аккре.  Республи.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диттеу функция. касының                  3-тоқ.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 және      Yкiметiне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олардың қызме.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тiне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осы зерт.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ханалар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санының ұлғаюын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мемлекетке қал.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дыру мүмкінді.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гін қарастыру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33.Шығарылатын ше. Кәсiпкерлiк   Қазақстан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шiмдердiң       мәселелерi    Республи.  жылдың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бiркелкiлiгiн   жөнiндегi     касының    3-тоқ.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олардың    заңнаманы     Жоғарғы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уақтылы орын.   қолдану       Соты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далуын қамта.   практикасына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масыз ету үшiн  шолу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бұзуға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нысты iстердi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қараудың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практикасын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жинақтап қорыту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34."Кәсiпкерлiк.   Заң жобасы    ИСМ,       2005   ИСМ: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Қазақ.                Әдiлет.    жылдың 2005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 Республи.                минi,      2-тоқ. жыл - 5*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касы Заңының                  ЭБЖМ,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жобасын әзiрлеу               Қаржыминi,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ККМ, ЭМРМ,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АШМ, Еңбек-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минi, ДСМ,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ортаминi,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БҒМ, ҚНРА,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ЖРА, ТЖМ,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ЭСЖҚА, ТМРА,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35.Сертификаттау   Қазақстан     ИСМ, ЭБЖМ,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жүйесiн одан    Республи.     КБА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әрi жетiлдiру   касының                  2-тоқ.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жөнiнде ұсы.    Үкiметiне      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ныстар енгiзу   ұсыныс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36.Қазақстан Рес.  Қазақстан     ИСМ,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публикасының    Республи.     Қаржы.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заңнамасына     касының       мині,       3-тоқ.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 шағын    Үкіметіне     СА         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орта    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бизнес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тілерінің өл.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шемдерін көр.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сету бөлігінде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 берудің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бірыңғай 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сандарын жетіл.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діру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ұсыныстар дайын.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37.ШКС-тен сатып   Қазақстан     ИСМ, Қар-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алынатын тауар. Республи.     жымині,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лардың (жұмыс.  касының       облыстар.  қаңтар,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мен қыз.    Үкiметiне     дың, Ас-   шiлде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меттер          ақпарат       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көрсетудiң)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көлемi мен                    қалала.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номенклатура.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ларына талдау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 1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Қаражат шағын бизнесті қолданудың жұмыс істеп тұрған өңірлік орталықтарын дамытуға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қаражат 11 бюджеттiк бағдарлама бойынша бөлiнген, бұл ретте 2005-2006 жылдарға арналған қаржыландыру көлемi тиiстi жылға арналған республикалық бюджет туралы Қазақстан Республикасының Заңы қабылданғаннан кейiн нақтыланатын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қаражат 12 және 001 бюджеттiк бағдарлама бойынша бөлiнген, бұл ретте 2005-2006 жылдарға қаржыландыру көлемi тиiстi жылға арналған республикалық бюджет туралы Қазақстан Республикасының Заңы қабылданғаннан кейiн нақтыланатын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Индустрия және сауда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Экономика және бюджеттiк жоспарлау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Қаржыминi - Қаржы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Әдiлетминi - Әдiлет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ККМ - Көлiк және коммуникациялар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Энергетика және минералдық ресурстар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Ауыл шаруашылығы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Еңбекминi - Еңбек және халықты әлеуметтiк қорғау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Қоршағанортаминi - Қоршаған ортаны қорғау министрлiгі;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Бiлiм және ғылым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СIМ - Сырты iстер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ДЗМ - Денсаулық сақтау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IIМ - Iшкi iстер министрлiгi;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Мәдениет, ақпарат және спорт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ҚНРА - Қаржы нарығын және қаржы ұйымдарын реттеу мен қадағалау жөнiндегі агенттік;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Ақпараттандыру және байланыс жөнiндегi агенттiк;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ЖРА - Жер ресурстарын басқару жөнiндегi агенттiк;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Статистика жөнiндегi агенттiк;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Төтенше жағдайлар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TCA - Туризм және спорт жөнiндегi агенттiк;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ЭСЖҚА - Экономикалық және сыбайлас жемқорлық қылмысқа қарсы күрес жөнiндегi агенттiк;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ТМРА - Табиғи монополияларды реттеу және бәсекелестiктi қорғау жөнiндегi агенттік;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банк - Ұлттық Банк.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