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a03c" w14:textId="222a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Отын-энергетика кешенi саласындағы маңызды стратегиялық мәнi бар жұмыстар мен тауарларды мемлекеттiк сатып алуды жүргізу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12 ақпандағы N 168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"Мемлекеттiк сатып алу туралы" Қазақстан Республикасының 2002 жылғы 16 мамырдағы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5) тармақшасына 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қосымшаға сәйкес заңды тұлғалар 2004 жылға арналған республикалық бюджетте көзделген қаражат шегінде сатып алынуының отын-энергетика кешенi саласында маңызды стратегиялық мәнi бар жұмыс берушiлер болып белгiленсiн.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Америка Құрама Штаттары Мемлекеттiк қорғаныс өнеркәсiбiнiң резервi "Yлбi металлургия зауыты" ашық акционерлiк қоғамының мұқтаждары үшiн маңызды стратегиялық мәнi бар тантал концентратының жеткiзушiсi болып белгiленсiн.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Энергетика және минералдық ресурстар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қосымшада көрсетілген заңды тұлғалармен жұмыстарды мемлекеттік сатып алу туралы шарттардың жасалуын;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жұмыстарды сатып алу үшiн осы қаулыға сәйкес пайдаланылатын ақшаны оңтайлы әрi тиімдi жұмсау қағидатының сақталуын;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қаулыдан туындайтын өзге де қажет шаралардың қабылдануын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Премьер-Министрiнiң орынбасары C.M. Мыңбаевқа жүктелсiн.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Ocы қаулы қол қойылған күнінен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12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168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Сатып алынуының отын-энергетика кешенi саласында маңызды стратегиялық мәнi бар жұмыстарды берушiлердiң тізбесi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 |  Жұмыстарды     |Жұмыстарды          |Жұмыстардың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 берушiнің      |берушiнiң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 атауы         |орналасқан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 | жерi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____|_________________|____________________|_______________________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1        2                  3                       4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"Қазақстан        Шығыс                Токамак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Республикасының   Қазақстан            термоядролық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Ұлттық ядролық    облысы               материалтану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орталығы"         Курчатов қ.          реакторын құру.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республикалық                          Бұрынғы Семей ядролық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мемлекеттiк                            сынақ полигонының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кәсіпорны                              қауiпсiздiгiн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 Қазақстан Рес.    Алматы қ.            Л.Н. Гумилев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публикасының                           Eуpaзия ұлттық универ.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Ұлттық ядролық                         ситетiнде ауыр иондарды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орталығы" респуб.                      үдеткiш базасында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ликалық мемлекет.                      пәнаралық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тiк кәсiпорны.                         кешенiн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ның "Ядролық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физика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еншiлес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тік кәсiпорны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 "Қазтрансгаз"     Астана қ.            Амангелдi газ 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жабық                                  орындары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акционерлік                            тобын игеру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  "Қарағандышахта.  Қарағанды қ.         Қарағанды көмiр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тарату"                                бассейнiнiң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республикалық                          шахталарын жабу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кәсiпорны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  "Уранкенiш.      Көкшетау қ.           Уран кенiштерiн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тарату"                                консервациялау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республикалық                          және тарату, техногендiк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мемлекеттік                            қалдықтарды көму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