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ab017" w14:textId="e4ab0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Туризм және спорт жөнiндегі агенттiгiнiң "Спорт ғимараттарының құрылысын салу жөнiндегi дирекция" республикалық мемлекеттік қазыналық кәсiпорнын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12 ақпандағы N 169 қаулысы. Күші жойылды - Қазақстан Республикасы Үкіметінің 2018 жылғы 17 мамырдағы № 273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17.05.2018 </w:t>
      </w:r>
      <w:r>
        <w:rPr>
          <w:rFonts w:ascii="Times New Roman"/>
          <w:b w:val="false"/>
          <w:i w:val="false"/>
          <w:color w:val="ff0000"/>
          <w:sz w:val="28"/>
        </w:rPr>
        <w:t>№ 273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Президентiнiң "Мемлекеттiк кәсiпорын туралы" 1995 жылғы 19 маусымдағы N 2335 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Үкіметi қаулы етеді: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Туризм және спорт жөнiндегі агенттiгiнiң "Спорт ғимараттарының құрылысын салу жөніндегi дирекция" республикалық мемлекеттік қазыналық кәсiпорны (бұдан әрi - Кәсіпорын) құрылсын.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Туризм және спорт жөнiндегi агенттігi Кәсiпорынды мемлекеттiк басқару органы болып белгiленсiн.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Спорт саласындағы өндiрiстiк-шаруашылық қызметтi жүзеге асыру Кәсiпорын қызметiнің негiзгi мәнi болып белгiленсiн.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Республикасының Туризм және спорт жөнiндегi агенттiгi Қазақстан Республикасының заңнамасында белгіленген тәртiппен бiр ай мерзімде: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Кәсiпорынның жарғысын Қазақстан Республикасы Қаржы министрлiгінің Мемлекеттiк мүлiк және жекешелендiру комитетiне бекітуге енгізсiн;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Кәсiпорынның әдiлет органдарында мемлекеттік тiркелуiн қамтамасыз етсiн;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қаулыдан туындайтын өзге де шараларды қабылдасын. 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Осы қаулы қол қойылған күнінен бастап күшiне енедi.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