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46bb" w14:textId="c5e4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2 сәуiрдегi N 431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ақпандағы N 183 қаулысы. Күші жойылды - Қазақстан Республикасы Үкіметінің 2012 жылғы 6 сәуірдегі № 422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2012.04.06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Yкiметi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"Мұнайдың төгiлуiне ден қою жөнiндегi ұлттық комиссия туралы" Қазақстан Республикасы Yкiметiнiң 2001 жылғы 2 сәуiрдегi N 431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2001 ж., N 13, 147-құжат)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Мұнайдың төгiлуiне ден қою жөнiндегi ұлттық комиссияның құрамына мыналар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Лавриненко Юрий Иванович - Қазақстан Республикасының Көлiк және коммуникациялар бiрiншi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Оглов Вадим Валерьевич - Қазақстан Республикасының Төтенше жағдайлар жөнiндегi агенттiгi Төтенше жағдайларды мемлекеттiк қадағалау, техникалық және тау-кен қадағалау жөнiндегi департаментiнiң директоры, хатшы;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Көшенов Ахметжан Рахымбайұлы - Қазақстан Республикасының Қоршаған ортаны қорғау министрлiгi Экологиялық саясат және орнықты даму департаментiнiң директоры;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Байғожин Марат Имашұлы - Атырау облысы әкiмiнiң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комиссияның құрамынан: Жақыпов Қабиболла Қабенұлы, Керiмқұлов Уахит Арынұлы, Ерғалиев Фархад Ғаппарұлы, Оңғарбаева Ольга Талғатқызы шығарылсын.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