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4211" w14:textId="e794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стандарттау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ақпандағы N 184 қаулысы. Күші жойылды - Қазақстан Республикасы Үкіметінің 2014 жылғы 10 ақпандағы № 68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10.02.2014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"Денсаулық сақтау жүйесi туралы" Қазақстан Республикасының 2003 жылғы 4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Yкiметi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Денсаулық сақтау саласындағы стандарттау ережесi;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Денсаулық сақтау саласындағы стандарттардың сақталуын бақылауды жүзеге асыру ережесi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Денсаулық сақтау саласындағы стандарттау ережесі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стандарттау ережесi (бұдан әрi - Ереже)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Стандарттау туралы </w:t>
      </w:r>
      <w:r>
        <w:rPr>
          <w:rFonts w:ascii="Times New Roman"/>
          <w:b w:val="false"/>
          <w:i w:val="false"/>
          <w:color w:val="000000"/>
          <w:sz w:val="28"/>
        </w:rPr>
        <w:t>" 1999 жылғы 16 шiлдедегi,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жүйесi туралы </w:t>
      </w:r>
      <w:r>
        <w:rPr>
          <w:rFonts w:ascii="Times New Roman"/>
          <w:b w:val="false"/>
          <w:i w:val="false"/>
          <w:color w:val="000000"/>
          <w:sz w:val="28"/>
        </w:rPr>
        <w:t>" 2003 жылғы 4 маусымдағы Заңдарына және өзге де нормативтiк құқықтық актiлерге сәйкес әзiрлендi және денсаулық сақтау саласында стандарттау жүргiзудiң тәртiбi мен шартын белгiлейдi.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субъектiлерi өзiнiң қызметiнде денсаулық сақтау саласындағы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уәкілетті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уәкілетті орган) белгілеген денсаулық сақтау саласындағы стандарттарды басшылыққа алуы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Денсаулық сақтау саласындағы стандарт - қызметтiң әртүрлi түрлерiне немесе олардың нәтижелерiне қатысты ережелердi, жалпы қағидаттарды немесе сипаттамаларды денсаулық сақтау саласында жалпыға ортақ және көп дүркiндiк пайдалануды белгiлейтiн мүдделi тараптардың келiсiмiнiң негiзiнде уәкiлеттi орган әзірлеген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саласындағы стандарттау - нақты қолданыстағы немесе әлеуеттi мiндеттерге қатысты жалпыға ортақ және көп дүркiндiк пайдалану үшiн саладағы ережелердi ретке келтiрудiң оңтайлы дәрежесiне жетуге бағытталған уәкiлеттi органның қызметi.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Денсаулық сақтау саласындағы стандарттар: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ұйымдастыру технологияларын;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медициналық қызметтер көрсетудi;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медициналық, дәрiгерлiк және фармацевтикалық қызметтi жүзеге асыру процесiнде пайдаланылатын технологияларды;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дәрiлiк заттарды және медициналық бұйымдарды өндiрудi, сатудың шарттарын олардың сапасын;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медицина және фармацевтика қызметкерлерiнiң бiлiктiлiгiн;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есепке алу-есеп беру құжаттамасын қамтиды.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Денсаулық сақтау стандарттары денсаулық сақтау ұйымдары және жеке медициналық iс-тәжiрибемен айналысатын жеке тұлғалар үшiн мiндеттi болып табылады.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Денсаулық сақтау саласындағы стандарттау тәртiбi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Денсаулық сақтау саласындағы стандарттарды уәкiлеттi орган әзiрлейдi.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Уәкiлеттi орган денсаулық сақтау саласындағы стандарттарды әзiрлеудiң қажеттiлiгiн белгiлейдi және конкурстық негiзде денсаулық сақтау саласындағы стандарттарды әзiрлеудi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Денсаулық сақтау саласындағы стандарттарды әзiрлеу жөнiндегi жұмыстарды iске асыру тиiстi қаржы жылына арналған республикалық бюджетте көзделген қаражаттардың шегiнде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Конкурсты өткiзу тәртiбiн, конкурстық комиссия туралы ереженi және оның құрамын уәкiлеттi орган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Денсаулық сақтау саласындағы стандарттардың әзiрленген жобалары денсаулық сақтау саласындағы стандарттау жөнiндегi сараптама кеңесiне - денсаулық сақтау саласындағы стандарттау жөнiндегi жұмыстарды ұйымдастыру және жүзеге асыру үшiн уәкiлеттi орган құрған жұмысшы органға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Денсаулық сақтау саласындағы стандарттау жөнiндегi сараптама кеңесi туралы ереже мен оның құрамы уәкiлеттi орган басшысының бұйрығымен бекiтiледi.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Денсаулық сақтау стандарттарын денсаулық сақтау саласындағы уәкiлеттi орган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белгiлейдi және есептiк тiркелуге жатады. 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Денсаулық сақтау саласындағы стандарттардың сақталуын бақылауды жүзеге асыру ережесi 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стандарттардың сақталуын бақылауды жүзеге асыру ережесi (бұдан әрi - Ереже)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Стандарттау туралы </w:t>
      </w:r>
      <w:r>
        <w:rPr>
          <w:rFonts w:ascii="Times New Roman"/>
          <w:b w:val="false"/>
          <w:i w:val="false"/>
          <w:color w:val="000000"/>
          <w:sz w:val="28"/>
        </w:rPr>
        <w:t>" 1999 жылғы 16 шiлдедегi,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жүйесi туралы </w:t>
      </w:r>
      <w:r>
        <w:rPr>
          <w:rFonts w:ascii="Times New Roman"/>
          <w:b w:val="false"/>
          <w:i w:val="false"/>
          <w:color w:val="000000"/>
          <w:sz w:val="28"/>
        </w:rPr>
        <w:t>" 2003 жылғы 4 маусымдағы Заңдарына және өзге де нормативтiк құқықтық актiлерге сәйкес әзiрлендi және денсаулық сақтау саласындағы стандарттаудың сақталуына бақылау жүргiзу тәртiбiн белгiлейдi.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саласындағы стандарттардың сақталуын бақылауды денсаулық сақтау саласындағы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уәкiлеттi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уәкiлеттi орган)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Денсаулық сақтау саласындағы жекелеген стандарттардың сақталуын бақылауды Қазақстан Республикасының заңнамалық актiлерiне сәйкес өзге де мемлекеттiк органдар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субъектiлерiнiң денсаулық сақтау саласындағы нормативтік құжаттардың мiндеттi талаптарының сақталуын бұзу фактiлерiн анықтау, тыю және жою денсаулық сақтау саласындағы стандарттардың сақталуын бақылаудың негiзгi мiндеттерi болып табылады. 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Денсаулық сақтау саласындағы стандарттардың сақталуын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бақылауды жүзеге асыру тәртiбi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Денсаулық сақтау саласындағы стандарттардың сақталуын бақылауды ағымдағы және жоспарлы тексерулер арқылы денсаулық сақтау саласындағы уәкiлеттi орган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Денсаулық сақтау саласындағы стандарттардың сақталуын бақылау денсаулық сақтау субъектiлерiнде денсаулық сақтау саласындағы процестердi, жұмыстар мен қызметтердi орындау кезiнде, сондай-ақ өнiмдердi немесе қызметтердi өндiруге, дайындауға, сатуға, қолдануға (пайдалануға), сақтауға, тасымалдау мен пайдаға асыруға әзiрлеу мен жеткiзу сатыларында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Денсаулық сақтау субъектiлерiнiң денсаулық сақтау саласындағы стандарттардың сақталуы жөнiндегi жоспарлы тексерулерiнiң кезеңдiгiн Қазақстан Республикасының заңнамасына сәйкес уәкiлеттi орган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Денсаулық сақтау саласындағы өнiмдердiң, процестердiң (жұмыстардың) және қызметтердiң қанағаттанарлықсыз сапасына азаматтардың тарапынан шағым жасалған кезде жоспардан тыс тексерулер жүргізілуі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Денсаулық сақтау саласындағы стандарттардың сақталуы жөнiндегi тексерулер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тiркеледi.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Өзiнiң қызметiнде денсаулық сақтау саласындағы стандарттарды сақтамаған денсаулық сақтау субъектiлерiне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уәкiлеттi орган ықпал ету шараларын қолданады.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Денсаулық сақтау саласындағы стандарттардың сақталуын тексеру кезiнде туындайтын даулы мәселелер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заңнамасына  сәйкес шешiледi.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Денсаулық сақтау субъектiлерi денсаулық сақтау саласындағы стандарттарды сақтамаса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белгiленген жауапкершiлiкке тартылады.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