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939f" w14:textId="e029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өнiмдерiн өндiрушiлердiң, мұнайды жеткiзушiлердiң және мұнай өнiмдерiн базалардан сатуды жүзеге асыратын тұлғалардың қызметiне мониторингтi жүзеге асыру үшiн қажеттi мәлiметтердi ұсыну нысандарын, ережелерi мен мерзiмдерiн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ақпандағы N 201 қаулысы. Күші жойылды - Қазақстан Республикасы Үкіметінің 2013 жылғы 21 қаңтардағы № 20 Қаулысымен</w:t>
      </w:r>
    </w:p>
    <w:p>
      <w:pPr>
        <w:spacing w:after="0"/>
        <w:ind w:left="0"/>
        <w:jc w:val="both"/>
      </w:pPr>
      <w:bookmarkStart w:name="z19" w:id="0"/>
      <w:r>
        <w:rPr>
          <w:rFonts w:ascii="Times New Roman"/>
          <w:b w:val="false"/>
          <w:i w:val="false"/>
          <w:color w:val="ff0000"/>
          <w:sz w:val="28"/>
        </w:rPr>
        <w:t xml:space="preserve">
      Ескерту. Күші жойылды - ҚР Үкіметінің 21.01.2013 </w:t>
      </w:r>
      <w:r>
        <w:rPr>
          <w:rFonts w:ascii="Times New Roman"/>
          <w:b w:val="false"/>
          <w:i w:val="false"/>
          <w:color w:val="ff0000"/>
          <w:sz w:val="28"/>
        </w:rPr>
        <w:t>№ 20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"Мұнай өнiмдерiнiң жекелеген түрлерiн өндiрудi және олардың айналымын мемлекеттiк реттеу туралы" Қазақстан Республикасының 2003 жылғы 7 сәуiрдегi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мұнай өнiмдерiн өндiрушiлердiң, мұнайды жеткiзушiлердiң және мұнай өнiмдерiн базалардан сатуды жүзеге асыратын тұлғалардың есептiлiк нысандары; </w:t>
      </w:r>
      <w:r>
        <w:br/>
      </w:r>
      <w:r>
        <w:rPr>
          <w:rFonts w:ascii="Times New Roman"/>
          <w:b w:val="false"/>
          <w:i w:val="false"/>
          <w:color w:val="000000"/>
          <w:sz w:val="28"/>
        </w:rPr>
        <w:t xml:space="preserve">
      2) мұнай өнiмдерiн өндiрушiлердiң, мұнайды жеткiзушiлердiң және мұнай өнiмдерiн базалардан сатуды жүзеге асыратын тұлғалардың қызметiне мониторингтi жүзеге асыру үшiн қажеттi мәлiметтердi ұсыну, ережесi бекiтiлсiн. </w:t>
      </w:r>
    </w:p>
    <w:bookmarkEnd w:id="1"/>
    <w:bookmarkStart w:name="z2" w:id="2"/>
    <w:p>
      <w:pPr>
        <w:spacing w:after="0"/>
        <w:ind w:left="0"/>
        <w:jc w:val="both"/>
      </w:pPr>
      <w:r>
        <w:rPr>
          <w:rFonts w:ascii="Times New Roman"/>
          <w:b w:val="false"/>
          <w:i w:val="false"/>
          <w:color w:val="000000"/>
          <w:sz w:val="28"/>
        </w:rPr>
        <w:t xml:space="preserve">
      2. Мыналар: </w:t>
      </w:r>
      <w:r>
        <w:br/>
      </w:r>
      <w:r>
        <w:rPr>
          <w:rFonts w:ascii="Times New Roman"/>
          <w:b w:val="false"/>
          <w:i w:val="false"/>
          <w:color w:val="000000"/>
          <w:sz w:val="28"/>
        </w:rPr>
        <w:t xml:space="preserve">
      N 1, 1.1, 2, 2.1, 7, 8 - есептiлiк нысандары бойынша мәлiметтер ай сайын, есептiден кейiнгi айдың 20-күнiнен кешiктiрiлмей ұсынылады; </w:t>
      </w:r>
      <w:r>
        <w:br/>
      </w:r>
      <w:r>
        <w:rPr>
          <w:rFonts w:ascii="Times New Roman"/>
          <w:b w:val="false"/>
          <w:i w:val="false"/>
          <w:color w:val="000000"/>
          <w:sz w:val="28"/>
        </w:rPr>
        <w:t xml:space="preserve">
      N 3, 4, 5, 6 - есептiлiк нысандары бойынша мәлiметтер тоқсан сайын, есептi тоқсаннан кейiнгi айдың 25-күнiнен кешiктiрiлмей ұсынылады деп белгiленсiн. </w:t>
      </w:r>
    </w:p>
    <w:bookmarkEnd w:id="2"/>
    <w:bookmarkStart w:name="z3" w:id="3"/>
    <w:p>
      <w:pPr>
        <w:spacing w:after="0"/>
        <w:ind w:left="0"/>
        <w:jc w:val="both"/>
      </w:pPr>
      <w:r>
        <w:rPr>
          <w:rFonts w:ascii="Times New Roman"/>
          <w:b w:val="false"/>
          <w:i w:val="false"/>
          <w:color w:val="000000"/>
          <w:sz w:val="28"/>
        </w:rPr>
        <w:t xml:space="preserve">
      3. Қазақстан Республикасы Қаржы министрлiгi жүргiзiлген мониторингтiң қорытындысы бойынша жарты жылдықта бiр рет Қазақстан Республикасының Үкiметiне талдамалық ақпарат ұсынсын. </w:t>
      </w:r>
    </w:p>
    <w:bookmarkEnd w:id="3"/>
    <w:bookmarkStart w:name="z4" w:id="4"/>
    <w:p>
      <w:pPr>
        <w:spacing w:after="0"/>
        <w:ind w:left="0"/>
        <w:jc w:val="both"/>
      </w:pPr>
      <w:r>
        <w:rPr>
          <w:rFonts w:ascii="Times New Roman"/>
          <w:b w:val="false"/>
          <w:i w:val="false"/>
          <w:color w:val="000000"/>
          <w:sz w:val="28"/>
        </w:rPr>
        <w:t xml:space="preserve">
      4. Осы қаулы ресми жарияланған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bookmarkEnd w:id="5"/>
    <w:bookmarkStart w:name="z6" w:id="6"/>
    <w:p>
      <w:pPr>
        <w:spacing w:after="0"/>
        <w:ind w:left="0"/>
        <w:jc w:val="left"/>
      </w:pPr>
      <w:r>
        <w:rPr>
          <w:rFonts w:ascii="Times New Roman"/>
          <w:b/>
          <w:i w:val="false"/>
          <w:color w:val="000000"/>
        </w:rPr>
        <w:t xml:space="preserve"> 
  Мұнай өнiмдерiн өндiрушiлердiң, мұнайды жеткiзушiлердiң </w:t>
      </w:r>
      <w:r>
        <w:br/>
      </w:r>
      <w:r>
        <w:rPr>
          <w:rFonts w:ascii="Times New Roman"/>
          <w:b/>
          <w:i w:val="false"/>
          <w:color w:val="000000"/>
        </w:rPr>
        <w:t xml:space="preserve">
және мұнай өнiмдерiн базалардан сатуды жүзеге асыратын </w:t>
      </w:r>
      <w:r>
        <w:br/>
      </w:r>
      <w:r>
        <w:rPr>
          <w:rFonts w:ascii="Times New Roman"/>
          <w:b/>
          <w:i w:val="false"/>
          <w:color w:val="000000"/>
        </w:rPr>
        <w:t xml:space="preserve">
тұлғалардың қызметiне мониторингтi жүзеге асыру үшiн </w:t>
      </w:r>
      <w:r>
        <w:br/>
      </w:r>
      <w:r>
        <w:rPr>
          <w:rFonts w:ascii="Times New Roman"/>
          <w:b/>
          <w:i w:val="false"/>
          <w:color w:val="000000"/>
        </w:rPr>
        <w:t xml:space="preserve">
қажеттi мәлiметтердi ұсыну ережесi </w:t>
      </w:r>
    </w:p>
    <w:bookmarkEnd w:id="6"/>
    <w:bookmarkStart w:name="z7"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1. Осы Ереже мұнай өнiмдерiн өндiрушiлердiң, мұнайды жеткiзушiлердiң және мұнай өнiмдерiн базалардан сатуды жүзеге асыратын тұлғалардың қызметiне (бұдан әрi - мұнай өнiмдерi рыногының субъектiлерi) мониторингтi жүзеге асыру үшiн қажеттi мәлiметтердi ұсынудың тәртiбiн айқындайды. </w:t>
      </w:r>
      <w:r>
        <w:br/>
      </w:r>
      <w:r>
        <w:rPr>
          <w:rFonts w:ascii="Times New Roman"/>
          <w:b w:val="false"/>
          <w:i w:val="false"/>
          <w:color w:val="000000"/>
          <w:sz w:val="28"/>
        </w:rPr>
        <w:t xml:space="preserve">
      2. Мұнай өнiмдерi рыногы субъектiлерiнен негiзгi қаржы-экономикалық көрсеткiштер бойынша мәлiметтердi жинау мемлекет алдындағы салық мiндеттемесiн орындауға салықтық бақылауды қамтамасыз ететiн Қазақстан Республикасы мемлекеттiк органының (бұдан әрi - уәкiлеттi мемлекеттiк орган) орталық серверiндегi дерекқорға деректердi берудiң электрондық жүйесi арқылы жүзеге асырылады. </w:t>
      </w:r>
      <w:r>
        <w:br/>
      </w:r>
      <w:r>
        <w:rPr>
          <w:rFonts w:ascii="Times New Roman"/>
          <w:b w:val="false"/>
          <w:i w:val="false"/>
          <w:color w:val="000000"/>
          <w:sz w:val="28"/>
        </w:rPr>
        <w:t xml:space="preserve">
      Мұнай өнiмдерi рыногы субъектiлерiнiң тiзбесiн уәкiлеттi мемлекеттiк орган айқындайды. </w:t>
      </w:r>
      <w:r>
        <w:br/>
      </w:r>
      <w:r>
        <w:rPr>
          <w:rFonts w:ascii="Times New Roman"/>
          <w:b w:val="false"/>
          <w:i w:val="false"/>
          <w:color w:val="000000"/>
          <w:sz w:val="28"/>
        </w:rPr>
        <w:t xml:space="preserve">
      Мониторингке мұнай өнiмдерiн өндiрушiлер, сондай-ақ мұнай өнiмдерiн көтерме саудада сатуды жүзеге асыратын тұлғалар жатады. </w:t>
      </w:r>
      <w:r>
        <w:br/>
      </w:r>
      <w:r>
        <w:rPr>
          <w:rFonts w:ascii="Times New Roman"/>
          <w:b w:val="false"/>
          <w:i w:val="false"/>
          <w:color w:val="000000"/>
          <w:sz w:val="28"/>
        </w:rPr>
        <w:t xml:space="preserve">
      3. Мұнай өнiмдерi рыногының субъектiлерi N 1, 1.1, 2, 2.1, 3, 4, 5, 6, 7, 8 - есептiлiк нысандарын осы Ережеде белгiленген тәртiппен компьютерлiк бағдарламаның электронды пiшiмiнде (файлдарда) ұсынады. </w:t>
      </w:r>
      <w:r>
        <w:br/>
      </w:r>
      <w:r>
        <w:rPr>
          <w:rFonts w:ascii="Times New Roman"/>
          <w:b w:val="false"/>
          <w:i w:val="false"/>
          <w:color w:val="000000"/>
          <w:sz w:val="28"/>
        </w:rPr>
        <w:t xml:space="preserve">
      4. Уәкiлеттi мемлекеттiк орган ұсынатын, есептiлiк нысандарын толтыру жөнiндегi компьютерлiк бағдарлама мұнай өнiмдерiнiң рыногы субъектiлерiнiң есептiлiк нысандарын тауарға сыртқы экономикалық қызметтiң тауар номенклатурасының (бұдан әрi - СЭҚ ТН) кодын бере отырып бiрыңғай стандартта жазылған бiртектес файлдарға сәйкес келтiру функциясын орындайды. </w:t>
      </w:r>
      <w:r>
        <w:br/>
      </w:r>
      <w:r>
        <w:rPr>
          <w:rFonts w:ascii="Times New Roman"/>
          <w:b w:val="false"/>
          <w:i w:val="false"/>
          <w:color w:val="000000"/>
          <w:sz w:val="28"/>
        </w:rPr>
        <w:t xml:space="preserve">
      5. Деректердi беру жүйесi толтырылған есептiлiк нысандарын белгiленген стандарттағы файлдар түрiнде жеткiзудiң мынадай тәсiлдерiн бiлдiредi: </w:t>
      </w:r>
      <w:r>
        <w:br/>
      </w:r>
      <w:r>
        <w:rPr>
          <w:rFonts w:ascii="Times New Roman"/>
          <w:b w:val="false"/>
          <w:i w:val="false"/>
          <w:color w:val="000000"/>
          <w:sz w:val="28"/>
        </w:rPr>
        <w:t xml:space="preserve">
      магнит тасығыштардың көмегiмен; </w:t>
      </w:r>
      <w:r>
        <w:br/>
      </w:r>
      <w:r>
        <w:rPr>
          <w:rFonts w:ascii="Times New Roman"/>
          <w:b w:val="false"/>
          <w:i w:val="false"/>
          <w:color w:val="000000"/>
          <w:sz w:val="28"/>
        </w:rPr>
        <w:t xml:space="preserve">
      Хабарларды кепiлдендiрiлген жеткiзу жүйесi (ХКЖЖ) арқылы; </w:t>
      </w:r>
      <w:r>
        <w:br/>
      </w:r>
      <w:r>
        <w:rPr>
          <w:rFonts w:ascii="Times New Roman"/>
          <w:b w:val="false"/>
          <w:i w:val="false"/>
          <w:color w:val="000000"/>
          <w:sz w:val="28"/>
        </w:rPr>
        <w:t xml:space="preserve">
      6. Мұнай өнiмдерiнiң рыногы субъектiлерiнiң есептiлiк нысандарын қабылдау және жинақтау уәкiлеттi мемлекеттiк органның орталық серверiнде және салық органдарының серверлерiнде жүзеге асырылады. </w:t>
      </w:r>
    </w:p>
    <w:bookmarkStart w:name="z8" w:id="8"/>
    <w:p>
      <w:pPr>
        <w:spacing w:after="0"/>
        <w:ind w:left="0"/>
        <w:jc w:val="left"/>
      </w:pPr>
      <w:r>
        <w:rPr>
          <w:rFonts w:ascii="Times New Roman"/>
          <w:b/>
          <w:i w:val="false"/>
          <w:color w:val="000000"/>
        </w:rPr>
        <w:t xml:space="preserve"> 
  2. Мұнай өнiмдерiнiң рыногы </w:t>
      </w:r>
      <w:r>
        <w:br/>
      </w:r>
      <w:r>
        <w:rPr>
          <w:rFonts w:ascii="Times New Roman"/>
          <w:b/>
          <w:i w:val="false"/>
          <w:color w:val="000000"/>
        </w:rPr>
        <w:t xml:space="preserve">
субъектiлерiнен ақпарат жинау тәртiбi </w:t>
      </w:r>
    </w:p>
    <w:bookmarkEnd w:id="8"/>
    <w:p>
      <w:pPr>
        <w:spacing w:after="0"/>
        <w:ind w:left="0"/>
        <w:jc w:val="both"/>
      </w:pPr>
      <w:r>
        <w:rPr>
          <w:rFonts w:ascii="Times New Roman"/>
          <w:b w:val="false"/>
          <w:i w:val="false"/>
          <w:color w:val="000000"/>
          <w:sz w:val="28"/>
        </w:rPr>
        <w:t xml:space="preserve">      7. Есептiлiк нысандарын және оларды толтыру жөнiндегi компьютерлiк бағдарламаны мұнай өнiмдерi рыногының субъектiлерiне олардың тiркелген жерi бойынша салық органдары ұсынады. </w:t>
      </w:r>
      <w:r>
        <w:br/>
      </w:r>
      <w:r>
        <w:rPr>
          <w:rFonts w:ascii="Times New Roman"/>
          <w:b w:val="false"/>
          <w:i w:val="false"/>
          <w:color w:val="000000"/>
          <w:sz w:val="28"/>
        </w:rPr>
        <w:t xml:space="preserve">
      8. Мұнай өнiмдерi рыногының субъектiлерi толтырылған есептiлiк нысандарын деректердi беру жүйесi арқылы тиiстi салық органына бередi, салық органдары кейiннен олардың көшiрмелерiн уәкiлеттi мемлекеттiк органға бередi.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bookmarkEnd w:id="9"/>
    <w:p>
      <w:pPr>
        <w:spacing w:after="0"/>
        <w:ind w:left="0"/>
        <w:jc w:val="both"/>
      </w:pPr>
      <w:r>
        <w:rPr>
          <w:rFonts w:ascii="Times New Roman"/>
          <w:b w:val="false"/>
          <w:i w:val="false"/>
          <w:color w:val="000000"/>
          <w:sz w:val="28"/>
        </w:rPr>
        <w:t xml:space="preserve">БСН (ЖСН)                         Бiз осы eceптілікте келтiрiлген </w:t>
      </w:r>
      <w:r>
        <w:br/>
      </w:r>
      <w:r>
        <w:rPr>
          <w:rFonts w:ascii="Times New Roman"/>
          <w:b w:val="false"/>
          <w:i w:val="false"/>
          <w:color w:val="000000"/>
          <w:sz w:val="28"/>
        </w:rPr>
        <w:t xml:space="preserve">
Салық төлеушінің атауы          мәлiметтердiң растығы мен толықтығы </w:t>
      </w:r>
      <w:r>
        <w:br/>
      </w:r>
      <w:r>
        <w:rPr>
          <w:rFonts w:ascii="Times New Roman"/>
          <w:b w:val="false"/>
          <w:i w:val="false"/>
          <w:color w:val="000000"/>
          <w:sz w:val="28"/>
        </w:rPr>
        <w:t xml:space="preserve">
Салық кезеңі    ай   жыл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1 есептілік нысаны        </w:t>
      </w:r>
    </w:p>
    <w:p>
      <w:pPr>
        <w:spacing w:after="0"/>
        <w:ind w:left="0"/>
        <w:jc w:val="both"/>
      </w:pPr>
      <w:r>
        <w:rPr>
          <w:rFonts w:ascii="Times New Roman"/>
          <w:b w:val="false"/>
          <w:i w:val="false"/>
          <w:color w:val="ff0000"/>
          <w:sz w:val="28"/>
        </w:rPr>
        <w:t xml:space="preserve">       Ескерту. 1-нысанға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bookmarkStart w:name="z16" w:id="10"/>
    <w:p>
      <w:pPr>
        <w:spacing w:after="0"/>
        <w:ind w:left="0"/>
        <w:jc w:val="left"/>
      </w:pPr>
      <w:r>
        <w:rPr>
          <w:rFonts w:ascii="Times New Roman"/>
          <w:b/>
          <w:i w:val="false"/>
          <w:color w:val="000000"/>
        </w:rPr>
        <w:t xml:space="preserve"> 
  Өткізу кітабы </w:t>
      </w:r>
    </w:p>
    <w:bookmarkEnd w:id="10"/>
    <w:p>
      <w:pPr>
        <w:spacing w:after="0"/>
        <w:ind w:left="0"/>
        <w:jc w:val="both"/>
      </w:pPr>
      <w:r>
        <w:rPr>
          <w:rFonts w:ascii="Times New Roman"/>
          <w:b w:val="false"/>
          <w:i w:val="false"/>
          <w:color w:val="000000"/>
          <w:sz w:val="28"/>
        </w:rPr>
        <w:t xml:space="preserve">Құжатты тiркеудің кіріс нөмірі  ККАА ЖЖЖЖ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|Шот |Тауар. |СЭК|Алу.|Рези.|БСН  |рези.|Келi. |Келiсiм-| Шот- </w:t>
      </w:r>
      <w:r>
        <w:br/>
      </w:r>
      <w:r>
        <w:rPr>
          <w:rFonts w:ascii="Times New Roman"/>
          <w:b w:val="false"/>
          <w:i w:val="false"/>
          <w:color w:val="000000"/>
          <w:sz w:val="28"/>
        </w:rPr>
        <w:t xml:space="preserve">
   |кре.| лар   |ТН |шы. |дент/|(ЖСН)|дент.|сiм-  |  шарт  |факту. </w:t>
      </w:r>
      <w:r>
        <w:br/>
      </w:r>
      <w:r>
        <w:rPr>
          <w:rFonts w:ascii="Times New Roman"/>
          <w:b w:val="false"/>
          <w:i w:val="false"/>
          <w:color w:val="000000"/>
          <w:sz w:val="28"/>
        </w:rPr>
        <w:t xml:space="preserve">
   |дитi|(жұмыс.|ко.|ның |рези.|     |тiк  |шарт  |(шарт) N|раның </w:t>
      </w:r>
      <w:r>
        <w:br/>
      </w:r>
      <w:r>
        <w:rPr>
          <w:rFonts w:ascii="Times New Roman"/>
          <w:b w:val="false"/>
          <w:i w:val="false"/>
          <w:color w:val="000000"/>
          <w:sz w:val="28"/>
        </w:rPr>
        <w:t xml:space="preserve">
   |    |  тар, |ды |ата.|дент |     |елi. |(шарт)|        |күнi </w:t>
      </w:r>
      <w:r>
        <w:br/>
      </w:r>
      <w:r>
        <w:rPr>
          <w:rFonts w:ascii="Times New Roman"/>
          <w:b w:val="false"/>
          <w:i w:val="false"/>
          <w:color w:val="000000"/>
          <w:sz w:val="28"/>
        </w:rPr>
        <w:t xml:space="preserve">
   |    |қызмет.|   |уы  |емес |     |нiң  | күні |        | </w:t>
      </w:r>
      <w:r>
        <w:br/>
      </w:r>
      <w:r>
        <w:rPr>
          <w:rFonts w:ascii="Times New Roman"/>
          <w:b w:val="false"/>
          <w:i w:val="false"/>
          <w:color w:val="000000"/>
          <w:sz w:val="28"/>
        </w:rPr>
        <w:t xml:space="preserve">
   |    |  тер) |   |    |     |     |коды |      |        | </w:t>
      </w:r>
      <w:r>
        <w:br/>
      </w:r>
      <w:r>
        <w:rPr>
          <w:rFonts w:ascii="Times New Roman"/>
          <w:b w:val="false"/>
          <w:i w:val="false"/>
          <w:color w:val="000000"/>
          <w:sz w:val="28"/>
        </w:rPr>
        <w:t xml:space="preserve">
   |    | атауы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Шот-фак.|Өлшем|Бiрлiк|Саны|   Жанама  |Акциз|ҚҚС  |   |  Мұнай </w:t>
      </w:r>
      <w:r>
        <w:br/>
      </w:r>
      <w:r>
        <w:rPr>
          <w:rFonts w:ascii="Times New Roman"/>
          <w:b w:val="false"/>
          <w:i w:val="false"/>
          <w:color w:val="000000"/>
          <w:sz w:val="28"/>
        </w:rPr>
        <w:t xml:space="preserve">
тураның | бiр.|бағасы|    |салықтарсыз|     |став.|ҚҚС| өнiмiнiң </w:t>
      </w:r>
      <w:r>
        <w:br/>
      </w:r>
      <w:r>
        <w:rPr>
          <w:rFonts w:ascii="Times New Roman"/>
          <w:b w:val="false"/>
          <w:i w:val="false"/>
          <w:color w:val="000000"/>
          <w:sz w:val="28"/>
        </w:rPr>
        <w:t xml:space="preserve">
   N    |лiгi |      |    |  сомасы   |     |касы |   | пин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13     14   15        16      17    18   19     20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xml:space="preserve">
Бұл нысан жұмыстардың орындалуы, қызметтердiң көрсетілуi, тауарлардың Қазақстан Республикасының аумағында оларды өткiзу мақсатында жөнелтiлуiне қарай, төленген уақытына қарамастан толтырылады. </w:t>
      </w:r>
      <w:r>
        <w:br/>
      </w:r>
      <w:r>
        <w:rPr>
          <w:rFonts w:ascii="Times New Roman"/>
          <w:b w:val="false"/>
          <w:i w:val="false"/>
          <w:color w:val="000000"/>
          <w:sz w:val="28"/>
        </w:rPr>
        <w:t xml:space="preserve">
Нысанда есептi кезең үшiн өткiзiлген тауарлардың (жұмыстар, қызмет көрсетулер) барлық көлемi көрсетіледi. </w:t>
      </w:r>
      <w:r>
        <w:br/>
      </w:r>
      <w:r>
        <w:rPr>
          <w:rFonts w:ascii="Times New Roman"/>
          <w:b w:val="false"/>
          <w:i w:val="false"/>
          <w:color w:val="000000"/>
          <w:sz w:val="28"/>
        </w:rPr>
        <w:t xml:space="preserve">
"N" деген 1-бағанда рет бойынша нөмiрi көрсетіледi. Одан кейiнгi ақпарат реттiк нөмiрдi үзбеуi тиiс. </w:t>
      </w:r>
      <w:r>
        <w:br/>
      </w:r>
      <w:r>
        <w:rPr>
          <w:rFonts w:ascii="Times New Roman"/>
          <w:b w:val="false"/>
          <w:i w:val="false"/>
          <w:color w:val="000000"/>
          <w:sz w:val="28"/>
        </w:rPr>
        <w:t>
"Шот кредитi" деген 2-бағанда Қазақстан Республикасы Қаржы министрiнiң 2002 жылғы N 18 қыркүйектегі N 448 </w:t>
      </w:r>
      <w:r>
        <w:rPr>
          <w:rFonts w:ascii="Times New Roman"/>
          <w:b w:val="false"/>
          <w:i w:val="false"/>
          <w:color w:val="000000"/>
          <w:sz w:val="28"/>
        </w:rPr>
        <w:t>бұйрығымен</w:t>
      </w:r>
      <w:r>
        <w:rPr>
          <w:rFonts w:ascii="Times New Roman"/>
          <w:b w:val="false"/>
          <w:i w:val="false"/>
          <w:color w:val="000000"/>
          <w:sz w:val="28"/>
        </w:rPr>
        <w:t xml:space="preserve"> бекiтiлген бухгалтерлiк есеп шотының үлгi жоспарының (бұдан әрi - шоттардың жұмыс жоспары) тиiстi кiрiс шотының кредитi көрсетіледi. </w:t>
      </w:r>
      <w:r>
        <w:br/>
      </w:r>
      <w:r>
        <w:rPr>
          <w:rFonts w:ascii="Times New Roman"/>
          <w:b w:val="false"/>
          <w:i w:val="false"/>
          <w:color w:val="000000"/>
          <w:sz w:val="28"/>
        </w:rPr>
        <w:t xml:space="preserve">
"Тауарлар (жұмыстар, қызмет көрсетулер) атауы" деген 3-бағанда жөнелтiлген тауарлар, орындалған жұмыстар, көрсетілген қызметтер атауы көрсетiледi. </w:t>
      </w:r>
      <w:r>
        <w:br/>
      </w:r>
      <w:r>
        <w:rPr>
          <w:rFonts w:ascii="Times New Roman"/>
          <w:b w:val="false"/>
          <w:i w:val="false"/>
          <w:color w:val="000000"/>
          <w:sz w:val="28"/>
        </w:rPr>
        <w:t xml:space="preserve">
"СЭҚ ТН коды" деген 4-бағанда жөнелтiлген тауарлар, орындалған жұмыстар, көрсетілген қызметтердiң СЭҚ ТН тиiсті коды көрсетіледi. </w:t>
      </w:r>
      <w:r>
        <w:br/>
      </w:r>
      <w:r>
        <w:rPr>
          <w:rFonts w:ascii="Times New Roman"/>
          <w:b w:val="false"/>
          <w:i w:val="false"/>
          <w:color w:val="000000"/>
          <w:sz w:val="28"/>
        </w:rPr>
        <w:t xml:space="preserve">
"Алушының атауы" деген 5-бағанда тауарларды (жұмыстар, қызмет көрсетулер) алушы жеке тұлғаның аты-жөнi немесе заңды тұлғаның атауы көрсетiледi. </w:t>
      </w:r>
      <w:r>
        <w:br/>
      </w:r>
      <w:r>
        <w:rPr>
          <w:rFonts w:ascii="Times New Roman"/>
          <w:b w:val="false"/>
          <w:i w:val="false"/>
          <w:color w:val="000000"/>
          <w:sz w:val="28"/>
        </w:rPr>
        <w:t xml:space="preserve">
"Резидент/резидент емес" деген 6-бағанда резиденттiкті белгілейтiн код көрсетiледi: 0 - ҚР резидентi, 1 - ҚР резидентi емес. </w:t>
      </w:r>
      <w:r>
        <w:br/>
      </w:r>
      <w:r>
        <w:rPr>
          <w:rFonts w:ascii="Times New Roman"/>
          <w:b w:val="false"/>
          <w:i w:val="false"/>
          <w:color w:val="000000"/>
          <w:sz w:val="28"/>
        </w:rPr>
        <w:t xml:space="preserve">
"БСН (ЖСН)" - салық төлеушінің бизнес-сәйкестендіру нөмірі немесе жеке сәйкестендіру нөмірі (бұдан әрі - БСН (ЖСН) көрсетіледі. </w:t>
      </w:r>
      <w:r>
        <w:br/>
      </w:r>
      <w:r>
        <w:rPr>
          <w:rFonts w:ascii="Times New Roman"/>
          <w:b w:val="false"/>
          <w:i w:val="false"/>
          <w:color w:val="000000"/>
          <w:sz w:val="28"/>
        </w:rPr>
        <w:t>
"Алушының резиденттiк елiнiң коды" деген 8-бағанда резидент елдiң кодын (бұдан әрi - ел коды) толтыру кезiнде Қазақстан Республикасының Әділет министрлiгінде 1997 жылғы 21 сәуiрде N 291 нөмiрмен тіркелген, Қазақстан Республикасы Кеден комитетiнiң 1995 жылғы 26 қыркүйектегi N 127-П </w:t>
      </w:r>
      <w:r>
        <w:rPr>
          <w:rFonts w:ascii="Times New Roman"/>
          <w:b w:val="false"/>
          <w:i w:val="false"/>
          <w:color w:val="000000"/>
          <w:sz w:val="28"/>
        </w:rPr>
        <w:t>бұйрығымен</w:t>
      </w:r>
      <w:r>
        <w:rPr>
          <w:rFonts w:ascii="Times New Roman"/>
          <w:b w:val="false"/>
          <w:i w:val="false"/>
          <w:color w:val="000000"/>
          <w:sz w:val="28"/>
        </w:rPr>
        <w:t xml:space="preserve"> бекiтiлген Жүк кеден декларациясын толтыру тәртiбi туралы нұсқаулыққа 3-қосымшаға сәйкес елдердiң цифрлық кодталуын пайдалану қажет. </w:t>
      </w:r>
      <w:r>
        <w:br/>
      </w:r>
      <w:r>
        <w:rPr>
          <w:rFonts w:ascii="Times New Roman"/>
          <w:b w:val="false"/>
          <w:i w:val="false"/>
          <w:color w:val="000000"/>
          <w:sz w:val="28"/>
        </w:rPr>
        <w:t xml:space="preserve">
"Келiсiм-шарттың (шарттың) күнi" деген 9-бағанда оның негiзiнде тауарды жөнелту, жұмыс орындау, қызмет көрсету жүргізілетiн келiсiм-шарттың (шарттың) жасалған күнi көрсетіледі. </w:t>
      </w:r>
      <w:r>
        <w:br/>
      </w:r>
      <w:r>
        <w:rPr>
          <w:rFonts w:ascii="Times New Roman"/>
          <w:b w:val="false"/>
          <w:i w:val="false"/>
          <w:color w:val="000000"/>
          <w:sz w:val="28"/>
        </w:rPr>
        <w:t xml:space="preserve">
"Келiсiм-шарттың (шарттың) N" деген 10-бағанда оның негiзiнде тауарды жөнелту, жұмыс орындау, қызмет көрсету жүргiзілетiн, жасалған келiсiм шарттың (шарттың) нөмiрi көрсетіледі. </w:t>
      </w:r>
      <w:r>
        <w:br/>
      </w:r>
      <w:r>
        <w:rPr>
          <w:rFonts w:ascii="Times New Roman"/>
          <w:b w:val="false"/>
          <w:i w:val="false"/>
          <w:color w:val="000000"/>
          <w:sz w:val="28"/>
        </w:rPr>
        <w:t xml:space="preserve">
"Шот-фактураның күнi" деген 11-бағанда жөнелтiлген тауарлар, орындалған жұмыстар, көрсетілген қызметтер бойынша тиiсті шот-фактураның күнi көрсетіледі. </w:t>
      </w:r>
      <w:r>
        <w:br/>
      </w:r>
      <w:r>
        <w:rPr>
          <w:rFonts w:ascii="Times New Roman"/>
          <w:b w:val="false"/>
          <w:i w:val="false"/>
          <w:color w:val="000000"/>
          <w:sz w:val="28"/>
        </w:rPr>
        <w:t xml:space="preserve">
"Шот-фактураның N" деген 12-бағанда тиiстi шот-фактураның нөмiрi көрсетiледi. </w:t>
      </w:r>
      <w:r>
        <w:br/>
      </w:r>
      <w:r>
        <w:rPr>
          <w:rFonts w:ascii="Times New Roman"/>
          <w:b w:val="false"/>
          <w:i w:val="false"/>
          <w:color w:val="000000"/>
          <w:sz w:val="28"/>
        </w:rPr>
        <w:t xml:space="preserve">
"Өлшем бiрлiгi" деген 13-бағанда өткiзілген тауарлардың (даналар, килограммдар, тонналар, метрлер, литрлер, кВт және Қазақстан Республикасында қолданылатын өзге де өлшем бiрлiктерi), жұмыстар мен қызмет көрсетулердiң (теңге) өлшем бiрлiгi көрсетіледі. </w:t>
      </w:r>
      <w:r>
        <w:br/>
      </w:r>
      <w:r>
        <w:rPr>
          <w:rFonts w:ascii="Times New Roman"/>
          <w:b w:val="false"/>
          <w:i w:val="false"/>
          <w:color w:val="000000"/>
          <w:sz w:val="28"/>
        </w:rPr>
        <w:t xml:space="preserve">
"Бiрлiк бағасы" деген 14-бағанда жөнелтiлген тауарлардың, орындалған жұмыстар мен көрсетілген қызметтердiң бiрлiк бағасы көрсетiледi. </w:t>
      </w:r>
      <w:r>
        <w:br/>
      </w:r>
      <w:r>
        <w:rPr>
          <w:rFonts w:ascii="Times New Roman"/>
          <w:b w:val="false"/>
          <w:i w:val="false"/>
          <w:color w:val="000000"/>
          <w:sz w:val="28"/>
        </w:rPr>
        <w:t xml:space="preserve">
"Саны" деген 15-бағанда жөнелтiлген тауарлардың саны немесе орындалған жұмыстар мен көрсетiлген қызметтердiң көлемi теңгемен көрсетiледi. </w:t>
      </w:r>
      <w:r>
        <w:br/>
      </w:r>
      <w:r>
        <w:rPr>
          <w:rFonts w:ascii="Times New Roman"/>
          <w:b w:val="false"/>
          <w:i w:val="false"/>
          <w:color w:val="000000"/>
          <w:sz w:val="28"/>
        </w:rPr>
        <w:t xml:space="preserve">
"Жанама салықтарсыз сома" деген 16-бағанда өткiзулердiң жанама салықтарды қоспағандағы жалпы құны көрсетіледі. </w:t>
      </w:r>
      <w:r>
        <w:br/>
      </w:r>
      <w:r>
        <w:rPr>
          <w:rFonts w:ascii="Times New Roman"/>
          <w:b w:val="false"/>
          <w:i w:val="false"/>
          <w:color w:val="000000"/>
          <w:sz w:val="28"/>
        </w:rPr>
        <w:t xml:space="preserve">
"Акциз" деген 17-бағанда есептелген акциз сомасы көрсетiледi. Егер тауар (жұмыс, қызмет) акцизделуге жатпаса, баған толтырылмайды. </w:t>
      </w:r>
      <w:r>
        <w:br/>
      </w:r>
      <w:r>
        <w:rPr>
          <w:rFonts w:ascii="Times New Roman"/>
          <w:b w:val="false"/>
          <w:i w:val="false"/>
          <w:color w:val="000000"/>
          <w:sz w:val="28"/>
        </w:rPr>
        <w:t xml:space="preserve">
"ҚҚС ставкасы" деген 18-бағанда қосылған құн салығының (бұдан әрi - ҚҚС) тиiстi ставкасы көрсетiледi. </w:t>
      </w:r>
      <w:r>
        <w:br/>
      </w:r>
      <w:r>
        <w:rPr>
          <w:rFonts w:ascii="Times New Roman"/>
          <w:b w:val="false"/>
          <w:i w:val="false"/>
          <w:color w:val="000000"/>
          <w:sz w:val="28"/>
        </w:rPr>
        <w:t xml:space="preserve">
"ҚҚС" деген 19-бағанда шот-фактурада көрсетiлген ҚҚС сомасы көрсетiледi. </w:t>
      </w:r>
      <w:r>
        <w:br/>
      </w:r>
      <w:r>
        <w:rPr>
          <w:rFonts w:ascii="Times New Roman"/>
          <w:b w:val="false"/>
          <w:i w:val="false"/>
          <w:color w:val="000000"/>
          <w:sz w:val="28"/>
        </w:rPr>
        <w:t xml:space="preserve">
"Мұнай өнiмiнiң пин-коды" деген 20-бағанда жөнелтiлген мұнай өнiмдерiнiң тиiстi пин коды көрсетiледi. </w:t>
      </w:r>
    </w:p>
    <w:bookmarkStart w:name="z10"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bookmarkEnd w:id="11"/>
    <w:p>
      <w:pPr>
        <w:spacing w:after="0"/>
        <w:ind w:left="0"/>
        <w:jc w:val="both"/>
      </w:pPr>
      <w:r>
        <w:rPr>
          <w:rFonts w:ascii="Times New Roman"/>
          <w:b w:val="false"/>
          <w:i w:val="false"/>
          <w:color w:val="000000"/>
          <w:sz w:val="28"/>
        </w:rPr>
        <w:t xml:space="preserve">БСН (ЖСН)                          Бiз осы eceптілікте келтiрiлген </w:t>
      </w:r>
      <w:r>
        <w:br/>
      </w:r>
      <w:r>
        <w:rPr>
          <w:rFonts w:ascii="Times New Roman"/>
          <w:b w:val="false"/>
          <w:i w:val="false"/>
          <w:color w:val="000000"/>
          <w:sz w:val="28"/>
        </w:rPr>
        <w:t xml:space="preserve">
Салық төлеушінің атауы          мәлiметтердiң растығы мен толықтығы </w:t>
      </w:r>
      <w:r>
        <w:br/>
      </w:r>
      <w:r>
        <w:rPr>
          <w:rFonts w:ascii="Times New Roman"/>
          <w:b w:val="false"/>
          <w:i w:val="false"/>
          <w:color w:val="000000"/>
          <w:sz w:val="28"/>
        </w:rPr>
        <w:t xml:space="preserve">
Салық кезеңі    ай   жыл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1.1 есептілік нысаны        </w:t>
      </w:r>
    </w:p>
    <w:p>
      <w:pPr>
        <w:spacing w:after="0"/>
        <w:ind w:left="0"/>
        <w:jc w:val="both"/>
      </w:pPr>
      <w:r>
        <w:rPr>
          <w:rFonts w:ascii="Times New Roman"/>
          <w:b w:val="false"/>
          <w:i w:val="false"/>
          <w:color w:val="ff0000"/>
          <w:sz w:val="28"/>
        </w:rPr>
        <w:t xml:space="preserve">       Ескерту. 1.1-нысанға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bookmarkStart w:name="z15" w:id="12"/>
    <w:p>
      <w:pPr>
        <w:spacing w:after="0"/>
        <w:ind w:left="0"/>
        <w:jc w:val="left"/>
      </w:pPr>
      <w:r>
        <w:rPr>
          <w:rFonts w:ascii="Times New Roman"/>
          <w:b/>
          <w:i w:val="false"/>
          <w:color w:val="000000"/>
        </w:rPr>
        <w:t xml:space="preserve"> 
  Қосымша шот-фактура бойынша өткізу кітабы </w:t>
      </w:r>
    </w:p>
    <w:bookmarkEnd w:id="12"/>
    <w:p>
      <w:pPr>
        <w:spacing w:after="0"/>
        <w:ind w:left="0"/>
        <w:jc w:val="both"/>
      </w:pPr>
      <w:r>
        <w:rPr>
          <w:rFonts w:ascii="Times New Roman"/>
          <w:b w:val="false"/>
          <w:i w:val="false"/>
          <w:color w:val="000000"/>
          <w:sz w:val="28"/>
        </w:rPr>
        <w:t xml:space="preserve">Құжатты тiркеудің кіріс нөмірі  ККАА ЖЖЖЖ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|Шот |Тауар. |СЭҚ|Алу.|Рези.|БСН  |Рези.|Келi. |Келiсiм-|Не. |Не. </w:t>
      </w:r>
      <w:r>
        <w:br/>
      </w:r>
      <w:r>
        <w:rPr>
          <w:rFonts w:ascii="Times New Roman"/>
          <w:b w:val="false"/>
          <w:i w:val="false"/>
          <w:color w:val="000000"/>
          <w:sz w:val="28"/>
        </w:rPr>
        <w:t>
   |кре.| лар   |ТН |шы. |дент/|(ЖСН)|дент.|сiм-  |  шарт  |гіз.|гіз.</w:t>
      </w:r>
      <w:r>
        <w:br/>
      </w:r>
      <w:r>
        <w:rPr>
          <w:rFonts w:ascii="Times New Roman"/>
          <w:b w:val="false"/>
          <w:i w:val="false"/>
          <w:color w:val="000000"/>
          <w:sz w:val="28"/>
        </w:rPr>
        <w:t xml:space="preserve">
   |дитi|(жұмыс.|ко.|ның |рези.|     |тiк  |шарт  |(шарт) N|гі  |гі </w:t>
      </w:r>
      <w:r>
        <w:br/>
      </w:r>
      <w:r>
        <w:rPr>
          <w:rFonts w:ascii="Times New Roman"/>
          <w:b w:val="false"/>
          <w:i w:val="false"/>
          <w:color w:val="000000"/>
          <w:sz w:val="28"/>
        </w:rPr>
        <w:t xml:space="preserve">
   |    |  тар, |ды |ата.|дент |     |елi. |(шарт)|        |шот-|гі </w:t>
      </w:r>
      <w:r>
        <w:br/>
      </w:r>
      <w:r>
        <w:rPr>
          <w:rFonts w:ascii="Times New Roman"/>
          <w:b w:val="false"/>
          <w:i w:val="false"/>
          <w:color w:val="000000"/>
          <w:sz w:val="28"/>
        </w:rPr>
        <w:t>
   |    |қызмет.|   |уы  |емес |     |нiң  | күні |        |фак.|шот-</w:t>
      </w:r>
      <w:r>
        <w:br/>
      </w:r>
      <w:r>
        <w:rPr>
          <w:rFonts w:ascii="Times New Roman"/>
          <w:b w:val="false"/>
          <w:i w:val="false"/>
          <w:color w:val="000000"/>
          <w:sz w:val="28"/>
        </w:rPr>
        <w:t>
   |    |  тер) |   |    |     |     |коды |      |        |ту. |фак.</w:t>
      </w:r>
      <w:r>
        <w:br/>
      </w:r>
      <w:r>
        <w:rPr>
          <w:rFonts w:ascii="Times New Roman"/>
          <w:b w:val="false"/>
          <w:i w:val="false"/>
          <w:color w:val="000000"/>
          <w:sz w:val="28"/>
        </w:rPr>
        <w:t>
   |    | атауы |   |    |     |     |     |      |        |ра. |тура</w:t>
      </w:r>
      <w:r>
        <w:br/>
      </w:r>
      <w:r>
        <w:rPr>
          <w:rFonts w:ascii="Times New Roman"/>
          <w:b w:val="false"/>
          <w:i w:val="false"/>
          <w:color w:val="000000"/>
          <w:sz w:val="28"/>
        </w:rPr>
        <w:t xml:space="preserve">
   |    |       |   |    |     |     |     |      |        |ның |ның </w:t>
      </w:r>
      <w:r>
        <w:br/>
      </w:r>
      <w:r>
        <w:rPr>
          <w:rFonts w:ascii="Times New Roman"/>
          <w:b w:val="false"/>
          <w:i w:val="false"/>
          <w:color w:val="000000"/>
          <w:sz w:val="28"/>
        </w:rPr>
        <w:t xml:space="preserve">
   |    |       |   |    |     |     |     |      |        |күнi|N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Қосымша |Қосымша |Өлшем  |Бiр.|Саны|Түзету |Акциз|ҚҚС  |   | Мұнай </w:t>
      </w:r>
      <w:r>
        <w:br/>
      </w:r>
      <w:r>
        <w:rPr>
          <w:rFonts w:ascii="Times New Roman"/>
          <w:b w:val="false"/>
          <w:i w:val="false"/>
          <w:color w:val="000000"/>
          <w:sz w:val="28"/>
        </w:rPr>
        <w:t xml:space="preserve">
шот-фак.|шот-фак.|бiрлiгi|лiк |    |мөлшерi|     |став.|ҚҚС| өнiмi. </w:t>
      </w:r>
      <w:r>
        <w:br/>
      </w:r>
      <w:r>
        <w:rPr>
          <w:rFonts w:ascii="Times New Roman"/>
          <w:b w:val="false"/>
          <w:i w:val="false"/>
          <w:color w:val="000000"/>
          <w:sz w:val="28"/>
        </w:rPr>
        <w:t xml:space="preserve">
тураның |тураның |       |ба. |    |(жанама|     |касы |   |нiң пин </w:t>
      </w:r>
      <w:r>
        <w:br/>
      </w:r>
      <w:r>
        <w:rPr>
          <w:rFonts w:ascii="Times New Roman"/>
          <w:b w:val="false"/>
          <w:i w:val="false"/>
          <w:color w:val="000000"/>
          <w:sz w:val="28"/>
        </w:rPr>
        <w:t xml:space="preserve">
  күні  |    N   |       |ғасы|    |салық. |     |     |   | коды </w:t>
      </w:r>
      <w:r>
        <w:br/>
      </w:r>
      <w:r>
        <w:rPr>
          <w:rFonts w:ascii="Times New Roman"/>
          <w:b w:val="false"/>
          <w:i w:val="false"/>
          <w:color w:val="000000"/>
          <w:sz w:val="28"/>
        </w:rPr>
        <w:t xml:space="preserve">
        |        |       |    |    |тарсыз |     |     |   | </w:t>
      </w:r>
      <w:r>
        <w:br/>
      </w:r>
      <w:r>
        <w:rPr>
          <w:rFonts w:ascii="Times New Roman"/>
          <w:b w:val="false"/>
          <w:i w:val="false"/>
          <w:color w:val="000000"/>
          <w:sz w:val="28"/>
        </w:rPr>
        <w:t xml:space="preserve">
        |        |       |    |    |сома)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14        15    16   17     18    19    20   21    22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xml:space="preserve">
"N" деген 1-бағанда рет бойынша нөмiрi көрсетіледi. Одан кейiнгi ақпарат реттiк нөмiрдi үзбеуi тиiс. </w:t>
      </w:r>
      <w:r>
        <w:br/>
      </w:r>
      <w:r>
        <w:rPr>
          <w:rFonts w:ascii="Times New Roman"/>
          <w:b w:val="false"/>
          <w:i w:val="false"/>
          <w:color w:val="000000"/>
          <w:sz w:val="28"/>
        </w:rPr>
        <w:t xml:space="preserve">
"Шот кредитi" деген 2-бағанда шоттардың жұмыс жоспарының тиiстi кiрiс шотының кредитi көрсетiледi. </w:t>
      </w:r>
      <w:r>
        <w:br/>
      </w:r>
      <w:r>
        <w:rPr>
          <w:rFonts w:ascii="Times New Roman"/>
          <w:b w:val="false"/>
          <w:i w:val="false"/>
          <w:color w:val="000000"/>
          <w:sz w:val="28"/>
        </w:rPr>
        <w:t xml:space="preserve">
"Тауарлар (жұмыстар, қызмет көрсетулер) атауы" деген 3-бағанда қосымша-шот фактура бойынша Қазақстан Республикасының аумағында өткiзiлген тауарларды (жұмыстарды, қызметтердi) қоса алғанда жөнелтiлген тауарлар, орындалған жұмыстар, көрсетiлген қызметтер атауы көрсетiледi. Әр жол бiр операцияға сәйкес келедi. </w:t>
      </w:r>
      <w:r>
        <w:br/>
      </w:r>
      <w:r>
        <w:rPr>
          <w:rFonts w:ascii="Times New Roman"/>
          <w:b w:val="false"/>
          <w:i w:val="false"/>
          <w:color w:val="000000"/>
          <w:sz w:val="28"/>
        </w:rPr>
        <w:t xml:space="preserve">
"СЭҚ TH коды" деген 4-бағанда жөнелтiлген тауарлар, орындалған жұмыстар, көрсетiлген қызметтердiң СЭҚ ТН коды көрсетiледi. </w:t>
      </w:r>
      <w:r>
        <w:br/>
      </w:r>
      <w:r>
        <w:rPr>
          <w:rFonts w:ascii="Times New Roman"/>
          <w:b w:val="false"/>
          <w:i w:val="false"/>
          <w:color w:val="000000"/>
          <w:sz w:val="28"/>
        </w:rPr>
        <w:t xml:space="preserve">
"Алушының атауы" деген 5-бағанда тауарларды (жұмыстар, қызмет көрсетулер) алушы жеке тұлғаның аты-жөнi немесе заңды тұлғаның атауы көрсетіледі. </w:t>
      </w:r>
      <w:r>
        <w:br/>
      </w:r>
      <w:r>
        <w:rPr>
          <w:rFonts w:ascii="Times New Roman"/>
          <w:b w:val="false"/>
          <w:i w:val="false"/>
          <w:color w:val="000000"/>
          <w:sz w:val="28"/>
        </w:rPr>
        <w:t xml:space="preserve">
"Резидент/резидент емес" деген 6-бағанда резиденттіктi белгiлейтiн код көрсетiледi: 0 - ҚР резидентi, 1 - ҚР резидентi емес. </w:t>
      </w:r>
      <w:r>
        <w:br/>
      </w:r>
      <w:r>
        <w:rPr>
          <w:rFonts w:ascii="Times New Roman"/>
          <w:b w:val="false"/>
          <w:i w:val="false"/>
          <w:color w:val="000000"/>
          <w:sz w:val="28"/>
        </w:rPr>
        <w:t xml:space="preserve">
"БСН (ЖСН)" деген 7-бағанда алушының БСН (ЖСН)-i көрсетіледі. </w:t>
      </w:r>
      <w:r>
        <w:br/>
      </w:r>
      <w:r>
        <w:rPr>
          <w:rFonts w:ascii="Times New Roman"/>
          <w:b w:val="false"/>
          <w:i w:val="false"/>
          <w:color w:val="000000"/>
          <w:sz w:val="28"/>
        </w:rPr>
        <w:t xml:space="preserve">
"Алушының резиденттік елiнiң коды " деген 8-бағанда елдiң коды көрсетiледi. </w:t>
      </w:r>
      <w:r>
        <w:br/>
      </w:r>
      <w:r>
        <w:rPr>
          <w:rFonts w:ascii="Times New Roman"/>
          <w:b w:val="false"/>
          <w:i w:val="false"/>
          <w:color w:val="000000"/>
          <w:sz w:val="28"/>
        </w:rPr>
        <w:t xml:space="preserve">
"Келiсiм-шарттың (шарттың) күнi" деген 9-бағанда оның негiзiнде тауарды жөнелту, жұмыс орындау, қызмет көрсету жүргiзiлетiн жасалған келiсiм-шарттың (шарттың) жасалған күнi көрсетiледi. </w:t>
      </w:r>
      <w:r>
        <w:br/>
      </w:r>
      <w:r>
        <w:rPr>
          <w:rFonts w:ascii="Times New Roman"/>
          <w:b w:val="false"/>
          <w:i w:val="false"/>
          <w:color w:val="000000"/>
          <w:sz w:val="28"/>
        </w:rPr>
        <w:t xml:space="preserve">
"Келiсiм-шарттың (шарттың) N" деген 10-бағанда оның негiзiнде тауарды жөнелту, жұмыс орындау, қызмет көрсету жүргiзiлетiн, жасалған келiсiм-шарттың (шарттың) N көрсетiледi. </w:t>
      </w:r>
      <w:r>
        <w:br/>
      </w:r>
      <w:r>
        <w:rPr>
          <w:rFonts w:ascii="Times New Roman"/>
          <w:b w:val="false"/>
          <w:i w:val="false"/>
          <w:color w:val="000000"/>
          <w:sz w:val="28"/>
        </w:rPr>
        <w:t xml:space="preserve">
"Негiзгi шот-фактураның күнi" деген 11-бағанда ол бойынша қосымша шот-фактура жасалатын негiзгi (бастапқы) шот-фактураның күнi көрсетiледi. </w:t>
      </w:r>
      <w:r>
        <w:br/>
      </w:r>
      <w:r>
        <w:rPr>
          <w:rFonts w:ascii="Times New Roman"/>
          <w:b w:val="false"/>
          <w:i w:val="false"/>
          <w:color w:val="000000"/>
          <w:sz w:val="28"/>
        </w:rPr>
        <w:t xml:space="preserve">
"Негiзгi шот-фактураның N" деген 12-бағанда ол бойынша қосымша шот-фактура жасалатын негiзгi (бастапқы) шот-фактураның нөмiрi көрсетiледi. </w:t>
      </w:r>
      <w:r>
        <w:br/>
      </w:r>
      <w:r>
        <w:rPr>
          <w:rFonts w:ascii="Times New Roman"/>
          <w:b w:val="false"/>
          <w:i w:val="false"/>
          <w:color w:val="000000"/>
          <w:sz w:val="28"/>
        </w:rPr>
        <w:t xml:space="preserve">
"Қосымша шот-фактураның күнi" деген 13-бағанда қосымша шот-фактураның күнi көрсетіледi. </w:t>
      </w:r>
      <w:r>
        <w:br/>
      </w:r>
      <w:r>
        <w:rPr>
          <w:rFonts w:ascii="Times New Roman"/>
          <w:b w:val="false"/>
          <w:i w:val="false"/>
          <w:color w:val="000000"/>
          <w:sz w:val="28"/>
        </w:rPr>
        <w:t xml:space="preserve">
"Қосымша шот-фактураның N" деген 14-бағанда қосымша шот-фактураның нөмiрi көрсетіледі. </w:t>
      </w:r>
      <w:r>
        <w:br/>
      </w:r>
      <w:r>
        <w:rPr>
          <w:rFonts w:ascii="Times New Roman"/>
          <w:b w:val="false"/>
          <w:i w:val="false"/>
          <w:color w:val="000000"/>
          <w:sz w:val="28"/>
        </w:rPr>
        <w:t xml:space="preserve">
"Өлшем бiрлiгi" деген 15-бағанда өткiзiлген тауарлардың (даналар, килограммдар, тонналар, метрлер, текше метрлер, литрлер, кВт және Қазақстан Республикасында қолданылатын өзге де өлшем бiрлiктерi), жұмыстар мен қызмет көрсетулердiң (теңге) өлшем бiрлiгi көрсетіледi. </w:t>
      </w:r>
      <w:r>
        <w:br/>
      </w:r>
      <w:r>
        <w:rPr>
          <w:rFonts w:ascii="Times New Roman"/>
          <w:b w:val="false"/>
          <w:i w:val="false"/>
          <w:color w:val="000000"/>
          <w:sz w:val="28"/>
        </w:rPr>
        <w:t xml:space="preserve">
"Бiрлiк бағасы" деген 16-бағанда қосымша шот-фактура бойынша өткiзілген тауарлардың (жұмыстар, қызметтер) бiрлiк бағасы көрсетiледi. </w:t>
      </w:r>
      <w:r>
        <w:br/>
      </w:r>
      <w:r>
        <w:rPr>
          <w:rFonts w:ascii="Times New Roman"/>
          <w:b w:val="false"/>
          <w:i w:val="false"/>
          <w:color w:val="000000"/>
          <w:sz w:val="28"/>
        </w:rPr>
        <w:t xml:space="preserve">
"Саны" деген 17-бағанда қосымша шот-фактура бойынша жөнелтiлген тауарлардың саны немесе орындалған жұмыстар мен көрсетілген қызметтердiң көлемi (теңге) көрсетiледi. </w:t>
      </w:r>
      <w:r>
        <w:br/>
      </w:r>
      <w:r>
        <w:rPr>
          <w:rFonts w:ascii="Times New Roman"/>
          <w:b w:val="false"/>
          <w:i w:val="false"/>
          <w:color w:val="000000"/>
          <w:sz w:val="28"/>
        </w:rPr>
        <w:t xml:space="preserve">
"Түзету мөлшерi (Жанама салықтарсыз сома)" деген 18-бағанда қосымша шот-фактура бойынша тиiсті белгімен өткiзулердiң жанама салықтарсыз құны түзетулерiнiң мөлшерi көрсетіледі. </w:t>
      </w:r>
      <w:r>
        <w:br/>
      </w:r>
      <w:r>
        <w:rPr>
          <w:rFonts w:ascii="Times New Roman"/>
          <w:b w:val="false"/>
          <w:i w:val="false"/>
          <w:color w:val="000000"/>
          <w:sz w:val="28"/>
        </w:rPr>
        <w:t xml:space="preserve">
"Акциз" деген 19-бағанда қосымша шот-фактура бойынша тиiстi белгiмен акциздi түзету мөлшерi көрсетiледi. Егер тауар (жұмыс, қызмет) акцизделуге жатпаса баған толтырылмайды. </w:t>
      </w:r>
      <w:r>
        <w:br/>
      </w:r>
      <w:r>
        <w:rPr>
          <w:rFonts w:ascii="Times New Roman"/>
          <w:b w:val="false"/>
          <w:i w:val="false"/>
          <w:color w:val="000000"/>
          <w:sz w:val="28"/>
        </w:rPr>
        <w:t xml:space="preserve">
"ҚҚС ставкасы" деген 20-бағанда ҚҚС-тың тиiстi ставкасы көрсетiледi. </w:t>
      </w:r>
      <w:r>
        <w:br/>
      </w:r>
      <w:r>
        <w:rPr>
          <w:rFonts w:ascii="Times New Roman"/>
          <w:b w:val="false"/>
          <w:i w:val="false"/>
          <w:color w:val="000000"/>
          <w:sz w:val="28"/>
        </w:rPr>
        <w:t xml:space="preserve">
"ҚҚС" деген 21-бағанда қосымша шот-фактура бойынша тиiстi белгiмен ҚҚС-ты түзетудің мөлшерi көрсетіледi. </w:t>
      </w:r>
      <w:r>
        <w:br/>
      </w:r>
      <w:r>
        <w:rPr>
          <w:rFonts w:ascii="Times New Roman"/>
          <w:b w:val="false"/>
          <w:i w:val="false"/>
          <w:color w:val="000000"/>
          <w:sz w:val="28"/>
        </w:rPr>
        <w:t xml:space="preserve">
"Мұнай өнiмiнiң пин-коды" деген 22-бағанда жөнелтiлген мұнай өнiмдерiнiң тиiстi пин коды көрсетiледi. </w:t>
      </w:r>
    </w:p>
    <w:bookmarkStart w:name="z1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bookmarkEnd w:id="13"/>
    <w:p>
      <w:pPr>
        <w:spacing w:after="0"/>
        <w:ind w:left="0"/>
        <w:jc w:val="both"/>
      </w:pPr>
      <w:r>
        <w:rPr>
          <w:rFonts w:ascii="Times New Roman"/>
          <w:b w:val="false"/>
          <w:i w:val="false"/>
          <w:color w:val="000000"/>
          <w:sz w:val="28"/>
        </w:rPr>
        <w:t xml:space="preserve">БСН (ЖСН)                         Бiз осы eceптілікте келтiрiлген </w:t>
      </w:r>
      <w:r>
        <w:br/>
      </w:r>
      <w:r>
        <w:rPr>
          <w:rFonts w:ascii="Times New Roman"/>
          <w:b w:val="false"/>
          <w:i w:val="false"/>
          <w:color w:val="000000"/>
          <w:sz w:val="28"/>
        </w:rPr>
        <w:t xml:space="preserve">
Салық төлеушінің атауы          мәлiметтердiң растығы мен толықтығы </w:t>
      </w:r>
      <w:r>
        <w:br/>
      </w:r>
      <w:r>
        <w:rPr>
          <w:rFonts w:ascii="Times New Roman"/>
          <w:b w:val="false"/>
          <w:i w:val="false"/>
          <w:color w:val="000000"/>
          <w:sz w:val="28"/>
        </w:rPr>
        <w:t xml:space="preserve">
Салық кезеңі    ай   жыл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2 есептілік нысаны        </w:t>
      </w:r>
    </w:p>
    <w:p>
      <w:pPr>
        <w:spacing w:after="0"/>
        <w:ind w:left="0"/>
        <w:jc w:val="both"/>
      </w:pPr>
      <w:r>
        <w:rPr>
          <w:rFonts w:ascii="Times New Roman"/>
          <w:b w:val="false"/>
          <w:i w:val="false"/>
          <w:color w:val="ff0000"/>
          <w:sz w:val="28"/>
        </w:rPr>
        <w:t xml:space="preserve">       Ескерту. 2-нысанға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bookmarkStart w:name="z14" w:id="14"/>
    <w:p>
      <w:pPr>
        <w:spacing w:after="0"/>
        <w:ind w:left="0"/>
        <w:jc w:val="left"/>
      </w:pPr>
      <w:r>
        <w:rPr>
          <w:rFonts w:ascii="Times New Roman"/>
          <w:b/>
          <w:i w:val="false"/>
          <w:color w:val="000000"/>
        </w:rPr>
        <w:t xml:space="preserve"> 
  Сатып алулар кітабы </w:t>
      </w:r>
    </w:p>
    <w:bookmarkEnd w:id="14"/>
    <w:p>
      <w:pPr>
        <w:spacing w:after="0"/>
        <w:ind w:left="0"/>
        <w:jc w:val="both"/>
      </w:pPr>
      <w:r>
        <w:rPr>
          <w:rFonts w:ascii="Times New Roman"/>
          <w:b w:val="false"/>
          <w:i w:val="false"/>
          <w:color w:val="000000"/>
          <w:sz w:val="28"/>
        </w:rPr>
        <w:t xml:space="preserve">Құжатты тiркеудің кіріс нөмірі  ККАА ЖЖЖЖ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Шот  |Тауарлар  |СЭҚ |Жеткi. |Рези.|БСН  |Рези. |Жеткі. |Жеткі. </w:t>
      </w:r>
      <w:r>
        <w:br/>
      </w:r>
      <w:r>
        <w:rPr>
          <w:rFonts w:ascii="Times New Roman"/>
          <w:b w:val="false"/>
          <w:i w:val="false"/>
          <w:color w:val="000000"/>
          <w:sz w:val="28"/>
        </w:rPr>
        <w:t xml:space="preserve">
   |дебетi|(жұмыстар,|TH  |зушiнiң|дент/|(ЖСН)|дент. |зушi.  |зушi. </w:t>
      </w:r>
      <w:r>
        <w:br/>
      </w:r>
      <w:r>
        <w:rPr>
          <w:rFonts w:ascii="Times New Roman"/>
          <w:b w:val="false"/>
          <w:i w:val="false"/>
          <w:color w:val="000000"/>
          <w:sz w:val="28"/>
        </w:rPr>
        <w:t>
   |      |қызметтер)|коды|атауы  |рези.|     |тiк   |нiң ҚҚС|нiң ҚҚС</w:t>
      </w:r>
      <w:r>
        <w:br/>
      </w:r>
      <w:r>
        <w:rPr>
          <w:rFonts w:ascii="Times New Roman"/>
          <w:b w:val="false"/>
          <w:i w:val="false"/>
          <w:color w:val="000000"/>
          <w:sz w:val="28"/>
        </w:rPr>
        <w:t>
   |      |  атауы   |    |       |дент |     |елiнiң|бойынша|бойынша</w:t>
      </w:r>
      <w:r>
        <w:br/>
      </w:r>
      <w:r>
        <w:rPr>
          <w:rFonts w:ascii="Times New Roman"/>
          <w:b w:val="false"/>
          <w:i w:val="false"/>
          <w:color w:val="000000"/>
          <w:sz w:val="28"/>
        </w:rPr>
        <w:t>
   |      |          |    |       |емес |     |коды  |есепке |есепке</w:t>
      </w:r>
      <w:r>
        <w:br/>
      </w:r>
      <w:r>
        <w:rPr>
          <w:rFonts w:ascii="Times New Roman"/>
          <w:b w:val="false"/>
          <w:i w:val="false"/>
          <w:color w:val="000000"/>
          <w:sz w:val="28"/>
        </w:rPr>
        <w:t>
   |      |          |    |       |     |     |      |қойыл. |қойыл.</w:t>
      </w:r>
      <w:r>
        <w:br/>
      </w:r>
      <w:r>
        <w:rPr>
          <w:rFonts w:ascii="Times New Roman"/>
          <w:b w:val="false"/>
          <w:i w:val="false"/>
          <w:color w:val="000000"/>
          <w:sz w:val="28"/>
        </w:rPr>
        <w:t>
   |      |          |    |       |     |     |      |ғаны   |ғаны</w:t>
      </w:r>
      <w:r>
        <w:br/>
      </w:r>
      <w:r>
        <w:rPr>
          <w:rFonts w:ascii="Times New Roman"/>
          <w:b w:val="false"/>
          <w:i w:val="false"/>
          <w:color w:val="000000"/>
          <w:sz w:val="28"/>
        </w:rPr>
        <w:t>
   |      |          |    |       |     |     |      |туралы |туралы</w:t>
      </w:r>
      <w:r>
        <w:br/>
      </w:r>
      <w:r>
        <w:rPr>
          <w:rFonts w:ascii="Times New Roman"/>
          <w:b w:val="false"/>
          <w:i w:val="false"/>
          <w:color w:val="000000"/>
          <w:sz w:val="28"/>
        </w:rPr>
        <w:t>
   |      |          |    |       |     |     |      |куәлi. |куәлi.</w:t>
      </w:r>
      <w:r>
        <w:br/>
      </w:r>
      <w:r>
        <w:rPr>
          <w:rFonts w:ascii="Times New Roman"/>
          <w:b w:val="false"/>
          <w:i w:val="false"/>
          <w:color w:val="000000"/>
          <w:sz w:val="28"/>
        </w:rPr>
        <w:t>
   |      |          |    |       |     |     |      |гiнiң  |гiнiң</w:t>
      </w:r>
      <w:r>
        <w:br/>
      </w:r>
      <w:r>
        <w:rPr>
          <w:rFonts w:ascii="Times New Roman"/>
          <w:b w:val="false"/>
          <w:i w:val="false"/>
          <w:color w:val="000000"/>
          <w:sz w:val="28"/>
        </w:rPr>
        <w:t>
   |      |          |    |       |     |     |      |сериясы|  N</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Жеткiзушi.|Келiсiм-|Келiсiм-|Шот-факту.|Шот-факту.|Өлшем|Саны </w:t>
      </w:r>
      <w:r>
        <w:br/>
      </w:r>
      <w:r>
        <w:rPr>
          <w:rFonts w:ascii="Times New Roman"/>
          <w:b w:val="false"/>
          <w:i w:val="false"/>
          <w:color w:val="000000"/>
          <w:sz w:val="28"/>
        </w:rPr>
        <w:t xml:space="preserve">
нiң ҚҚС  |  шарт  |  шарт  |раның күнi|раның N   |бiр. | </w:t>
      </w:r>
      <w:r>
        <w:br/>
      </w:r>
      <w:r>
        <w:rPr>
          <w:rFonts w:ascii="Times New Roman"/>
          <w:b w:val="false"/>
          <w:i w:val="false"/>
          <w:color w:val="000000"/>
          <w:sz w:val="28"/>
        </w:rPr>
        <w:t xml:space="preserve">
бойынша  | (шарт) | (шарт) |          |          |лік. | </w:t>
      </w:r>
      <w:r>
        <w:br/>
      </w:r>
      <w:r>
        <w:rPr>
          <w:rFonts w:ascii="Times New Roman"/>
          <w:b w:val="false"/>
          <w:i w:val="false"/>
          <w:color w:val="000000"/>
          <w:sz w:val="28"/>
        </w:rPr>
        <w:t xml:space="preserve">
есепке    |  күнi  |    N   |          |          |терi | </w:t>
      </w:r>
      <w:r>
        <w:br/>
      </w:r>
      <w:r>
        <w:rPr>
          <w:rFonts w:ascii="Times New Roman"/>
          <w:b w:val="false"/>
          <w:i w:val="false"/>
          <w:color w:val="000000"/>
          <w:sz w:val="28"/>
        </w:rPr>
        <w:t xml:space="preserve">
қойылғаны |        |        |          |          |     | </w:t>
      </w:r>
      <w:r>
        <w:br/>
      </w:r>
      <w:r>
        <w:rPr>
          <w:rFonts w:ascii="Times New Roman"/>
          <w:b w:val="false"/>
          <w:i w:val="false"/>
          <w:color w:val="000000"/>
          <w:sz w:val="28"/>
        </w:rPr>
        <w:t xml:space="preserve">
туралы    |        |        |          |          |     | </w:t>
      </w:r>
      <w:r>
        <w:br/>
      </w:r>
      <w:r>
        <w:rPr>
          <w:rFonts w:ascii="Times New Roman"/>
          <w:b w:val="false"/>
          <w:i w:val="false"/>
          <w:color w:val="000000"/>
          <w:sz w:val="28"/>
        </w:rPr>
        <w:t xml:space="preserve">
куәлiгiнiң|        |        |          |          |     | </w:t>
      </w:r>
      <w:r>
        <w:br/>
      </w:r>
      <w:r>
        <w:rPr>
          <w:rFonts w:ascii="Times New Roman"/>
          <w:b w:val="false"/>
          <w:i w:val="false"/>
          <w:color w:val="000000"/>
          <w:sz w:val="28"/>
        </w:rPr>
        <w:t xml:space="preserve">
   күні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12       13         14        15       16      17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Бiрлiк  |    Жанама   |  Акциз  |  ҚҚС  |  Төлем    |   Мұнай </w:t>
      </w:r>
      <w:r>
        <w:br/>
      </w:r>
      <w:r>
        <w:rPr>
          <w:rFonts w:ascii="Times New Roman"/>
          <w:b w:val="false"/>
          <w:i w:val="false"/>
          <w:color w:val="000000"/>
          <w:sz w:val="28"/>
        </w:rPr>
        <w:t xml:space="preserve">
  бағасы  | салықтарсыз |         |       | көзінен   | өнiмiнiң </w:t>
      </w:r>
      <w:r>
        <w:br/>
      </w:r>
      <w:r>
        <w:rPr>
          <w:rFonts w:ascii="Times New Roman"/>
          <w:b w:val="false"/>
          <w:i w:val="false"/>
          <w:color w:val="000000"/>
          <w:sz w:val="28"/>
        </w:rPr>
        <w:t xml:space="preserve">
          |    сома     |         |       |  табыс    | пин коды </w:t>
      </w:r>
      <w:r>
        <w:br/>
      </w:r>
      <w:r>
        <w:rPr>
          <w:rFonts w:ascii="Times New Roman"/>
          <w:b w:val="false"/>
          <w:i w:val="false"/>
          <w:color w:val="000000"/>
          <w:sz w:val="28"/>
        </w:rPr>
        <w:t xml:space="preserve">
          |             |         |       | салығының | </w:t>
      </w:r>
      <w:r>
        <w:br/>
      </w:r>
      <w:r>
        <w:rPr>
          <w:rFonts w:ascii="Times New Roman"/>
          <w:b w:val="false"/>
          <w:i w:val="false"/>
          <w:color w:val="000000"/>
          <w:sz w:val="28"/>
        </w:rPr>
        <w:t xml:space="preserve">
          |             |         |       |   сомасы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19           20        21      22           23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xml:space="preserve">
Бұл нысан Қазақстан Республикасының аумағында сатып алынған тауарлардың (жұмыстар, қызметтер көрсетулердiң) кiрiсiне қарай оларға ақы төлеу уақытына қарамастан толтырылады. </w:t>
      </w:r>
      <w:r>
        <w:br/>
      </w:r>
      <w:r>
        <w:rPr>
          <w:rFonts w:ascii="Times New Roman"/>
          <w:b w:val="false"/>
          <w:i w:val="false"/>
          <w:color w:val="000000"/>
          <w:sz w:val="28"/>
        </w:rPr>
        <w:t xml:space="preserve">
Нысанда есептi кезең үшiн жүргiзілген сатып алулардың барлық көлемi көрсетiледi. </w:t>
      </w:r>
      <w:r>
        <w:br/>
      </w:r>
      <w:r>
        <w:rPr>
          <w:rFonts w:ascii="Times New Roman"/>
          <w:b w:val="false"/>
          <w:i w:val="false"/>
          <w:color w:val="000000"/>
          <w:sz w:val="28"/>
        </w:rPr>
        <w:t xml:space="preserve">
"N" деген 1-бағанда рет бойынша нөмiрi көрсетiледi. Одан кейiнгi ақпарат реттiк нөмiрдi үзбеуi тиiс. </w:t>
      </w:r>
      <w:r>
        <w:br/>
      </w:r>
      <w:r>
        <w:rPr>
          <w:rFonts w:ascii="Times New Roman"/>
          <w:b w:val="false"/>
          <w:i w:val="false"/>
          <w:color w:val="000000"/>
          <w:sz w:val="28"/>
        </w:rPr>
        <w:t xml:space="preserve">
"Шот дебетi" деген 2-бағанда шоттардың жұмыс жоспарының шотының дебетi көрсетiледi. </w:t>
      </w:r>
      <w:r>
        <w:br/>
      </w:r>
      <w:r>
        <w:rPr>
          <w:rFonts w:ascii="Times New Roman"/>
          <w:b w:val="false"/>
          <w:i w:val="false"/>
          <w:color w:val="000000"/>
          <w:sz w:val="28"/>
        </w:rPr>
        <w:t xml:space="preserve">
"Тауарлар (жұмыстар, қызмет көрсетулер) атауы" деген 3-бағанда сатып алынған тауар (жұмыстар, қызметтер) атауы көрсетіледі. </w:t>
      </w:r>
      <w:r>
        <w:br/>
      </w:r>
      <w:r>
        <w:rPr>
          <w:rFonts w:ascii="Times New Roman"/>
          <w:b w:val="false"/>
          <w:i w:val="false"/>
          <w:color w:val="000000"/>
          <w:sz w:val="28"/>
        </w:rPr>
        <w:t xml:space="preserve">
"СЭҚ TH коды" деген 4-бағанда сатып алынған тауардың (жұмыстар, қызмет көрсетулер) тиiстi СЭҚ ТН коды көрсетіледі. </w:t>
      </w:r>
      <w:r>
        <w:br/>
      </w:r>
      <w:r>
        <w:rPr>
          <w:rFonts w:ascii="Times New Roman"/>
          <w:b w:val="false"/>
          <w:i w:val="false"/>
          <w:color w:val="000000"/>
          <w:sz w:val="28"/>
        </w:rPr>
        <w:t xml:space="preserve">
"Жеткiзушiнiң атауы" деген 5-бағанда тауарды (жұмыс, қызмет көрсетулер) жеткiзушiнiң атауы көрсетіледі. </w:t>
      </w:r>
      <w:r>
        <w:br/>
      </w:r>
      <w:r>
        <w:rPr>
          <w:rFonts w:ascii="Times New Roman"/>
          <w:b w:val="false"/>
          <w:i w:val="false"/>
          <w:color w:val="000000"/>
          <w:sz w:val="28"/>
        </w:rPr>
        <w:t xml:space="preserve">
"Резидент/резидент емес" деген 6-бағанда резиденттiктi белгiлейтiн код көрсетiледi: 0 - ҚР резидентi, 1 - ҚР резидентi емес. </w:t>
      </w:r>
      <w:r>
        <w:br/>
      </w:r>
      <w:r>
        <w:rPr>
          <w:rFonts w:ascii="Times New Roman"/>
          <w:b w:val="false"/>
          <w:i w:val="false"/>
          <w:color w:val="000000"/>
          <w:sz w:val="28"/>
        </w:rPr>
        <w:t xml:space="preserve">
"БСН (ЖСН)" деген 7-бағанда жеткiзушiнiң БСН (ЖСН)-i көрсетiледi. </w:t>
      </w:r>
      <w:r>
        <w:br/>
      </w:r>
      <w:r>
        <w:rPr>
          <w:rFonts w:ascii="Times New Roman"/>
          <w:b w:val="false"/>
          <w:i w:val="false"/>
          <w:color w:val="000000"/>
          <w:sz w:val="28"/>
        </w:rPr>
        <w:t xml:space="preserve">
"Жеткiзушiнiң резиденттiк елiнiң коды" деген 8-бағанда жеткiзушiнiң елiнiң коды көрсетiледi. </w:t>
      </w:r>
      <w:r>
        <w:br/>
      </w:r>
      <w:r>
        <w:rPr>
          <w:rFonts w:ascii="Times New Roman"/>
          <w:b w:val="false"/>
          <w:i w:val="false"/>
          <w:color w:val="000000"/>
          <w:sz w:val="28"/>
        </w:rPr>
        <w:t xml:space="preserve">
"Жеткiзушiнiң ҚҚC бойынша есепке қойылғаны туралы куәлiгiнiң сериясы" деген 9-бағанда жеткiзушiнiң ҚҚС бойынша есепке қойылғаны туралы куәлiгiнiң сериясы көрсетіледі. </w:t>
      </w:r>
      <w:r>
        <w:br/>
      </w:r>
      <w:r>
        <w:rPr>
          <w:rFonts w:ascii="Times New Roman"/>
          <w:b w:val="false"/>
          <w:i w:val="false"/>
          <w:color w:val="000000"/>
          <w:sz w:val="28"/>
        </w:rPr>
        <w:t xml:space="preserve">
"Жеткiзушiнiң ҚҚС бойынша есепке қойылғаны туралы куәлiгiнiң N" деген 10-бағанда жеткiзушiнiң ҚҚС бойынша есепке қойылғаны туралы куәлiгiнiң нөмiрi көрсетiледi. </w:t>
      </w:r>
      <w:r>
        <w:br/>
      </w:r>
      <w:r>
        <w:rPr>
          <w:rFonts w:ascii="Times New Roman"/>
          <w:b w:val="false"/>
          <w:i w:val="false"/>
          <w:color w:val="000000"/>
          <w:sz w:val="28"/>
        </w:rPr>
        <w:t xml:space="preserve">
"Жеткiзушiнiң ҚҚС бойынша есепке қойылғаны туралы куәлiгiнiң күнi" деген 11-бағанда жеткiзушiнiң ҚҚС бойынша есепке қойылғаны туралы куәлiгiнiң берiлген күнi көрсетiледi. </w:t>
      </w:r>
      <w:r>
        <w:br/>
      </w:r>
      <w:r>
        <w:rPr>
          <w:rFonts w:ascii="Times New Roman"/>
          <w:b w:val="false"/>
          <w:i w:val="false"/>
          <w:color w:val="000000"/>
          <w:sz w:val="28"/>
        </w:rPr>
        <w:t xml:space="preserve">
"Келiсiм-шарттың (шарттың) күнi" деген 12-бағанда оның негізiнде тауарды (жұмыс, қызмет көрсету) алу жүргiзілетін келiсiм шарттың (шарттың) жасалған күнi көрсетiледi. </w:t>
      </w:r>
      <w:r>
        <w:br/>
      </w:r>
      <w:r>
        <w:rPr>
          <w:rFonts w:ascii="Times New Roman"/>
          <w:b w:val="false"/>
          <w:i w:val="false"/>
          <w:color w:val="000000"/>
          <w:sz w:val="28"/>
        </w:rPr>
        <w:t xml:space="preserve">
"Келiсiм-шарттың (шарттың) N" деген 13-бағанда оның негізiнде тауарды (жұмыс, қызмет көрсету) алу жүргiзілетiн келiсiм шарттың (шарттың) нөмiрi көрсетiледi. </w:t>
      </w:r>
      <w:r>
        <w:br/>
      </w:r>
      <w:r>
        <w:rPr>
          <w:rFonts w:ascii="Times New Roman"/>
          <w:b w:val="false"/>
          <w:i w:val="false"/>
          <w:color w:val="000000"/>
          <w:sz w:val="28"/>
        </w:rPr>
        <w:t xml:space="preserve">
"Шот-фактураның күнi" деген 14-бағанда шот-фактураның күнi көрсетiледi. </w:t>
      </w:r>
      <w:r>
        <w:br/>
      </w:r>
      <w:r>
        <w:rPr>
          <w:rFonts w:ascii="Times New Roman"/>
          <w:b w:val="false"/>
          <w:i w:val="false"/>
          <w:color w:val="000000"/>
          <w:sz w:val="28"/>
        </w:rPr>
        <w:t xml:space="preserve">
"Шот-фактураның N" деген 15-бағанда шот-фактураның нөмiрi көрсетiледi. </w:t>
      </w:r>
      <w:r>
        <w:br/>
      </w:r>
      <w:r>
        <w:rPr>
          <w:rFonts w:ascii="Times New Roman"/>
          <w:b w:val="false"/>
          <w:i w:val="false"/>
          <w:color w:val="000000"/>
          <w:sz w:val="28"/>
        </w:rPr>
        <w:t xml:space="preserve">
"Өлшем бiрлiгi" деген 16-бағанда тауардың өлшем бiрлiктерi (даналар, килограммдар, тонналар, метрлер, текше метрлер, литрлер, кВт және Қазақстан Республикасында қолданылатын өзге де өлшем бiрлiктерi), көрсетiледi. </w:t>
      </w:r>
      <w:r>
        <w:br/>
      </w:r>
      <w:r>
        <w:rPr>
          <w:rFonts w:ascii="Times New Roman"/>
          <w:b w:val="false"/>
          <w:i w:val="false"/>
          <w:color w:val="000000"/>
          <w:sz w:val="28"/>
        </w:rPr>
        <w:t xml:space="preserve">
"Саны" деген 17-бағанда алынған тауарлардың саны көрсетiледi. Орындалған жұмыстар мен көрсетілген қызметтердiң көлемi теңгемен көрсетiледi. </w:t>
      </w:r>
      <w:r>
        <w:br/>
      </w:r>
      <w:r>
        <w:rPr>
          <w:rFonts w:ascii="Times New Roman"/>
          <w:b w:val="false"/>
          <w:i w:val="false"/>
          <w:color w:val="000000"/>
          <w:sz w:val="28"/>
        </w:rPr>
        <w:t xml:space="preserve">
"Бiрлiк бағасы" деген 18-бағанда тауардың жанама салықтарсыз бiрлiк бағасы көрсетiледi. </w:t>
      </w:r>
      <w:r>
        <w:br/>
      </w:r>
      <w:r>
        <w:rPr>
          <w:rFonts w:ascii="Times New Roman"/>
          <w:b w:val="false"/>
          <w:i w:val="false"/>
          <w:color w:val="000000"/>
          <w:sz w:val="28"/>
        </w:rPr>
        <w:t xml:space="preserve">
"Жанама салықтарсыз сома" деген 19-бағанда алынған тауарлардың (жұмыстар, қызметтер) жанама салықтарсыз жалпы құны көрсетіледi. </w:t>
      </w:r>
      <w:r>
        <w:br/>
      </w:r>
      <w:r>
        <w:rPr>
          <w:rFonts w:ascii="Times New Roman"/>
          <w:b w:val="false"/>
          <w:i w:val="false"/>
          <w:color w:val="000000"/>
          <w:sz w:val="28"/>
        </w:rPr>
        <w:t xml:space="preserve">
"Акциз" деген 20-бағанда есептелген акциз сомасы көрсетіледі, егер тауар акцизделуге жатпаса, баған толтырылмайды. </w:t>
      </w:r>
      <w:r>
        <w:br/>
      </w:r>
      <w:r>
        <w:rPr>
          <w:rFonts w:ascii="Times New Roman"/>
          <w:b w:val="false"/>
          <w:i w:val="false"/>
          <w:color w:val="000000"/>
          <w:sz w:val="28"/>
        </w:rPr>
        <w:t xml:space="preserve">
"ҚҚС" деген 21-бағанда ҚҚС сомасы көрсетiледi. </w:t>
      </w:r>
      <w:r>
        <w:br/>
      </w:r>
      <w:r>
        <w:rPr>
          <w:rFonts w:ascii="Times New Roman"/>
          <w:b w:val="false"/>
          <w:i w:val="false"/>
          <w:color w:val="000000"/>
          <w:sz w:val="28"/>
        </w:rPr>
        <w:t xml:space="preserve">
"Төлем көзiнен ұсталатын табыс салығының сомасы" деген 22-бағанда төлем көзiнен ұсталған (ұсталатын) корпоративтiк табыс салығының немесе жеке табыс салығының сомасы көрсетiледi. Егер салық ұсталмайтын жағдайда бұл баған толтырылмайды. </w:t>
      </w:r>
      <w:r>
        <w:br/>
      </w:r>
      <w:r>
        <w:rPr>
          <w:rFonts w:ascii="Times New Roman"/>
          <w:b w:val="false"/>
          <w:i w:val="false"/>
          <w:color w:val="000000"/>
          <w:sz w:val="28"/>
        </w:rPr>
        <w:t xml:space="preserve">
"Мұнай өнiмiнiң пин-коды" деген 23-бағанда сатып алынған мұнай өнiмдерiнiң тиiстi пин-коды көрсетiледi. </w:t>
      </w:r>
    </w:p>
    <w:bookmarkStart w:name="z12"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bookmarkEnd w:id="15"/>
    <w:p>
      <w:pPr>
        <w:spacing w:after="0"/>
        <w:ind w:left="0"/>
        <w:jc w:val="both"/>
      </w:pPr>
      <w:r>
        <w:rPr>
          <w:rFonts w:ascii="Times New Roman"/>
          <w:b w:val="false"/>
          <w:i w:val="false"/>
          <w:color w:val="000000"/>
          <w:sz w:val="28"/>
        </w:rPr>
        <w:t xml:space="preserve">БСН (ЖСН)                         Бiз осы eceптілікте келтiрiлген </w:t>
      </w:r>
      <w:r>
        <w:br/>
      </w:r>
      <w:r>
        <w:rPr>
          <w:rFonts w:ascii="Times New Roman"/>
          <w:b w:val="false"/>
          <w:i w:val="false"/>
          <w:color w:val="000000"/>
          <w:sz w:val="28"/>
        </w:rPr>
        <w:t xml:space="preserve">
Салық төлеушінің атауы          мәлiметтердiң растығы мен толықтығы </w:t>
      </w:r>
      <w:r>
        <w:br/>
      </w:r>
      <w:r>
        <w:rPr>
          <w:rFonts w:ascii="Times New Roman"/>
          <w:b w:val="false"/>
          <w:i w:val="false"/>
          <w:color w:val="000000"/>
          <w:sz w:val="28"/>
        </w:rPr>
        <w:t xml:space="preserve">
Салық кезеңі    ай   жыл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2.1 есептілік нысаны        </w:t>
      </w:r>
    </w:p>
    <w:p>
      <w:pPr>
        <w:spacing w:after="0"/>
        <w:ind w:left="0"/>
        <w:jc w:val="both"/>
      </w:pPr>
      <w:r>
        <w:rPr>
          <w:rFonts w:ascii="Times New Roman"/>
          <w:b w:val="false"/>
          <w:i w:val="false"/>
          <w:color w:val="ff0000"/>
          <w:sz w:val="28"/>
        </w:rPr>
        <w:t xml:space="preserve">       Ескерту. 2.1-нысанға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bookmarkStart w:name="z13" w:id="16"/>
    <w:p>
      <w:pPr>
        <w:spacing w:after="0"/>
        <w:ind w:left="0"/>
        <w:jc w:val="left"/>
      </w:pPr>
      <w:r>
        <w:rPr>
          <w:rFonts w:ascii="Times New Roman"/>
          <w:b/>
          <w:i w:val="false"/>
          <w:color w:val="000000"/>
        </w:rPr>
        <w:t xml:space="preserve"> 
  Қосымша шот-фактура бойынша сатып алулар кітабы </w:t>
      </w:r>
    </w:p>
    <w:bookmarkEnd w:id="16"/>
    <w:p>
      <w:pPr>
        <w:spacing w:after="0"/>
        <w:ind w:left="0"/>
        <w:jc w:val="both"/>
      </w:pPr>
      <w:r>
        <w:rPr>
          <w:rFonts w:ascii="Times New Roman"/>
          <w:b w:val="false"/>
          <w:i w:val="false"/>
          <w:color w:val="000000"/>
          <w:sz w:val="28"/>
        </w:rPr>
        <w:t xml:space="preserve">Құжатты тiркеудің кіріс нөмірі  ККАА ЖЖЖЖ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Шот  |Тауарлар  |СЭҚ |Алушы.|Рези.| БСН |Рези. |Жеткі. |Жеткі. </w:t>
      </w:r>
      <w:r>
        <w:br/>
      </w:r>
      <w:r>
        <w:rPr>
          <w:rFonts w:ascii="Times New Roman"/>
          <w:b w:val="false"/>
          <w:i w:val="false"/>
          <w:color w:val="000000"/>
          <w:sz w:val="28"/>
        </w:rPr>
        <w:t xml:space="preserve">
   |дебетi|(жұмыстар,|TH  | ның  |дент/|(ЖСН)|дент. |зушi.  |зушi. </w:t>
      </w:r>
      <w:r>
        <w:br/>
      </w:r>
      <w:r>
        <w:rPr>
          <w:rFonts w:ascii="Times New Roman"/>
          <w:b w:val="false"/>
          <w:i w:val="false"/>
          <w:color w:val="000000"/>
          <w:sz w:val="28"/>
        </w:rPr>
        <w:t xml:space="preserve">
   |      |қызметтер)|коды|атауы |рези.|     |тiк   |нiң ҚҚС|нiң ҚҚС </w:t>
      </w:r>
      <w:r>
        <w:br/>
      </w:r>
      <w:r>
        <w:rPr>
          <w:rFonts w:ascii="Times New Roman"/>
          <w:b w:val="false"/>
          <w:i w:val="false"/>
          <w:color w:val="000000"/>
          <w:sz w:val="28"/>
        </w:rPr>
        <w:t xml:space="preserve">
   |      |  атауы   |    |      |дент |     |елiнiң|бойынша|бойынша </w:t>
      </w:r>
      <w:r>
        <w:br/>
      </w:r>
      <w:r>
        <w:rPr>
          <w:rFonts w:ascii="Times New Roman"/>
          <w:b w:val="false"/>
          <w:i w:val="false"/>
          <w:color w:val="000000"/>
          <w:sz w:val="28"/>
        </w:rPr>
        <w:t xml:space="preserve">
   |      |          |    |      |емес |     |коды  |есепке |есепке  </w:t>
      </w:r>
      <w:r>
        <w:br/>
      </w:r>
      <w:r>
        <w:rPr>
          <w:rFonts w:ascii="Times New Roman"/>
          <w:b w:val="false"/>
          <w:i w:val="false"/>
          <w:color w:val="000000"/>
          <w:sz w:val="28"/>
        </w:rPr>
        <w:t xml:space="preserve">
   |      |          |    |      |     |     |      |қойыл. |қойыл. </w:t>
      </w:r>
      <w:r>
        <w:br/>
      </w:r>
      <w:r>
        <w:rPr>
          <w:rFonts w:ascii="Times New Roman"/>
          <w:b w:val="false"/>
          <w:i w:val="false"/>
          <w:color w:val="000000"/>
          <w:sz w:val="28"/>
        </w:rPr>
        <w:t xml:space="preserve">
   |      |          |    |      |     |     |      |ғаны   |ғаны </w:t>
      </w:r>
      <w:r>
        <w:br/>
      </w:r>
      <w:r>
        <w:rPr>
          <w:rFonts w:ascii="Times New Roman"/>
          <w:b w:val="false"/>
          <w:i w:val="false"/>
          <w:color w:val="000000"/>
          <w:sz w:val="28"/>
        </w:rPr>
        <w:t xml:space="preserve">
   |      |          |    |      |     |     |      |туралы |туралы </w:t>
      </w:r>
      <w:r>
        <w:br/>
      </w:r>
      <w:r>
        <w:rPr>
          <w:rFonts w:ascii="Times New Roman"/>
          <w:b w:val="false"/>
          <w:i w:val="false"/>
          <w:color w:val="000000"/>
          <w:sz w:val="28"/>
        </w:rPr>
        <w:t xml:space="preserve">
   |      |          |    |      |     |     |      |куәлi. |куәлi. </w:t>
      </w:r>
      <w:r>
        <w:br/>
      </w:r>
      <w:r>
        <w:rPr>
          <w:rFonts w:ascii="Times New Roman"/>
          <w:b w:val="false"/>
          <w:i w:val="false"/>
          <w:color w:val="000000"/>
          <w:sz w:val="28"/>
        </w:rPr>
        <w:t xml:space="preserve">
   |      |          |    |      |     |     |      |гiнiң  |гiнiң </w:t>
      </w:r>
      <w:r>
        <w:br/>
      </w:r>
      <w:r>
        <w:rPr>
          <w:rFonts w:ascii="Times New Roman"/>
          <w:b w:val="false"/>
          <w:i w:val="false"/>
          <w:color w:val="000000"/>
          <w:sz w:val="28"/>
        </w:rPr>
        <w:t xml:space="preserve">
   |      |          |    |      |     |     |      |сериясы|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Жеткiзушi.|Келi. |Келi. |Не.  |Не.  |Қо.  |Қо.  |Өлшем|  Саны </w:t>
      </w:r>
      <w:r>
        <w:br/>
      </w:r>
      <w:r>
        <w:rPr>
          <w:rFonts w:ascii="Times New Roman"/>
          <w:b w:val="false"/>
          <w:i w:val="false"/>
          <w:color w:val="000000"/>
          <w:sz w:val="28"/>
        </w:rPr>
        <w:t xml:space="preserve">
нiң ҚҚС  |сiм-  |сiм-  |гізгі|гізгі|сымша|сымша|бiр. | </w:t>
      </w:r>
      <w:r>
        <w:br/>
      </w:r>
      <w:r>
        <w:rPr>
          <w:rFonts w:ascii="Times New Roman"/>
          <w:b w:val="false"/>
          <w:i w:val="false"/>
          <w:color w:val="000000"/>
          <w:sz w:val="28"/>
        </w:rPr>
        <w:t xml:space="preserve">
бойынша  |шарт  | шарт |шот- |шот- |шот- |шот- |лік. | </w:t>
      </w:r>
      <w:r>
        <w:br/>
      </w:r>
      <w:r>
        <w:rPr>
          <w:rFonts w:ascii="Times New Roman"/>
          <w:b w:val="false"/>
          <w:i w:val="false"/>
          <w:color w:val="000000"/>
          <w:sz w:val="28"/>
        </w:rPr>
        <w:t xml:space="preserve">
есепке    |(шарт)|(шарт)|фак. |фак. |фак. |фак. |терi | </w:t>
      </w:r>
      <w:r>
        <w:br/>
      </w:r>
      <w:r>
        <w:rPr>
          <w:rFonts w:ascii="Times New Roman"/>
          <w:b w:val="false"/>
          <w:i w:val="false"/>
          <w:color w:val="000000"/>
          <w:sz w:val="28"/>
        </w:rPr>
        <w:t xml:space="preserve">
қойылғаны | күнi |   N  |тура.|тура.|тура.|тура.|     | </w:t>
      </w:r>
      <w:r>
        <w:br/>
      </w:r>
      <w:r>
        <w:rPr>
          <w:rFonts w:ascii="Times New Roman"/>
          <w:b w:val="false"/>
          <w:i w:val="false"/>
          <w:color w:val="000000"/>
          <w:sz w:val="28"/>
        </w:rPr>
        <w:t xml:space="preserve">
туралы    |      |      |ның  |ның N|ның  |ның N|     | </w:t>
      </w:r>
      <w:r>
        <w:br/>
      </w:r>
      <w:r>
        <w:rPr>
          <w:rFonts w:ascii="Times New Roman"/>
          <w:b w:val="false"/>
          <w:i w:val="false"/>
          <w:color w:val="000000"/>
          <w:sz w:val="28"/>
        </w:rPr>
        <w:t xml:space="preserve">
куәлiгiнiң|      |      |күнi |     |күнi |     |     | </w:t>
      </w:r>
      <w:r>
        <w:br/>
      </w:r>
      <w:r>
        <w:rPr>
          <w:rFonts w:ascii="Times New Roman"/>
          <w:b w:val="false"/>
          <w:i w:val="false"/>
          <w:color w:val="000000"/>
          <w:sz w:val="28"/>
        </w:rPr>
        <w:t xml:space="preserve">
   күні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12     13    14    15    16    17     18       19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Бiрлiк  |Түзету мөлшерi|  Акциз  |  ҚҚС  |  Төлем    |   Мұнай </w:t>
      </w:r>
      <w:r>
        <w:br/>
      </w:r>
      <w:r>
        <w:rPr>
          <w:rFonts w:ascii="Times New Roman"/>
          <w:b w:val="false"/>
          <w:i w:val="false"/>
          <w:color w:val="000000"/>
          <w:sz w:val="28"/>
        </w:rPr>
        <w:t xml:space="preserve">
  бағасы  |(жанама салық.|         |       | көзінен   | өнiмiнiң </w:t>
      </w:r>
      <w:r>
        <w:br/>
      </w:r>
      <w:r>
        <w:rPr>
          <w:rFonts w:ascii="Times New Roman"/>
          <w:b w:val="false"/>
          <w:i w:val="false"/>
          <w:color w:val="000000"/>
          <w:sz w:val="28"/>
        </w:rPr>
        <w:t xml:space="preserve">
          | тарсыз сома) |         |       |  табыс    | пин коды </w:t>
      </w:r>
      <w:r>
        <w:br/>
      </w:r>
      <w:r>
        <w:rPr>
          <w:rFonts w:ascii="Times New Roman"/>
          <w:b w:val="false"/>
          <w:i w:val="false"/>
          <w:color w:val="000000"/>
          <w:sz w:val="28"/>
        </w:rPr>
        <w:t xml:space="preserve">
          |              |         |       | салығының | </w:t>
      </w:r>
      <w:r>
        <w:br/>
      </w:r>
      <w:r>
        <w:rPr>
          <w:rFonts w:ascii="Times New Roman"/>
          <w:b w:val="false"/>
          <w:i w:val="false"/>
          <w:color w:val="000000"/>
          <w:sz w:val="28"/>
        </w:rPr>
        <w:t xml:space="preserve">
          |              |         |       |   сомасы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          21           22       23         24         25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xml:space="preserve">
"N" деген 1-бағанда рет бойынша нөмiрi көрсетiледi. Одан кейiнгi ақпарат реттік нөмiрдi үзбеуi тиiс. </w:t>
      </w:r>
      <w:r>
        <w:br/>
      </w:r>
      <w:r>
        <w:rPr>
          <w:rFonts w:ascii="Times New Roman"/>
          <w:b w:val="false"/>
          <w:i w:val="false"/>
          <w:color w:val="000000"/>
          <w:sz w:val="28"/>
        </w:rPr>
        <w:t xml:space="preserve">
"Шот дебетi" деген 2-бағанда шоттардың жұмыс жоспары шотының дебетi көрсетiледi. </w:t>
      </w:r>
      <w:r>
        <w:br/>
      </w:r>
      <w:r>
        <w:rPr>
          <w:rFonts w:ascii="Times New Roman"/>
          <w:b w:val="false"/>
          <w:i w:val="false"/>
          <w:color w:val="000000"/>
          <w:sz w:val="28"/>
        </w:rPr>
        <w:t xml:space="preserve">
"Тауарлар (жұмыстар, қызмет көрсетулер) атауы" деген 3-бағанда сатып алынған тауар (жұмыстар, қызметтер) атауы көрсетiледi. </w:t>
      </w:r>
      <w:r>
        <w:br/>
      </w:r>
      <w:r>
        <w:rPr>
          <w:rFonts w:ascii="Times New Roman"/>
          <w:b w:val="false"/>
          <w:i w:val="false"/>
          <w:color w:val="000000"/>
          <w:sz w:val="28"/>
        </w:rPr>
        <w:t xml:space="preserve">
"СЭҚ ТН коды" деген 4-бағанда сатып алынған тауардың (жұмыстар, қызмет көрсетулер) тиiстi СЭҚ TH коды көрсетiледi. </w:t>
      </w:r>
      <w:r>
        <w:br/>
      </w:r>
      <w:r>
        <w:rPr>
          <w:rFonts w:ascii="Times New Roman"/>
          <w:b w:val="false"/>
          <w:i w:val="false"/>
          <w:color w:val="000000"/>
          <w:sz w:val="28"/>
        </w:rPr>
        <w:t xml:space="preserve">
"Жеткiзушiнiң атауы" деген 5-бағанда тауарды (жұмыс, қызмет көрсетулер) жеткiзушiнiң атауы көрсетiледi. </w:t>
      </w:r>
      <w:r>
        <w:br/>
      </w:r>
      <w:r>
        <w:rPr>
          <w:rFonts w:ascii="Times New Roman"/>
          <w:b w:val="false"/>
          <w:i w:val="false"/>
          <w:color w:val="000000"/>
          <w:sz w:val="28"/>
        </w:rPr>
        <w:t xml:space="preserve">
"Резидент/резидент емес" деген 6-бағанда резиденттiктi белгiлейтiн код көрсетiледi: 0 - ҚР резидентi, 1 - ҚР резидентi емес. </w:t>
      </w:r>
      <w:r>
        <w:br/>
      </w:r>
      <w:r>
        <w:rPr>
          <w:rFonts w:ascii="Times New Roman"/>
          <w:b w:val="false"/>
          <w:i w:val="false"/>
          <w:color w:val="000000"/>
          <w:sz w:val="28"/>
        </w:rPr>
        <w:t xml:space="preserve">
"БСН (ЖСН)" деген 7-бағанда жеткiзушiнiң БСН (ЖСН)-i көрсетiледi. </w:t>
      </w:r>
      <w:r>
        <w:br/>
      </w:r>
      <w:r>
        <w:rPr>
          <w:rFonts w:ascii="Times New Roman"/>
          <w:b w:val="false"/>
          <w:i w:val="false"/>
          <w:color w:val="000000"/>
          <w:sz w:val="28"/>
        </w:rPr>
        <w:t xml:space="preserve">
"Жеткiзушiнiң резиденттiк елiнiң коды" деген 8-бағанда жеткiзушiнiң елiнiң коды көрсетiледi. </w:t>
      </w:r>
      <w:r>
        <w:br/>
      </w:r>
      <w:r>
        <w:rPr>
          <w:rFonts w:ascii="Times New Roman"/>
          <w:b w:val="false"/>
          <w:i w:val="false"/>
          <w:color w:val="000000"/>
          <w:sz w:val="28"/>
        </w:rPr>
        <w:t xml:space="preserve">
9, 10, 11 бағандарда жеткiзушiнiң ҚҚС бойынша есепке қойылғаны туралы куәлiгiнiң сериясы, N және күнi көрсетiледi. </w:t>
      </w:r>
      <w:r>
        <w:br/>
      </w:r>
      <w:r>
        <w:rPr>
          <w:rFonts w:ascii="Times New Roman"/>
          <w:b w:val="false"/>
          <w:i w:val="false"/>
          <w:color w:val="000000"/>
          <w:sz w:val="28"/>
        </w:rPr>
        <w:t xml:space="preserve">
"Келiсiм-шарттың (шарттың) күнi" деген 12-бағанда оның негiзiнде тауарды (жұмыс, қызмет көрсету) алу жүргiзiлетiн келiсiм шарттың (шарттың) жасалған күнi көрсетiледi. </w:t>
      </w:r>
      <w:r>
        <w:br/>
      </w:r>
      <w:r>
        <w:rPr>
          <w:rFonts w:ascii="Times New Roman"/>
          <w:b w:val="false"/>
          <w:i w:val="false"/>
          <w:color w:val="000000"/>
          <w:sz w:val="28"/>
        </w:rPr>
        <w:t xml:space="preserve">
"Келiсiм-шарттың (шарттың) N" деген 13-бағанда оның негiзiнде тауарды (жұмыс, қызмет көрсету) алу жүргiзiлетiн келiсiм шарттың (шарттың) нөмiрi көрсетіледі. </w:t>
      </w:r>
      <w:r>
        <w:br/>
      </w:r>
      <w:r>
        <w:rPr>
          <w:rFonts w:ascii="Times New Roman"/>
          <w:b w:val="false"/>
          <w:i w:val="false"/>
          <w:color w:val="000000"/>
          <w:sz w:val="28"/>
        </w:rPr>
        <w:t xml:space="preserve">
"Негiзгi шот-фактураның күнi" деген 14-бағанда ол бойынша қосымша шот-фактура жасалатын негiзгi (бастапқы) шот-фактураның күнi көрсетіледі. </w:t>
      </w:r>
      <w:r>
        <w:br/>
      </w:r>
      <w:r>
        <w:rPr>
          <w:rFonts w:ascii="Times New Roman"/>
          <w:b w:val="false"/>
          <w:i w:val="false"/>
          <w:color w:val="000000"/>
          <w:sz w:val="28"/>
        </w:rPr>
        <w:t xml:space="preserve">
"Негiзгi шот-фактураның N" деген 15-бағанда ол бойынша қосымша шот-фактура жасалатын негiзгi (бастапқы) шот-фактураның нөмiрi көрсетiледi. </w:t>
      </w:r>
      <w:r>
        <w:br/>
      </w:r>
      <w:r>
        <w:rPr>
          <w:rFonts w:ascii="Times New Roman"/>
          <w:b w:val="false"/>
          <w:i w:val="false"/>
          <w:color w:val="000000"/>
          <w:sz w:val="28"/>
        </w:rPr>
        <w:t xml:space="preserve">
"Қосымша шот-фактураның күнi" деген 16-бағанда қосымша шот-фактураның нөмiрi көрсетіледі. </w:t>
      </w:r>
      <w:r>
        <w:br/>
      </w:r>
      <w:r>
        <w:rPr>
          <w:rFonts w:ascii="Times New Roman"/>
          <w:b w:val="false"/>
          <w:i w:val="false"/>
          <w:color w:val="000000"/>
          <w:sz w:val="28"/>
        </w:rPr>
        <w:t xml:space="preserve">
"Қосымша шот-фактураның N" деген 17-бағанда қосымша шот-фактураның нөмiрi көрсетіледі. </w:t>
      </w:r>
      <w:r>
        <w:br/>
      </w:r>
      <w:r>
        <w:rPr>
          <w:rFonts w:ascii="Times New Roman"/>
          <w:b w:val="false"/>
          <w:i w:val="false"/>
          <w:color w:val="000000"/>
          <w:sz w:val="28"/>
        </w:rPr>
        <w:t xml:space="preserve">
"Өлшем бiрлiгі" деген 18-бағанда қосымша шот-фактура бойынша тауардың (даналар, килограммдар, тонналар, метрлер, литрлер, кВт және Қазақстан Республикасында қолданылатын өзге де өлшем бiрлiктерi), жұмыстар мен қызмет көрсетулердiң (теңге) өлшем бiрлiгi көрсетiледi. </w:t>
      </w:r>
      <w:r>
        <w:br/>
      </w:r>
      <w:r>
        <w:rPr>
          <w:rFonts w:ascii="Times New Roman"/>
          <w:b w:val="false"/>
          <w:i w:val="false"/>
          <w:color w:val="000000"/>
          <w:sz w:val="28"/>
        </w:rPr>
        <w:t xml:space="preserve">
"Саны" деген 19-бағанда алынған тауарлардың саны көрсетiледi. Орындалған жұмыстар мен көрсетiлген қызметтердiң көлемi теңгемен көрсетiледi. </w:t>
      </w:r>
      <w:r>
        <w:br/>
      </w:r>
      <w:r>
        <w:rPr>
          <w:rFonts w:ascii="Times New Roman"/>
          <w:b w:val="false"/>
          <w:i w:val="false"/>
          <w:color w:val="000000"/>
          <w:sz w:val="28"/>
        </w:rPr>
        <w:t xml:space="preserve">
"Бiрлiк бағасы" деген 20-бағанда қосымша шот-фактура бойынша жанама салықтарды қоспағанда тауардың бiрлiк бағасы көрсетiледi. </w:t>
      </w:r>
      <w:r>
        <w:br/>
      </w:r>
      <w:r>
        <w:rPr>
          <w:rFonts w:ascii="Times New Roman"/>
          <w:b w:val="false"/>
          <w:i w:val="false"/>
          <w:color w:val="000000"/>
          <w:sz w:val="28"/>
        </w:rPr>
        <w:t xml:space="preserve">
"Түзету мөлшерi (Жанама салықтарсыз сома)" деген 21-бағанда қосымша шот-фактура бойынша тиiстi белгiмен өткiзулердiң жанама салықтарды қоспағандағы түзетулерiнiң мөлшерi көрсетiледi. </w:t>
      </w:r>
      <w:r>
        <w:br/>
      </w:r>
      <w:r>
        <w:rPr>
          <w:rFonts w:ascii="Times New Roman"/>
          <w:b w:val="false"/>
          <w:i w:val="false"/>
          <w:color w:val="000000"/>
          <w:sz w:val="28"/>
        </w:rPr>
        <w:t xml:space="preserve">
"Акциз" деген 22-бағанда есептелген акциз сомасы көрсетiледi, егер тауар акцизделуге жатпаса, баған толтырылмайды. </w:t>
      </w:r>
      <w:r>
        <w:br/>
      </w:r>
      <w:r>
        <w:rPr>
          <w:rFonts w:ascii="Times New Roman"/>
          <w:b w:val="false"/>
          <w:i w:val="false"/>
          <w:color w:val="000000"/>
          <w:sz w:val="28"/>
        </w:rPr>
        <w:t xml:space="preserve">
"ҚҚС" деген 23-бағанда қосымша шот-фактура бойынша тиiстi белгiмен ҚҚС-тың түзетілген сомасы көрсетiледi. </w:t>
      </w:r>
      <w:r>
        <w:br/>
      </w:r>
      <w:r>
        <w:rPr>
          <w:rFonts w:ascii="Times New Roman"/>
          <w:b w:val="false"/>
          <w:i w:val="false"/>
          <w:color w:val="000000"/>
          <w:sz w:val="28"/>
        </w:rPr>
        <w:t xml:space="preserve">
"Төлем көзiнен ұсталатын табыс салығының сомасы" деген 24-бағанда төлем көзiнен ұсталған (ұсталатын) корпорациялық табыс салығының немесе жеке табыс салығының сомасы көрсетiледі. Егер салық ұсталмайтын жағдайда бұл баған толтырылмайды. </w:t>
      </w:r>
      <w:r>
        <w:br/>
      </w:r>
      <w:r>
        <w:rPr>
          <w:rFonts w:ascii="Times New Roman"/>
          <w:b w:val="false"/>
          <w:i w:val="false"/>
          <w:color w:val="000000"/>
          <w:sz w:val="28"/>
        </w:rPr>
        <w:t xml:space="preserve">
"Мұнай өнiмiнiң пин-коды" деген 25-бағанда сатып алынған мұнай өнiмдерiнiң тиiстi пин-коды көрсетiледi. </w:t>
      </w:r>
    </w:p>
    <w:bookmarkStart w:name="z1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bookmarkEnd w:id="17"/>
    <w:p>
      <w:pPr>
        <w:spacing w:after="0"/>
        <w:ind w:left="0"/>
        <w:jc w:val="both"/>
      </w:pPr>
      <w:r>
        <w:rPr>
          <w:rFonts w:ascii="Times New Roman"/>
          <w:b w:val="false"/>
          <w:i w:val="false"/>
          <w:color w:val="000000"/>
          <w:sz w:val="28"/>
        </w:rPr>
        <w:t>      БСН (ЖСН)</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Бiз осы eceптілікте келтiрiлген </w:t>
      </w:r>
      <w:r>
        <w:br/>
      </w:r>
      <w:r>
        <w:rPr>
          <w:rFonts w:ascii="Times New Roman"/>
          <w:b w:val="false"/>
          <w:i w:val="false"/>
          <w:color w:val="000000"/>
          <w:sz w:val="28"/>
        </w:rPr>
        <w:t xml:space="preserve">
      мәлiметтердiң растығы мен толықтығы </w:t>
      </w:r>
      <w:r>
        <w:br/>
      </w:r>
      <w:r>
        <w:rPr>
          <w:rFonts w:ascii="Times New Roman"/>
          <w:b w:val="false"/>
          <w:i w:val="false"/>
          <w:color w:val="000000"/>
          <w:sz w:val="28"/>
        </w:rPr>
        <w:t xml:space="preserve">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3 есептілік нысаны        </w:t>
      </w:r>
    </w:p>
    <w:p>
      <w:pPr>
        <w:spacing w:after="0"/>
        <w:ind w:left="0"/>
        <w:jc w:val="both"/>
      </w:pPr>
      <w:r>
        <w:rPr>
          <w:rFonts w:ascii="Times New Roman"/>
          <w:b w:val="false"/>
          <w:i w:val="false"/>
          <w:color w:val="ff0000"/>
          <w:sz w:val="28"/>
        </w:rPr>
        <w:t xml:space="preserve">       Ескерту. 3-нысанға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bookmarkStart w:name="z18" w:id="18"/>
    <w:p>
      <w:pPr>
        <w:spacing w:after="0"/>
        <w:ind w:left="0"/>
        <w:jc w:val="left"/>
      </w:pPr>
      <w:r>
        <w:rPr>
          <w:rFonts w:ascii="Times New Roman"/>
          <w:b/>
          <w:i w:val="false"/>
          <w:color w:val="000000"/>
        </w:rPr>
        <w:t xml:space="preserve"> 
  Бухгалтерлік теңгерме </w:t>
      </w:r>
    </w:p>
    <w:bookmarkEnd w:id="18"/>
    <w:p>
      <w:pPr>
        <w:spacing w:after="0"/>
        <w:ind w:left="0"/>
        <w:jc w:val="both"/>
      </w:pPr>
      <w:r>
        <w:rPr>
          <w:rFonts w:ascii="Times New Roman"/>
          <w:b w:val="false"/>
          <w:i w:val="false"/>
          <w:color w:val="000000"/>
          <w:sz w:val="28"/>
        </w:rPr>
        <w:t xml:space="preserve">Құжатты тiркеудің кіріс нөмірі  ККАА ЖЖЖЖ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шоттың |         Шоттың атауы      | Есепті  | Есепті  | Есепті </w:t>
      </w:r>
      <w:r>
        <w:br/>
      </w:r>
      <w:r>
        <w:rPr>
          <w:rFonts w:ascii="Times New Roman"/>
          <w:b w:val="false"/>
          <w:i w:val="false"/>
          <w:color w:val="000000"/>
          <w:sz w:val="28"/>
        </w:rPr>
        <w:t xml:space="preserve">
  коды  |                           |кезеңнiң |  кезең  |кезеңнiң </w:t>
      </w:r>
      <w:r>
        <w:br/>
      </w:r>
      <w:r>
        <w:rPr>
          <w:rFonts w:ascii="Times New Roman"/>
          <w:b w:val="false"/>
          <w:i w:val="false"/>
          <w:color w:val="000000"/>
          <w:sz w:val="28"/>
        </w:rPr>
        <w:t xml:space="preserve">
        |                           |басталған|үшiн ай. | аяқталу </w:t>
      </w:r>
      <w:r>
        <w:br/>
      </w:r>
      <w:r>
        <w:rPr>
          <w:rFonts w:ascii="Times New Roman"/>
          <w:b w:val="false"/>
          <w:i w:val="false"/>
          <w:color w:val="000000"/>
          <w:sz w:val="28"/>
        </w:rPr>
        <w:t xml:space="preserve">
        |                           |   күнi  |налымдар |  күні </w:t>
      </w:r>
      <w:r>
        <w:br/>
      </w:r>
      <w:r>
        <w:rPr>
          <w:rFonts w:ascii="Times New Roman"/>
          <w:b w:val="false"/>
          <w:i w:val="false"/>
          <w:color w:val="000000"/>
          <w:sz w:val="28"/>
        </w:rPr>
        <w:t xml:space="preserve">
        |                           |_________|         |__________ </w:t>
      </w:r>
      <w:r>
        <w:br/>
      </w:r>
      <w:r>
        <w:rPr>
          <w:rFonts w:ascii="Times New Roman"/>
          <w:b w:val="false"/>
          <w:i w:val="false"/>
          <w:color w:val="000000"/>
          <w:sz w:val="28"/>
        </w:rPr>
        <w:t xml:space="preserve">
        |                           |  сальдо |         | сальдо </w:t>
      </w:r>
      <w:r>
        <w:br/>
      </w:r>
      <w:r>
        <w:rPr>
          <w:rFonts w:ascii="Times New Roman"/>
          <w:b w:val="false"/>
          <w:i w:val="false"/>
          <w:color w:val="000000"/>
          <w:sz w:val="28"/>
        </w:rPr>
        <w:t xml:space="preserve">
        |                           |_________|_________|__________ </w:t>
      </w:r>
      <w:r>
        <w:br/>
      </w:r>
      <w:r>
        <w:rPr>
          <w:rFonts w:ascii="Times New Roman"/>
          <w:b w:val="false"/>
          <w:i w:val="false"/>
          <w:color w:val="000000"/>
          <w:sz w:val="28"/>
        </w:rPr>
        <w:t xml:space="preserve">
        |                           |Д-т | К-т|Д-т |К-т | Д-т | К-т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1-Бөлім. Айналымнан тыс активтер, </w:t>
      </w:r>
      <w:r>
        <w:br/>
      </w:r>
      <w:r>
        <w:rPr>
          <w:rFonts w:ascii="Times New Roman"/>
          <w:b w:val="false"/>
          <w:i w:val="false"/>
          <w:color w:val="000000"/>
          <w:sz w:val="28"/>
        </w:rPr>
        <w:t>
</w:t>
      </w:r>
      <w:r>
        <w:rPr>
          <w:rFonts w:ascii="Times New Roman"/>
          <w:b/>
          <w:i w:val="false"/>
          <w:color w:val="000000"/>
          <w:sz w:val="28"/>
        </w:rPr>
        <w:t xml:space="preserve">Бөлім бойынша жиыны </w:t>
      </w:r>
      <w:r>
        <w:br/>
      </w:r>
      <w:r>
        <w:rPr>
          <w:rFonts w:ascii="Times New Roman"/>
          <w:b w:val="false"/>
          <w:i w:val="false"/>
          <w:color w:val="000000"/>
          <w:sz w:val="28"/>
        </w:rPr>
        <w:t xml:space="preserve">
10      Материалдық емес активтер,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101 Лицензиялық келiсiмдер </w:t>
      </w:r>
      <w:r>
        <w:br/>
      </w:r>
      <w:r>
        <w:rPr>
          <w:rFonts w:ascii="Times New Roman"/>
          <w:b w:val="false"/>
          <w:i w:val="false"/>
          <w:color w:val="000000"/>
          <w:sz w:val="28"/>
        </w:rPr>
        <w:t xml:space="preserve">
    102 Бағдарламалық қамтамасыз ету </w:t>
      </w:r>
      <w:r>
        <w:br/>
      </w:r>
      <w:r>
        <w:rPr>
          <w:rFonts w:ascii="Times New Roman"/>
          <w:b w:val="false"/>
          <w:i w:val="false"/>
          <w:color w:val="000000"/>
          <w:sz w:val="28"/>
        </w:rPr>
        <w:t xml:space="preserve">
    103 Патенттер </w:t>
      </w:r>
      <w:r>
        <w:br/>
      </w:r>
      <w:r>
        <w:rPr>
          <w:rFonts w:ascii="Times New Roman"/>
          <w:b w:val="false"/>
          <w:i w:val="false"/>
          <w:color w:val="000000"/>
          <w:sz w:val="28"/>
        </w:rPr>
        <w:t xml:space="preserve">
    104 Ұйымдастырушылық шығындар </w:t>
      </w:r>
      <w:r>
        <w:br/>
      </w:r>
      <w:r>
        <w:rPr>
          <w:rFonts w:ascii="Times New Roman"/>
          <w:b w:val="false"/>
          <w:i w:val="false"/>
          <w:color w:val="000000"/>
          <w:sz w:val="28"/>
        </w:rPr>
        <w:t xml:space="preserve">
    105 Гудвилл </w:t>
      </w:r>
      <w:r>
        <w:br/>
      </w:r>
      <w:r>
        <w:rPr>
          <w:rFonts w:ascii="Times New Roman"/>
          <w:b w:val="false"/>
          <w:i w:val="false"/>
          <w:color w:val="000000"/>
          <w:sz w:val="28"/>
        </w:rPr>
        <w:t xml:space="preserve">
    106 Өзге де материалдық емес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11      Материалдық емес активтердiң </w:t>
      </w:r>
      <w:r>
        <w:br/>
      </w:r>
      <w:r>
        <w:rPr>
          <w:rFonts w:ascii="Times New Roman"/>
          <w:b w:val="false"/>
          <w:i w:val="false"/>
          <w:color w:val="000000"/>
          <w:sz w:val="28"/>
        </w:rPr>
        <w:t xml:space="preserve">
        амортизациясы, кiші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111 МЕА амортизациясы - </w:t>
      </w:r>
      <w:r>
        <w:br/>
      </w:r>
      <w:r>
        <w:rPr>
          <w:rFonts w:ascii="Times New Roman"/>
          <w:b w:val="false"/>
          <w:i w:val="false"/>
          <w:color w:val="000000"/>
          <w:sz w:val="28"/>
        </w:rPr>
        <w:t xml:space="preserve">
        лицензиялық келiсiмдер </w:t>
      </w:r>
      <w:r>
        <w:br/>
      </w:r>
      <w:r>
        <w:rPr>
          <w:rFonts w:ascii="Times New Roman"/>
          <w:b w:val="false"/>
          <w:i w:val="false"/>
          <w:color w:val="000000"/>
          <w:sz w:val="28"/>
        </w:rPr>
        <w:t xml:space="preserve">
    112 МЕА амортизациясы - </w:t>
      </w:r>
      <w:r>
        <w:br/>
      </w:r>
      <w:r>
        <w:rPr>
          <w:rFonts w:ascii="Times New Roman"/>
          <w:b w:val="false"/>
          <w:i w:val="false"/>
          <w:color w:val="000000"/>
          <w:sz w:val="28"/>
        </w:rPr>
        <w:t xml:space="preserve">
        бағдарламалық қамтамасыз ету </w:t>
      </w:r>
      <w:r>
        <w:br/>
      </w:r>
      <w:r>
        <w:rPr>
          <w:rFonts w:ascii="Times New Roman"/>
          <w:b w:val="false"/>
          <w:i w:val="false"/>
          <w:color w:val="000000"/>
          <w:sz w:val="28"/>
        </w:rPr>
        <w:t xml:space="preserve">
    113 MEА амортизациясы - патенттер </w:t>
      </w:r>
      <w:r>
        <w:br/>
      </w:r>
      <w:r>
        <w:rPr>
          <w:rFonts w:ascii="Times New Roman"/>
          <w:b w:val="false"/>
          <w:i w:val="false"/>
          <w:color w:val="000000"/>
          <w:sz w:val="28"/>
        </w:rPr>
        <w:t xml:space="preserve">
    114 МЕА амортизациясы - </w:t>
      </w:r>
      <w:r>
        <w:br/>
      </w:r>
      <w:r>
        <w:rPr>
          <w:rFonts w:ascii="Times New Roman"/>
          <w:b w:val="false"/>
          <w:i w:val="false"/>
          <w:color w:val="000000"/>
          <w:sz w:val="28"/>
        </w:rPr>
        <w:t xml:space="preserve">
        ұйымдастырушылық шығындар </w:t>
      </w:r>
      <w:r>
        <w:br/>
      </w:r>
      <w:r>
        <w:rPr>
          <w:rFonts w:ascii="Times New Roman"/>
          <w:b w:val="false"/>
          <w:i w:val="false"/>
          <w:color w:val="000000"/>
          <w:sz w:val="28"/>
        </w:rPr>
        <w:t xml:space="preserve">
    115 МЕА амортизациясы - гудвилл </w:t>
      </w:r>
      <w:r>
        <w:br/>
      </w:r>
      <w:r>
        <w:rPr>
          <w:rFonts w:ascii="Times New Roman"/>
          <w:b w:val="false"/>
          <w:i w:val="false"/>
          <w:color w:val="000000"/>
          <w:sz w:val="28"/>
        </w:rPr>
        <w:t xml:space="preserve">
    116 МЕА амортизациясы - өзге де </w:t>
      </w:r>
      <w:r>
        <w:br/>
      </w:r>
      <w:r>
        <w:rPr>
          <w:rFonts w:ascii="Times New Roman"/>
          <w:b w:val="false"/>
          <w:i w:val="false"/>
          <w:color w:val="000000"/>
          <w:sz w:val="28"/>
        </w:rPr>
        <w:t xml:space="preserve">
        материалдық емес активтер </w:t>
      </w:r>
      <w:r>
        <w:br/>
      </w:r>
      <w:r>
        <w:rPr>
          <w:rFonts w:ascii="Times New Roman"/>
          <w:b w:val="false"/>
          <w:i w:val="false"/>
          <w:color w:val="000000"/>
          <w:sz w:val="28"/>
        </w:rPr>
        <w:t xml:space="preserve">
12      Негізгі құралдар, активтер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121 Жер </w:t>
      </w:r>
      <w:r>
        <w:br/>
      </w:r>
      <w:r>
        <w:rPr>
          <w:rFonts w:ascii="Times New Roman"/>
          <w:b w:val="false"/>
          <w:i w:val="false"/>
          <w:color w:val="000000"/>
          <w:sz w:val="28"/>
        </w:rPr>
        <w:t xml:space="preserve">
    122 Ғимараттар мен құрылыстар </w:t>
      </w:r>
      <w:r>
        <w:br/>
      </w:r>
      <w:r>
        <w:rPr>
          <w:rFonts w:ascii="Times New Roman"/>
          <w:b w:val="false"/>
          <w:i w:val="false"/>
          <w:color w:val="000000"/>
          <w:sz w:val="28"/>
        </w:rPr>
        <w:t xml:space="preserve">
    123 Машиналар мен жабдықтар, </w:t>
      </w:r>
      <w:r>
        <w:br/>
      </w:r>
      <w:r>
        <w:rPr>
          <w:rFonts w:ascii="Times New Roman"/>
          <w:b w:val="false"/>
          <w:i w:val="false"/>
          <w:color w:val="000000"/>
          <w:sz w:val="28"/>
        </w:rPr>
        <w:t xml:space="preserve">
        беру құрылғылары </w:t>
      </w:r>
      <w:r>
        <w:br/>
      </w:r>
      <w:r>
        <w:rPr>
          <w:rFonts w:ascii="Times New Roman"/>
          <w:b w:val="false"/>
          <w:i w:val="false"/>
          <w:color w:val="000000"/>
          <w:sz w:val="28"/>
        </w:rPr>
        <w:t xml:space="preserve">
    124 Көлiк құралдары </w:t>
      </w:r>
      <w:r>
        <w:br/>
      </w:r>
      <w:r>
        <w:rPr>
          <w:rFonts w:ascii="Times New Roman"/>
          <w:b w:val="false"/>
          <w:i w:val="false"/>
          <w:color w:val="000000"/>
          <w:sz w:val="28"/>
        </w:rPr>
        <w:t xml:space="preserve">
    125 Өзге де негізгi құралдар </w:t>
      </w:r>
      <w:r>
        <w:br/>
      </w:r>
      <w:r>
        <w:rPr>
          <w:rFonts w:ascii="Times New Roman"/>
          <w:b w:val="false"/>
          <w:i w:val="false"/>
          <w:color w:val="000000"/>
          <w:sz w:val="28"/>
        </w:rPr>
        <w:t xml:space="preserve">
    126 Аяқталмаған құрылыс </w:t>
      </w:r>
      <w:r>
        <w:br/>
      </w:r>
      <w:r>
        <w:rPr>
          <w:rFonts w:ascii="Times New Roman"/>
          <w:b w:val="false"/>
          <w:i w:val="false"/>
          <w:color w:val="000000"/>
          <w:sz w:val="28"/>
        </w:rPr>
        <w:t xml:space="preserve">
13      Негiзгi құралдардың тозуы,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131 Ғимараттар мен үймереттердiң </w:t>
      </w:r>
      <w:r>
        <w:br/>
      </w:r>
      <w:r>
        <w:rPr>
          <w:rFonts w:ascii="Times New Roman"/>
          <w:b w:val="false"/>
          <w:i w:val="false"/>
          <w:color w:val="000000"/>
          <w:sz w:val="28"/>
        </w:rPr>
        <w:t xml:space="preserve">
        тозуы </w:t>
      </w:r>
      <w:r>
        <w:br/>
      </w:r>
      <w:r>
        <w:rPr>
          <w:rFonts w:ascii="Times New Roman"/>
          <w:b w:val="false"/>
          <w:i w:val="false"/>
          <w:color w:val="000000"/>
          <w:sz w:val="28"/>
        </w:rPr>
        <w:t xml:space="preserve">
    132 Машиналар мен жабдықтардың, </w:t>
      </w:r>
      <w:r>
        <w:br/>
      </w:r>
      <w:r>
        <w:rPr>
          <w:rFonts w:ascii="Times New Roman"/>
          <w:b w:val="false"/>
          <w:i w:val="false"/>
          <w:color w:val="000000"/>
          <w:sz w:val="28"/>
        </w:rPr>
        <w:t xml:space="preserve">
        беру құрылғыларының тозуы </w:t>
      </w:r>
      <w:r>
        <w:br/>
      </w:r>
      <w:r>
        <w:rPr>
          <w:rFonts w:ascii="Times New Roman"/>
          <w:b w:val="false"/>
          <w:i w:val="false"/>
          <w:color w:val="000000"/>
          <w:sz w:val="28"/>
        </w:rPr>
        <w:t xml:space="preserve">
    133 Көлік құралдарының тозуы </w:t>
      </w:r>
      <w:r>
        <w:br/>
      </w:r>
      <w:r>
        <w:rPr>
          <w:rFonts w:ascii="Times New Roman"/>
          <w:b w:val="false"/>
          <w:i w:val="false"/>
          <w:color w:val="000000"/>
          <w:sz w:val="28"/>
        </w:rPr>
        <w:t xml:space="preserve">
    134 Өзге де негізгі құралдардың </w:t>
      </w:r>
      <w:r>
        <w:br/>
      </w:r>
      <w:r>
        <w:rPr>
          <w:rFonts w:ascii="Times New Roman"/>
          <w:b w:val="false"/>
          <w:i w:val="false"/>
          <w:color w:val="000000"/>
          <w:sz w:val="28"/>
        </w:rPr>
        <w:t xml:space="preserve">
        тозуы </w:t>
      </w:r>
      <w:r>
        <w:br/>
      </w:r>
      <w:r>
        <w:rPr>
          <w:rFonts w:ascii="Times New Roman"/>
          <w:b w:val="false"/>
          <w:i w:val="false"/>
          <w:color w:val="000000"/>
          <w:sz w:val="28"/>
        </w:rPr>
        <w:t xml:space="preserve">
14      Инвестициялар, кіші бөлім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141 Еншілес ұйымдарға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142 Тәуелді ұйымдарға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143 Бірлесіп бақыланатын заңды </w:t>
      </w:r>
      <w:r>
        <w:br/>
      </w:r>
      <w:r>
        <w:rPr>
          <w:rFonts w:ascii="Times New Roman"/>
          <w:b w:val="false"/>
          <w:i w:val="false"/>
          <w:color w:val="000000"/>
          <w:sz w:val="28"/>
        </w:rPr>
        <w:t xml:space="preserve">
        тұлғаларға инвестициялар </w:t>
      </w:r>
      <w:r>
        <w:br/>
      </w:r>
      <w:r>
        <w:rPr>
          <w:rFonts w:ascii="Times New Roman"/>
          <w:b w:val="false"/>
          <w:i w:val="false"/>
          <w:color w:val="000000"/>
          <w:sz w:val="28"/>
        </w:rPr>
        <w:t xml:space="preserve">
    144 Жылжымайтын мүлікке </w:t>
      </w:r>
      <w:r>
        <w:br/>
      </w:r>
      <w:r>
        <w:rPr>
          <w:rFonts w:ascii="Times New Roman"/>
          <w:b w:val="false"/>
          <w:i w:val="false"/>
          <w:color w:val="000000"/>
          <w:sz w:val="28"/>
        </w:rPr>
        <w:t xml:space="preserve">
        инвестициялар </w:t>
      </w:r>
    </w:p>
    <w:p>
      <w:pPr>
        <w:spacing w:after="0"/>
        <w:ind w:left="0"/>
        <w:jc w:val="both"/>
      </w:pPr>
      <w:r>
        <w:rPr>
          <w:rFonts w:ascii="Times New Roman"/>
          <w:b/>
          <w:i w:val="false"/>
          <w:color w:val="000000"/>
          <w:sz w:val="28"/>
        </w:rPr>
        <w:t xml:space="preserve">2-бөлім. Тауарлы-материалдық қорлар, </w:t>
      </w:r>
      <w:r>
        <w:br/>
      </w:r>
      <w:r>
        <w:rPr>
          <w:rFonts w:ascii="Times New Roman"/>
          <w:b w:val="false"/>
          <w:i w:val="false"/>
          <w:color w:val="000000"/>
          <w:sz w:val="28"/>
        </w:rPr>
        <w:t>
</w:t>
      </w:r>
      <w:r>
        <w:rPr>
          <w:rFonts w:ascii="Times New Roman"/>
          <w:b/>
          <w:i w:val="false"/>
          <w:color w:val="000000"/>
          <w:sz w:val="28"/>
        </w:rPr>
        <w:t xml:space="preserve">жиыны </w:t>
      </w:r>
      <w:r>
        <w:br/>
      </w:r>
      <w:r>
        <w:rPr>
          <w:rFonts w:ascii="Times New Roman"/>
          <w:b w:val="false"/>
          <w:i w:val="false"/>
          <w:color w:val="000000"/>
          <w:sz w:val="28"/>
        </w:rPr>
        <w:t xml:space="preserve">
20      Материалдар, кішi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201 Шикiзат және материалдар </w:t>
      </w:r>
      <w:r>
        <w:br/>
      </w:r>
      <w:r>
        <w:rPr>
          <w:rFonts w:ascii="Times New Roman"/>
          <w:b w:val="false"/>
          <w:i w:val="false"/>
          <w:color w:val="000000"/>
          <w:sz w:val="28"/>
        </w:rPr>
        <w:t xml:space="preserve">
    202 Сатып алынатын жартылай </w:t>
      </w:r>
      <w:r>
        <w:br/>
      </w:r>
      <w:r>
        <w:rPr>
          <w:rFonts w:ascii="Times New Roman"/>
          <w:b w:val="false"/>
          <w:i w:val="false"/>
          <w:color w:val="000000"/>
          <w:sz w:val="28"/>
        </w:rPr>
        <w:t xml:space="preserve">
        фабрикаттар және құрамдық </w:t>
      </w:r>
      <w:r>
        <w:br/>
      </w:r>
      <w:r>
        <w:rPr>
          <w:rFonts w:ascii="Times New Roman"/>
          <w:b w:val="false"/>
          <w:i w:val="false"/>
          <w:color w:val="000000"/>
          <w:sz w:val="28"/>
        </w:rPr>
        <w:t xml:space="preserve">
        заттар, құрылғылар мен </w:t>
      </w:r>
      <w:r>
        <w:br/>
      </w:r>
      <w:r>
        <w:rPr>
          <w:rFonts w:ascii="Times New Roman"/>
          <w:b w:val="false"/>
          <w:i w:val="false"/>
          <w:color w:val="000000"/>
          <w:sz w:val="28"/>
        </w:rPr>
        <w:t xml:space="preserve">
        тетiктер </w:t>
      </w:r>
      <w:r>
        <w:br/>
      </w:r>
      <w:r>
        <w:rPr>
          <w:rFonts w:ascii="Times New Roman"/>
          <w:b w:val="false"/>
          <w:i w:val="false"/>
          <w:color w:val="000000"/>
          <w:sz w:val="28"/>
        </w:rPr>
        <w:t xml:space="preserve">
    203 Отын </w:t>
      </w:r>
      <w:r>
        <w:br/>
      </w:r>
      <w:r>
        <w:rPr>
          <w:rFonts w:ascii="Times New Roman"/>
          <w:b w:val="false"/>
          <w:i w:val="false"/>
          <w:color w:val="000000"/>
          <w:sz w:val="28"/>
        </w:rPr>
        <w:t xml:space="preserve">
    204 Ыдыс және ыдыстық материалдар </w:t>
      </w:r>
      <w:r>
        <w:br/>
      </w:r>
      <w:r>
        <w:rPr>
          <w:rFonts w:ascii="Times New Roman"/>
          <w:b w:val="false"/>
          <w:i w:val="false"/>
          <w:color w:val="000000"/>
          <w:sz w:val="28"/>
        </w:rPr>
        <w:t xml:space="preserve">
    205 Қосалқы бөлшектер </w:t>
      </w:r>
      <w:r>
        <w:br/>
      </w:r>
      <w:r>
        <w:rPr>
          <w:rFonts w:ascii="Times New Roman"/>
          <w:b w:val="false"/>
          <w:i w:val="false"/>
          <w:color w:val="000000"/>
          <w:sz w:val="28"/>
        </w:rPr>
        <w:t xml:space="preserve">
    206 Өзге де материалдар </w:t>
      </w:r>
      <w:r>
        <w:br/>
      </w:r>
      <w:r>
        <w:rPr>
          <w:rFonts w:ascii="Times New Roman"/>
          <w:b w:val="false"/>
          <w:i w:val="false"/>
          <w:color w:val="000000"/>
          <w:sz w:val="28"/>
        </w:rPr>
        <w:t xml:space="preserve">
    207 Өңдеуге берiлген материалдар </w:t>
      </w:r>
      <w:r>
        <w:br/>
      </w:r>
      <w:r>
        <w:rPr>
          <w:rFonts w:ascii="Times New Roman"/>
          <w:b w:val="false"/>
          <w:i w:val="false"/>
          <w:color w:val="000000"/>
          <w:sz w:val="28"/>
        </w:rPr>
        <w:t xml:space="preserve">
    208 Құрылыс материалдары және </w:t>
      </w:r>
      <w:r>
        <w:br/>
      </w:r>
      <w:r>
        <w:rPr>
          <w:rFonts w:ascii="Times New Roman"/>
          <w:b w:val="false"/>
          <w:i w:val="false"/>
          <w:color w:val="000000"/>
          <w:sz w:val="28"/>
        </w:rPr>
        <w:t xml:space="preserve">
        басқалар </w:t>
      </w:r>
      <w:r>
        <w:br/>
      </w:r>
      <w:r>
        <w:rPr>
          <w:rFonts w:ascii="Times New Roman"/>
          <w:b w:val="false"/>
          <w:i w:val="false"/>
          <w:color w:val="000000"/>
          <w:sz w:val="28"/>
        </w:rPr>
        <w:t xml:space="preserve">
21      Аяқталмаған өндiрiс,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211 Негiзгі өндiрiс </w:t>
      </w:r>
      <w:r>
        <w:br/>
      </w:r>
      <w:r>
        <w:rPr>
          <w:rFonts w:ascii="Times New Roman"/>
          <w:b w:val="false"/>
          <w:i w:val="false"/>
          <w:color w:val="000000"/>
          <w:sz w:val="28"/>
        </w:rPr>
        <w:t xml:space="preserve">
    212 Өзiнде өндiрiлген жартылай </w:t>
      </w:r>
      <w:r>
        <w:br/>
      </w:r>
      <w:r>
        <w:rPr>
          <w:rFonts w:ascii="Times New Roman"/>
          <w:b w:val="false"/>
          <w:i w:val="false"/>
          <w:color w:val="000000"/>
          <w:sz w:val="28"/>
        </w:rPr>
        <w:t xml:space="preserve">
        фабрикаттар </w:t>
      </w:r>
      <w:r>
        <w:br/>
      </w:r>
      <w:r>
        <w:rPr>
          <w:rFonts w:ascii="Times New Roman"/>
          <w:b w:val="false"/>
          <w:i w:val="false"/>
          <w:color w:val="000000"/>
          <w:sz w:val="28"/>
        </w:rPr>
        <w:t xml:space="preserve">
    213 Көмекшi өндiрiс </w:t>
      </w:r>
      <w:r>
        <w:br/>
      </w:r>
      <w:r>
        <w:rPr>
          <w:rFonts w:ascii="Times New Roman"/>
          <w:b w:val="false"/>
          <w:i w:val="false"/>
          <w:color w:val="000000"/>
          <w:sz w:val="28"/>
        </w:rPr>
        <w:t xml:space="preserve">
22      Тауарлар, кiшi бөлiм бойынша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221 Дайын өнiм (тауарлар, </w:t>
      </w:r>
      <w:r>
        <w:br/>
      </w:r>
      <w:r>
        <w:rPr>
          <w:rFonts w:ascii="Times New Roman"/>
          <w:b w:val="false"/>
          <w:i w:val="false"/>
          <w:color w:val="000000"/>
          <w:sz w:val="28"/>
        </w:rPr>
        <w:t xml:space="preserve">
        жұмыстар, қызмет көрсетулер) </w:t>
      </w:r>
      <w:r>
        <w:br/>
      </w:r>
      <w:r>
        <w:rPr>
          <w:rFonts w:ascii="Times New Roman"/>
          <w:b w:val="false"/>
          <w:i w:val="false"/>
          <w:color w:val="000000"/>
          <w:sz w:val="28"/>
        </w:rPr>
        <w:t xml:space="preserve">
    222 Сатып алынған тауарлар </w:t>
      </w:r>
      <w:r>
        <w:br/>
      </w:r>
      <w:r>
        <w:rPr>
          <w:rFonts w:ascii="Times New Roman"/>
          <w:b w:val="false"/>
          <w:i w:val="false"/>
          <w:color w:val="000000"/>
          <w:sz w:val="28"/>
        </w:rPr>
        <w:t xml:space="preserve">
    223 Өзге де тауарлар </w:t>
      </w:r>
    </w:p>
    <w:p>
      <w:pPr>
        <w:spacing w:after="0"/>
        <w:ind w:left="0"/>
        <w:jc w:val="both"/>
      </w:pPr>
      <w:r>
        <w:rPr>
          <w:rFonts w:ascii="Times New Roman"/>
          <w:b/>
          <w:i w:val="false"/>
          <w:color w:val="000000"/>
          <w:sz w:val="28"/>
        </w:rPr>
        <w:t xml:space="preserve">3-бөлiм. Дебиторлық берешек және </w:t>
      </w:r>
      <w:r>
        <w:br/>
      </w:r>
      <w:r>
        <w:rPr>
          <w:rFonts w:ascii="Times New Roman"/>
          <w:b w:val="false"/>
          <w:i w:val="false"/>
          <w:color w:val="000000"/>
          <w:sz w:val="28"/>
        </w:rPr>
        <w:t>
</w:t>
      </w:r>
      <w:r>
        <w:rPr>
          <w:rFonts w:ascii="Times New Roman"/>
          <w:b/>
          <w:i w:val="false"/>
          <w:color w:val="000000"/>
          <w:sz w:val="28"/>
        </w:rPr>
        <w:t xml:space="preserve">басқа да активтер, Бөлім бойынша жиыны </w:t>
      </w:r>
      <w:r>
        <w:br/>
      </w:r>
      <w:r>
        <w:rPr>
          <w:rFonts w:ascii="Times New Roman"/>
          <w:b w:val="false"/>
          <w:i w:val="false"/>
          <w:color w:val="000000"/>
          <w:sz w:val="28"/>
        </w:rPr>
        <w:t xml:space="preserve">
30      Сатып алушылар мен тапсырыс </w:t>
      </w:r>
      <w:r>
        <w:br/>
      </w:r>
      <w:r>
        <w:rPr>
          <w:rFonts w:ascii="Times New Roman"/>
          <w:b w:val="false"/>
          <w:i w:val="false"/>
          <w:color w:val="000000"/>
          <w:sz w:val="28"/>
        </w:rPr>
        <w:t xml:space="preserve">
        берушiлердiң берешегі, кіші </w:t>
      </w:r>
      <w:r>
        <w:br/>
      </w:r>
      <w:r>
        <w:rPr>
          <w:rFonts w:ascii="Times New Roman"/>
          <w:b w:val="false"/>
          <w:i w:val="false"/>
          <w:color w:val="000000"/>
          <w:sz w:val="28"/>
        </w:rPr>
        <w:t xml:space="preserve">
        бөлім бойынша барлығы </w:t>
      </w:r>
      <w:r>
        <w:br/>
      </w:r>
      <w:r>
        <w:rPr>
          <w:rFonts w:ascii="Times New Roman"/>
          <w:b w:val="false"/>
          <w:i w:val="false"/>
          <w:color w:val="000000"/>
          <w:sz w:val="28"/>
        </w:rPr>
        <w:t xml:space="preserve">
    301 Алынуға арналған шоттар </w:t>
      </w:r>
      <w:r>
        <w:br/>
      </w:r>
      <w:r>
        <w:rPr>
          <w:rFonts w:ascii="Times New Roman"/>
          <w:b w:val="false"/>
          <w:i w:val="false"/>
          <w:color w:val="000000"/>
          <w:sz w:val="28"/>
        </w:rPr>
        <w:t xml:space="preserve">
    302 Алынған вексельдер </w:t>
      </w:r>
      <w:r>
        <w:br/>
      </w:r>
      <w:r>
        <w:rPr>
          <w:rFonts w:ascii="Times New Roman"/>
          <w:b w:val="false"/>
          <w:i w:val="false"/>
          <w:color w:val="000000"/>
          <w:sz w:val="28"/>
        </w:rPr>
        <w:t xml:space="preserve">
    303 Сатып алушылар мен тапсырыс </w:t>
      </w:r>
      <w:r>
        <w:br/>
      </w:r>
      <w:r>
        <w:rPr>
          <w:rFonts w:ascii="Times New Roman"/>
          <w:b w:val="false"/>
          <w:i w:val="false"/>
          <w:color w:val="000000"/>
          <w:sz w:val="28"/>
        </w:rPr>
        <w:t xml:space="preserve">
        берушiлердiң басқа да </w:t>
      </w:r>
      <w:r>
        <w:br/>
      </w:r>
      <w:r>
        <w:rPr>
          <w:rFonts w:ascii="Times New Roman"/>
          <w:b w:val="false"/>
          <w:i w:val="false"/>
          <w:color w:val="000000"/>
          <w:sz w:val="28"/>
        </w:rPr>
        <w:t xml:space="preserve">
        берешегi </w:t>
      </w:r>
      <w:r>
        <w:br/>
      </w:r>
      <w:r>
        <w:rPr>
          <w:rFonts w:ascii="Times New Roman"/>
          <w:b w:val="false"/>
          <w:i w:val="false"/>
          <w:color w:val="000000"/>
          <w:sz w:val="28"/>
        </w:rPr>
        <w:t xml:space="preserve">
31      Күдiктi талаптар бойынша </w:t>
      </w:r>
      <w:r>
        <w:br/>
      </w:r>
      <w:r>
        <w:rPr>
          <w:rFonts w:ascii="Times New Roman"/>
          <w:b w:val="false"/>
          <w:i w:val="false"/>
          <w:color w:val="000000"/>
          <w:sz w:val="28"/>
        </w:rPr>
        <w:t xml:space="preserve">
        резервтер,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32      Еншiлес (тәуелдi) ұйымдардың </w:t>
      </w:r>
      <w:r>
        <w:br/>
      </w:r>
      <w:r>
        <w:rPr>
          <w:rFonts w:ascii="Times New Roman"/>
          <w:b w:val="false"/>
          <w:i w:val="false"/>
          <w:color w:val="000000"/>
          <w:sz w:val="28"/>
        </w:rPr>
        <w:t xml:space="preserve">
        борышы, кiшi бөлiмi бойынша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321 Еншiлес ұйымдардың </w:t>
      </w:r>
      <w:r>
        <w:br/>
      </w:r>
      <w:r>
        <w:rPr>
          <w:rFonts w:ascii="Times New Roman"/>
          <w:b w:val="false"/>
          <w:i w:val="false"/>
          <w:color w:val="000000"/>
          <w:sz w:val="28"/>
        </w:rPr>
        <w:t xml:space="preserve">
        дебиторлық берешегi </w:t>
      </w:r>
      <w:r>
        <w:br/>
      </w:r>
      <w:r>
        <w:rPr>
          <w:rFonts w:ascii="Times New Roman"/>
          <w:b w:val="false"/>
          <w:i w:val="false"/>
          <w:color w:val="000000"/>
          <w:sz w:val="28"/>
        </w:rPr>
        <w:t xml:space="preserve">
    322 Тәуелдi ұйымдардың </w:t>
      </w:r>
      <w:r>
        <w:br/>
      </w:r>
      <w:r>
        <w:rPr>
          <w:rFonts w:ascii="Times New Roman"/>
          <w:b w:val="false"/>
          <w:i w:val="false"/>
          <w:color w:val="000000"/>
          <w:sz w:val="28"/>
        </w:rPr>
        <w:t xml:space="preserve">
        дебиторлық берешегi </w:t>
      </w:r>
      <w:r>
        <w:br/>
      </w:r>
      <w:r>
        <w:rPr>
          <w:rFonts w:ascii="Times New Roman"/>
          <w:b w:val="false"/>
          <w:i w:val="false"/>
          <w:color w:val="000000"/>
          <w:sz w:val="28"/>
        </w:rPr>
        <w:t xml:space="preserve">
    323 Бiрлесiп бақыланатын заңды </w:t>
      </w:r>
      <w:r>
        <w:br/>
      </w:r>
      <w:r>
        <w:rPr>
          <w:rFonts w:ascii="Times New Roman"/>
          <w:b w:val="false"/>
          <w:i w:val="false"/>
          <w:color w:val="000000"/>
          <w:sz w:val="28"/>
        </w:rPr>
        <w:t xml:space="preserve">
        тұлғалардың берешегi </w:t>
      </w:r>
      <w:r>
        <w:br/>
      </w:r>
      <w:r>
        <w:rPr>
          <w:rFonts w:ascii="Times New Roman"/>
          <w:b w:val="false"/>
          <w:i w:val="false"/>
          <w:color w:val="000000"/>
          <w:sz w:val="28"/>
        </w:rPr>
        <w:t xml:space="preserve">
33      Өзге де дебиторлық берешек,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331 Орнын толтыруға ҚҚС </w:t>
      </w:r>
      <w:r>
        <w:br/>
      </w:r>
      <w:r>
        <w:rPr>
          <w:rFonts w:ascii="Times New Roman"/>
          <w:b w:val="false"/>
          <w:i w:val="false"/>
          <w:color w:val="000000"/>
          <w:sz w:val="28"/>
        </w:rPr>
        <w:t xml:space="preserve">
    332 Есептелген сыйақылар </w:t>
      </w:r>
      <w:r>
        <w:br/>
      </w:r>
      <w:r>
        <w:rPr>
          <w:rFonts w:ascii="Times New Roman"/>
          <w:b w:val="false"/>
          <w:i w:val="false"/>
          <w:color w:val="000000"/>
          <w:sz w:val="28"/>
        </w:rPr>
        <w:t xml:space="preserve">
    333 Қызметкерлердiң және басқа </w:t>
      </w:r>
      <w:r>
        <w:br/>
      </w:r>
      <w:r>
        <w:rPr>
          <w:rFonts w:ascii="Times New Roman"/>
          <w:b w:val="false"/>
          <w:i w:val="false"/>
          <w:color w:val="000000"/>
          <w:sz w:val="28"/>
        </w:rPr>
        <w:t xml:space="preserve">
        да тұлғалардың берешегi </w:t>
      </w:r>
      <w:r>
        <w:br/>
      </w:r>
      <w:r>
        <w:rPr>
          <w:rFonts w:ascii="Times New Roman"/>
          <w:b w:val="false"/>
          <w:i w:val="false"/>
          <w:color w:val="000000"/>
          <w:sz w:val="28"/>
        </w:rPr>
        <w:t xml:space="preserve">
    334 Өзге де дебиторлық берешек </w:t>
      </w:r>
      <w:r>
        <w:br/>
      </w:r>
      <w:r>
        <w:rPr>
          <w:rFonts w:ascii="Times New Roman"/>
          <w:b w:val="false"/>
          <w:i w:val="false"/>
          <w:color w:val="000000"/>
          <w:sz w:val="28"/>
        </w:rPr>
        <w:t xml:space="preserve">
34      Алдағы кезеңдердiң </w:t>
      </w:r>
      <w:r>
        <w:br/>
      </w:r>
      <w:r>
        <w:rPr>
          <w:rFonts w:ascii="Times New Roman"/>
          <w:b w:val="false"/>
          <w:i w:val="false"/>
          <w:color w:val="000000"/>
          <w:sz w:val="28"/>
        </w:rPr>
        <w:t xml:space="preserve">
        шығыстары,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341 Сақтандыру полисi </w:t>
      </w:r>
      <w:r>
        <w:br/>
      </w:r>
      <w:r>
        <w:rPr>
          <w:rFonts w:ascii="Times New Roman"/>
          <w:b w:val="false"/>
          <w:i w:val="false"/>
          <w:color w:val="000000"/>
          <w:sz w:val="28"/>
        </w:rPr>
        <w:t xml:space="preserve">
    342 Жалдау төлем ақысы </w:t>
      </w:r>
      <w:r>
        <w:br/>
      </w:r>
      <w:r>
        <w:rPr>
          <w:rFonts w:ascii="Times New Roman"/>
          <w:b w:val="false"/>
          <w:i w:val="false"/>
          <w:color w:val="000000"/>
          <w:sz w:val="28"/>
        </w:rPr>
        <w:t xml:space="preserve">
    343 Алдағы кезеңдердiң өзге </w:t>
      </w:r>
      <w:r>
        <w:br/>
      </w:r>
      <w:r>
        <w:rPr>
          <w:rFonts w:ascii="Times New Roman"/>
          <w:b w:val="false"/>
          <w:i w:val="false"/>
          <w:color w:val="000000"/>
          <w:sz w:val="28"/>
        </w:rPr>
        <w:t xml:space="preserve">
        де шығыстары </w:t>
      </w:r>
      <w:r>
        <w:br/>
      </w:r>
      <w:r>
        <w:rPr>
          <w:rFonts w:ascii="Times New Roman"/>
          <w:b w:val="false"/>
          <w:i w:val="false"/>
          <w:color w:val="000000"/>
          <w:sz w:val="28"/>
        </w:rPr>
        <w:t xml:space="preserve">
35      Берiлген аванстар,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351 ТМҚ жеткiзгенi үшiн </w:t>
      </w:r>
      <w:r>
        <w:br/>
      </w:r>
      <w:r>
        <w:rPr>
          <w:rFonts w:ascii="Times New Roman"/>
          <w:b w:val="false"/>
          <w:i w:val="false"/>
          <w:color w:val="000000"/>
          <w:sz w:val="28"/>
        </w:rPr>
        <w:t xml:space="preserve">
        берiлген аванстар </w:t>
      </w:r>
      <w:r>
        <w:br/>
      </w:r>
      <w:r>
        <w:rPr>
          <w:rFonts w:ascii="Times New Roman"/>
          <w:b w:val="false"/>
          <w:i w:val="false"/>
          <w:color w:val="000000"/>
          <w:sz w:val="28"/>
        </w:rPr>
        <w:t xml:space="preserve">
    352 Орындалған жұмыстар мен </w:t>
      </w:r>
      <w:r>
        <w:br/>
      </w:r>
      <w:r>
        <w:rPr>
          <w:rFonts w:ascii="Times New Roman"/>
          <w:b w:val="false"/>
          <w:i w:val="false"/>
          <w:color w:val="000000"/>
          <w:sz w:val="28"/>
        </w:rPr>
        <w:t xml:space="preserve">
        көрсетiлген қызметтер үшiн </w:t>
      </w:r>
      <w:r>
        <w:br/>
      </w:r>
      <w:r>
        <w:rPr>
          <w:rFonts w:ascii="Times New Roman"/>
          <w:b w:val="false"/>
          <w:i w:val="false"/>
          <w:color w:val="000000"/>
          <w:sz w:val="28"/>
        </w:rPr>
        <w:t xml:space="preserve">
        берiлген аванстар </w:t>
      </w:r>
      <w:r>
        <w:br/>
      </w:r>
      <w:r>
        <w:rPr>
          <w:rFonts w:ascii="Times New Roman"/>
          <w:b w:val="false"/>
          <w:i w:val="false"/>
          <w:color w:val="000000"/>
          <w:sz w:val="28"/>
        </w:rPr>
        <w:t xml:space="preserve">
    353 Өзге де берiлген аванстар </w:t>
      </w:r>
    </w:p>
    <w:p>
      <w:pPr>
        <w:spacing w:after="0"/>
        <w:ind w:left="0"/>
        <w:jc w:val="both"/>
      </w:pPr>
      <w:r>
        <w:rPr>
          <w:rFonts w:ascii="Times New Roman"/>
          <w:b/>
          <w:i w:val="false"/>
          <w:color w:val="000000"/>
          <w:sz w:val="28"/>
        </w:rPr>
        <w:t xml:space="preserve">4-бөлім. Қаржылық инвестициялар </w:t>
      </w:r>
      <w:r>
        <w:br/>
      </w:r>
      <w:r>
        <w:rPr>
          <w:rFonts w:ascii="Times New Roman"/>
          <w:b w:val="false"/>
          <w:i w:val="false"/>
          <w:color w:val="000000"/>
          <w:sz w:val="28"/>
        </w:rPr>
        <w:t>
</w:t>
      </w:r>
      <w:r>
        <w:rPr>
          <w:rFonts w:ascii="Times New Roman"/>
          <w:b/>
          <w:i w:val="false"/>
          <w:color w:val="000000"/>
          <w:sz w:val="28"/>
        </w:rPr>
        <w:t xml:space="preserve">және ақшалар, Бөлім бойынша жиыны </w:t>
      </w:r>
      <w:r>
        <w:br/>
      </w:r>
      <w:r>
        <w:rPr>
          <w:rFonts w:ascii="Times New Roman"/>
          <w:b w:val="false"/>
          <w:i w:val="false"/>
          <w:color w:val="000000"/>
          <w:sz w:val="28"/>
        </w:rPr>
        <w:t xml:space="preserve">
40      Қаржылық инвестициялар, кіші </w:t>
      </w:r>
      <w:r>
        <w:br/>
      </w:r>
      <w:r>
        <w:rPr>
          <w:rFonts w:ascii="Times New Roman"/>
          <w:b w:val="false"/>
          <w:i w:val="false"/>
          <w:color w:val="000000"/>
          <w:sz w:val="28"/>
        </w:rPr>
        <w:t xml:space="preserve">
        бөлім бойынша барлығы </w:t>
      </w:r>
      <w:r>
        <w:br/>
      </w:r>
      <w:r>
        <w:rPr>
          <w:rFonts w:ascii="Times New Roman"/>
          <w:b w:val="false"/>
          <w:i w:val="false"/>
          <w:color w:val="000000"/>
          <w:sz w:val="28"/>
        </w:rPr>
        <w:t xml:space="preserve">
    401 Акциялар </w:t>
      </w:r>
      <w:r>
        <w:br/>
      </w:r>
      <w:r>
        <w:rPr>
          <w:rFonts w:ascii="Times New Roman"/>
          <w:b w:val="false"/>
          <w:i w:val="false"/>
          <w:color w:val="000000"/>
          <w:sz w:val="28"/>
        </w:rPr>
        <w:t xml:space="preserve">
    402 Облигациялар </w:t>
      </w:r>
      <w:r>
        <w:br/>
      </w:r>
      <w:r>
        <w:rPr>
          <w:rFonts w:ascii="Times New Roman"/>
          <w:b w:val="false"/>
          <w:i w:val="false"/>
          <w:color w:val="000000"/>
          <w:sz w:val="28"/>
        </w:rPr>
        <w:t xml:space="preserve">
    403 Өзге де қаржылық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41      Жолдағы ақшалар,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42      Банктердегi арнайы есеп </w:t>
      </w:r>
      <w:r>
        <w:br/>
      </w:r>
      <w:r>
        <w:rPr>
          <w:rFonts w:ascii="Times New Roman"/>
          <w:b w:val="false"/>
          <w:i w:val="false"/>
          <w:color w:val="000000"/>
          <w:sz w:val="28"/>
        </w:rPr>
        <w:t xml:space="preserve">
        шоттардағы ақшалар,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421 Аккредитивтердегі ақша </w:t>
      </w:r>
      <w:r>
        <w:br/>
      </w:r>
      <w:r>
        <w:rPr>
          <w:rFonts w:ascii="Times New Roman"/>
          <w:b w:val="false"/>
          <w:i w:val="false"/>
          <w:color w:val="000000"/>
          <w:sz w:val="28"/>
        </w:rPr>
        <w:t xml:space="preserve">
    422 Чек кiтапшаларындағы ақша </w:t>
      </w:r>
      <w:r>
        <w:br/>
      </w:r>
      <w:r>
        <w:rPr>
          <w:rFonts w:ascii="Times New Roman"/>
          <w:b w:val="false"/>
          <w:i w:val="false"/>
          <w:color w:val="000000"/>
          <w:sz w:val="28"/>
        </w:rPr>
        <w:t xml:space="preserve">
    423 Банктердегi арнайы есеп </w:t>
      </w:r>
      <w:r>
        <w:br/>
      </w:r>
      <w:r>
        <w:rPr>
          <w:rFonts w:ascii="Times New Roman"/>
          <w:b w:val="false"/>
          <w:i w:val="false"/>
          <w:color w:val="000000"/>
          <w:sz w:val="28"/>
        </w:rPr>
        <w:t xml:space="preserve">
        шоттардағы ақша </w:t>
      </w:r>
      <w:r>
        <w:br/>
      </w:r>
      <w:r>
        <w:rPr>
          <w:rFonts w:ascii="Times New Roman"/>
          <w:b w:val="false"/>
          <w:i w:val="false"/>
          <w:color w:val="000000"/>
          <w:sz w:val="28"/>
        </w:rPr>
        <w:t xml:space="preserve">
    424 Банктердегi өзге де есеп </w:t>
      </w:r>
      <w:r>
        <w:br/>
      </w:r>
      <w:r>
        <w:rPr>
          <w:rFonts w:ascii="Times New Roman"/>
          <w:b w:val="false"/>
          <w:i w:val="false"/>
          <w:color w:val="000000"/>
          <w:sz w:val="28"/>
        </w:rPr>
        <w:t xml:space="preserve">
        шоттардағы ақша </w:t>
      </w:r>
      <w:r>
        <w:br/>
      </w:r>
      <w:r>
        <w:rPr>
          <w:rFonts w:ascii="Times New Roman"/>
          <w:b w:val="false"/>
          <w:i w:val="false"/>
          <w:color w:val="000000"/>
          <w:sz w:val="28"/>
        </w:rPr>
        <w:t xml:space="preserve">
43      Валюталық есеп шоттағы ақша,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431 Ел iшiндегі валюталық есеп </w:t>
      </w:r>
      <w:r>
        <w:br/>
      </w:r>
      <w:r>
        <w:rPr>
          <w:rFonts w:ascii="Times New Roman"/>
          <w:b w:val="false"/>
          <w:i w:val="false"/>
          <w:color w:val="000000"/>
          <w:sz w:val="28"/>
        </w:rPr>
        <w:t xml:space="preserve">
        шоттағы ақша </w:t>
      </w:r>
      <w:r>
        <w:br/>
      </w:r>
      <w:r>
        <w:rPr>
          <w:rFonts w:ascii="Times New Roman"/>
          <w:b w:val="false"/>
          <w:i w:val="false"/>
          <w:color w:val="000000"/>
          <w:sz w:val="28"/>
        </w:rPr>
        <w:t xml:space="preserve">
    432 Шетелдегi валюталық есеп </w:t>
      </w:r>
      <w:r>
        <w:br/>
      </w:r>
      <w:r>
        <w:rPr>
          <w:rFonts w:ascii="Times New Roman"/>
          <w:b w:val="false"/>
          <w:i w:val="false"/>
          <w:color w:val="000000"/>
          <w:sz w:val="28"/>
        </w:rPr>
        <w:t xml:space="preserve">
        шоттағы ақша </w:t>
      </w:r>
      <w:r>
        <w:br/>
      </w:r>
      <w:r>
        <w:rPr>
          <w:rFonts w:ascii="Times New Roman"/>
          <w:b w:val="false"/>
          <w:i w:val="false"/>
          <w:color w:val="000000"/>
          <w:sz w:val="28"/>
        </w:rPr>
        <w:t xml:space="preserve">
44      Есеп айырысу шотындағы </w:t>
      </w:r>
      <w:r>
        <w:br/>
      </w:r>
      <w:r>
        <w:rPr>
          <w:rFonts w:ascii="Times New Roman"/>
          <w:b w:val="false"/>
          <w:i w:val="false"/>
          <w:color w:val="000000"/>
          <w:sz w:val="28"/>
        </w:rPr>
        <w:t xml:space="preserve">
        ақша, кiшi бөлiм бойынша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45      Кассадағы қолда бар ақша,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451 Кассадағы ұлттық </w:t>
      </w:r>
      <w:r>
        <w:br/>
      </w:r>
      <w:r>
        <w:rPr>
          <w:rFonts w:ascii="Times New Roman"/>
          <w:b w:val="false"/>
          <w:i w:val="false"/>
          <w:color w:val="000000"/>
          <w:sz w:val="28"/>
        </w:rPr>
        <w:t xml:space="preserve">
        валютадағы қолма-қол ақша </w:t>
      </w:r>
      <w:r>
        <w:br/>
      </w:r>
      <w:r>
        <w:rPr>
          <w:rFonts w:ascii="Times New Roman"/>
          <w:b w:val="false"/>
          <w:i w:val="false"/>
          <w:color w:val="000000"/>
          <w:sz w:val="28"/>
        </w:rPr>
        <w:t xml:space="preserve">
    452 Кассадағы шетелдiк </w:t>
      </w:r>
      <w:r>
        <w:br/>
      </w:r>
      <w:r>
        <w:rPr>
          <w:rFonts w:ascii="Times New Roman"/>
          <w:b w:val="false"/>
          <w:i w:val="false"/>
          <w:color w:val="000000"/>
          <w:sz w:val="28"/>
        </w:rPr>
        <w:t xml:space="preserve">
        валютадағы қолма-қол бар ақша </w:t>
      </w:r>
    </w:p>
    <w:p>
      <w:pPr>
        <w:spacing w:after="0"/>
        <w:ind w:left="0"/>
        <w:jc w:val="both"/>
      </w:pPr>
      <w:r>
        <w:rPr>
          <w:rFonts w:ascii="Times New Roman"/>
          <w:b/>
          <w:i w:val="false"/>
          <w:color w:val="000000"/>
          <w:sz w:val="28"/>
        </w:rPr>
        <w:t xml:space="preserve">5-бөлiм. Өзіндік капитал, </w:t>
      </w:r>
      <w:r>
        <w:br/>
      </w:r>
      <w:r>
        <w:rPr>
          <w:rFonts w:ascii="Times New Roman"/>
          <w:b w:val="false"/>
          <w:i w:val="false"/>
          <w:color w:val="000000"/>
          <w:sz w:val="28"/>
        </w:rPr>
        <w:t>
</w:t>
      </w:r>
      <w:r>
        <w:rPr>
          <w:rFonts w:ascii="Times New Roman"/>
          <w:b/>
          <w:i w:val="false"/>
          <w:color w:val="000000"/>
          <w:sz w:val="28"/>
        </w:rPr>
        <w:t xml:space="preserve">Бөлiм бойынша жиыны </w:t>
      </w:r>
      <w:r>
        <w:br/>
      </w:r>
      <w:r>
        <w:rPr>
          <w:rFonts w:ascii="Times New Roman"/>
          <w:b w:val="false"/>
          <w:i w:val="false"/>
          <w:color w:val="000000"/>
          <w:sz w:val="28"/>
        </w:rPr>
        <w:t xml:space="preserve">
50      Жарғылық капитал,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501 Қарапайым акциялар </w:t>
      </w:r>
      <w:r>
        <w:br/>
      </w:r>
      <w:r>
        <w:rPr>
          <w:rFonts w:ascii="Times New Roman"/>
          <w:b w:val="false"/>
          <w:i w:val="false"/>
          <w:color w:val="000000"/>
          <w:sz w:val="28"/>
        </w:rPr>
        <w:t xml:space="preserve">
    502 Артықшылығы бар акциялар </w:t>
      </w:r>
      <w:r>
        <w:br/>
      </w:r>
      <w:r>
        <w:rPr>
          <w:rFonts w:ascii="Times New Roman"/>
          <w:b w:val="false"/>
          <w:i w:val="false"/>
          <w:color w:val="000000"/>
          <w:sz w:val="28"/>
        </w:rPr>
        <w:t xml:space="preserve">
    503 Салымдар және пайлар </w:t>
      </w:r>
      <w:r>
        <w:br/>
      </w:r>
      <w:r>
        <w:rPr>
          <w:rFonts w:ascii="Times New Roman"/>
          <w:b w:val="false"/>
          <w:i w:val="false"/>
          <w:color w:val="000000"/>
          <w:sz w:val="28"/>
        </w:rPr>
        <w:t xml:space="preserve">
51      Төленбеген капитал,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52      Қайтарып алынған капитал,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53      Қосымша төленген капитал, </w:t>
      </w:r>
      <w:r>
        <w:br/>
      </w:r>
      <w:r>
        <w:rPr>
          <w:rFonts w:ascii="Times New Roman"/>
          <w:b w:val="false"/>
          <w:i w:val="false"/>
          <w:color w:val="000000"/>
          <w:sz w:val="28"/>
        </w:rPr>
        <w:t xml:space="preserve">
        кішi бөлiм бойынша барлығы </w:t>
      </w:r>
      <w:r>
        <w:br/>
      </w:r>
      <w:r>
        <w:rPr>
          <w:rFonts w:ascii="Times New Roman"/>
          <w:b w:val="false"/>
          <w:i w:val="false"/>
          <w:color w:val="000000"/>
          <w:sz w:val="28"/>
        </w:rPr>
        <w:t xml:space="preserve">
54      Қосымша төленбеген капитал,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541 Негiзгi құралдарды қайта </w:t>
      </w:r>
      <w:r>
        <w:br/>
      </w:r>
      <w:r>
        <w:rPr>
          <w:rFonts w:ascii="Times New Roman"/>
          <w:b w:val="false"/>
          <w:i w:val="false"/>
          <w:color w:val="000000"/>
          <w:sz w:val="28"/>
        </w:rPr>
        <w:t xml:space="preserve">
        бағалаудан алынатын қосымша </w:t>
      </w:r>
      <w:r>
        <w:br/>
      </w:r>
      <w:r>
        <w:rPr>
          <w:rFonts w:ascii="Times New Roman"/>
          <w:b w:val="false"/>
          <w:i w:val="false"/>
          <w:color w:val="000000"/>
          <w:sz w:val="28"/>
        </w:rPr>
        <w:t xml:space="preserve">
        төленбеген капитал </w:t>
      </w:r>
      <w:r>
        <w:br/>
      </w:r>
      <w:r>
        <w:rPr>
          <w:rFonts w:ascii="Times New Roman"/>
          <w:b w:val="false"/>
          <w:i w:val="false"/>
          <w:color w:val="000000"/>
          <w:sz w:val="28"/>
        </w:rPr>
        <w:t xml:space="preserve">
    542 Инвестицияларды қайта </w:t>
      </w:r>
      <w:r>
        <w:br/>
      </w:r>
      <w:r>
        <w:rPr>
          <w:rFonts w:ascii="Times New Roman"/>
          <w:b w:val="false"/>
          <w:i w:val="false"/>
          <w:color w:val="000000"/>
          <w:sz w:val="28"/>
        </w:rPr>
        <w:t xml:space="preserve">
        бағалаудан алынатын қосымша </w:t>
      </w:r>
      <w:r>
        <w:br/>
      </w:r>
      <w:r>
        <w:rPr>
          <w:rFonts w:ascii="Times New Roman"/>
          <w:b w:val="false"/>
          <w:i w:val="false"/>
          <w:color w:val="000000"/>
          <w:sz w:val="28"/>
        </w:rPr>
        <w:t xml:space="preserve">
        төленбеген капитал </w:t>
      </w:r>
      <w:r>
        <w:br/>
      </w:r>
      <w:r>
        <w:rPr>
          <w:rFonts w:ascii="Times New Roman"/>
          <w:b w:val="false"/>
          <w:i w:val="false"/>
          <w:color w:val="000000"/>
          <w:sz w:val="28"/>
        </w:rPr>
        <w:t xml:space="preserve">
    543 Өзге де активтердi қайта </w:t>
      </w:r>
      <w:r>
        <w:br/>
      </w:r>
      <w:r>
        <w:rPr>
          <w:rFonts w:ascii="Times New Roman"/>
          <w:b w:val="false"/>
          <w:i w:val="false"/>
          <w:color w:val="000000"/>
          <w:sz w:val="28"/>
        </w:rPr>
        <w:t xml:space="preserve">
        бағалаудан алынатын қосымша </w:t>
      </w:r>
      <w:r>
        <w:br/>
      </w:r>
      <w:r>
        <w:rPr>
          <w:rFonts w:ascii="Times New Roman"/>
          <w:b w:val="false"/>
          <w:i w:val="false"/>
          <w:color w:val="000000"/>
          <w:sz w:val="28"/>
        </w:rPr>
        <w:t xml:space="preserve">
        төленбеген капитал </w:t>
      </w:r>
      <w:r>
        <w:br/>
      </w:r>
      <w:r>
        <w:rPr>
          <w:rFonts w:ascii="Times New Roman"/>
          <w:b w:val="false"/>
          <w:i w:val="false"/>
          <w:color w:val="000000"/>
          <w:sz w:val="28"/>
        </w:rPr>
        <w:t xml:space="preserve">
55      Резервтiк капитал,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551 Заңнамамен белгiленген </w:t>
      </w:r>
      <w:r>
        <w:br/>
      </w:r>
      <w:r>
        <w:rPr>
          <w:rFonts w:ascii="Times New Roman"/>
          <w:b w:val="false"/>
          <w:i w:val="false"/>
          <w:color w:val="000000"/>
          <w:sz w:val="28"/>
        </w:rPr>
        <w:t xml:space="preserve">
        резервтiк капитал </w:t>
      </w:r>
      <w:r>
        <w:br/>
      </w:r>
      <w:r>
        <w:rPr>
          <w:rFonts w:ascii="Times New Roman"/>
          <w:b w:val="false"/>
          <w:i w:val="false"/>
          <w:color w:val="000000"/>
          <w:sz w:val="28"/>
        </w:rPr>
        <w:t xml:space="preserve">
    552 Өзге де резервтiк капитал </w:t>
      </w:r>
      <w:r>
        <w:br/>
      </w:r>
      <w:r>
        <w:rPr>
          <w:rFonts w:ascii="Times New Roman"/>
          <w:b w:val="false"/>
          <w:i w:val="false"/>
          <w:color w:val="000000"/>
          <w:sz w:val="28"/>
        </w:rPr>
        <w:t xml:space="preserve">
56      Бөлiнбеген кiрiс </w:t>
      </w:r>
      <w:r>
        <w:br/>
      </w:r>
      <w:r>
        <w:rPr>
          <w:rFonts w:ascii="Times New Roman"/>
          <w:b w:val="false"/>
          <w:i w:val="false"/>
          <w:color w:val="000000"/>
          <w:sz w:val="28"/>
        </w:rPr>
        <w:t xml:space="preserve">
        (жабылмаған кiрiс),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561 Есептi жылдың бөлiнбеген </w:t>
      </w:r>
      <w:r>
        <w:br/>
      </w:r>
      <w:r>
        <w:rPr>
          <w:rFonts w:ascii="Times New Roman"/>
          <w:b w:val="false"/>
          <w:i w:val="false"/>
          <w:color w:val="000000"/>
          <w:sz w:val="28"/>
        </w:rPr>
        <w:t xml:space="preserve">
        кiрiсi (жабылмаған зиян) </w:t>
      </w:r>
      <w:r>
        <w:br/>
      </w:r>
      <w:r>
        <w:rPr>
          <w:rFonts w:ascii="Times New Roman"/>
          <w:b w:val="false"/>
          <w:i w:val="false"/>
          <w:color w:val="000000"/>
          <w:sz w:val="28"/>
        </w:rPr>
        <w:t xml:space="preserve">
    562 Алдыңғы жылдардың бөлiнбеген </w:t>
      </w:r>
      <w:r>
        <w:br/>
      </w:r>
      <w:r>
        <w:rPr>
          <w:rFonts w:ascii="Times New Roman"/>
          <w:b w:val="false"/>
          <w:i w:val="false"/>
          <w:color w:val="000000"/>
          <w:sz w:val="28"/>
        </w:rPr>
        <w:t xml:space="preserve">
        кiрісi (жабылмаған зиян) </w:t>
      </w:r>
      <w:r>
        <w:br/>
      </w:r>
      <w:r>
        <w:rPr>
          <w:rFonts w:ascii="Times New Roman"/>
          <w:b w:val="false"/>
          <w:i w:val="false"/>
          <w:color w:val="000000"/>
          <w:sz w:val="28"/>
        </w:rPr>
        <w:t xml:space="preserve">
57      Жалпы кiрiс (зиян), кiшi </w:t>
      </w:r>
      <w:r>
        <w:br/>
      </w:r>
      <w:r>
        <w:rPr>
          <w:rFonts w:ascii="Times New Roman"/>
          <w:b w:val="false"/>
          <w:i w:val="false"/>
          <w:color w:val="000000"/>
          <w:sz w:val="28"/>
        </w:rPr>
        <w:t xml:space="preserve">
        бөлiм бойынша барлығы </w:t>
      </w:r>
    </w:p>
    <w:p>
      <w:pPr>
        <w:spacing w:after="0"/>
        <w:ind w:left="0"/>
        <w:jc w:val="both"/>
      </w:pPr>
      <w:r>
        <w:rPr>
          <w:rFonts w:ascii="Times New Roman"/>
          <w:b/>
          <w:i w:val="false"/>
          <w:color w:val="000000"/>
          <w:sz w:val="28"/>
        </w:rPr>
        <w:t xml:space="preserve">6-бөлiм. Міндеттемелер, </w:t>
      </w:r>
      <w:r>
        <w:br/>
      </w:r>
      <w:r>
        <w:rPr>
          <w:rFonts w:ascii="Times New Roman"/>
          <w:b w:val="false"/>
          <w:i w:val="false"/>
          <w:color w:val="000000"/>
          <w:sz w:val="28"/>
        </w:rPr>
        <w:t>
</w:t>
      </w:r>
      <w:r>
        <w:rPr>
          <w:rFonts w:ascii="Times New Roman"/>
          <w:b/>
          <w:i w:val="false"/>
          <w:color w:val="000000"/>
          <w:sz w:val="28"/>
        </w:rPr>
        <w:t xml:space="preserve">Бөлiм бойынша барлығы </w:t>
      </w:r>
      <w:r>
        <w:br/>
      </w:r>
      <w:r>
        <w:rPr>
          <w:rFonts w:ascii="Times New Roman"/>
          <w:b w:val="false"/>
          <w:i w:val="false"/>
          <w:color w:val="000000"/>
          <w:sz w:val="28"/>
        </w:rPr>
        <w:t xml:space="preserve">
60      Қарыздар,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601 Банктердiң қарыздары </w:t>
      </w:r>
      <w:r>
        <w:br/>
      </w:r>
      <w:r>
        <w:rPr>
          <w:rFonts w:ascii="Times New Roman"/>
          <w:b w:val="false"/>
          <w:i w:val="false"/>
          <w:color w:val="000000"/>
          <w:sz w:val="28"/>
        </w:rPr>
        <w:t xml:space="preserve">
    602 Банктен тыс мекемелерден </w:t>
      </w:r>
      <w:r>
        <w:br/>
      </w:r>
      <w:r>
        <w:rPr>
          <w:rFonts w:ascii="Times New Roman"/>
          <w:b w:val="false"/>
          <w:i w:val="false"/>
          <w:color w:val="000000"/>
          <w:sz w:val="28"/>
        </w:rPr>
        <w:t xml:space="preserve">
        алынған қарыздар </w:t>
      </w:r>
      <w:r>
        <w:br/>
      </w:r>
      <w:r>
        <w:rPr>
          <w:rFonts w:ascii="Times New Roman"/>
          <w:b w:val="false"/>
          <w:i w:val="false"/>
          <w:color w:val="000000"/>
          <w:sz w:val="28"/>
        </w:rPr>
        <w:t xml:space="preserve">
    603 Өзгелер </w:t>
      </w:r>
      <w:r>
        <w:br/>
      </w:r>
      <w:r>
        <w:rPr>
          <w:rFonts w:ascii="Times New Roman"/>
          <w:b w:val="false"/>
          <w:i w:val="false"/>
          <w:color w:val="000000"/>
          <w:sz w:val="28"/>
        </w:rPr>
        <w:t xml:space="preserve">
61      Алдағы кезеңдердiң </w:t>
      </w:r>
      <w:r>
        <w:br/>
      </w:r>
      <w:r>
        <w:rPr>
          <w:rFonts w:ascii="Times New Roman"/>
          <w:b w:val="false"/>
          <w:i w:val="false"/>
          <w:color w:val="000000"/>
          <w:sz w:val="28"/>
        </w:rPr>
        <w:t xml:space="preserve">
        кiрiстерi,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62      Қатысушылардың </w:t>
      </w:r>
      <w:r>
        <w:br/>
      </w:r>
      <w:r>
        <w:rPr>
          <w:rFonts w:ascii="Times New Roman"/>
          <w:b w:val="false"/>
          <w:i w:val="false"/>
          <w:color w:val="000000"/>
          <w:sz w:val="28"/>
        </w:rPr>
        <w:t xml:space="preserve">
        дивидендтерi мен кiрiстерi </w:t>
      </w:r>
      <w:r>
        <w:br/>
      </w:r>
      <w:r>
        <w:rPr>
          <w:rFonts w:ascii="Times New Roman"/>
          <w:b w:val="false"/>
          <w:i w:val="false"/>
          <w:color w:val="000000"/>
          <w:sz w:val="28"/>
        </w:rPr>
        <w:t xml:space="preserve">
        бойынша есептесулер,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621 Жай акциялар бойынша </w:t>
      </w:r>
      <w:r>
        <w:br/>
      </w:r>
      <w:r>
        <w:rPr>
          <w:rFonts w:ascii="Times New Roman"/>
          <w:b w:val="false"/>
          <w:i w:val="false"/>
          <w:color w:val="000000"/>
          <w:sz w:val="28"/>
        </w:rPr>
        <w:t xml:space="preserve">
        есептесулер </w:t>
      </w:r>
      <w:r>
        <w:br/>
      </w:r>
      <w:r>
        <w:rPr>
          <w:rFonts w:ascii="Times New Roman"/>
          <w:b w:val="false"/>
          <w:i w:val="false"/>
          <w:color w:val="000000"/>
          <w:sz w:val="28"/>
        </w:rPr>
        <w:t xml:space="preserve">
    622 Артықшылығы акциялар </w:t>
      </w:r>
      <w:r>
        <w:br/>
      </w:r>
      <w:r>
        <w:rPr>
          <w:rFonts w:ascii="Times New Roman"/>
          <w:b w:val="false"/>
          <w:i w:val="false"/>
          <w:color w:val="000000"/>
          <w:sz w:val="28"/>
        </w:rPr>
        <w:t xml:space="preserve">
        бойынша есептесулер </w:t>
      </w:r>
      <w:r>
        <w:br/>
      </w:r>
      <w:r>
        <w:rPr>
          <w:rFonts w:ascii="Times New Roman"/>
          <w:b w:val="false"/>
          <w:i w:val="false"/>
          <w:color w:val="000000"/>
          <w:sz w:val="28"/>
        </w:rPr>
        <w:t xml:space="preserve">
    623 Қатысушылардың кiрiстерi </w:t>
      </w:r>
      <w:r>
        <w:br/>
      </w:r>
      <w:r>
        <w:rPr>
          <w:rFonts w:ascii="Times New Roman"/>
          <w:b w:val="false"/>
          <w:i w:val="false"/>
          <w:color w:val="000000"/>
          <w:sz w:val="28"/>
        </w:rPr>
        <w:t xml:space="preserve">
        бойынша есептесулер </w:t>
      </w:r>
      <w:r>
        <w:br/>
      </w:r>
      <w:r>
        <w:rPr>
          <w:rFonts w:ascii="Times New Roman"/>
          <w:b w:val="false"/>
          <w:i w:val="false"/>
          <w:color w:val="000000"/>
          <w:sz w:val="28"/>
        </w:rPr>
        <w:t xml:space="preserve">
63      Бюджетпен есептесулер,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631 Төлемге жатқызылған </w:t>
      </w:r>
      <w:r>
        <w:br/>
      </w:r>
      <w:r>
        <w:rPr>
          <w:rFonts w:ascii="Times New Roman"/>
          <w:b w:val="false"/>
          <w:i w:val="false"/>
          <w:color w:val="000000"/>
          <w:sz w:val="28"/>
        </w:rPr>
        <w:t xml:space="preserve">
        корпоративтiк табыс салығы </w:t>
      </w:r>
      <w:r>
        <w:br/>
      </w:r>
      <w:r>
        <w:rPr>
          <w:rFonts w:ascii="Times New Roman"/>
          <w:b w:val="false"/>
          <w:i w:val="false"/>
          <w:color w:val="000000"/>
          <w:sz w:val="28"/>
        </w:rPr>
        <w:t xml:space="preserve">
    632 Кейiнге қалдырылған </w:t>
      </w:r>
      <w:r>
        <w:br/>
      </w:r>
      <w:r>
        <w:rPr>
          <w:rFonts w:ascii="Times New Roman"/>
          <w:b w:val="false"/>
          <w:i w:val="false"/>
          <w:color w:val="000000"/>
          <w:sz w:val="28"/>
        </w:rPr>
        <w:t xml:space="preserve">
        корпоративтiк табыс салығы </w:t>
      </w:r>
      <w:r>
        <w:br/>
      </w:r>
      <w:r>
        <w:rPr>
          <w:rFonts w:ascii="Times New Roman"/>
          <w:b w:val="false"/>
          <w:i w:val="false"/>
          <w:color w:val="000000"/>
          <w:sz w:val="28"/>
        </w:rPr>
        <w:t xml:space="preserve">
    633 ҚҚС </w:t>
      </w:r>
      <w:r>
        <w:br/>
      </w:r>
      <w:r>
        <w:rPr>
          <w:rFonts w:ascii="Times New Roman"/>
          <w:b w:val="false"/>
          <w:i w:val="false"/>
          <w:color w:val="000000"/>
          <w:sz w:val="28"/>
        </w:rPr>
        <w:t xml:space="preserve">
    634 Акциздер </w:t>
      </w:r>
      <w:r>
        <w:br/>
      </w:r>
      <w:r>
        <w:rPr>
          <w:rFonts w:ascii="Times New Roman"/>
          <w:b w:val="false"/>
          <w:i w:val="false"/>
          <w:color w:val="000000"/>
          <w:sz w:val="28"/>
        </w:rPr>
        <w:t xml:space="preserve">
    635 Әлеуметтiк салық </w:t>
      </w:r>
      <w:r>
        <w:br/>
      </w:r>
      <w:r>
        <w:rPr>
          <w:rFonts w:ascii="Times New Roman"/>
          <w:b w:val="false"/>
          <w:i w:val="false"/>
          <w:color w:val="000000"/>
          <w:sz w:val="28"/>
        </w:rPr>
        <w:t xml:space="preserve">
    636 Жер салығы </w:t>
      </w:r>
      <w:r>
        <w:br/>
      </w:r>
      <w:r>
        <w:rPr>
          <w:rFonts w:ascii="Times New Roman"/>
          <w:b w:val="false"/>
          <w:i w:val="false"/>
          <w:color w:val="000000"/>
          <w:sz w:val="28"/>
        </w:rPr>
        <w:t xml:space="preserve">
    637 Мүлiкке салынатын салық </w:t>
      </w:r>
      <w:r>
        <w:br/>
      </w:r>
      <w:r>
        <w:rPr>
          <w:rFonts w:ascii="Times New Roman"/>
          <w:b w:val="false"/>
          <w:i w:val="false"/>
          <w:color w:val="000000"/>
          <w:sz w:val="28"/>
        </w:rPr>
        <w:t xml:space="preserve">
    638 Көлiк құралдарына </w:t>
      </w:r>
      <w:r>
        <w:br/>
      </w:r>
      <w:r>
        <w:rPr>
          <w:rFonts w:ascii="Times New Roman"/>
          <w:b w:val="false"/>
          <w:i w:val="false"/>
          <w:color w:val="000000"/>
          <w:sz w:val="28"/>
        </w:rPr>
        <w:t xml:space="preserve">
        салынатын салық </w:t>
      </w:r>
      <w:r>
        <w:br/>
      </w:r>
      <w:r>
        <w:rPr>
          <w:rFonts w:ascii="Times New Roman"/>
          <w:b w:val="false"/>
          <w:i w:val="false"/>
          <w:color w:val="000000"/>
          <w:sz w:val="28"/>
        </w:rPr>
        <w:t xml:space="preserve">
    639 Бюджетке төленетiн өзге де </w:t>
      </w:r>
      <w:r>
        <w:br/>
      </w:r>
      <w:r>
        <w:rPr>
          <w:rFonts w:ascii="Times New Roman"/>
          <w:b w:val="false"/>
          <w:i w:val="false"/>
          <w:color w:val="000000"/>
          <w:sz w:val="28"/>
        </w:rPr>
        <w:t xml:space="preserve">
        салықтар, алымдар мен </w:t>
      </w:r>
      <w:r>
        <w:br/>
      </w:r>
      <w:r>
        <w:rPr>
          <w:rFonts w:ascii="Times New Roman"/>
          <w:b w:val="false"/>
          <w:i w:val="false"/>
          <w:color w:val="000000"/>
          <w:sz w:val="28"/>
        </w:rPr>
        <w:t xml:space="preserve">
        мiндеттi төлемдер </w:t>
      </w:r>
      <w:r>
        <w:br/>
      </w:r>
      <w:r>
        <w:rPr>
          <w:rFonts w:ascii="Times New Roman"/>
          <w:b w:val="false"/>
          <w:i w:val="false"/>
          <w:color w:val="000000"/>
          <w:sz w:val="28"/>
        </w:rPr>
        <w:t xml:space="preserve">
64      Еншiлес (тәуелдi) ұйымдарға </w:t>
      </w:r>
      <w:r>
        <w:br/>
      </w:r>
      <w:r>
        <w:rPr>
          <w:rFonts w:ascii="Times New Roman"/>
          <w:b w:val="false"/>
          <w:i w:val="false"/>
          <w:color w:val="000000"/>
          <w:sz w:val="28"/>
        </w:rPr>
        <w:t xml:space="preserve">
        кредиторлық берешек,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641 Еншiлес ұйымдарға берешек </w:t>
      </w:r>
      <w:r>
        <w:br/>
      </w:r>
      <w:r>
        <w:rPr>
          <w:rFonts w:ascii="Times New Roman"/>
          <w:b w:val="false"/>
          <w:i w:val="false"/>
          <w:color w:val="000000"/>
          <w:sz w:val="28"/>
        </w:rPr>
        <w:t xml:space="preserve">
    642 Тәуелдi ұйымдарға берешек </w:t>
      </w:r>
      <w:r>
        <w:br/>
      </w:r>
      <w:r>
        <w:rPr>
          <w:rFonts w:ascii="Times New Roman"/>
          <w:b w:val="false"/>
          <w:i w:val="false"/>
          <w:color w:val="000000"/>
          <w:sz w:val="28"/>
        </w:rPr>
        <w:t xml:space="preserve">
    643 Бiрлесiп бақыланатын заңды </w:t>
      </w:r>
      <w:r>
        <w:br/>
      </w:r>
      <w:r>
        <w:rPr>
          <w:rFonts w:ascii="Times New Roman"/>
          <w:b w:val="false"/>
          <w:i w:val="false"/>
          <w:color w:val="000000"/>
          <w:sz w:val="28"/>
        </w:rPr>
        <w:t xml:space="preserve">
        тұлғаларға берешек </w:t>
      </w:r>
      <w:r>
        <w:br/>
      </w:r>
      <w:r>
        <w:rPr>
          <w:rFonts w:ascii="Times New Roman"/>
          <w:b w:val="false"/>
          <w:i w:val="false"/>
          <w:color w:val="000000"/>
          <w:sz w:val="28"/>
        </w:rPr>
        <w:t xml:space="preserve">
65      Кепiлдiктер мен шартты </w:t>
      </w:r>
      <w:r>
        <w:br/>
      </w:r>
      <w:r>
        <w:rPr>
          <w:rFonts w:ascii="Times New Roman"/>
          <w:b w:val="false"/>
          <w:i w:val="false"/>
          <w:color w:val="000000"/>
          <w:sz w:val="28"/>
        </w:rPr>
        <w:t xml:space="preserve">
        мiндеттемелер,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651 Кепiлдiктi мiндеттемелер </w:t>
      </w:r>
      <w:r>
        <w:br/>
      </w:r>
      <w:r>
        <w:rPr>
          <w:rFonts w:ascii="Times New Roman"/>
          <w:b w:val="false"/>
          <w:i w:val="false"/>
          <w:color w:val="000000"/>
          <w:sz w:val="28"/>
        </w:rPr>
        <w:t xml:space="preserve">
    652 Шартты мiндеттемелер </w:t>
      </w:r>
      <w:r>
        <w:br/>
      </w:r>
      <w:r>
        <w:rPr>
          <w:rFonts w:ascii="Times New Roman"/>
          <w:b w:val="false"/>
          <w:i w:val="false"/>
          <w:color w:val="000000"/>
          <w:sz w:val="28"/>
        </w:rPr>
        <w:t xml:space="preserve">
66      Алынған аванстар,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661 ТМҚ жеткiзгенi үшiн </w:t>
      </w:r>
      <w:r>
        <w:br/>
      </w:r>
      <w:r>
        <w:rPr>
          <w:rFonts w:ascii="Times New Roman"/>
          <w:b w:val="false"/>
          <w:i w:val="false"/>
          <w:color w:val="000000"/>
          <w:sz w:val="28"/>
        </w:rPr>
        <w:t xml:space="preserve">
        берiлген аванстар </w:t>
      </w:r>
      <w:r>
        <w:br/>
      </w:r>
      <w:r>
        <w:rPr>
          <w:rFonts w:ascii="Times New Roman"/>
          <w:b w:val="false"/>
          <w:i w:val="false"/>
          <w:color w:val="000000"/>
          <w:sz w:val="28"/>
        </w:rPr>
        <w:t xml:space="preserve">
    662 Орындалған жұмыстар мен </w:t>
      </w:r>
      <w:r>
        <w:br/>
      </w:r>
      <w:r>
        <w:rPr>
          <w:rFonts w:ascii="Times New Roman"/>
          <w:b w:val="false"/>
          <w:i w:val="false"/>
          <w:color w:val="000000"/>
          <w:sz w:val="28"/>
        </w:rPr>
        <w:t xml:space="preserve">
        көрсетiлген қызметтер үшiн </w:t>
      </w:r>
      <w:r>
        <w:br/>
      </w:r>
      <w:r>
        <w:rPr>
          <w:rFonts w:ascii="Times New Roman"/>
          <w:b w:val="false"/>
          <w:i w:val="false"/>
          <w:color w:val="000000"/>
          <w:sz w:val="28"/>
        </w:rPr>
        <w:t xml:space="preserve">
        берiлген аванстар </w:t>
      </w:r>
      <w:r>
        <w:br/>
      </w:r>
      <w:r>
        <w:rPr>
          <w:rFonts w:ascii="Times New Roman"/>
          <w:b w:val="false"/>
          <w:i w:val="false"/>
          <w:color w:val="000000"/>
          <w:sz w:val="28"/>
        </w:rPr>
        <w:t xml:space="preserve">
    663 Алынған өзге де аванстар </w:t>
      </w:r>
      <w:r>
        <w:br/>
      </w:r>
      <w:r>
        <w:rPr>
          <w:rFonts w:ascii="Times New Roman"/>
          <w:b w:val="false"/>
          <w:i w:val="false"/>
          <w:color w:val="000000"/>
          <w:sz w:val="28"/>
        </w:rPr>
        <w:t xml:space="preserve">
67      Жеткiзушiлермен және </w:t>
      </w:r>
      <w:r>
        <w:br/>
      </w:r>
      <w:r>
        <w:rPr>
          <w:rFonts w:ascii="Times New Roman"/>
          <w:b w:val="false"/>
          <w:i w:val="false"/>
          <w:color w:val="000000"/>
          <w:sz w:val="28"/>
        </w:rPr>
        <w:t xml:space="preserve">
        мердiгерлермен есеп </w:t>
      </w:r>
      <w:r>
        <w:br/>
      </w:r>
      <w:r>
        <w:rPr>
          <w:rFonts w:ascii="Times New Roman"/>
          <w:b w:val="false"/>
          <w:i w:val="false"/>
          <w:color w:val="000000"/>
          <w:sz w:val="28"/>
        </w:rPr>
        <w:t xml:space="preserve">
        айырысу, кіші бөлім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671 Төлеуге шоттар </w:t>
      </w:r>
      <w:r>
        <w:br/>
      </w:r>
      <w:r>
        <w:rPr>
          <w:rFonts w:ascii="Times New Roman"/>
          <w:b w:val="false"/>
          <w:i w:val="false"/>
          <w:color w:val="000000"/>
          <w:sz w:val="28"/>
        </w:rPr>
        <w:t xml:space="preserve">
68      Өзге де кредиторлық </w:t>
      </w:r>
      <w:r>
        <w:br/>
      </w:r>
      <w:r>
        <w:rPr>
          <w:rFonts w:ascii="Times New Roman"/>
          <w:b w:val="false"/>
          <w:i w:val="false"/>
          <w:color w:val="000000"/>
          <w:sz w:val="28"/>
        </w:rPr>
        <w:t xml:space="preserve">
        берешек және есептер </w:t>
      </w:r>
      <w:r>
        <w:br/>
      </w:r>
      <w:r>
        <w:rPr>
          <w:rFonts w:ascii="Times New Roman"/>
          <w:b w:val="false"/>
          <w:i w:val="false"/>
          <w:color w:val="000000"/>
          <w:sz w:val="28"/>
        </w:rPr>
        <w:t xml:space="preserve">
    681 Еңбек ақы бойынша </w:t>
      </w:r>
      <w:r>
        <w:br/>
      </w:r>
      <w:r>
        <w:rPr>
          <w:rFonts w:ascii="Times New Roman"/>
          <w:b w:val="false"/>
          <w:i w:val="false"/>
          <w:color w:val="000000"/>
          <w:sz w:val="28"/>
        </w:rPr>
        <w:t xml:space="preserve">
        қызметкерлермен есеп айырысу </w:t>
      </w:r>
      <w:r>
        <w:br/>
      </w:r>
      <w:r>
        <w:rPr>
          <w:rFonts w:ascii="Times New Roman"/>
          <w:b w:val="false"/>
          <w:i w:val="false"/>
          <w:color w:val="000000"/>
          <w:sz w:val="28"/>
        </w:rPr>
        <w:t xml:space="preserve">
    682 Лауазымды тұлғаларға берешек </w:t>
      </w:r>
      <w:r>
        <w:br/>
      </w:r>
      <w:r>
        <w:rPr>
          <w:rFonts w:ascii="Times New Roman"/>
          <w:b w:val="false"/>
          <w:i w:val="false"/>
          <w:color w:val="000000"/>
          <w:sz w:val="28"/>
        </w:rPr>
        <w:t xml:space="preserve">
    683 Жалгерлiк мiндеттемелер </w:t>
      </w:r>
      <w:r>
        <w:br/>
      </w:r>
      <w:r>
        <w:rPr>
          <w:rFonts w:ascii="Times New Roman"/>
          <w:b w:val="false"/>
          <w:i w:val="false"/>
          <w:color w:val="000000"/>
          <w:sz w:val="28"/>
        </w:rPr>
        <w:t xml:space="preserve">
    684 Төлеуге сыйақылар </w:t>
      </w:r>
      <w:r>
        <w:br/>
      </w:r>
      <w:r>
        <w:rPr>
          <w:rFonts w:ascii="Times New Roman"/>
          <w:b w:val="false"/>
          <w:i w:val="false"/>
          <w:color w:val="000000"/>
          <w:sz w:val="28"/>
        </w:rPr>
        <w:t xml:space="preserve">
    685 Қызметкерлердiң демалыстары </w:t>
      </w:r>
      <w:r>
        <w:br/>
      </w:r>
      <w:r>
        <w:rPr>
          <w:rFonts w:ascii="Times New Roman"/>
          <w:b w:val="false"/>
          <w:i w:val="false"/>
          <w:color w:val="000000"/>
          <w:sz w:val="28"/>
        </w:rPr>
        <w:t xml:space="preserve">
        бойынша есептелген берешек </w:t>
      </w:r>
      <w:r>
        <w:br/>
      </w:r>
      <w:r>
        <w:rPr>
          <w:rFonts w:ascii="Times New Roman"/>
          <w:b w:val="false"/>
          <w:i w:val="false"/>
          <w:color w:val="000000"/>
          <w:sz w:val="28"/>
        </w:rPr>
        <w:t xml:space="preserve">
    686 Жинақтаушы зейнетақы қоры </w:t>
      </w:r>
      <w:r>
        <w:br/>
      </w:r>
      <w:r>
        <w:rPr>
          <w:rFonts w:ascii="Times New Roman"/>
          <w:b w:val="false"/>
          <w:i w:val="false"/>
          <w:color w:val="000000"/>
          <w:sz w:val="28"/>
        </w:rPr>
        <w:t xml:space="preserve">
        бойынша есеп айырысу </w:t>
      </w:r>
      <w:r>
        <w:br/>
      </w:r>
      <w:r>
        <w:rPr>
          <w:rFonts w:ascii="Times New Roman"/>
          <w:b w:val="false"/>
          <w:i w:val="false"/>
          <w:color w:val="000000"/>
          <w:sz w:val="28"/>
        </w:rPr>
        <w:t xml:space="preserve">
    687 Өзгелер </w:t>
      </w:r>
    </w:p>
    <w:p>
      <w:pPr>
        <w:spacing w:after="0"/>
        <w:ind w:left="0"/>
        <w:jc w:val="both"/>
      </w:pPr>
      <w:r>
        <w:rPr>
          <w:rFonts w:ascii="Times New Roman"/>
          <w:b/>
          <w:i w:val="false"/>
          <w:color w:val="000000"/>
          <w:sz w:val="28"/>
        </w:rPr>
        <w:t xml:space="preserve">7-бөлім. Кірістер, Бөлiм </w:t>
      </w:r>
      <w:r>
        <w:br/>
      </w:r>
      <w:r>
        <w:rPr>
          <w:rFonts w:ascii="Times New Roman"/>
          <w:b w:val="false"/>
          <w:i w:val="false"/>
          <w:color w:val="000000"/>
          <w:sz w:val="28"/>
        </w:rPr>
        <w:t>
</w:t>
      </w:r>
      <w:r>
        <w:rPr>
          <w:rFonts w:ascii="Times New Roman"/>
          <w:b/>
          <w:i w:val="false"/>
          <w:color w:val="000000"/>
          <w:sz w:val="28"/>
        </w:rPr>
        <w:t xml:space="preserve">бойынша жиыны </w:t>
      </w:r>
      <w:r>
        <w:br/>
      </w:r>
      <w:r>
        <w:rPr>
          <w:rFonts w:ascii="Times New Roman"/>
          <w:b w:val="false"/>
          <w:i w:val="false"/>
          <w:color w:val="000000"/>
          <w:sz w:val="28"/>
        </w:rPr>
        <w:t xml:space="preserve">
70      Негiзгi қызметтiң кiрiсi,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701 Дайын өнiмдi (тауарларды, </w:t>
      </w:r>
      <w:r>
        <w:br/>
      </w:r>
      <w:r>
        <w:rPr>
          <w:rFonts w:ascii="Times New Roman"/>
          <w:b w:val="false"/>
          <w:i w:val="false"/>
          <w:color w:val="000000"/>
          <w:sz w:val="28"/>
        </w:rPr>
        <w:t xml:space="preserve">
        жұмыстарды, қызмет </w:t>
      </w:r>
      <w:r>
        <w:br/>
      </w:r>
      <w:r>
        <w:rPr>
          <w:rFonts w:ascii="Times New Roman"/>
          <w:b w:val="false"/>
          <w:i w:val="false"/>
          <w:color w:val="000000"/>
          <w:sz w:val="28"/>
        </w:rPr>
        <w:t xml:space="preserve">
        көрсетулердi) сатудан </w:t>
      </w:r>
      <w:r>
        <w:br/>
      </w:r>
      <w:r>
        <w:rPr>
          <w:rFonts w:ascii="Times New Roman"/>
          <w:b w:val="false"/>
          <w:i w:val="false"/>
          <w:color w:val="000000"/>
          <w:sz w:val="28"/>
        </w:rPr>
        <w:t xml:space="preserve">
        алынатын кiрiс </w:t>
      </w:r>
      <w:r>
        <w:br/>
      </w:r>
      <w:r>
        <w:rPr>
          <w:rFonts w:ascii="Times New Roman"/>
          <w:b w:val="false"/>
          <w:i w:val="false"/>
          <w:color w:val="000000"/>
          <w:sz w:val="28"/>
        </w:rPr>
        <w:t xml:space="preserve">
71      Сатылған тауарларды </w:t>
      </w:r>
      <w:r>
        <w:br/>
      </w:r>
      <w:r>
        <w:rPr>
          <w:rFonts w:ascii="Times New Roman"/>
          <w:b w:val="false"/>
          <w:i w:val="false"/>
          <w:color w:val="000000"/>
          <w:sz w:val="28"/>
        </w:rPr>
        <w:t xml:space="preserve">
        қайтарулар және сатудан </w:t>
      </w:r>
      <w:r>
        <w:br/>
      </w:r>
      <w:r>
        <w:rPr>
          <w:rFonts w:ascii="Times New Roman"/>
          <w:b w:val="false"/>
          <w:i w:val="false"/>
          <w:color w:val="000000"/>
          <w:sz w:val="28"/>
        </w:rPr>
        <w:t xml:space="preserve">
        шегерiмдер, бағадан </w:t>
      </w:r>
      <w:r>
        <w:br/>
      </w:r>
      <w:r>
        <w:rPr>
          <w:rFonts w:ascii="Times New Roman"/>
          <w:b w:val="false"/>
          <w:i w:val="false"/>
          <w:color w:val="000000"/>
          <w:sz w:val="28"/>
        </w:rPr>
        <w:t xml:space="preserve">
        шегерiмдер,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711 Сатылған тауарларды </w:t>
      </w:r>
      <w:r>
        <w:br/>
      </w:r>
      <w:r>
        <w:rPr>
          <w:rFonts w:ascii="Times New Roman"/>
          <w:b w:val="false"/>
          <w:i w:val="false"/>
          <w:color w:val="000000"/>
          <w:sz w:val="28"/>
        </w:rPr>
        <w:t xml:space="preserve">
        қайтарулар </w:t>
      </w:r>
      <w:r>
        <w:br/>
      </w:r>
      <w:r>
        <w:rPr>
          <w:rFonts w:ascii="Times New Roman"/>
          <w:b w:val="false"/>
          <w:i w:val="false"/>
          <w:color w:val="000000"/>
          <w:sz w:val="28"/>
        </w:rPr>
        <w:t xml:space="preserve">
    712 Сатудан шегерiмдер </w:t>
      </w:r>
      <w:r>
        <w:br/>
      </w:r>
      <w:r>
        <w:rPr>
          <w:rFonts w:ascii="Times New Roman"/>
          <w:b w:val="false"/>
          <w:i w:val="false"/>
          <w:color w:val="000000"/>
          <w:sz w:val="28"/>
        </w:rPr>
        <w:t xml:space="preserve">
    713 Бағадан шегерiмдер </w:t>
      </w:r>
      <w:r>
        <w:br/>
      </w:r>
      <w:r>
        <w:rPr>
          <w:rFonts w:ascii="Times New Roman"/>
          <w:b w:val="false"/>
          <w:i w:val="false"/>
          <w:color w:val="000000"/>
          <w:sz w:val="28"/>
        </w:rPr>
        <w:t xml:space="preserve">
72      Негiзгi емес қызметтен </w:t>
      </w:r>
      <w:r>
        <w:br/>
      </w:r>
      <w:r>
        <w:rPr>
          <w:rFonts w:ascii="Times New Roman"/>
          <w:b w:val="false"/>
          <w:i w:val="false"/>
          <w:color w:val="000000"/>
          <w:sz w:val="28"/>
        </w:rPr>
        <w:t xml:space="preserve">
        алынатын кiрiстер, кiшi </w:t>
      </w:r>
      <w:r>
        <w:br/>
      </w:r>
      <w:r>
        <w:rPr>
          <w:rFonts w:ascii="Times New Roman"/>
          <w:b w:val="false"/>
          <w:i w:val="false"/>
          <w:color w:val="000000"/>
          <w:sz w:val="28"/>
        </w:rPr>
        <w:t xml:space="preserve">
        бөлім бойынша барлығы </w:t>
      </w:r>
      <w:r>
        <w:br/>
      </w:r>
      <w:r>
        <w:rPr>
          <w:rFonts w:ascii="Times New Roman"/>
          <w:b w:val="false"/>
          <w:i w:val="false"/>
          <w:color w:val="000000"/>
          <w:sz w:val="28"/>
        </w:rPr>
        <w:t xml:space="preserve">
    721 Материалдық емес </w:t>
      </w:r>
      <w:r>
        <w:br/>
      </w:r>
      <w:r>
        <w:rPr>
          <w:rFonts w:ascii="Times New Roman"/>
          <w:b w:val="false"/>
          <w:i w:val="false"/>
          <w:color w:val="000000"/>
          <w:sz w:val="28"/>
        </w:rPr>
        <w:t xml:space="preserve">
        активтердiң iстен </w:t>
      </w:r>
      <w:r>
        <w:br/>
      </w:r>
      <w:r>
        <w:rPr>
          <w:rFonts w:ascii="Times New Roman"/>
          <w:b w:val="false"/>
          <w:i w:val="false"/>
          <w:color w:val="000000"/>
          <w:sz w:val="28"/>
        </w:rPr>
        <w:t xml:space="preserve">
        шығарылуынан алынатын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722 Негiзгi құралдардың iстен </w:t>
      </w:r>
      <w:r>
        <w:br/>
      </w:r>
      <w:r>
        <w:rPr>
          <w:rFonts w:ascii="Times New Roman"/>
          <w:b w:val="false"/>
          <w:i w:val="false"/>
          <w:color w:val="000000"/>
          <w:sz w:val="28"/>
        </w:rPr>
        <w:t xml:space="preserve">
        шығарылуынан алынатын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723 Инвестициялардың, қаржылық </w:t>
      </w:r>
      <w:r>
        <w:br/>
      </w:r>
      <w:r>
        <w:rPr>
          <w:rFonts w:ascii="Times New Roman"/>
          <w:b w:val="false"/>
          <w:i w:val="false"/>
          <w:color w:val="000000"/>
          <w:sz w:val="28"/>
        </w:rPr>
        <w:t xml:space="preserve">
        инвестициялардың </w:t>
      </w:r>
      <w:r>
        <w:br/>
      </w:r>
      <w:r>
        <w:rPr>
          <w:rFonts w:ascii="Times New Roman"/>
          <w:b w:val="false"/>
          <w:i w:val="false"/>
          <w:color w:val="000000"/>
          <w:sz w:val="28"/>
        </w:rPr>
        <w:t xml:space="preserve">
        шығарылуынан алынатын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724 Акциялар бойынша дивидендтер </w:t>
      </w:r>
      <w:r>
        <w:br/>
      </w:r>
      <w:r>
        <w:rPr>
          <w:rFonts w:ascii="Times New Roman"/>
          <w:b w:val="false"/>
          <w:i w:val="false"/>
          <w:color w:val="000000"/>
          <w:sz w:val="28"/>
        </w:rPr>
        <w:t xml:space="preserve">
        және сыйақылар түрiндегi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725 Бағамдық айырмадан алынған </w:t>
      </w:r>
      <w:r>
        <w:br/>
      </w:r>
      <w:r>
        <w:rPr>
          <w:rFonts w:ascii="Times New Roman"/>
          <w:b w:val="false"/>
          <w:i w:val="false"/>
          <w:color w:val="000000"/>
          <w:sz w:val="28"/>
        </w:rPr>
        <w:t xml:space="preserve">
        кiрiс </w:t>
      </w:r>
      <w:r>
        <w:br/>
      </w:r>
      <w:r>
        <w:rPr>
          <w:rFonts w:ascii="Times New Roman"/>
          <w:b w:val="false"/>
          <w:i w:val="false"/>
          <w:color w:val="000000"/>
          <w:sz w:val="28"/>
        </w:rPr>
        <w:t xml:space="preserve">
    726 Атқарушы үкiмет органдарының </w:t>
      </w:r>
      <w:r>
        <w:br/>
      </w:r>
      <w:r>
        <w:rPr>
          <w:rFonts w:ascii="Times New Roman"/>
          <w:b w:val="false"/>
          <w:i w:val="false"/>
          <w:color w:val="000000"/>
          <w:sz w:val="28"/>
        </w:rPr>
        <w:t xml:space="preserve">
        субсидиялары </w:t>
      </w:r>
      <w:r>
        <w:br/>
      </w:r>
      <w:r>
        <w:rPr>
          <w:rFonts w:ascii="Times New Roman"/>
          <w:b w:val="false"/>
          <w:i w:val="false"/>
          <w:color w:val="000000"/>
          <w:sz w:val="28"/>
        </w:rPr>
        <w:t xml:space="preserve">
    727 Негiзгi емес қызметтен </w:t>
      </w:r>
      <w:r>
        <w:br/>
      </w:r>
      <w:r>
        <w:rPr>
          <w:rFonts w:ascii="Times New Roman"/>
          <w:b w:val="false"/>
          <w:i w:val="false"/>
          <w:color w:val="000000"/>
          <w:sz w:val="28"/>
        </w:rPr>
        <w:t xml:space="preserve">
        алынатын өзге де кiрiстер </w:t>
      </w:r>
    </w:p>
    <w:p>
      <w:pPr>
        <w:spacing w:after="0"/>
        <w:ind w:left="0"/>
        <w:jc w:val="both"/>
      </w:pPr>
      <w:r>
        <w:rPr>
          <w:rFonts w:ascii="Times New Roman"/>
          <w:b/>
          <w:i w:val="false"/>
          <w:color w:val="000000"/>
          <w:sz w:val="28"/>
        </w:rPr>
        <w:t xml:space="preserve">8-бөлiм. Шығыстар, </w:t>
      </w:r>
      <w:r>
        <w:br/>
      </w:r>
      <w:r>
        <w:rPr>
          <w:rFonts w:ascii="Times New Roman"/>
          <w:b w:val="false"/>
          <w:i w:val="false"/>
          <w:color w:val="000000"/>
          <w:sz w:val="28"/>
        </w:rPr>
        <w:t>
</w:t>
      </w:r>
      <w:r>
        <w:rPr>
          <w:rFonts w:ascii="Times New Roman"/>
          <w:b/>
          <w:i w:val="false"/>
          <w:color w:val="000000"/>
          <w:sz w:val="28"/>
        </w:rPr>
        <w:t xml:space="preserve">Бөлiм бойынша жиыны </w:t>
      </w:r>
      <w:r>
        <w:br/>
      </w:r>
      <w:r>
        <w:rPr>
          <w:rFonts w:ascii="Times New Roman"/>
          <w:b w:val="false"/>
          <w:i w:val="false"/>
          <w:color w:val="000000"/>
          <w:sz w:val="28"/>
        </w:rPr>
        <w:t xml:space="preserve">
80      Сатылған дайын өнiмнiң </w:t>
      </w:r>
      <w:r>
        <w:br/>
      </w:r>
      <w:r>
        <w:rPr>
          <w:rFonts w:ascii="Times New Roman"/>
          <w:b w:val="false"/>
          <w:i w:val="false"/>
          <w:color w:val="000000"/>
          <w:sz w:val="28"/>
        </w:rPr>
        <w:t xml:space="preserve">
        (тауарлардың, жұмыстардың, </w:t>
      </w:r>
      <w:r>
        <w:br/>
      </w:r>
      <w:r>
        <w:rPr>
          <w:rFonts w:ascii="Times New Roman"/>
          <w:b w:val="false"/>
          <w:i w:val="false"/>
          <w:color w:val="000000"/>
          <w:sz w:val="28"/>
        </w:rPr>
        <w:t xml:space="preserve">
        қызмет көрсетулердiң) </w:t>
      </w:r>
      <w:r>
        <w:br/>
      </w:r>
      <w:r>
        <w:rPr>
          <w:rFonts w:ascii="Times New Roman"/>
          <w:b w:val="false"/>
          <w:i w:val="false"/>
          <w:color w:val="000000"/>
          <w:sz w:val="28"/>
        </w:rPr>
        <w:t xml:space="preserve">
        өзiндiк құны,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801     Сатылған дайын өнiмнiң </w:t>
      </w:r>
      <w:r>
        <w:br/>
      </w:r>
      <w:r>
        <w:rPr>
          <w:rFonts w:ascii="Times New Roman"/>
          <w:b w:val="false"/>
          <w:i w:val="false"/>
          <w:color w:val="000000"/>
          <w:sz w:val="28"/>
        </w:rPr>
        <w:t xml:space="preserve">
        (тауарлардың, жұмыстардың, </w:t>
      </w:r>
      <w:r>
        <w:br/>
      </w:r>
      <w:r>
        <w:rPr>
          <w:rFonts w:ascii="Times New Roman"/>
          <w:b w:val="false"/>
          <w:i w:val="false"/>
          <w:color w:val="000000"/>
          <w:sz w:val="28"/>
        </w:rPr>
        <w:t xml:space="preserve">
        қызмет көрсетулердiң) </w:t>
      </w:r>
      <w:r>
        <w:br/>
      </w:r>
      <w:r>
        <w:rPr>
          <w:rFonts w:ascii="Times New Roman"/>
          <w:b w:val="false"/>
          <w:i w:val="false"/>
          <w:color w:val="000000"/>
          <w:sz w:val="28"/>
        </w:rPr>
        <w:t xml:space="preserve">
        өзiндiк құны </w:t>
      </w:r>
      <w:r>
        <w:br/>
      </w:r>
      <w:r>
        <w:rPr>
          <w:rFonts w:ascii="Times New Roman"/>
          <w:b w:val="false"/>
          <w:i w:val="false"/>
          <w:color w:val="000000"/>
          <w:sz w:val="28"/>
        </w:rPr>
        <w:t xml:space="preserve">
81      Дайын өнiмдi (тауарларды, </w:t>
      </w:r>
      <w:r>
        <w:br/>
      </w:r>
      <w:r>
        <w:rPr>
          <w:rFonts w:ascii="Times New Roman"/>
          <w:b w:val="false"/>
          <w:i w:val="false"/>
          <w:color w:val="000000"/>
          <w:sz w:val="28"/>
        </w:rPr>
        <w:t xml:space="preserve">
        жұмыстарды, қызмет </w:t>
      </w:r>
      <w:r>
        <w:br/>
      </w:r>
      <w:r>
        <w:rPr>
          <w:rFonts w:ascii="Times New Roman"/>
          <w:b w:val="false"/>
          <w:i w:val="false"/>
          <w:color w:val="000000"/>
          <w:sz w:val="28"/>
        </w:rPr>
        <w:t xml:space="preserve">
        көрсетулердi) сату бойынша </w:t>
      </w:r>
      <w:r>
        <w:br/>
      </w:r>
      <w:r>
        <w:rPr>
          <w:rFonts w:ascii="Times New Roman"/>
          <w:b w:val="false"/>
          <w:i w:val="false"/>
          <w:color w:val="000000"/>
          <w:sz w:val="28"/>
        </w:rPr>
        <w:t xml:space="preserve">
        шығыстар,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82      Жалпы және әкiмшiлiк </w:t>
      </w:r>
      <w:r>
        <w:br/>
      </w:r>
      <w:r>
        <w:rPr>
          <w:rFonts w:ascii="Times New Roman"/>
          <w:b w:val="false"/>
          <w:i w:val="false"/>
          <w:color w:val="000000"/>
          <w:sz w:val="28"/>
        </w:rPr>
        <w:t xml:space="preserve">
        шығыстар,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83      Сыйақы түрiндегi шығыстар,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84      Негізгі емес қызмет бойынша </w:t>
      </w:r>
      <w:r>
        <w:br/>
      </w:r>
      <w:r>
        <w:rPr>
          <w:rFonts w:ascii="Times New Roman"/>
          <w:b w:val="false"/>
          <w:i w:val="false"/>
          <w:color w:val="000000"/>
          <w:sz w:val="28"/>
        </w:rPr>
        <w:t xml:space="preserve">
        шығыстар,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841 Материалдық емес активтердiң </w:t>
      </w:r>
      <w:r>
        <w:br/>
      </w:r>
      <w:r>
        <w:rPr>
          <w:rFonts w:ascii="Times New Roman"/>
          <w:b w:val="false"/>
          <w:i w:val="false"/>
          <w:color w:val="000000"/>
          <w:sz w:val="28"/>
        </w:rPr>
        <w:t xml:space="preserve">
        iстен шығарылуы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842 Негiзгi құралдардың iстен </w:t>
      </w:r>
      <w:r>
        <w:br/>
      </w:r>
      <w:r>
        <w:rPr>
          <w:rFonts w:ascii="Times New Roman"/>
          <w:b w:val="false"/>
          <w:i w:val="false"/>
          <w:color w:val="000000"/>
          <w:sz w:val="28"/>
        </w:rPr>
        <w:t xml:space="preserve">
        шығарылуы бойынша шығыстар </w:t>
      </w:r>
      <w:r>
        <w:br/>
      </w:r>
      <w:r>
        <w:rPr>
          <w:rFonts w:ascii="Times New Roman"/>
          <w:b w:val="false"/>
          <w:i w:val="false"/>
          <w:color w:val="000000"/>
          <w:sz w:val="28"/>
        </w:rPr>
        <w:t xml:space="preserve">
    843 Инвестициялардың, қаржылық </w:t>
      </w:r>
      <w:r>
        <w:br/>
      </w:r>
      <w:r>
        <w:rPr>
          <w:rFonts w:ascii="Times New Roman"/>
          <w:b w:val="false"/>
          <w:i w:val="false"/>
          <w:color w:val="000000"/>
          <w:sz w:val="28"/>
        </w:rPr>
        <w:t xml:space="preserve">
        инвестициялардың iстен </w:t>
      </w:r>
      <w:r>
        <w:br/>
      </w:r>
      <w:r>
        <w:rPr>
          <w:rFonts w:ascii="Times New Roman"/>
          <w:b w:val="false"/>
          <w:i w:val="false"/>
          <w:color w:val="000000"/>
          <w:sz w:val="28"/>
        </w:rPr>
        <w:t xml:space="preserve">
        шығарылуы бойынша шығыстар </w:t>
      </w:r>
      <w:r>
        <w:br/>
      </w:r>
      <w:r>
        <w:rPr>
          <w:rFonts w:ascii="Times New Roman"/>
          <w:b w:val="false"/>
          <w:i w:val="false"/>
          <w:color w:val="000000"/>
          <w:sz w:val="28"/>
        </w:rPr>
        <w:t xml:space="preserve">
    844 Бағамдық айырма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845 Негізгi емес қызмет бойынша </w:t>
      </w:r>
      <w:r>
        <w:br/>
      </w:r>
      <w:r>
        <w:rPr>
          <w:rFonts w:ascii="Times New Roman"/>
          <w:b w:val="false"/>
          <w:i w:val="false"/>
          <w:color w:val="000000"/>
          <w:sz w:val="28"/>
        </w:rPr>
        <w:t xml:space="preserve">
        өзге де шығыстар </w:t>
      </w:r>
      <w:r>
        <w:br/>
      </w:r>
      <w:r>
        <w:rPr>
          <w:rFonts w:ascii="Times New Roman"/>
          <w:b w:val="false"/>
          <w:i w:val="false"/>
          <w:color w:val="000000"/>
          <w:sz w:val="28"/>
        </w:rPr>
        <w:t xml:space="preserve">
85      Корпоративтiк табыс салығы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кіші бөлiм бойынша барлығы </w:t>
      </w:r>
      <w:r>
        <w:br/>
      </w:r>
      <w:r>
        <w:rPr>
          <w:rFonts w:ascii="Times New Roman"/>
          <w:b w:val="false"/>
          <w:i w:val="false"/>
          <w:color w:val="000000"/>
          <w:sz w:val="28"/>
        </w:rPr>
        <w:t xml:space="preserve">
86      Төтенше жағдайлардан және </w:t>
      </w:r>
      <w:r>
        <w:br/>
      </w:r>
      <w:r>
        <w:rPr>
          <w:rFonts w:ascii="Times New Roman"/>
          <w:b w:val="false"/>
          <w:i w:val="false"/>
          <w:color w:val="000000"/>
          <w:sz w:val="28"/>
        </w:rPr>
        <w:t xml:space="preserve">
        тоқтатылған операциялардан </w:t>
      </w:r>
      <w:r>
        <w:br/>
      </w:r>
      <w:r>
        <w:rPr>
          <w:rFonts w:ascii="Times New Roman"/>
          <w:b w:val="false"/>
          <w:i w:val="false"/>
          <w:color w:val="000000"/>
          <w:sz w:val="28"/>
        </w:rPr>
        <w:t xml:space="preserve">
        түсетiн кiрiстер (зияндар),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861 Табиғат апаттарынан болатын </w:t>
      </w:r>
      <w:r>
        <w:br/>
      </w:r>
      <w:r>
        <w:rPr>
          <w:rFonts w:ascii="Times New Roman"/>
          <w:b w:val="false"/>
          <w:i w:val="false"/>
          <w:color w:val="000000"/>
          <w:sz w:val="28"/>
        </w:rPr>
        <w:t xml:space="preserve">
        орны толтырылмайтын зияндар </w:t>
      </w:r>
      <w:r>
        <w:br/>
      </w:r>
      <w:r>
        <w:rPr>
          <w:rFonts w:ascii="Times New Roman"/>
          <w:b w:val="false"/>
          <w:i w:val="false"/>
          <w:color w:val="000000"/>
          <w:sz w:val="28"/>
        </w:rPr>
        <w:t xml:space="preserve">
    862 Табиғат апаттарынан болатын </w:t>
      </w:r>
      <w:r>
        <w:br/>
      </w:r>
      <w:r>
        <w:rPr>
          <w:rFonts w:ascii="Times New Roman"/>
          <w:b w:val="false"/>
          <w:i w:val="false"/>
          <w:color w:val="000000"/>
          <w:sz w:val="28"/>
        </w:rPr>
        <w:t xml:space="preserve">
        кiрiстер (зияндар) </w:t>
      </w:r>
      <w:r>
        <w:br/>
      </w:r>
      <w:r>
        <w:rPr>
          <w:rFonts w:ascii="Times New Roman"/>
          <w:b w:val="false"/>
          <w:i w:val="false"/>
          <w:color w:val="000000"/>
          <w:sz w:val="28"/>
        </w:rPr>
        <w:t xml:space="preserve">
    863 Тоқтатылған операциялардан </w:t>
      </w:r>
      <w:r>
        <w:br/>
      </w:r>
      <w:r>
        <w:rPr>
          <w:rFonts w:ascii="Times New Roman"/>
          <w:b w:val="false"/>
          <w:i w:val="false"/>
          <w:color w:val="000000"/>
          <w:sz w:val="28"/>
        </w:rPr>
        <w:t xml:space="preserve">
        болатын кiрiстер (зияндар) </w:t>
      </w:r>
      <w:r>
        <w:br/>
      </w:r>
      <w:r>
        <w:rPr>
          <w:rFonts w:ascii="Times New Roman"/>
          <w:b w:val="false"/>
          <w:i w:val="false"/>
          <w:color w:val="000000"/>
          <w:sz w:val="28"/>
        </w:rPr>
        <w:t xml:space="preserve">
    864 Төтенше жағдайлардан және </w:t>
      </w:r>
      <w:r>
        <w:br/>
      </w:r>
      <w:r>
        <w:rPr>
          <w:rFonts w:ascii="Times New Roman"/>
          <w:b w:val="false"/>
          <w:i w:val="false"/>
          <w:color w:val="000000"/>
          <w:sz w:val="28"/>
        </w:rPr>
        <w:t xml:space="preserve">
        операцияларды тоқтатудан </w:t>
      </w:r>
      <w:r>
        <w:br/>
      </w:r>
      <w:r>
        <w:rPr>
          <w:rFonts w:ascii="Times New Roman"/>
          <w:b w:val="false"/>
          <w:i w:val="false"/>
          <w:color w:val="000000"/>
          <w:sz w:val="28"/>
        </w:rPr>
        <w:t xml:space="preserve">
        болатын өзге кiрiстер </w:t>
      </w:r>
      <w:r>
        <w:br/>
      </w:r>
      <w:r>
        <w:rPr>
          <w:rFonts w:ascii="Times New Roman"/>
          <w:b w:val="false"/>
          <w:i w:val="false"/>
          <w:color w:val="000000"/>
          <w:sz w:val="28"/>
        </w:rPr>
        <w:t xml:space="preserve">
        (зияндар) </w:t>
      </w:r>
      <w:r>
        <w:br/>
      </w:r>
      <w:r>
        <w:rPr>
          <w:rFonts w:ascii="Times New Roman"/>
          <w:b w:val="false"/>
          <w:i w:val="false"/>
          <w:color w:val="000000"/>
          <w:sz w:val="28"/>
        </w:rPr>
        <w:t xml:space="preserve">
87      Басқа ұйымдарға үлестiк </w:t>
      </w:r>
      <w:r>
        <w:br/>
      </w:r>
      <w:r>
        <w:rPr>
          <w:rFonts w:ascii="Times New Roman"/>
          <w:b w:val="false"/>
          <w:i w:val="false"/>
          <w:color w:val="000000"/>
          <w:sz w:val="28"/>
        </w:rPr>
        <w:t xml:space="preserve">
        қатысудан алынған кiрiс </w:t>
      </w:r>
      <w:r>
        <w:br/>
      </w:r>
      <w:r>
        <w:rPr>
          <w:rFonts w:ascii="Times New Roman"/>
          <w:b w:val="false"/>
          <w:i w:val="false"/>
          <w:color w:val="000000"/>
          <w:sz w:val="28"/>
        </w:rPr>
        <w:t xml:space="preserve">
        (зиян), кiшi бөлiм бойынша </w:t>
      </w:r>
      <w:r>
        <w:br/>
      </w:r>
      <w:r>
        <w:rPr>
          <w:rFonts w:ascii="Times New Roman"/>
          <w:b w:val="false"/>
          <w:i w:val="false"/>
          <w:color w:val="000000"/>
          <w:sz w:val="28"/>
        </w:rPr>
        <w:t xml:space="preserve">
        барлығы </w:t>
      </w:r>
    </w:p>
    <w:p>
      <w:pPr>
        <w:spacing w:after="0"/>
        <w:ind w:left="0"/>
        <w:jc w:val="both"/>
      </w:pPr>
      <w:r>
        <w:rPr>
          <w:rFonts w:ascii="Times New Roman"/>
          <w:b/>
          <w:i w:val="false"/>
          <w:color w:val="000000"/>
          <w:sz w:val="28"/>
        </w:rPr>
        <w:t xml:space="preserve">9-бөлiм. Өндірістік есепке алудың </w:t>
      </w:r>
      <w:r>
        <w:br/>
      </w:r>
      <w:r>
        <w:rPr>
          <w:rFonts w:ascii="Times New Roman"/>
          <w:b w:val="false"/>
          <w:i w:val="false"/>
          <w:color w:val="000000"/>
          <w:sz w:val="28"/>
        </w:rPr>
        <w:t>
</w:t>
      </w:r>
      <w:r>
        <w:rPr>
          <w:rFonts w:ascii="Times New Roman"/>
          <w:b/>
          <w:i w:val="false"/>
          <w:color w:val="000000"/>
          <w:sz w:val="28"/>
        </w:rPr>
        <w:t xml:space="preserve">есеп шоттары, Бөлiм бойынша жиыны </w:t>
      </w:r>
      <w:r>
        <w:br/>
      </w:r>
      <w:r>
        <w:rPr>
          <w:rFonts w:ascii="Times New Roman"/>
          <w:b w:val="false"/>
          <w:i w:val="false"/>
          <w:color w:val="000000"/>
          <w:sz w:val="28"/>
        </w:rPr>
        <w:t xml:space="preserve">
90      Негiзгi өндiрiс,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900 Негiзгi өндiрiс </w:t>
      </w:r>
      <w:r>
        <w:br/>
      </w:r>
      <w:r>
        <w:rPr>
          <w:rFonts w:ascii="Times New Roman"/>
          <w:b w:val="false"/>
          <w:i w:val="false"/>
          <w:color w:val="000000"/>
          <w:sz w:val="28"/>
        </w:rPr>
        <w:t xml:space="preserve">
    901 Материалдар </w:t>
      </w:r>
      <w:r>
        <w:br/>
      </w:r>
      <w:r>
        <w:rPr>
          <w:rFonts w:ascii="Times New Roman"/>
          <w:b w:val="false"/>
          <w:i w:val="false"/>
          <w:color w:val="000000"/>
          <w:sz w:val="28"/>
        </w:rPr>
        <w:t xml:space="preserve">
    902 Өндiрiстiк жұмысшылардың </w:t>
      </w:r>
      <w:r>
        <w:br/>
      </w:r>
      <w:r>
        <w:rPr>
          <w:rFonts w:ascii="Times New Roman"/>
          <w:b w:val="false"/>
          <w:i w:val="false"/>
          <w:color w:val="000000"/>
          <w:sz w:val="28"/>
        </w:rPr>
        <w:t xml:space="preserve">
        еңбек ақысы </w:t>
      </w:r>
      <w:r>
        <w:br/>
      </w:r>
      <w:r>
        <w:rPr>
          <w:rFonts w:ascii="Times New Roman"/>
          <w:b w:val="false"/>
          <w:i w:val="false"/>
          <w:color w:val="000000"/>
          <w:sz w:val="28"/>
        </w:rPr>
        <w:t xml:space="preserve">
    903 Еңбек ақыдан аударымдар </w:t>
      </w:r>
      <w:r>
        <w:br/>
      </w:r>
      <w:r>
        <w:rPr>
          <w:rFonts w:ascii="Times New Roman"/>
          <w:b w:val="false"/>
          <w:i w:val="false"/>
          <w:color w:val="000000"/>
          <w:sz w:val="28"/>
        </w:rPr>
        <w:t xml:space="preserve">
    904 Жүк құжаттық шығыстар </w:t>
      </w:r>
      <w:r>
        <w:br/>
      </w:r>
      <w:r>
        <w:rPr>
          <w:rFonts w:ascii="Times New Roman"/>
          <w:b w:val="false"/>
          <w:i w:val="false"/>
          <w:color w:val="000000"/>
          <w:sz w:val="28"/>
        </w:rPr>
        <w:t xml:space="preserve">
91      Өз өндiрiсiнің жартылай </w:t>
      </w:r>
      <w:r>
        <w:br/>
      </w:r>
      <w:r>
        <w:rPr>
          <w:rFonts w:ascii="Times New Roman"/>
          <w:b w:val="false"/>
          <w:i w:val="false"/>
          <w:color w:val="000000"/>
          <w:sz w:val="28"/>
        </w:rPr>
        <w:t xml:space="preserve">
        фабрикаттары, кiшi бөлiм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910 Өз өндiрiсiнiң жартылай </w:t>
      </w:r>
      <w:r>
        <w:br/>
      </w:r>
      <w:r>
        <w:rPr>
          <w:rFonts w:ascii="Times New Roman"/>
          <w:b w:val="false"/>
          <w:i w:val="false"/>
          <w:color w:val="000000"/>
          <w:sz w:val="28"/>
        </w:rPr>
        <w:t xml:space="preserve">
        фабрикаттары </w:t>
      </w:r>
      <w:r>
        <w:br/>
      </w:r>
      <w:r>
        <w:rPr>
          <w:rFonts w:ascii="Times New Roman"/>
          <w:b w:val="false"/>
          <w:i w:val="false"/>
          <w:color w:val="000000"/>
          <w:sz w:val="28"/>
        </w:rPr>
        <w:t xml:space="preserve">
    911 Материалдар </w:t>
      </w:r>
      <w:r>
        <w:br/>
      </w:r>
      <w:r>
        <w:rPr>
          <w:rFonts w:ascii="Times New Roman"/>
          <w:b w:val="false"/>
          <w:i w:val="false"/>
          <w:color w:val="000000"/>
          <w:sz w:val="28"/>
        </w:rPr>
        <w:t xml:space="preserve">
    912 Өндiрiстiк жұмысшылардың </w:t>
      </w:r>
      <w:r>
        <w:br/>
      </w:r>
      <w:r>
        <w:rPr>
          <w:rFonts w:ascii="Times New Roman"/>
          <w:b w:val="false"/>
          <w:i w:val="false"/>
          <w:color w:val="000000"/>
          <w:sz w:val="28"/>
        </w:rPr>
        <w:t xml:space="preserve">
        еңбек ақысы </w:t>
      </w:r>
      <w:r>
        <w:br/>
      </w:r>
      <w:r>
        <w:rPr>
          <w:rFonts w:ascii="Times New Roman"/>
          <w:b w:val="false"/>
          <w:i w:val="false"/>
          <w:color w:val="000000"/>
          <w:sz w:val="28"/>
        </w:rPr>
        <w:t xml:space="preserve">
    913 Еңбек ақыдан аударымдар </w:t>
      </w:r>
      <w:r>
        <w:br/>
      </w:r>
      <w:r>
        <w:rPr>
          <w:rFonts w:ascii="Times New Roman"/>
          <w:b w:val="false"/>
          <w:i w:val="false"/>
          <w:color w:val="000000"/>
          <w:sz w:val="28"/>
        </w:rPr>
        <w:t xml:space="preserve">
    914 Жүк құжаттық шығыстар </w:t>
      </w:r>
      <w:r>
        <w:br/>
      </w:r>
      <w:r>
        <w:rPr>
          <w:rFonts w:ascii="Times New Roman"/>
          <w:b w:val="false"/>
          <w:i w:val="false"/>
          <w:color w:val="000000"/>
          <w:sz w:val="28"/>
        </w:rPr>
        <w:t xml:space="preserve">
92      Қосалқы өндiрiстер, кiшi </w:t>
      </w:r>
      <w:r>
        <w:br/>
      </w:r>
      <w:r>
        <w:rPr>
          <w:rFonts w:ascii="Times New Roman"/>
          <w:b w:val="false"/>
          <w:i w:val="false"/>
          <w:color w:val="000000"/>
          <w:sz w:val="28"/>
        </w:rPr>
        <w:t xml:space="preserve">
        бөлiм бойынша барлығы </w:t>
      </w:r>
      <w:r>
        <w:br/>
      </w:r>
      <w:r>
        <w:rPr>
          <w:rFonts w:ascii="Times New Roman"/>
          <w:b w:val="false"/>
          <w:i w:val="false"/>
          <w:color w:val="000000"/>
          <w:sz w:val="28"/>
        </w:rPr>
        <w:t xml:space="preserve">
    920 Қосалқы өндiрiстер </w:t>
      </w:r>
      <w:r>
        <w:br/>
      </w:r>
      <w:r>
        <w:rPr>
          <w:rFonts w:ascii="Times New Roman"/>
          <w:b w:val="false"/>
          <w:i w:val="false"/>
          <w:color w:val="000000"/>
          <w:sz w:val="28"/>
        </w:rPr>
        <w:t xml:space="preserve">
    921 Материалдар </w:t>
      </w:r>
      <w:r>
        <w:br/>
      </w:r>
      <w:r>
        <w:rPr>
          <w:rFonts w:ascii="Times New Roman"/>
          <w:b w:val="false"/>
          <w:i w:val="false"/>
          <w:color w:val="000000"/>
          <w:sz w:val="28"/>
        </w:rPr>
        <w:t xml:space="preserve">
    922 Өндiрiстiк жұмысшылардың </w:t>
      </w:r>
      <w:r>
        <w:br/>
      </w:r>
      <w:r>
        <w:rPr>
          <w:rFonts w:ascii="Times New Roman"/>
          <w:b w:val="false"/>
          <w:i w:val="false"/>
          <w:color w:val="000000"/>
          <w:sz w:val="28"/>
        </w:rPr>
        <w:t xml:space="preserve">
        еңбек ақысы </w:t>
      </w:r>
      <w:r>
        <w:br/>
      </w:r>
      <w:r>
        <w:rPr>
          <w:rFonts w:ascii="Times New Roman"/>
          <w:b w:val="false"/>
          <w:i w:val="false"/>
          <w:color w:val="000000"/>
          <w:sz w:val="28"/>
        </w:rPr>
        <w:t xml:space="preserve">
    923 Еңбек ақыдан аударымдар </w:t>
      </w:r>
      <w:r>
        <w:br/>
      </w:r>
      <w:r>
        <w:rPr>
          <w:rFonts w:ascii="Times New Roman"/>
          <w:b w:val="false"/>
          <w:i w:val="false"/>
          <w:color w:val="000000"/>
          <w:sz w:val="28"/>
        </w:rPr>
        <w:t xml:space="preserve">
    924 Жүк құжаттық шығыстар </w:t>
      </w:r>
      <w:r>
        <w:br/>
      </w:r>
      <w:r>
        <w:rPr>
          <w:rFonts w:ascii="Times New Roman"/>
          <w:b w:val="false"/>
          <w:i w:val="false"/>
          <w:color w:val="000000"/>
          <w:sz w:val="28"/>
        </w:rPr>
        <w:t xml:space="preserve">
93      Жүк құжаттық шығыстар, </w:t>
      </w:r>
      <w:r>
        <w:br/>
      </w:r>
      <w:r>
        <w:rPr>
          <w:rFonts w:ascii="Times New Roman"/>
          <w:b w:val="false"/>
          <w:i w:val="false"/>
          <w:color w:val="000000"/>
          <w:sz w:val="28"/>
        </w:rPr>
        <w:t xml:space="preserve">
        кiшi бөлiм бойынша барлығы </w:t>
      </w:r>
      <w:r>
        <w:br/>
      </w:r>
      <w:r>
        <w:rPr>
          <w:rFonts w:ascii="Times New Roman"/>
          <w:b w:val="false"/>
          <w:i w:val="false"/>
          <w:color w:val="000000"/>
          <w:sz w:val="28"/>
        </w:rPr>
        <w:t xml:space="preserve">
    930 Жүк құжаттық шығыстар </w:t>
      </w:r>
      <w:r>
        <w:br/>
      </w:r>
      <w:r>
        <w:rPr>
          <w:rFonts w:ascii="Times New Roman"/>
          <w:b w:val="false"/>
          <w:i w:val="false"/>
          <w:color w:val="000000"/>
          <w:sz w:val="28"/>
        </w:rPr>
        <w:t xml:space="preserve">
    931 Материалдар </w:t>
      </w:r>
      <w:r>
        <w:br/>
      </w:r>
      <w:r>
        <w:rPr>
          <w:rFonts w:ascii="Times New Roman"/>
          <w:b w:val="false"/>
          <w:i w:val="false"/>
          <w:color w:val="000000"/>
          <w:sz w:val="28"/>
        </w:rPr>
        <w:t xml:space="preserve">
    932 Өндiрiстiк жұмысшылардың </w:t>
      </w:r>
      <w:r>
        <w:br/>
      </w:r>
      <w:r>
        <w:rPr>
          <w:rFonts w:ascii="Times New Roman"/>
          <w:b w:val="false"/>
          <w:i w:val="false"/>
          <w:color w:val="000000"/>
          <w:sz w:val="28"/>
        </w:rPr>
        <w:t xml:space="preserve">
        еңбек ақысы </w:t>
      </w:r>
      <w:r>
        <w:br/>
      </w:r>
      <w:r>
        <w:rPr>
          <w:rFonts w:ascii="Times New Roman"/>
          <w:b w:val="false"/>
          <w:i w:val="false"/>
          <w:color w:val="000000"/>
          <w:sz w:val="28"/>
        </w:rPr>
        <w:t xml:space="preserve">
    933 Еңбек ақыдан аударымдар </w:t>
      </w:r>
      <w:r>
        <w:br/>
      </w:r>
      <w:r>
        <w:rPr>
          <w:rFonts w:ascii="Times New Roman"/>
          <w:b w:val="false"/>
          <w:i w:val="false"/>
          <w:color w:val="000000"/>
          <w:sz w:val="28"/>
        </w:rPr>
        <w:t xml:space="preserve">
    934 Негiзгi құралдарды жөндеу </w:t>
      </w:r>
      <w:r>
        <w:br/>
      </w:r>
      <w:r>
        <w:rPr>
          <w:rFonts w:ascii="Times New Roman"/>
          <w:b w:val="false"/>
          <w:i w:val="false"/>
          <w:color w:val="000000"/>
          <w:sz w:val="28"/>
        </w:rPr>
        <w:t xml:space="preserve">
    935 Негiзгi құралдардың және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активтердің тозуы </w:t>
      </w:r>
      <w:r>
        <w:br/>
      </w:r>
      <w:r>
        <w:rPr>
          <w:rFonts w:ascii="Times New Roman"/>
          <w:b w:val="false"/>
          <w:i w:val="false"/>
          <w:color w:val="000000"/>
          <w:sz w:val="28"/>
        </w:rPr>
        <w:t xml:space="preserve">
    936 Коммуналдық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937 Жалдау төлем ақысы </w:t>
      </w:r>
      <w:r>
        <w:br/>
      </w:r>
      <w:r>
        <w:rPr>
          <w:rFonts w:ascii="Times New Roman"/>
          <w:b w:val="false"/>
          <w:i w:val="false"/>
          <w:color w:val="000000"/>
          <w:sz w:val="28"/>
        </w:rPr>
        <w:t xml:space="preserve">
    938 Өзгелер </w:t>
      </w:r>
      <w:r>
        <w:br/>
      </w:r>
      <w:r>
        <w:rPr>
          <w:rFonts w:ascii="Times New Roman"/>
          <w:b w:val="false"/>
          <w:i w:val="false"/>
          <w:color w:val="000000"/>
          <w:sz w:val="28"/>
        </w:rPr>
        <w:t xml:space="preserve">
        Валюта теңгермесi </w:t>
      </w:r>
    </w:p>
    <w:p>
      <w:pPr>
        <w:spacing w:after="0"/>
        <w:ind w:left="0"/>
        <w:jc w:val="both"/>
      </w:pPr>
      <w:r>
        <w:rPr>
          <w:rFonts w:ascii="Times New Roman"/>
          <w:b/>
          <w:i w:val="false"/>
          <w:color w:val="000000"/>
          <w:sz w:val="28"/>
        </w:rPr>
        <w:t xml:space="preserve">10-бөлiм. Теңгермеден тыс шоттар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Нысан Қазақстан Республикасы Қаржы министрiнiң 2003 жылғы 17 қаңтардағы N 14 </w:t>
      </w:r>
      <w:r>
        <w:rPr>
          <w:rFonts w:ascii="Times New Roman"/>
          <w:b w:val="false"/>
          <w:i w:val="false"/>
          <w:color w:val="000000"/>
          <w:sz w:val="28"/>
        </w:rPr>
        <w:t>бұйрығымен</w:t>
      </w:r>
      <w:r>
        <w:rPr>
          <w:rFonts w:ascii="Times New Roman"/>
          <w:b w:val="false"/>
          <w:i w:val="false"/>
          <w:color w:val="000000"/>
          <w:sz w:val="28"/>
        </w:rPr>
        <w:t xml:space="preserve"> бекiтiлген, Қазақстан Республикасының Әдiлет министрлiгiнде 2003 жылғы 21 ақпанда N 2182 тiркелген "Қаржылық есептiлiктi табыс ету" N 30 бухгалтерлiк есеп стандартына (бұдан әрi - N 30 стандарт) сәйкес толтырылады.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БСН (ЖСН)</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Бiз осы eceптілікте келтiрiлген </w:t>
      </w:r>
      <w:r>
        <w:br/>
      </w:r>
      <w:r>
        <w:rPr>
          <w:rFonts w:ascii="Times New Roman"/>
          <w:b w:val="false"/>
          <w:i w:val="false"/>
          <w:color w:val="000000"/>
          <w:sz w:val="28"/>
        </w:rPr>
        <w:t xml:space="preserve">
      мәлiметтердiң растығы мен толықтығы </w:t>
      </w:r>
      <w:r>
        <w:br/>
      </w:r>
      <w:r>
        <w:rPr>
          <w:rFonts w:ascii="Times New Roman"/>
          <w:b w:val="false"/>
          <w:i w:val="false"/>
          <w:color w:val="000000"/>
          <w:sz w:val="28"/>
        </w:rPr>
        <w:t xml:space="preserve">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4 есептілік нысаны        </w:t>
      </w:r>
    </w:p>
    <w:p>
      <w:pPr>
        <w:spacing w:after="0"/>
        <w:ind w:left="0"/>
        <w:jc w:val="both"/>
      </w:pPr>
      <w:r>
        <w:rPr>
          <w:rFonts w:ascii="Times New Roman"/>
          <w:b w:val="false"/>
          <w:i w:val="false"/>
          <w:color w:val="ff0000"/>
          <w:sz w:val="28"/>
        </w:rPr>
        <w:t xml:space="preserve">       Ескерту. 4-нысанға өзгерту енгізіледі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p>
      <w:pPr>
        <w:spacing w:after="0"/>
        <w:ind w:left="0"/>
        <w:jc w:val="left"/>
      </w:pPr>
      <w:r>
        <w:rPr>
          <w:rFonts w:ascii="Times New Roman"/>
          <w:b/>
          <w:i w:val="false"/>
          <w:color w:val="000000"/>
        </w:rPr>
        <w:t xml:space="preserve"> Қаржылық-шаруашылық қызметтің </w:t>
      </w:r>
      <w:r>
        <w:br/>
      </w:r>
      <w:r>
        <w:rPr>
          <w:rFonts w:ascii="Times New Roman"/>
          <w:b/>
          <w:i w:val="false"/>
          <w:color w:val="000000"/>
        </w:rPr>
        <w:t xml:space="preserve">
нәтижелері туралы есеп беру </w:t>
      </w:r>
    </w:p>
    <w:p>
      <w:pPr>
        <w:spacing w:after="0"/>
        <w:ind w:left="0"/>
        <w:jc w:val="both"/>
      </w:pPr>
      <w:r>
        <w:rPr>
          <w:rFonts w:ascii="Times New Roman"/>
          <w:b w:val="false"/>
          <w:i w:val="false"/>
          <w:color w:val="000000"/>
          <w:sz w:val="28"/>
        </w:rPr>
        <w:t xml:space="preserve">Құжатты тiркеудің кіріс нөмірі  ККАА ЖЖЖЖ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Көрсеткiштердiң атауы        |  кiрiстер  | шығыстар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Өнiмдi (тауарларды, жұмыстарды, қызмет </w:t>
      </w:r>
      <w:r>
        <w:br/>
      </w:r>
      <w:r>
        <w:rPr>
          <w:rFonts w:ascii="Times New Roman"/>
          <w:b w:val="false"/>
          <w:i w:val="false"/>
          <w:color w:val="000000"/>
          <w:sz w:val="28"/>
        </w:rPr>
        <w:t xml:space="preserve">
    көрсетулердi) сатудан алынатын кiрiс </w:t>
      </w:r>
      <w:r>
        <w:br/>
      </w:r>
      <w:r>
        <w:rPr>
          <w:rFonts w:ascii="Times New Roman"/>
          <w:b w:val="false"/>
          <w:i w:val="false"/>
          <w:color w:val="000000"/>
          <w:sz w:val="28"/>
        </w:rPr>
        <w:t xml:space="preserve">
  2 Сатылған өнiмнiң (тауарлардың, </w:t>
      </w:r>
      <w:r>
        <w:br/>
      </w:r>
      <w:r>
        <w:rPr>
          <w:rFonts w:ascii="Times New Roman"/>
          <w:b w:val="false"/>
          <w:i w:val="false"/>
          <w:color w:val="000000"/>
          <w:sz w:val="28"/>
        </w:rPr>
        <w:t xml:space="preserve">
    жұмыстардың, қызмет көрсетулердiң) </w:t>
      </w:r>
      <w:r>
        <w:br/>
      </w:r>
      <w:r>
        <w:rPr>
          <w:rFonts w:ascii="Times New Roman"/>
          <w:b w:val="false"/>
          <w:i w:val="false"/>
          <w:color w:val="000000"/>
          <w:sz w:val="28"/>
        </w:rPr>
        <w:t xml:space="preserve">
    өзiндiк құны </w:t>
      </w:r>
      <w:r>
        <w:br/>
      </w:r>
      <w:r>
        <w:rPr>
          <w:rFonts w:ascii="Times New Roman"/>
          <w:b w:val="false"/>
          <w:i w:val="false"/>
          <w:color w:val="000000"/>
          <w:sz w:val="28"/>
        </w:rPr>
        <w:t xml:space="preserve">
  3 Жалпы кiрiс (1-2) </w:t>
      </w:r>
      <w:r>
        <w:br/>
      </w:r>
      <w:r>
        <w:rPr>
          <w:rFonts w:ascii="Times New Roman"/>
          <w:b w:val="false"/>
          <w:i w:val="false"/>
          <w:color w:val="000000"/>
          <w:sz w:val="28"/>
        </w:rPr>
        <w:t xml:space="preserve">
  4 Кезеңнiң шығыстары, барлығы, </w:t>
      </w:r>
      <w:r>
        <w:br/>
      </w:r>
      <w:r>
        <w:rPr>
          <w:rFonts w:ascii="Times New Roman"/>
          <w:b w:val="false"/>
          <w:i w:val="false"/>
          <w:color w:val="000000"/>
          <w:sz w:val="28"/>
        </w:rPr>
        <w:t xml:space="preserve">
    оның iшiнде: (4.1+4.2+4.3) </w:t>
      </w:r>
      <w:r>
        <w:br/>
      </w:r>
      <w:r>
        <w:rPr>
          <w:rFonts w:ascii="Times New Roman"/>
          <w:b w:val="false"/>
          <w:i w:val="false"/>
          <w:color w:val="000000"/>
          <w:sz w:val="28"/>
        </w:rPr>
        <w:t xml:space="preserve">
4.1 Жалпы және әкiмшiлiк шығыстар </w:t>
      </w:r>
      <w:r>
        <w:br/>
      </w:r>
      <w:r>
        <w:rPr>
          <w:rFonts w:ascii="Times New Roman"/>
          <w:b w:val="false"/>
          <w:i w:val="false"/>
          <w:color w:val="000000"/>
          <w:sz w:val="28"/>
        </w:rPr>
        <w:t xml:space="preserve">
4.2 Сату бойынша шығыстар </w:t>
      </w:r>
      <w:r>
        <w:br/>
      </w:r>
      <w:r>
        <w:rPr>
          <w:rFonts w:ascii="Times New Roman"/>
          <w:b w:val="false"/>
          <w:i w:val="false"/>
          <w:color w:val="000000"/>
          <w:sz w:val="28"/>
        </w:rPr>
        <w:t xml:space="preserve">
4.3 Проценттердi төлеуге шығыстар </w:t>
      </w:r>
      <w:r>
        <w:br/>
      </w:r>
      <w:r>
        <w:rPr>
          <w:rFonts w:ascii="Times New Roman"/>
          <w:b w:val="false"/>
          <w:i w:val="false"/>
          <w:color w:val="000000"/>
          <w:sz w:val="28"/>
        </w:rPr>
        <w:t xml:space="preserve">
  5 Негiзгi қызметтен алынған кiрiс (зиян) </w:t>
      </w:r>
      <w:r>
        <w:br/>
      </w:r>
      <w:r>
        <w:rPr>
          <w:rFonts w:ascii="Times New Roman"/>
          <w:b w:val="false"/>
          <w:i w:val="false"/>
          <w:color w:val="000000"/>
          <w:sz w:val="28"/>
        </w:rPr>
        <w:t xml:space="preserve">
  6 Негiзгi емес қызметтен алынған кiрiс </w:t>
      </w:r>
      <w:r>
        <w:br/>
      </w:r>
      <w:r>
        <w:rPr>
          <w:rFonts w:ascii="Times New Roman"/>
          <w:b w:val="false"/>
          <w:i w:val="false"/>
          <w:color w:val="000000"/>
          <w:sz w:val="28"/>
        </w:rPr>
        <w:t xml:space="preserve">
    (зиян) </w:t>
      </w:r>
      <w:r>
        <w:br/>
      </w:r>
      <w:r>
        <w:rPr>
          <w:rFonts w:ascii="Times New Roman"/>
          <w:b w:val="false"/>
          <w:i w:val="false"/>
          <w:color w:val="000000"/>
          <w:sz w:val="28"/>
        </w:rPr>
        <w:t xml:space="preserve">
  7 Салық салынғанға дейiн кәдуiлгi </w:t>
      </w:r>
      <w:r>
        <w:br/>
      </w:r>
      <w:r>
        <w:rPr>
          <w:rFonts w:ascii="Times New Roman"/>
          <w:b w:val="false"/>
          <w:i w:val="false"/>
          <w:color w:val="000000"/>
          <w:sz w:val="28"/>
        </w:rPr>
        <w:t xml:space="preserve">
    қызметтен алынған кiрiс (зиян) </w:t>
      </w:r>
      <w:r>
        <w:br/>
      </w:r>
      <w:r>
        <w:rPr>
          <w:rFonts w:ascii="Times New Roman"/>
          <w:b w:val="false"/>
          <w:i w:val="false"/>
          <w:color w:val="000000"/>
          <w:sz w:val="28"/>
        </w:rPr>
        <w:t xml:space="preserve">
  8 Корпоративтiк табыс салығы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9 Салық салынғаннан кейiнгi кәдуiлгi </w:t>
      </w:r>
      <w:r>
        <w:br/>
      </w:r>
      <w:r>
        <w:rPr>
          <w:rFonts w:ascii="Times New Roman"/>
          <w:b w:val="false"/>
          <w:i w:val="false"/>
          <w:color w:val="000000"/>
          <w:sz w:val="28"/>
        </w:rPr>
        <w:t xml:space="preserve">
    қызметтен алынған кiрiс (зиян) </w:t>
      </w:r>
      <w:r>
        <w:br/>
      </w:r>
      <w:r>
        <w:rPr>
          <w:rFonts w:ascii="Times New Roman"/>
          <w:b w:val="false"/>
          <w:i w:val="false"/>
          <w:color w:val="000000"/>
          <w:sz w:val="28"/>
        </w:rPr>
        <w:t xml:space="preserve">
10 Төтенше жағдайлардан алынған кiрiс (зиян) </w:t>
      </w:r>
      <w:r>
        <w:br/>
      </w:r>
      <w:r>
        <w:rPr>
          <w:rFonts w:ascii="Times New Roman"/>
          <w:b w:val="false"/>
          <w:i w:val="false"/>
          <w:color w:val="000000"/>
          <w:sz w:val="28"/>
        </w:rPr>
        <w:t xml:space="preserve">
11 Таза кiрiс (зиян) </w:t>
      </w:r>
      <w:r>
        <w:br/>
      </w:r>
      <w:r>
        <w:rPr>
          <w:rFonts w:ascii="Times New Roman"/>
          <w:b w:val="false"/>
          <w:i w:val="false"/>
          <w:color w:val="000000"/>
          <w:sz w:val="28"/>
        </w:rPr>
        <w:t xml:space="preserve">
12 Есептелген дивидендтер </w:t>
      </w:r>
      <w:r>
        <w:br/>
      </w:r>
      <w:r>
        <w:rPr>
          <w:rFonts w:ascii="Times New Roman"/>
          <w:b w:val="false"/>
          <w:i w:val="false"/>
          <w:color w:val="000000"/>
          <w:sz w:val="28"/>
        </w:rPr>
        <w:t xml:space="preserve">
13 Есептелген дивидендтердi шегергеннен </w:t>
      </w:r>
      <w:r>
        <w:br/>
      </w:r>
      <w:r>
        <w:rPr>
          <w:rFonts w:ascii="Times New Roman"/>
          <w:b w:val="false"/>
          <w:i w:val="false"/>
          <w:color w:val="000000"/>
          <w:sz w:val="28"/>
        </w:rPr>
        <w:t xml:space="preserve">
    кейiнгi таза кiрiс (зиян)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Нысан Қазақстан Республикасы Қаржы министрiнiң 2003 жылғы 17 қаңтардағы N 14 </w:t>
      </w:r>
      <w:r>
        <w:rPr>
          <w:rFonts w:ascii="Times New Roman"/>
          <w:b w:val="false"/>
          <w:i w:val="false"/>
          <w:color w:val="000000"/>
          <w:sz w:val="28"/>
        </w:rPr>
        <w:t>бұйрығымен</w:t>
      </w:r>
      <w:r>
        <w:rPr>
          <w:rFonts w:ascii="Times New Roman"/>
          <w:b w:val="false"/>
          <w:i w:val="false"/>
          <w:color w:val="000000"/>
          <w:sz w:val="28"/>
        </w:rPr>
        <w:t xml:space="preserve"> бекiтiлген "Қаржылық есептiлiктi табыс ету" N 30 бухгалтерлiк есеп стандартына сәйкес толтырылады. </w:t>
      </w:r>
      <w:r>
        <w:br/>
      </w:r>
      <w:r>
        <w:rPr>
          <w:rFonts w:ascii="Times New Roman"/>
          <w:b w:val="false"/>
          <w:i w:val="false"/>
          <w:color w:val="000000"/>
          <w:sz w:val="28"/>
        </w:rPr>
        <w:t xml:space="preserve">
Нысан өспелi жиынмен толтырылады. </w:t>
      </w:r>
      <w:r>
        <w:br/>
      </w:r>
      <w:r>
        <w:rPr>
          <w:rFonts w:ascii="Times New Roman"/>
          <w:b w:val="false"/>
          <w:i w:val="false"/>
          <w:color w:val="000000"/>
          <w:sz w:val="28"/>
        </w:rPr>
        <w:t xml:space="preserve">
"Өнiмдi (тауарларды, жұмыстарды, қызмет көрсетулердi) сатудан алынатын кiрiс" деген 1-жол бойынша "Кiрiстер" бағанында есеп шоттардың жұмыс жоспарының 70 "Негiзгi қызметтiң кiрiсi" кiшi бөлiмнiң кредиттiк айналымының сомасы көрсетiледi. </w:t>
      </w:r>
      <w:r>
        <w:br/>
      </w:r>
      <w:r>
        <w:rPr>
          <w:rFonts w:ascii="Times New Roman"/>
          <w:b w:val="false"/>
          <w:i w:val="false"/>
          <w:color w:val="000000"/>
          <w:sz w:val="28"/>
        </w:rPr>
        <w:t xml:space="preserve">
"Сатылған өнiмнiң (тауарлардың, жұмыстардың, қызмет көрсетулердiң) өзiндiк құны" деген 2-жол бойынша "Шығыстар" бағанында есеп шоттардың жұмыс жоспарының 80 "Сатылған дайын өнiмнiң (тауарлардың, жұмыстардың, қызмет көрсетулердiң) өзiндiк құны" кiшi бөлiмнiң дебеттiк айналымының сомасы көрсетiледi. </w:t>
      </w:r>
      <w:r>
        <w:br/>
      </w:r>
      <w:r>
        <w:rPr>
          <w:rFonts w:ascii="Times New Roman"/>
          <w:b w:val="false"/>
          <w:i w:val="false"/>
          <w:color w:val="000000"/>
          <w:sz w:val="28"/>
        </w:rPr>
        <w:t xml:space="preserve">
"Жалпы кiрiс" деген 3-жолы өзiмен өнiмдi (тауарларды, жұмыстарды, қызмет көрсетулердi) сатудан алынған қаржылық нәтиженi бiлдiредi және 1 және 2-жолдардың деректерi бойынша айырма түрiнде есептеу жолымен анықталады. </w:t>
      </w:r>
      <w:r>
        <w:br/>
      </w:r>
      <w:r>
        <w:rPr>
          <w:rFonts w:ascii="Times New Roman"/>
          <w:b w:val="false"/>
          <w:i w:val="false"/>
          <w:color w:val="000000"/>
          <w:sz w:val="28"/>
        </w:rPr>
        <w:t xml:space="preserve">
"Кезеңнiң шығыстары, барлығы, оның iшiнде" деген 4-жол бойынша "Шығыстар" бағанында 4.1, 4.2, 4.3-жолдарының жалпы сомасы көрсетiледi. 4.1-жол бойынша есеп шоттардың жұмыс жоспарының 821 "Жалпы және әкiмшiлiк шығыстар" есеп шотының дебеттiк айналымының сомасы көрсетiледi, 4.2-жол бойынша 811 "Дайын өнiмдi (тауарларды, жұмыстарды, қызмет көрсетулердi) сату бойынша шығыстар" есеп шотының дебеттiк айналымының сомасы көрсетiледi, 4.3-жол бойынша 831 "Сыйақы түрiндегi шығыстар" деген есеп шотының дебеттiк айналымы көрсетiледi. </w:t>
      </w:r>
      <w:r>
        <w:br/>
      </w:r>
      <w:r>
        <w:rPr>
          <w:rFonts w:ascii="Times New Roman"/>
          <w:b w:val="false"/>
          <w:i w:val="false"/>
          <w:color w:val="000000"/>
          <w:sz w:val="28"/>
        </w:rPr>
        <w:t xml:space="preserve">
"Негiзгi қызметтен алынған кiрiс (зиян)" деген 5-жол өзiмен сальдоландырылған қаржылық нәтиженi бiлдiредi және жалпы кiрiс пен кезеңнiң шығыстары арасындағы айырмашылық "Негiзгi емес қызметтен алынған кiрiс (зиян)" деген 6-жол бойынша "Кiрiстер" бағанында есеп шоттардың жұмыс жоспарының 72 "Негiзгi емес қызметтен алынатын кiрiстер" кiшi бөлiмнiң кредиттiк айналымының сомасы көрсетiледi, "Шығыстар" бағанында есеп шоттардың жұмыс жоспарының 84 "Негiзгi емес қызмет бойынша шығыстар" кiшi бөлiмнiң дебеттiк айналымының сомасы көрсетiледi. </w:t>
      </w:r>
      <w:r>
        <w:br/>
      </w:r>
      <w:r>
        <w:rPr>
          <w:rFonts w:ascii="Times New Roman"/>
          <w:b w:val="false"/>
          <w:i w:val="false"/>
          <w:color w:val="000000"/>
          <w:sz w:val="28"/>
        </w:rPr>
        <w:t xml:space="preserve">
"Салық салынғанға дейiн кәдуiлгi қызметтен алынған кiрiс (зиян)" деген 7-жол өзiмен сальдоландырылған қаржылық нәтиженi бiлдiредi және 5 және 6-жолдардың көрсеткiштерi бойынша есептеу жолымен айқындалады. </w:t>
      </w:r>
      <w:r>
        <w:br/>
      </w:r>
      <w:r>
        <w:rPr>
          <w:rFonts w:ascii="Times New Roman"/>
          <w:b w:val="false"/>
          <w:i w:val="false"/>
          <w:color w:val="000000"/>
          <w:sz w:val="28"/>
        </w:rPr>
        <w:t>
"Корпоративтiк табыс салығы бойынша шығыстар" деген 8-жол Бухгалтерлiк есеп бойынша ұлттық Комиссияның 1996 жылғы қарашадағы N 3 </w:t>
      </w:r>
      <w:r>
        <w:rPr>
          <w:rFonts w:ascii="Times New Roman"/>
          <w:b w:val="false"/>
          <w:i w:val="false"/>
          <w:color w:val="000000"/>
          <w:sz w:val="28"/>
        </w:rPr>
        <w:t>қаулысымен</w:t>
      </w:r>
      <w:r>
        <w:rPr>
          <w:rFonts w:ascii="Times New Roman"/>
          <w:b w:val="false"/>
          <w:i w:val="false"/>
          <w:color w:val="000000"/>
          <w:sz w:val="28"/>
        </w:rPr>
        <w:t xml:space="preserve"> бекiтiлген 11 "Табыс салығы бойынша есеп" бухгалтерлiк есеп стандартына сәйкес айқындалады. </w:t>
      </w:r>
    </w:p>
    <w:p>
      <w:pPr>
        <w:spacing w:after="0"/>
        <w:ind w:left="0"/>
        <w:jc w:val="both"/>
      </w:pPr>
      <w:r>
        <w:rPr>
          <w:rFonts w:ascii="Times New Roman"/>
          <w:b w:val="false"/>
          <w:i w:val="false"/>
          <w:color w:val="000000"/>
          <w:sz w:val="28"/>
        </w:rPr>
        <w:t xml:space="preserve">"Салық салынғаннан кейiнгi кәдуiлгi қызметтен алынған кiрiс (зиян)" деген 9-жол 7 және 8-жолдардың деректерi бойынша айырмашылық түрiндегi есептеу жолымен айқындалады. </w:t>
      </w:r>
    </w:p>
    <w:p>
      <w:pPr>
        <w:spacing w:after="0"/>
        <w:ind w:left="0"/>
        <w:jc w:val="both"/>
      </w:pPr>
      <w:r>
        <w:rPr>
          <w:rFonts w:ascii="Times New Roman"/>
          <w:b w:val="false"/>
          <w:i w:val="false"/>
          <w:color w:val="000000"/>
          <w:sz w:val="28"/>
        </w:rPr>
        <w:t xml:space="preserve">"Төтенше жағдайлардан алынған кiрiс (зиян)" деген 10-жол төтенше жағдайлардан алынған сальдоландырылған нәтиженi көрсетедi. </w:t>
      </w:r>
      <w:r>
        <w:br/>
      </w:r>
      <w:r>
        <w:rPr>
          <w:rFonts w:ascii="Times New Roman"/>
          <w:b w:val="false"/>
          <w:i w:val="false"/>
          <w:color w:val="000000"/>
          <w:sz w:val="28"/>
        </w:rPr>
        <w:t xml:space="preserve">
"Таза кiрiс (зиян)" деген 11-жол 9 және 10-жолдардың көрсеткiштерiнiң деректерi бойынша айырма түрiндегi есептеу жолымен айқындалады. </w:t>
      </w:r>
      <w:r>
        <w:br/>
      </w:r>
      <w:r>
        <w:rPr>
          <w:rFonts w:ascii="Times New Roman"/>
          <w:b w:val="false"/>
          <w:i w:val="false"/>
          <w:color w:val="000000"/>
          <w:sz w:val="28"/>
        </w:rPr>
        <w:t xml:space="preserve">
"Есептелген дивидендтер" деген 12-жол бойынша "Шығыстар" бағанында есеп шоттардың жұмыс жоспарының 62 "Қатысушылардың дивидендтерi мен кiрiстерi бойынша есептесулер" бөлiмшесiнiң дебеттiк айналымы көрсетiледi. </w:t>
      </w:r>
      <w:r>
        <w:br/>
      </w:r>
      <w:r>
        <w:rPr>
          <w:rFonts w:ascii="Times New Roman"/>
          <w:b w:val="false"/>
          <w:i w:val="false"/>
          <w:color w:val="000000"/>
          <w:sz w:val="28"/>
        </w:rPr>
        <w:t xml:space="preserve">
"Есептелген дивидендтердi шегергеннен кейiнгi таза кiрiс (зиян)" деген 13-жол 11 және 12-жолдардың көрсеткiштерiнiң деректерi бойынша айырма түрiнде есептеу жолымен айқындалады.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БСН (ЖСН)</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Бiз осы eceптілікте келтiрiлген </w:t>
      </w:r>
      <w:r>
        <w:br/>
      </w:r>
      <w:r>
        <w:rPr>
          <w:rFonts w:ascii="Times New Roman"/>
          <w:b w:val="false"/>
          <w:i w:val="false"/>
          <w:color w:val="000000"/>
          <w:sz w:val="28"/>
        </w:rPr>
        <w:t xml:space="preserve">
      мәлiметтердiң растығы мен толықтығы </w:t>
      </w:r>
      <w:r>
        <w:br/>
      </w:r>
      <w:r>
        <w:rPr>
          <w:rFonts w:ascii="Times New Roman"/>
          <w:b w:val="false"/>
          <w:i w:val="false"/>
          <w:color w:val="000000"/>
          <w:sz w:val="28"/>
        </w:rPr>
        <w:t xml:space="preserve">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5 есептілік нысаны        </w:t>
      </w:r>
    </w:p>
    <w:p>
      <w:pPr>
        <w:spacing w:after="0"/>
        <w:ind w:left="0"/>
        <w:jc w:val="both"/>
      </w:pPr>
      <w:r>
        <w:rPr>
          <w:rFonts w:ascii="Times New Roman"/>
          <w:b w:val="false"/>
          <w:i w:val="false"/>
          <w:color w:val="ff0000"/>
          <w:sz w:val="28"/>
        </w:rPr>
        <w:t xml:space="preserve">       Ескерту. 5-нысанға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p>
      <w:pPr>
        <w:spacing w:after="0"/>
        <w:ind w:left="0"/>
        <w:jc w:val="left"/>
      </w:pPr>
      <w:r>
        <w:rPr>
          <w:rFonts w:ascii="Times New Roman"/>
          <w:b/>
          <w:i w:val="false"/>
          <w:color w:val="000000"/>
        </w:rPr>
        <w:t xml:space="preserve"> Тоқсандық кіріс пен жүргізілген шегерімдер туралы </w:t>
      </w:r>
    </w:p>
    <w:p>
      <w:pPr>
        <w:spacing w:after="0"/>
        <w:ind w:left="0"/>
        <w:jc w:val="both"/>
      </w:pPr>
      <w:r>
        <w:rPr>
          <w:rFonts w:ascii="Times New Roman"/>
          <w:b w:val="false"/>
          <w:i w:val="false"/>
          <w:color w:val="000000"/>
          <w:sz w:val="28"/>
        </w:rPr>
        <w:t xml:space="preserve">Құжатты тiркеудің кіріс нөмірі  ККАА ЖЖЖЖ              мың теңге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Корпоративтік табыс салығы бойынша декларация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Жол коды   |              Атауы                   | Сомасы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Жиынтық табыс </w:t>
      </w:r>
      <w:r>
        <w:br/>
      </w:r>
      <w:r>
        <w:rPr>
          <w:rFonts w:ascii="Times New Roman"/>
          <w:b w:val="false"/>
          <w:i w:val="false"/>
          <w:color w:val="000000"/>
          <w:sz w:val="28"/>
        </w:rPr>
        <w:t xml:space="preserve">
2  100.00.001     Тауарларды (жұмыстарды, қызмет </w:t>
      </w:r>
      <w:r>
        <w:br/>
      </w:r>
      <w:r>
        <w:rPr>
          <w:rFonts w:ascii="Times New Roman"/>
          <w:b w:val="false"/>
          <w:i w:val="false"/>
          <w:color w:val="000000"/>
          <w:sz w:val="28"/>
        </w:rPr>
        <w:t xml:space="preserve">
                   көрсетулердi) өткiзуден түсетiн табыс </w:t>
      </w:r>
      <w:r>
        <w:br/>
      </w:r>
      <w:r>
        <w:rPr>
          <w:rFonts w:ascii="Times New Roman"/>
          <w:b w:val="false"/>
          <w:i w:val="false"/>
          <w:color w:val="000000"/>
          <w:sz w:val="28"/>
        </w:rPr>
        <w:t xml:space="preserve">
3  100.00.002     Ғимараттар, құрылыстар, құрылымдар, </w:t>
      </w:r>
      <w:r>
        <w:br/>
      </w:r>
      <w:r>
        <w:rPr>
          <w:rFonts w:ascii="Times New Roman"/>
          <w:b w:val="false"/>
          <w:i w:val="false"/>
          <w:color w:val="000000"/>
          <w:sz w:val="28"/>
        </w:rPr>
        <w:t xml:space="preserve">
                   сондай-ақ амортизацияға жатпайтын </w:t>
      </w:r>
      <w:r>
        <w:br/>
      </w:r>
      <w:r>
        <w:rPr>
          <w:rFonts w:ascii="Times New Roman"/>
          <w:b w:val="false"/>
          <w:i w:val="false"/>
          <w:color w:val="000000"/>
          <w:sz w:val="28"/>
        </w:rPr>
        <w:t xml:space="preserve">
                   активтердi өткiзу кезiндегi құн </w:t>
      </w:r>
      <w:r>
        <w:br/>
      </w:r>
      <w:r>
        <w:rPr>
          <w:rFonts w:ascii="Times New Roman"/>
          <w:b w:val="false"/>
          <w:i w:val="false"/>
          <w:color w:val="000000"/>
          <w:sz w:val="28"/>
        </w:rPr>
        <w:t xml:space="preserve">
                   өсiмiнен түсетiн табыс </w:t>
      </w:r>
      <w:r>
        <w:br/>
      </w:r>
      <w:r>
        <w:rPr>
          <w:rFonts w:ascii="Times New Roman"/>
          <w:b w:val="false"/>
          <w:i w:val="false"/>
          <w:color w:val="000000"/>
          <w:sz w:val="28"/>
        </w:rPr>
        <w:t xml:space="preserve">
4  100.00.003     Мiндеттердi есептен шығарудан </w:t>
      </w:r>
      <w:r>
        <w:br/>
      </w:r>
      <w:r>
        <w:rPr>
          <w:rFonts w:ascii="Times New Roman"/>
          <w:b w:val="false"/>
          <w:i w:val="false"/>
          <w:color w:val="000000"/>
          <w:sz w:val="28"/>
        </w:rPr>
        <w:t xml:space="preserve">
                   түсетiн табыстар </w:t>
      </w:r>
      <w:r>
        <w:br/>
      </w:r>
      <w:r>
        <w:rPr>
          <w:rFonts w:ascii="Times New Roman"/>
          <w:b w:val="false"/>
          <w:i w:val="false"/>
          <w:color w:val="000000"/>
          <w:sz w:val="28"/>
        </w:rPr>
        <w:t xml:space="preserve">
5  100.00.004     Күмәндi төлемдер бойынша табыстар </w:t>
      </w:r>
      <w:r>
        <w:br/>
      </w:r>
      <w:r>
        <w:rPr>
          <w:rFonts w:ascii="Times New Roman"/>
          <w:b w:val="false"/>
          <w:i w:val="false"/>
          <w:color w:val="000000"/>
          <w:sz w:val="28"/>
        </w:rPr>
        <w:t xml:space="preserve">
6  100.00.005     Мүлiктi жалға беруден түсетiн табыстар </w:t>
      </w:r>
      <w:r>
        <w:br/>
      </w:r>
      <w:r>
        <w:rPr>
          <w:rFonts w:ascii="Times New Roman"/>
          <w:b w:val="false"/>
          <w:i w:val="false"/>
          <w:color w:val="000000"/>
          <w:sz w:val="28"/>
        </w:rPr>
        <w:t xml:space="preserve">
7  100.00.006     Борыштан талап етудi басқаға беруден </w:t>
      </w:r>
      <w:r>
        <w:br/>
      </w:r>
      <w:r>
        <w:rPr>
          <w:rFonts w:ascii="Times New Roman"/>
          <w:b w:val="false"/>
          <w:i w:val="false"/>
          <w:color w:val="000000"/>
          <w:sz w:val="28"/>
        </w:rPr>
        <w:t xml:space="preserve">
                   түсетiн табыстар </w:t>
      </w:r>
      <w:r>
        <w:br/>
      </w:r>
      <w:r>
        <w:rPr>
          <w:rFonts w:ascii="Times New Roman"/>
          <w:b w:val="false"/>
          <w:i w:val="false"/>
          <w:color w:val="000000"/>
          <w:sz w:val="28"/>
        </w:rPr>
        <w:t xml:space="preserve">
8  100.00.007     Кәсiпкерлiк қызметтi шектеуге және </w:t>
      </w:r>
      <w:r>
        <w:br/>
      </w:r>
      <w:r>
        <w:rPr>
          <w:rFonts w:ascii="Times New Roman"/>
          <w:b w:val="false"/>
          <w:i w:val="false"/>
          <w:color w:val="000000"/>
          <w:sz w:val="28"/>
        </w:rPr>
        <w:t xml:space="preserve">
                   тоқтатуға келiсiмi үшiн алынған </w:t>
      </w:r>
      <w:r>
        <w:br/>
      </w:r>
      <w:r>
        <w:rPr>
          <w:rFonts w:ascii="Times New Roman"/>
          <w:b w:val="false"/>
          <w:i w:val="false"/>
          <w:color w:val="000000"/>
          <w:sz w:val="28"/>
        </w:rPr>
        <w:t xml:space="preserve">
                   табыстар </w:t>
      </w:r>
      <w:r>
        <w:br/>
      </w:r>
      <w:r>
        <w:rPr>
          <w:rFonts w:ascii="Times New Roman"/>
          <w:b w:val="false"/>
          <w:i w:val="false"/>
          <w:color w:val="000000"/>
          <w:sz w:val="28"/>
        </w:rPr>
        <w:t xml:space="preserve">
9  100.00.008     Шығып қалған тiркелген активтер </w:t>
      </w:r>
      <w:r>
        <w:br/>
      </w:r>
      <w:r>
        <w:rPr>
          <w:rFonts w:ascii="Times New Roman"/>
          <w:b w:val="false"/>
          <w:i w:val="false"/>
          <w:color w:val="000000"/>
          <w:sz w:val="28"/>
        </w:rPr>
        <w:t xml:space="preserve">
                   құнының ішкi топтың құн балансынан </w:t>
      </w:r>
      <w:r>
        <w:br/>
      </w:r>
      <w:r>
        <w:rPr>
          <w:rFonts w:ascii="Times New Roman"/>
          <w:b w:val="false"/>
          <w:i w:val="false"/>
          <w:color w:val="000000"/>
          <w:sz w:val="28"/>
        </w:rPr>
        <w:t xml:space="preserve">
                   асып түсуiне алынатын табыстар </w:t>
      </w:r>
      <w:r>
        <w:br/>
      </w:r>
      <w:r>
        <w:rPr>
          <w:rFonts w:ascii="Times New Roman"/>
          <w:b w:val="false"/>
          <w:i w:val="false"/>
          <w:color w:val="000000"/>
          <w:sz w:val="28"/>
        </w:rPr>
        <w:t xml:space="preserve">
10  100.00.009     Туған жердi әзiрлеу салдарын тарату </w:t>
      </w:r>
      <w:r>
        <w:br/>
      </w:r>
      <w:r>
        <w:rPr>
          <w:rFonts w:ascii="Times New Roman"/>
          <w:b w:val="false"/>
          <w:i w:val="false"/>
          <w:color w:val="000000"/>
          <w:sz w:val="28"/>
        </w:rPr>
        <w:t xml:space="preserve">
                   қорына шығару сомасының туған жердi </w:t>
      </w:r>
      <w:r>
        <w:br/>
      </w:r>
      <w:r>
        <w:rPr>
          <w:rFonts w:ascii="Times New Roman"/>
          <w:b w:val="false"/>
          <w:i w:val="false"/>
          <w:color w:val="000000"/>
          <w:sz w:val="28"/>
        </w:rPr>
        <w:t xml:space="preserve">
                   әзiрлеудiң салдарын тарату бойынша </w:t>
      </w:r>
      <w:r>
        <w:br/>
      </w:r>
      <w:r>
        <w:rPr>
          <w:rFonts w:ascii="Times New Roman"/>
          <w:b w:val="false"/>
          <w:i w:val="false"/>
          <w:color w:val="000000"/>
          <w:sz w:val="28"/>
        </w:rPr>
        <w:t xml:space="preserve">
                   нақты шығындар сомасынан асып түсуiне </w:t>
      </w:r>
      <w:r>
        <w:br/>
      </w:r>
      <w:r>
        <w:rPr>
          <w:rFonts w:ascii="Times New Roman"/>
          <w:b w:val="false"/>
          <w:i w:val="false"/>
          <w:color w:val="000000"/>
          <w:sz w:val="28"/>
        </w:rPr>
        <w:t xml:space="preserve">
                   түсетiн табыстар </w:t>
      </w:r>
      <w:r>
        <w:br/>
      </w:r>
      <w:r>
        <w:rPr>
          <w:rFonts w:ascii="Times New Roman"/>
          <w:b w:val="false"/>
          <w:i w:val="false"/>
          <w:color w:val="000000"/>
          <w:sz w:val="28"/>
        </w:rPr>
        <w:t xml:space="preserve">
11  100.00.010     Ортақ үлестiк меншiктен табысты </w:t>
      </w:r>
      <w:r>
        <w:br/>
      </w:r>
      <w:r>
        <w:rPr>
          <w:rFonts w:ascii="Times New Roman"/>
          <w:b w:val="false"/>
          <w:i w:val="false"/>
          <w:color w:val="000000"/>
          <w:sz w:val="28"/>
        </w:rPr>
        <w:t xml:space="preserve">
                   бөлетiн кезеңде алынатын табыстар </w:t>
      </w:r>
      <w:r>
        <w:br/>
      </w:r>
      <w:r>
        <w:rPr>
          <w:rFonts w:ascii="Times New Roman"/>
          <w:b w:val="false"/>
          <w:i w:val="false"/>
          <w:color w:val="000000"/>
          <w:sz w:val="28"/>
        </w:rPr>
        <w:t xml:space="preserve">
12  100.00.011     Айыппұлдар, өсiмпұлдар және </w:t>
      </w:r>
      <w:r>
        <w:br/>
      </w:r>
      <w:r>
        <w:rPr>
          <w:rFonts w:ascii="Times New Roman"/>
          <w:b w:val="false"/>
          <w:i w:val="false"/>
          <w:color w:val="000000"/>
          <w:sz w:val="28"/>
        </w:rPr>
        <w:t xml:space="preserve">
                   санкциялардың басқа түрлерiнен </w:t>
      </w:r>
      <w:r>
        <w:br/>
      </w:r>
      <w:r>
        <w:rPr>
          <w:rFonts w:ascii="Times New Roman"/>
          <w:b w:val="false"/>
          <w:i w:val="false"/>
          <w:color w:val="000000"/>
          <w:sz w:val="28"/>
        </w:rPr>
        <w:t xml:space="preserve">
                   түсетiн табыстар </w:t>
      </w:r>
      <w:r>
        <w:br/>
      </w:r>
      <w:r>
        <w:rPr>
          <w:rFonts w:ascii="Times New Roman"/>
          <w:b w:val="false"/>
          <w:i w:val="false"/>
          <w:color w:val="000000"/>
          <w:sz w:val="28"/>
        </w:rPr>
        <w:t xml:space="preserve">
13  100.00.012     Бұрын жүргiзiлген шегерiмдер </w:t>
      </w:r>
      <w:r>
        <w:br/>
      </w:r>
      <w:r>
        <w:rPr>
          <w:rFonts w:ascii="Times New Roman"/>
          <w:b w:val="false"/>
          <w:i w:val="false"/>
          <w:color w:val="000000"/>
          <w:sz w:val="28"/>
        </w:rPr>
        <w:t xml:space="preserve">
                   бойынша өтемақылар </w:t>
      </w:r>
      <w:r>
        <w:br/>
      </w:r>
      <w:r>
        <w:rPr>
          <w:rFonts w:ascii="Times New Roman"/>
          <w:b w:val="false"/>
          <w:i w:val="false"/>
          <w:color w:val="000000"/>
          <w:sz w:val="28"/>
        </w:rPr>
        <w:t xml:space="preserve">
14  100.00.013     Өтеусiз алынған мүлiк, орындалған </w:t>
      </w:r>
      <w:r>
        <w:br/>
      </w:r>
      <w:r>
        <w:rPr>
          <w:rFonts w:ascii="Times New Roman"/>
          <w:b w:val="false"/>
          <w:i w:val="false"/>
          <w:color w:val="000000"/>
          <w:sz w:val="28"/>
        </w:rPr>
        <w:t xml:space="preserve">
                   жұмыстар, көрсетiлген қызметтер </w:t>
      </w:r>
      <w:r>
        <w:br/>
      </w:r>
      <w:r>
        <w:rPr>
          <w:rFonts w:ascii="Times New Roman"/>
          <w:b w:val="false"/>
          <w:i w:val="false"/>
          <w:color w:val="000000"/>
          <w:sz w:val="28"/>
        </w:rPr>
        <w:t xml:space="preserve">
15  100.00.014     Дивидендтер </w:t>
      </w:r>
      <w:r>
        <w:br/>
      </w:r>
      <w:r>
        <w:rPr>
          <w:rFonts w:ascii="Times New Roman"/>
          <w:b w:val="false"/>
          <w:i w:val="false"/>
          <w:color w:val="000000"/>
          <w:sz w:val="28"/>
        </w:rPr>
        <w:t xml:space="preserve">
16  100.00.015     Сыйақылар </w:t>
      </w:r>
      <w:r>
        <w:br/>
      </w:r>
      <w:r>
        <w:rPr>
          <w:rFonts w:ascii="Times New Roman"/>
          <w:b w:val="false"/>
          <w:i w:val="false"/>
          <w:color w:val="000000"/>
          <w:sz w:val="28"/>
        </w:rPr>
        <w:t xml:space="preserve">
17  100.00.016     Бағамдық оң айырма </w:t>
      </w:r>
      <w:r>
        <w:br/>
      </w:r>
      <w:r>
        <w:rPr>
          <w:rFonts w:ascii="Times New Roman"/>
          <w:b w:val="false"/>
          <w:i w:val="false"/>
          <w:color w:val="000000"/>
          <w:sz w:val="28"/>
        </w:rPr>
        <w:t xml:space="preserve">
18  100.00.017     Ұтыстар </w:t>
      </w:r>
      <w:r>
        <w:br/>
      </w:r>
      <w:r>
        <w:rPr>
          <w:rFonts w:ascii="Times New Roman"/>
          <w:b w:val="false"/>
          <w:i w:val="false"/>
          <w:color w:val="000000"/>
          <w:sz w:val="28"/>
        </w:rPr>
        <w:t xml:space="preserve">
19  100.00.018     Роялти </w:t>
      </w:r>
      <w:r>
        <w:br/>
      </w:r>
      <w:r>
        <w:rPr>
          <w:rFonts w:ascii="Times New Roman"/>
          <w:b w:val="false"/>
          <w:i w:val="false"/>
          <w:color w:val="000000"/>
          <w:sz w:val="28"/>
        </w:rPr>
        <w:t xml:space="preserve">
20  100.00.019     Әлеуметтiк сала объектiлерiн </w:t>
      </w:r>
      <w:r>
        <w:br/>
      </w:r>
      <w:r>
        <w:rPr>
          <w:rFonts w:ascii="Times New Roman"/>
          <w:b w:val="false"/>
          <w:i w:val="false"/>
          <w:color w:val="000000"/>
          <w:sz w:val="28"/>
        </w:rPr>
        <w:t xml:space="preserve">
                   пайдалану кезiнде алынған </w:t>
      </w:r>
      <w:r>
        <w:br/>
      </w:r>
      <w:r>
        <w:rPr>
          <w:rFonts w:ascii="Times New Roman"/>
          <w:b w:val="false"/>
          <w:i w:val="false"/>
          <w:color w:val="000000"/>
          <w:sz w:val="28"/>
        </w:rPr>
        <w:t xml:space="preserve">
                   табыстардың шығыстарда артуы </w:t>
      </w:r>
      <w:r>
        <w:br/>
      </w:r>
      <w:r>
        <w:rPr>
          <w:rFonts w:ascii="Times New Roman"/>
          <w:b w:val="false"/>
          <w:i w:val="false"/>
          <w:color w:val="000000"/>
          <w:sz w:val="28"/>
        </w:rPr>
        <w:t xml:space="preserve">
21  100.00.020     Басқа табыстар </w:t>
      </w:r>
      <w:r>
        <w:br/>
      </w:r>
      <w:r>
        <w:rPr>
          <w:rFonts w:ascii="Times New Roman"/>
          <w:b w:val="false"/>
          <w:i w:val="false"/>
          <w:color w:val="000000"/>
          <w:sz w:val="28"/>
        </w:rPr>
        <w:t xml:space="preserve">
22  100.00.021     Жиынтық табыс </w:t>
      </w:r>
      <w:r>
        <w:br/>
      </w:r>
      <w:r>
        <w:rPr>
          <w:rFonts w:ascii="Times New Roman"/>
          <w:b w:val="false"/>
          <w:i w:val="false"/>
          <w:color w:val="000000"/>
          <w:sz w:val="28"/>
        </w:rPr>
        <w:t xml:space="preserve">
23                 Жиынтық табысты түзету </w:t>
      </w:r>
      <w:r>
        <w:br/>
      </w:r>
      <w:r>
        <w:rPr>
          <w:rFonts w:ascii="Times New Roman"/>
          <w:b w:val="false"/>
          <w:i w:val="false"/>
          <w:color w:val="000000"/>
          <w:sz w:val="28"/>
        </w:rPr>
        <w:t xml:space="preserve">
24  100.00.022     Жиынтық табысты түзету </w:t>
      </w:r>
      <w:r>
        <w:br/>
      </w:r>
      <w:r>
        <w:rPr>
          <w:rFonts w:ascii="Times New Roman"/>
          <w:b w:val="false"/>
          <w:i w:val="false"/>
          <w:color w:val="000000"/>
          <w:sz w:val="28"/>
        </w:rPr>
        <w:t xml:space="preserve">
25           А     ҚP төлем көзiнен бұрын салық </w:t>
      </w:r>
      <w:r>
        <w:br/>
      </w:r>
      <w:r>
        <w:rPr>
          <w:rFonts w:ascii="Times New Roman"/>
          <w:b w:val="false"/>
          <w:i w:val="false"/>
          <w:color w:val="000000"/>
          <w:sz w:val="28"/>
        </w:rPr>
        <w:t xml:space="preserve">
                   салынған резидент заңды тұлғасынан </w:t>
      </w:r>
      <w:r>
        <w:br/>
      </w:r>
      <w:r>
        <w:rPr>
          <w:rFonts w:ascii="Times New Roman"/>
          <w:b w:val="false"/>
          <w:i w:val="false"/>
          <w:color w:val="000000"/>
          <w:sz w:val="28"/>
        </w:rPr>
        <w:t xml:space="preserve">
                   алынған дивидендтер </w:t>
      </w:r>
      <w:r>
        <w:br/>
      </w:r>
      <w:r>
        <w:rPr>
          <w:rFonts w:ascii="Times New Roman"/>
          <w:b w:val="false"/>
          <w:i w:val="false"/>
          <w:color w:val="000000"/>
          <w:sz w:val="28"/>
        </w:rPr>
        <w:t xml:space="preserve">
26           B     Өзiндiк акцияларды өткiзу кезiнде </w:t>
      </w:r>
      <w:r>
        <w:br/>
      </w:r>
      <w:r>
        <w:rPr>
          <w:rFonts w:ascii="Times New Roman"/>
          <w:b w:val="false"/>
          <w:i w:val="false"/>
          <w:color w:val="000000"/>
          <w:sz w:val="28"/>
        </w:rPr>
        <w:t xml:space="preserve">
                   алған олардың құнының номиналдық </w:t>
      </w:r>
      <w:r>
        <w:br/>
      </w:r>
      <w:r>
        <w:rPr>
          <w:rFonts w:ascii="Times New Roman"/>
          <w:b w:val="false"/>
          <w:i w:val="false"/>
          <w:color w:val="000000"/>
          <w:sz w:val="28"/>
        </w:rPr>
        <w:t xml:space="preserve">
                   құнынан асып кетуі </w:t>
      </w:r>
      <w:r>
        <w:br/>
      </w:r>
      <w:r>
        <w:rPr>
          <w:rFonts w:ascii="Times New Roman"/>
          <w:b w:val="false"/>
          <w:i w:val="false"/>
          <w:color w:val="000000"/>
          <w:sz w:val="28"/>
        </w:rPr>
        <w:t xml:space="preserve">
27           С     Қор биржасының А және В ресми </w:t>
      </w:r>
      <w:r>
        <w:br/>
      </w:r>
      <w:r>
        <w:rPr>
          <w:rFonts w:ascii="Times New Roman"/>
          <w:b w:val="false"/>
          <w:i w:val="false"/>
          <w:color w:val="000000"/>
          <w:sz w:val="28"/>
        </w:rPr>
        <w:t xml:space="preserve">
                   тізімдерінде тұрған акциялар мен </w:t>
      </w:r>
      <w:r>
        <w:br/>
      </w:r>
      <w:r>
        <w:rPr>
          <w:rFonts w:ascii="Times New Roman"/>
          <w:b w:val="false"/>
          <w:i w:val="false"/>
          <w:color w:val="000000"/>
          <w:sz w:val="28"/>
        </w:rPr>
        <w:t xml:space="preserve">
                   облигацияларды өткiзу кезiндегi құн </w:t>
      </w:r>
      <w:r>
        <w:br/>
      </w:r>
      <w:r>
        <w:rPr>
          <w:rFonts w:ascii="Times New Roman"/>
          <w:b w:val="false"/>
          <w:i w:val="false"/>
          <w:color w:val="000000"/>
          <w:sz w:val="28"/>
        </w:rPr>
        <w:t xml:space="preserve">
                   өсiмiнен алынған табыстар </w:t>
      </w:r>
      <w:r>
        <w:br/>
      </w:r>
      <w:r>
        <w:rPr>
          <w:rFonts w:ascii="Times New Roman"/>
          <w:b w:val="false"/>
          <w:i w:val="false"/>
          <w:color w:val="000000"/>
          <w:sz w:val="28"/>
        </w:rPr>
        <w:t xml:space="preserve">
28           D     Мемлекеттiк бағалы қағаздар және </w:t>
      </w:r>
      <w:r>
        <w:br/>
      </w:r>
      <w:r>
        <w:rPr>
          <w:rFonts w:ascii="Times New Roman"/>
          <w:b w:val="false"/>
          <w:i w:val="false"/>
          <w:color w:val="000000"/>
          <w:sz w:val="28"/>
        </w:rPr>
        <w:t xml:space="preserve">
                   агент облигацияларымен жасалған </w:t>
      </w:r>
      <w:r>
        <w:br/>
      </w:r>
      <w:r>
        <w:rPr>
          <w:rFonts w:ascii="Times New Roman"/>
          <w:b w:val="false"/>
          <w:i w:val="false"/>
          <w:color w:val="000000"/>
          <w:sz w:val="28"/>
        </w:rPr>
        <w:t xml:space="preserve">
                   операцияларда түскен табыстар </w:t>
      </w:r>
      <w:r>
        <w:br/>
      </w:r>
      <w:r>
        <w:rPr>
          <w:rFonts w:ascii="Times New Roman"/>
          <w:b w:val="false"/>
          <w:i w:val="false"/>
          <w:color w:val="000000"/>
          <w:sz w:val="28"/>
        </w:rPr>
        <w:t xml:space="preserve">
29           E     Төтенше жағдайлар туындаған және </w:t>
      </w:r>
      <w:r>
        <w:br/>
      </w:r>
      <w:r>
        <w:rPr>
          <w:rFonts w:ascii="Times New Roman"/>
          <w:b w:val="false"/>
          <w:i w:val="false"/>
          <w:color w:val="000000"/>
          <w:sz w:val="28"/>
        </w:rPr>
        <w:t xml:space="preserve">
                   мақсаты бойынша пайдаланылған </w:t>
      </w:r>
      <w:r>
        <w:br/>
      </w:r>
      <w:r>
        <w:rPr>
          <w:rFonts w:ascii="Times New Roman"/>
          <w:b w:val="false"/>
          <w:i w:val="false"/>
          <w:color w:val="000000"/>
          <w:sz w:val="28"/>
        </w:rPr>
        <w:t xml:space="preserve">
                   жағдайда гуманитарлық көмек түрiнде </w:t>
      </w:r>
      <w:r>
        <w:br/>
      </w:r>
      <w:r>
        <w:rPr>
          <w:rFonts w:ascii="Times New Roman"/>
          <w:b w:val="false"/>
          <w:i w:val="false"/>
          <w:color w:val="000000"/>
          <w:sz w:val="28"/>
        </w:rPr>
        <w:t xml:space="preserve">
                   алынған мүлiктiң құны </w:t>
      </w:r>
      <w:r>
        <w:br/>
      </w:r>
      <w:r>
        <w:rPr>
          <w:rFonts w:ascii="Times New Roman"/>
          <w:b w:val="false"/>
          <w:i w:val="false"/>
          <w:color w:val="000000"/>
          <w:sz w:val="28"/>
        </w:rPr>
        <w:t xml:space="preserve">
30           F     ҚР Үкiметiнiң шешiмi негiзiнде </w:t>
      </w:r>
      <w:r>
        <w:br/>
      </w:r>
      <w:r>
        <w:rPr>
          <w:rFonts w:ascii="Times New Roman"/>
          <w:b w:val="false"/>
          <w:i w:val="false"/>
          <w:color w:val="000000"/>
          <w:sz w:val="28"/>
        </w:rPr>
        <w:t xml:space="preserve">
                   мемлекеттiк кәсiпорынның мемлекеттiк </w:t>
      </w:r>
      <w:r>
        <w:br/>
      </w:r>
      <w:r>
        <w:rPr>
          <w:rFonts w:ascii="Times New Roman"/>
          <w:b w:val="false"/>
          <w:i w:val="false"/>
          <w:color w:val="000000"/>
          <w:sz w:val="28"/>
        </w:rPr>
        <w:t xml:space="preserve">
                   органнан немесе мемлекеттiк </w:t>
      </w:r>
      <w:r>
        <w:br/>
      </w:r>
      <w:r>
        <w:rPr>
          <w:rFonts w:ascii="Times New Roman"/>
          <w:b w:val="false"/>
          <w:i w:val="false"/>
          <w:color w:val="000000"/>
          <w:sz w:val="28"/>
        </w:rPr>
        <w:t xml:space="preserve">
                   кәсiпорыннан өтеусiз негiзде алынған </w:t>
      </w:r>
      <w:r>
        <w:br/>
      </w:r>
      <w:r>
        <w:rPr>
          <w:rFonts w:ascii="Times New Roman"/>
          <w:b w:val="false"/>
          <w:i w:val="false"/>
          <w:color w:val="000000"/>
          <w:sz w:val="28"/>
        </w:rPr>
        <w:t xml:space="preserve">
                   негiзгi құрал-жабдықтардың құны </w:t>
      </w:r>
      <w:r>
        <w:br/>
      </w:r>
      <w:r>
        <w:rPr>
          <w:rFonts w:ascii="Times New Roman"/>
          <w:b w:val="false"/>
          <w:i w:val="false"/>
          <w:color w:val="000000"/>
          <w:sz w:val="28"/>
        </w:rPr>
        <w:t xml:space="preserve">
31           G     Қазақстан Республикасы Заңдарына </w:t>
      </w:r>
      <w:r>
        <w:br/>
      </w:r>
      <w:r>
        <w:rPr>
          <w:rFonts w:ascii="Times New Roman"/>
          <w:b w:val="false"/>
          <w:i w:val="false"/>
          <w:color w:val="000000"/>
          <w:sz w:val="28"/>
        </w:rPr>
        <w:t xml:space="preserve">
                   сәйкес алынған және жеке зейнетақы </w:t>
      </w:r>
      <w:r>
        <w:br/>
      </w:r>
      <w:r>
        <w:rPr>
          <w:rFonts w:ascii="Times New Roman"/>
          <w:b w:val="false"/>
          <w:i w:val="false"/>
          <w:color w:val="000000"/>
          <w:sz w:val="28"/>
        </w:rPr>
        <w:t xml:space="preserve">
                   шотына бағытталған инвестициялық </w:t>
      </w:r>
      <w:r>
        <w:br/>
      </w:r>
      <w:r>
        <w:rPr>
          <w:rFonts w:ascii="Times New Roman"/>
          <w:b w:val="false"/>
          <w:i w:val="false"/>
          <w:color w:val="000000"/>
          <w:sz w:val="28"/>
        </w:rPr>
        <w:t xml:space="preserve">
                   табыстар </w:t>
      </w:r>
      <w:r>
        <w:br/>
      </w:r>
      <w:r>
        <w:rPr>
          <w:rFonts w:ascii="Times New Roman"/>
          <w:b w:val="false"/>
          <w:i w:val="false"/>
          <w:color w:val="000000"/>
          <w:sz w:val="28"/>
        </w:rPr>
        <w:t xml:space="preserve">
32           Н     Активтердi бағалаудың жаңа әдiсiн </w:t>
      </w:r>
      <w:r>
        <w:br/>
      </w:r>
      <w:r>
        <w:rPr>
          <w:rFonts w:ascii="Times New Roman"/>
          <w:b w:val="false"/>
          <w:i w:val="false"/>
          <w:color w:val="000000"/>
          <w:sz w:val="28"/>
        </w:rPr>
        <w:t xml:space="preserve">
                   қолдану нәтижесiнде алынған бағамдық </w:t>
      </w:r>
      <w:r>
        <w:br/>
      </w:r>
      <w:r>
        <w:rPr>
          <w:rFonts w:ascii="Times New Roman"/>
          <w:b w:val="false"/>
          <w:i w:val="false"/>
          <w:color w:val="000000"/>
          <w:sz w:val="28"/>
        </w:rPr>
        <w:t xml:space="preserve">
                   оң (терiс) айырма </w:t>
      </w:r>
      <w:r>
        <w:br/>
      </w:r>
      <w:r>
        <w:rPr>
          <w:rFonts w:ascii="Times New Roman"/>
          <w:b w:val="false"/>
          <w:i w:val="false"/>
          <w:color w:val="000000"/>
          <w:sz w:val="28"/>
        </w:rPr>
        <w:t xml:space="preserve">
33  100.00.023     Түзетуден кейінгі жиынтық табыс </w:t>
      </w:r>
      <w:r>
        <w:br/>
      </w:r>
      <w:r>
        <w:rPr>
          <w:rFonts w:ascii="Times New Roman"/>
          <w:b w:val="false"/>
          <w:i w:val="false"/>
          <w:color w:val="000000"/>
          <w:sz w:val="28"/>
        </w:rPr>
        <w:t xml:space="preserve">
34                 Шегерiмдер </w:t>
      </w:r>
      <w:r>
        <w:br/>
      </w:r>
      <w:r>
        <w:rPr>
          <w:rFonts w:ascii="Times New Roman"/>
          <w:b w:val="false"/>
          <w:i w:val="false"/>
          <w:color w:val="000000"/>
          <w:sz w:val="28"/>
        </w:rPr>
        <w:t xml:space="preserve">
35  100.00.024     Өткiзiлген тауарлар (жұмыстар, қызмет </w:t>
      </w:r>
      <w:r>
        <w:br/>
      </w:r>
      <w:r>
        <w:rPr>
          <w:rFonts w:ascii="Times New Roman"/>
          <w:b w:val="false"/>
          <w:i w:val="false"/>
          <w:color w:val="000000"/>
          <w:sz w:val="28"/>
        </w:rPr>
        <w:t xml:space="preserve">
                   көрсетулер) бойынша шығыстар </w:t>
      </w:r>
      <w:r>
        <w:br/>
      </w:r>
      <w:r>
        <w:rPr>
          <w:rFonts w:ascii="Times New Roman"/>
          <w:b w:val="false"/>
          <w:i w:val="false"/>
          <w:color w:val="000000"/>
          <w:sz w:val="28"/>
        </w:rPr>
        <w:t xml:space="preserve">
36  100.00.025     Сыйақылар </w:t>
      </w:r>
      <w:r>
        <w:br/>
      </w:r>
      <w:r>
        <w:rPr>
          <w:rFonts w:ascii="Times New Roman"/>
          <w:b w:val="false"/>
          <w:i w:val="false"/>
          <w:color w:val="000000"/>
          <w:sz w:val="28"/>
        </w:rPr>
        <w:t xml:space="preserve">
37  100.00.026     Төленген күмәндi мiндеттемелер </w:t>
      </w:r>
      <w:r>
        <w:br/>
      </w:r>
      <w:r>
        <w:rPr>
          <w:rFonts w:ascii="Times New Roman"/>
          <w:b w:val="false"/>
          <w:i w:val="false"/>
          <w:color w:val="000000"/>
          <w:sz w:val="28"/>
        </w:rPr>
        <w:t xml:space="preserve">
38  100.00.027     Күмәндi талаптар </w:t>
      </w:r>
      <w:r>
        <w:br/>
      </w:r>
      <w:r>
        <w:rPr>
          <w:rFonts w:ascii="Times New Roman"/>
          <w:b w:val="false"/>
          <w:i w:val="false"/>
          <w:color w:val="000000"/>
          <w:sz w:val="28"/>
        </w:rPr>
        <w:t xml:space="preserve">
39  100.00.028     Резервтiк қорға аударым </w:t>
      </w:r>
      <w:r>
        <w:br/>
      </w:r>
      <w:r>
        <w:rPr>
          <w:rFonts w:ascii="Times New Roman"/>
          <w:b w:val="false"/>
          <w:i w:val="false"/>
          <w:color w:val="000000"/>
          <w:sz w:val="28"/>
        </w:rPr>
        <w:t xml:space="preserve">
40  100.00.029     Ғылыми-зерттеу, жобалау, iздену және </w:t>
      </w:r>
      <w:r>
        <w:br/>
      </w:r>
      <w:r>
        <w:rPr>
          <w:rFonts w:ascii="Times New Roman"/>
          <w:b w:val="false"/>
          <w:i w:val="false"/>
          <w:color w:val="000000"/>
          <w:sz w:val="28"/>
        </w:rPr>
        <w:t xml:space="preserve">
                   тәжiрибе-конструкторлық жұмыстар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41  100.00.030     Сақтандыру сыйлықақылары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42  100.00.031     Әлеуметтiк төлем шығыстары </w:t>
      </w:r>
      <w:r>
        <w:br/>
      </w:r>
      <w:r>
        <w:rPr>
          <w:rFonts w:ascii="Times New Roman"/>
          <w:b w:val="false"/>
          <w:i w:val="false"/>
          <w:color w:val="000000"/>
          <w:sz w:val="28"/>
        </w:rPr>
        <w:t xml:space="preserve">
43  100.00.032     Табиғи ресурстарын өндiруге геологиялық </w:t>
      </w:r>
      <w:r>
        <w:br/>
      </w:r>
      <w:r>
        <w:rPr>
          <w:rFonts w:ascii="Times New Roman"/>
          <w:b w:val="false"/>
          <w:i w:val="false"/>
          <w:color w:val="000000"/>
          <w:sz w:val="28"/>
        </w:rPr>
        <w:t xml:space="preserve">
                   зерттеулер мен дайындық жұмыстарын </w:t>
      </w:r>
      <w:r>
        <w:br/>
      </w:r>
      <w:r>
        <w:rPr>
          <w:rFonts w:ascii="Times New Roman"/>
          <w:b w:val="false"/>
          <w:i w:val="false"/>
          <w:color w:val="000000"/>
          <w:sz w:val="28"/>
        </w:rPr>
        <w:t xml:space="preserve">
                   және жер қойнауын пайдаланушылардың </w:t>
      </w:r>
      <w:r>
        <w:br/>
      </w:r>
      <w:r>
        <w:rPr>
          <w:rFonts w:ascii="Times New Roman"/>
          <w:b w:val="false"/>
          <w:i w:val="false"/>
          <w:color w:val="000000"/>
          <w:sz w:val="28"/>
        </w:rPr>
        <w:t xml:space="preserve">
                   басқа да шегерiмдерiне шығыстар </w:t>
      </w:r>
      <w:r>
        <w:br/>
      </w:r>
      <w:r>
        <w:rPr>
          <w:rFonts w:ascii="Times New Roman"/>
          <w:b w:val="false"/>
          <w:i w:val="false"/>
          <w:color w:val="000000"/>
          <w:sz w:val="28"/>
        </w:rPr>
        <w:t xml:space="preserve">
44  100.00.033     Терiс бағамдық айырма </w:t>
      </w:r>
      <w:r>
        <w:br/>
      </w:r>
      <w:r>
        <w:rPr>
          <w:rFonts w:ascii="Times New Roman"/>
          <w:b w:val="false"/>
          <w:i w:val="false"/>
          <w:color w:val="000000"/>
          <w:sz w:val="28"/>
        </w:rPr>
        <w:t xml:space="preserve">
45  100.00.034     Салықтар </w:t>
      </w:r>
      <w:r>
        <w:br/>
      </w:r>
      <w:r>
        <w:rPr>
          <w:rFonts w:ascii="Times New Roman"/>
          <w:b w:val="false"/>
          <w:i w:val="false"/>
          <w:color w:val="000000"/>
          <w:sz w:val="28"/>
        </w:rPr>
        <w:t xml:space="preserve">
46  100.00.035     Айыппұлдар, өсiмпұлдар, тұрақсыздық </w:t>
      </w:r>
      <w:r>
        <w:br/>
      </w:r>
      <w:r>
        <w:rPr>
          <w:rFonts w:ascii="Times New Roman"/>
          <w:b w:val="false"/>
          <w:i w:val="false"/>
          <w:color w:val="000000"/>
          <w:sz w:val="28"/>
        </w:rPr>
        <w:t xml:space="preserve">
                   айыппұлы </w:t>
      </w:r>
      <w:r>
        <w:br/>
      </w:r>
      <w:r>
        <w:rPr>
          <w:rFonts w:ascii="Times New Roman"/>
          <w:b w:val="false"/>
          <w:i w:val="false"/>
          <w:color w:val="000000"/>
          <w:sz w:val="28"/>
        </w:rPr>
        <w:t xml:space="preserve">
47  100.00.036     Тiркелген активтер бойынша жөндеу </w:t>
      </w:r>
      <w:r>
        <w:br/>
      </w:r>
      <w:r>
        <w:rPr>
          <w:rFonts w:ascii="Times New Roman"/>
          <w:b w:val="false"/>
          <w:i w:val="false"/>
          <w:color w:val="000000"/>
          <w:sz w:val="28"/>
        </w:rPr>
        <w:t xml:space="preserve">
                   жұмыстарға шығыстар, амортизациялық </w:t>
      </w:r>
      <w:r>
        <w:br/>
      </w:r>
      <w:r>
        <w:rPr>
          <w:rFonts w:ascii="Times New Roman"/>
          <w:b w:val="false"/>
          <w:i w:val="false"/>
          <w:color w:val="000000"/>
          <w:sz w:val="28"/>
        </w:rPr>
        <w:t xml:space="preserve">
                   аударымдар және басқа шегерiмдер </w:t>
      </w:r>
      <w:r>
        <w:br/>
      </w:r>
      <w:r>
        <w:rPr>
          <w:rFonts w:ascii="Times New Roman"/>
          <w:b w:val="false"/>
          <w:i w:val="false"/>
          <w:color w:val="000000"/>
          <w:sz w:val="28"/>
        </w:rPr>
        <w:t xml:space="preserve">
48           А     Негiзгi құралдар бойынша </w:t>
      </w:r>
      <w:r>
        <w:br/>
      </w:r>
      <w:r>
        <w:rPr>
          <w:rFonts w:ascii="Times New Roman"/>
          <w:b w:val="false"/>
          <w:i w:val="false"/>
          <w:color w:val="000000"/>
          <w:sz w:val="28"/>
        </w:rPr>
        <w:t xml:space="preserve">
                   амортизациялық аударымдар </w:t>
      </w:r>
      <w:r>
        <w:br/>
      </w:r>
      <w:r>
        <w:rPr>
          <w:rFonts w:ascii="Times New Roman"/>
          <w:b w:val="false"/>
          <w:i w:val="false"/>
          <w:color w:val="000000"/>
          <w:sz w:val="28"/>
        </w:rPr>
        <w:t xml:space="preserve">
49           В     Материалдық емес активтер бойынша </w:t>
      </w:r>
      <w:r>
        <w:br/>
      </w:r>
      <w:r>
        <w:rPr>
          <w:rFonts w:ascii="Times New Roman"/>
          <w:b w:val="false"/>
          <w:i w:val="false"/>
          <w:color w:val="000000"/>
          <w:sz w:val="28"/>
        </w:rPr>
        <w:t xml:space="preserve">
                   амортизациялық аударымдар </w:t>
      </w:r>
      <w:r>
        <w:br/>
      </w:r>
      <w:r>
        <w:rPr>
          <w:rFonts w:ascii="Times New Roman"/>
          <w:b w:val="false"/>
          <w:i w:val="false"/>
          <w:color w:val="000000"/>
          <w:sz w:val="28"/>
        </w:rPr>
        <w:t xml:space="preserve">
50           С     Пайдалануға алғаш енгiзiлген </w:t>
      </w:r>
      <w:r>
        <w:br/>
      </w:r>
      <w:r>
        <w:rPr>
          <w:rFonts w:ascii="Times New Roman"/>
          <w:b w:val="false"/>
          <w:i w:val="false"/>
          <w:color w:val="000000"/>
          <w:sz w:val="28"/>
        </w:rPr>
        <w:t xml:space="preserve">
                   тiркелген активтер бойынша </w:t>
      </w:r>
      <w:r>
        <w:br/>
      </w:r>
      <w:r>
        <w:rPr>
          <w:rFonts w:ascii="Times New Roman"/>
          <w:b w:val="false"/>
          <w:i w:val="false"/>
          <w:color w:val="000000"/>
          <w:sz w:val="28"/>
        </w:rPr>
        <w:t xml:space="preserve">
                   амортизациялық aударымдар </w:t>
      </w:r>
      <w:r>
        <w:br/>
      </w:r>
      <w:r>
        <w:rPr>
          <w:rFonts w:ascii="Times New Roman"/>
          <w:b w:val="false"/>
          <w:i w:val="false"/>
          <w:color w:val="000000"/>
          <w:sz w:val="28"/>
        </w:rPr>
        <w:t xml:space="preserve">
51           D     Барлық тiркелген активтердiң iстен </w:t>
      </w:r>
      <w:r>
        <w:br/>
      </w:r>
      <w:r>
        <w:rPr>
          <w:rFonts w:ascii="Times New Roman"/>
          <w:b w:val="false"/>
          <w:i w:val="false"/>
          <w:color w:val="000000"/>
          <w:sz w:val="28"/>
        </w:rPr>
        <w:t xml:space="preserve">
                   шығуы кезiнде iшкi топтың құн </w:t>
      </w:r>
      <w:r>
        <w:br/>
      </w:r>
      <w:r>
        <w:rPr>
          <w:rFonts w:ascii="Times New Roman"/>
          <w:b w:val="false"/>
          <w:i w:val="false"/>
          <w:color w:val="000000"/>
          <w:sz w:val="28"/>
        </w:rPr>
        <w:t xml:space="preserve">
                   баланс көлемi </w:t>
      </w:r>
      <w:r>
        <w:br/>
      </w:r>
      <w:r>
        <w:rPr>
          <w:rFonts w:ascii="Times New Roman"/>
          <w:b w:val="false"/>
          <w:i w:val="false"/>
          <w:color w:val="000000"/>
          <w:sz w:val="28"/>
        </w:rPr>
        <w:t xml:space="preserve">
52           Е     100 АЕК кем iшкi топтың құн </w:t>
      </w:r>
      <w:r>
        <w:br/>
      </w:r>
      <w:r>
        <w:rPr>
          <w:rFonts w:ascii="Times New Roman"/>
          <w:b w:val="false"/>
          <w:i w:val="false"/>
          <w:color w:val="000000"/>
          <w:sz w:val="28"/>
        </w:rPr>
        <w:t xml:space="preserve">
                   баланс көлемi </w:t>
      </w:r>
      <w:r>
        <w:br/>
      </w:r>
      <w:r>
        <w:rPr>
          <w:rFonts w:ascii="Times New Roman"/>
          <w:b w:val="false"/>
          <w:i w:val="false"/>
          <w:color w:val="000000"/>
          <w:sz w:val="28"/>
        </w:rPr>
        <w:t xml:space="preserve">
53           F     Негiзгi құрал-жабдықтардың салықтық </w:t>
      </w:r>
      <w:r>
        <w:br/>
      </w:r>
      <w:r>
        <w:rPr>
          <w:rFonts w:ascii="Times New Roman"/>
          <w:b w:val="false"/>
          <w:i w:val="false"/>
          <w:color w:val="000000"/>
          <w:sz w:val="28"/>
        </w:rPr>
        <w:t xml:space="preserve">
                   инвестициялық пұрсаттылықтары </w:t>
      </w:r>
      <w:r>
        <w:br/>
      </w:r>
      <w:r>
        <w:rPr>
          <w:rFonts w:ascii="Times New Roman"/>
          <w:b w:val="false"/>
          <w:i w:val="false"/>
          <w:color w:val="000000"/>
          <w:sz w:val="28"/>
        </w:rPr>
        <w:t xml:space="preserve">
                   бойынша шегерiмге жататын құны </w:t>
      </w:r>
      <w:r>
        <w:br/>
      </w:r>
      <w:r>
        <w:rPr>
          <w:rFonts w:ascii="Times New Roman"/>
          <w:b w:val="false"/>
          <w:i w:val="false"/>
          <w:color w:val="000000"/>
          <w:sz w:val="28"/>
        </w:rPr>
        <w:t xml:space="preserve">
54           G     Жөндеу жұмыстарына жұмсалған шығыстар </w:t>
      </w:r>
      <w:r>
        <w:br/>
      </w:r>
      <w:r>
        <w:rPr>
          <w:rFonts w:ascii="Times New Roman"/>
          <w:b w:val="false"/>
          <w:i w:val="false"/>
          <w:color w:val="000000"/>
          <w:sz w:val="28"/>
        </w:rPr>
        <w:t xml:space="preserve">
55  100.00.037     Барлық шегерімдер </w:t>
      </w:r>
      <w:r>
        <w:br/>
      </w:r>
      <w:r>
        <w:rPr>
          <w:rFonts w:ascii="Times New Roman"/>
          <w:b w:val="false"/>
          <w:i w:val="false"/>
          <w:color w:val="000000"/>
          <w:sz w:val="28"/>
        </w:rPr>
        <w:t xml:space="preserve">
56                 Салық салынатын табыс есебi </w:t>
      </w:r>
      <w:r>
        <w:br/>
      </w:r>
      <w:r>
        <w:rPr>
          <w:rFonts w:ascii="Times New Roman"/>
          <w:b w:val="false"/>
          <w:i w:val="false"/>
          <w:color w:val="000000"/>
          <w:sz w:val="28"/>
        </w:rPr>
        <w:t xml:space="preserve">
57  100.00.038     Салық салынатын табыс (залал) </w:t>
      </w:r>
      <w:r>
        <w:br/>
      </w:r>
      <w:r>
        <w:rPr>
          <w:rFonts w:ascii="Times New Roman"/>
          <w:b w:val="false"/>
          <w:i w:val="false"/>
          <w:color w:val="000000"/>
          <w:sz w:val="28"/>
        </w:rPr>
        <w:t xml:space="preserve">
58  100.00.039     Халықаралық шартқа сәйкес салық </w:t>
      </w:r>
      <w:r>
        <w:br/>
      </w:r>
      <w:r>
        <w:rPr>
          <w:rFonts w:ascii="Times New Roman"/>
          <w:b w:val="false"/>
          <w:i w:val="false"/>
          <w:color w:val="000000"/>
          <w:sz w:val="28"/>
        </w:rPr>
        <w:t xml:space="preserve">
                   салудан босатуға тиесiлi салық </w:t>
      </w:r>
      <w:r>
        <w:br/>
      </w:r>
      <w:r>
        <w:rPr>
          <w:rFonts w:ascii="Times New Roman"/>
          <w:b w:val="false"/>
          <w:i w:val="false"/>
          <w:color w:val="000000"/>
          <w:sz w:val="28"/>
        </w:rPr>
        <w:t xml:space="preserve">
                   салынатын табыс (залал) </w:t>
      </w:r>
      <w:r>
        <w:br/>
      </w:r>
      <w:r>
        <w:rPr>
          <w:rFonts w:ascii="Times New Roman"/>
          <w:b w:val="false"/>
          <w:i w:val="false"/>
          <w:color w:val="000000"/>
          <w:sz w:val="28"/>
        </w:rPr>
        <w:t xml:space="preserve">
59  100.00.040     Салық салынатын табыстың </w:t>
      </w:r>
      <w:r>
        <w:br/>
      </w:r>
      <w:r>
        <w:rPr>
          <w:rFonts w:ascii="Times New Roman"/>
          <w:b w:val="false"/>
          <w:i w:val="false"/>
          <w:color w:val="000000"/>
          <w:sz w:val="28"/>
        </w:rPr>
        <w:t xml:space="preserve">
                   (залал) барлығы </w:t>
      </w:r>
      <w:r>
        <w:br/>
      </w:r>
      <w:r>
        <w:rPr>
          <w:rFonts w:ascii="Times New Roman"/>
          <w:b w:val="false"/>
          <w:i w:val="false"/>
          <w:color w:val="000000"/>
          <w:sz w:val="28"/>
        </w:rPr>
        <w:t xml:space="preserve">
60  100.00.041     Пайдалануға бiрiншi жүргiзiлген, </w:t>
      </w:r>
      <w:r>
        <w:br/>
      </w:r>
      <w:r>
        <w:rPr>
          <w:rFonts w:ascii="Times New Roman"/>
          <w:b w:val="false"/>
          <w:i w:val="false"/>
          <w:color w:val="000000"/>
          <w:sz w:val="28"/>
        </w:rPr>
        <w:t xml:space="preserve">
                   көшiруге жатпайтын тiркелген </w:t>
      </w:r>
      <w:r>
        <w:br/>
      </w:r>
      <w:r>
        <w:rPr>
          <w:rFonts w:ascii="Times New Roman"/>
          <w:b w:val="false"/>
          <w:i w:val="false"/>
          <w:color w:val="000000"/>
          <w:sz w:val="28"/>
        </w:rPr>
        <w:t xml:space="preserve">
                   активтер бойынша амортизацияланған </w:t>
      </w:r>
      <w:r>
        <w:br/>
      </w:r>
      <w:r>
        <w:rPr>
          <w:rFonts w:ascii="Times New Roman"/>
          <w:b w:val="false"/>
          <w:i w:val="false"/>
          <w:color w:val="000000"/>
          <w:sz w:val="28"/>
        </w:rPr>
        <w:t xml:space="preserve">
                   алынымдардың шегерiмдерiне </w:t>
      </w:r>
      <w:r>
        <w:br/>
      </w:r>
      <w:r>
        <w:rPr>
          <w:rFonts w:ascii="Times New Roman"/>
          <w:b w:val="false"/>
          <w:i w:val="false"/>
          <w:color w:val="000000"/>
          <w:sz w:val="28"/>
        </w:rPr>
        <w:t xml:space="preserve">
                   жатқызудан залал </w:t>
      </w:r>
      <w:r>
        <w:br/>
      </w:r>
      <w:r>
        <w:rPr>
          <w:rFonts w:ascii="Times New Roman"/>
          <w:b w:val="false"/>
          <w:i w:val="false"/>
          <w:color w:val="000000"/>
          <w:sz w:val="28"/>
        </w:rPr>
        <w:t xml:space="preserve">
61  100.00.042     Ауыстыруға жататын залал </w:t>
      </w:r>
      <w:r>
        <w:br/>
      </w:r>
      <w:r>
        <w:rPr>
          <w:rFonts w:ascii="Times New Roman"/>
          <w:b w:val="false"/>
          <w:i w:val="false"/>
          <w:color w:val="000000"/>
          <w:sz w:val="28"/>
        </w:rPr>
        <w:t xml:space="preserve">
62  100.00.043     Салық салынатын табысты түзету </w:t>
      </w:r>
      <w:r>
        <w:br/>
      </w:r>
      <w:r>
        <w:rPr>
          <w:rFonts w:ascii="Times New Roman"/>
          <w:b w:val="false"/>
          <w:i w:val="false"/>
          <w:color w:val="000000"/>
          <w:sz w:val="28"/>
        </w:rPr>
        <w:t xml:space="preserve">
63           А     Әлеуметтiк сала объектiлерiн ұстауға </w:t>
      </w:r>
      <w:r>
        <w:br/>
      </w:r>
      <w:r>
        <w:rPr>
          <w:rFonts w:ascii="Times New Roman"/>
          <w:b w:val="false"/>
          <w:i w:val="false"/>
          <w:color w:val="000000"/>
          <w:sz w:val="28"/>
        </w:rPr>
        <w:t xml:space="preserve">
                   салық төлеушiнiң нақты жұмсаған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64           В     Коммерциялық емес ұйымдарға өтеусiз </w:t>
      </w:r>
      <w:r>
        <w:br/>
      </w:r>
      <w:r>
        <w:rPr>
          <w:rFonts w:ascii="Times New Roman"/>
          <w:b w:val="false"/>
          <w:i w:val="false"/>
          <w:color w:val="000000"/>
          <w:sz w:val="28"/>
        </w:rPr>
        <w:t xml:space="preserve">
                   берген мүлiк, оның iшiнде коммерциялық </w:t>
      </w:r>
      <w:r>
        <w:br/>
      </w:r>
      <w:r>
        <w:rPr>
          <w:rFonts w:ascii="Times New Roman"/>
          <w:b w:val="false"/>
          <w:i w:val="false"/>
          <w:color w:val="000000"/>
          <w:sz w:val="28"/>
        </w:rPr>
        <w:t xml:space="preserve">
                   емес ұйымдарға өтеусiз берiлген ақша </w:t>
      </w:r>
      <w:r>
        <w:br/>
      </w:r>
      <w:r>
        <w:rPr>
          <w:rFonts w:ascii="Times New Roman"/>
          <w:b w:val="false"/>
          <w:i w:val="false"/>
          <w:color w:val="000000"/>
          <w:sz w:val="28"/>
        </w:rPr>
        <w:t xml:space="preserve">
                   қаражаттар (қайырымдылық) </w:t>
      </w:r>
      <w:r>
        <w:br/>
      </w:r>
      <w:r>
        <w:rPr>
          <w:rFonts w:ascii="Times New Roman"/>
          <w:b w:val="false"/>
          <w:i w:val="false"/>
          <w:color w:val="000000"/>
          <w:sz w:val="28"/>
        </w:rPr>
        <w:t xml:space="preserve">
65           С     Жеке тұлғаларға ҚР заңдарына сәйкес </w:t>
      </w:r>
      <w:r>
        <w:br/>
      </w:r>
      <w:r>
        <w:rPr>
          <w:rFonts w:ascii="Times New Roman"/>
          <w:b w:val="false"/>
          <w:i w:val="false"/>
          <w:color w:val="000000"/>
          <w:sz w:val="28"/>
        </w:rPr>
        <w:t xml:space="preserve">
                   берiлген атаулы әлеуметтiк көмек </w:t>
      </w:r>
      <w:r>
        <w:br/>
      </w:r>
      <w:r>
        <w:rPr>
          <w:rFonts w:ascii="Times New Roman"/>
          <w:b w:val="false"/>
          <w:i w:val="false"/>
          <w:color w:val="000000"/>
          <w:sz w:val="28"/>
        </w:rPr>
        <w:t xml:space="preserve">
66           D     Мүгедектердiң еңбегiне ақы төлеуге </w:t>
      </w:r>
      <w:r>
        <w:br/>
      </w:r>
      <w:r>
        <w:rPr>
          <w:rFonts w:ascii="Times New Roman"/>
          <w:b w:val="false"/>
          <w:i w:val="false"/>
          <w:color w:val="000000"/>
          <w:sz w:val="28"/>
        </w:rPr>
        <w:t xml:space="preserve">
                   шығарылған шығыстар сомаларын </w:t>
      </w:r>
      <w:r>
        <w:br/>
      </w:r>
      <w:r>
        <w:rPr>
          <w:rFonts w:ascii="Times New Roman"/>
          <w:b w:val="false"/>
          <w:i w:val="false"/>
          <w:color w:val="000000"/>
          <w:sz w:val="28"/>
        </w:rPr>
        <w:t xml:space="preserve">
                   2 еселенген және мүгедектерге </w:t>
      </w:r>
      <w:r>
        <w:br/>
      </w:r>
      <w:r>
        <w:rPr>
          <w:rFonts w:ascii="Times New Roman"/>
          <w:b w:val="false"/>
          <w:i w:val="false"/>
          <w:color w:val="000000"/>
          <w:sz w:val="28"/>
        </w:rPr>
        <w:t xml:space="preserve">
                   төленетiн жалақы мен басқа да </w:t>
      </w:r>
      <w:r>
        <w:br/>
      </w:r>
      <w:r>
        <w:rPr>
          <w:rFonts w:ascii="Times New Roman"/>
          <w:b w:val="false"/>
          <w:i w:val="false"/>
          <w:color w:val="000000"/>
          <w:sz w:val="28"/>
        </w:rPr>
        <w:t xml:space="preserve">
                   төлемдердiң 50% мөлшерiндегi сомасы </w:t>
      </w:r>
      <w:r>
        <w:br/>
      </w:r>
      <w:r>
        <w:rPr>
          <w:rFonts w:ascii="Times New Roman"/>
          <w:b w:val="false"/>
          <w:i w:val="false"/>
          <w:color w:val="000000"/>
          <w:sz w:val="28"/>
        </w:rPr>
        <w:t xml:space="preserve">
67           E     Үш жылдан артық мерзiмге берiлген </w:t>
      </w:r>
      <w:r>
        <w:br/>
      </w:r>
      <w:r>
        <w:rPr>
          <w:rFonts w:ascii="Times New Roman"/>
          <w:b w:val="false"/>
          <w:i w:val="false"/>
          <w:color w:val="000000"/>
          <w:sz w:val="28"/>
        </w:rPr>
        <w:t xml:space="preserve">
                   негiзгi құралдардың қаржы лизингi </w:t>
      </w:r>
      <w:r>
        <w:br/>
      </w:r>
      <w:r>
        <w:rPr>
          <w:rFonts w:ascii="Times New Roman"/>
          <w:b w:val="false"/>
          <w:i w:val="false"/>
          <w:color w:val="000000"/>
          <w:sz w:val="28"/>
        </w:rPr>
        <w:t xml:space="preserve">
                   бойынша алынған сыйақы </w:t>
      </w:r>
      <w:r>
        <w:br/>
      </w:r>
      <w:r>
        <w:rPr>
          <w:rFonts w:ascii="Times New Roman"/>
          <w:b w:val="false"/>
          <w:i w:val="false"/>
          <w:color w:val="000000"/>
          <w:sz w:val="28"/>
        </w:rPr>
        <w:t xml:space="preserve">
68           F     Орташа мерзiмдi несие және тұрғын </w:t>
      </w:r>
      <w:r>
        <w:br/>
      </w:r>
      <w:r>
        <w:rPr>
          <w:rFonts w:ascii="Times New Roman"/>
          <w:b w:val="false"/>
          <w:i w:val="false"/>
          <w:color w:val="000000"/>
          <w:sz w:val="28"/>
        </w:rPr>
        <w:t xml:space="preserve">
                   жайлар лизингi бойынша сыйақы </w:t>
      </w:r>
      <w:r>
        <w:br/>
      </w:r>
      <w:r>
        <w:rPr>
          <w:rFonts w:ascii="Times New Roman"/>
          <w:b w:val="false"/>
          <w:i w:val="false"/>
          <w:color w:val="000000"/>
          <w:sz w:val="28"/>
        </w:rPr>
        <w:t xml:space="preserve">
69           G     Ауыл шаруашылығын кредиттеуден табыстар </w:t>
      </w:r>
      <w:r>
        <w:br/>
      </w:r>
      <w:r>
        <w:rPr>
          <w:rFonts w:ascii="Times New Roman"/>
          <w:b w:val="false"/>
          <w:i w:val="false"/>
          <w:color w:val="000000"/>
          <w:sz w:val="28"/>
        </w:rPr>
        <w:t xml:space="preserve">
70           H     Пайдалануға бiрiншi жүргiзiлiп тiркелген </w:t>
      </w:r>
      <w:r>
        <w:br/>
      </w:r>
      <w:r>
        <w:rPr>
          <w:rFonts w:ascii="Times New Roman"/>
          <w:b w:val="false"/>
          <w:i w:val="false"/>
          <w:color w:val="000000"/>
          <w:sz w:val="28"/>
        </w:rPr>
        <w:t xml:space="preserve">
                   активтер бойынша бұрын өндiрiлген </w:t>
      </w:r>
      <w:r>
        <w:br/>
      </w:r>
      <w:r>
        <w:rPr>
          <w:rFonts w:ascii="Times New Roman"/>
          <w:b w:val="false"/>
          <w:i w:val="false"/>
          <w:color w:val="000000"/>
          <w:sz w:val="28"/>
        </w:rPr>
        <w:t xml:space="preserve">
                   қосымша шегерiмдер сомасы </w:t>
      </w:r>
      <w:r>
        <w:br/>
      </w:r>
      <w:r>
        <w:rPr>
          <w:rFonts w:ascii="Times New Roman"/>
          <w:b w:val="false"/>
          <w:i w:val="false"/>
          <w:color w:val="000000"/>
          <w:sz w:val="28"/>
        </w:rPr>
        <w:t xml:space="preserve">
71           І     2003 жылдың 1-қаңтарына дейiн жасалған </w:t>
      </w:r>
      <w:r>
        <w:br/>
      </w:r>
      <w:r>
        <w:rPr>
          <w:rFonts w:ascii="Times New Roman"/>
          <w:b w:val="false"/>
          <w:i w:val="false"/>
          <w:color w:val="000000"/>
          <w:sz w:val="28"/>
        </w:rPr>
        <w:t xml:space="preserve">
                   инвестициялық келiсiм бойынша табыстар </w:t>
      </w:r>
      <w:r>
        <w:br/>
      </w:r>
      <w:r>
        <w:rPr>
          <w:rFonts w:ascii="Times New Roman"/>
          <w:b w:val="false"/>
          <w:i w:val="false"/>
          <w:color w:val="000000"/>
          <w:sz w:val="28"/>
        </w:rPr>
        <w:t xml:space="preserve">
72  100.00.044     Алдыңғы салық кезеңiнде шеккен залалдар </w:t>
      </w:r>
      <w:r>
        <w:br/>
      </w:r>
      <w:r>
        <w:rPr>
          <w:rFonts w:ascii="Times New Roman"/>
          <w:b w:val="false"/>
          <w:i w:val="false"/>
          <w:color w:val="000000"/>
          <w:sz w:val="28"/>
        </w:rPr>
        <w:t xml:space="preserve">
73  100.00.045     Түзетулер мен шеккен залалдарды </w:t>
      </w:r>
      <w:r>
        <w:br/>
      </w:r>
      <w:r>
        <w:rPr>
          <w:rFonts w:ascii="Times New Roman"/>
          <w:b w:val="false"/>
          <w:i w:val="false"/>
          <w:color w:val="000000"/>
          <w:sz w:val="28"/>
        </w:rPr>
        <w:t xml:space="preserve">
                   ескерумен салынатын табыс салығы </w:t>
      </w:r>
      <w:r>
        <w:br/>
      </w:r>
      <w:r>
        <w:rPr>
          <w:rFonts w:ascii="Times New Roman"/>
          <w:b w:val="false"/>
          <w:i w:val="false"/>
          <w:color w:val="000000"/>
          <w:sz w:val="28"/>
        </w:rPr>
        <w:t xml:space="preserve">
74                 Салықтық мiндеттеменi есептеу </w:t>
      </w:r>
      <w:r>
        <w:br/>
      </w:r>
      <w:r>
        <w:rPr>
          <w:rFonts w:ascii="Times New Roman"/>
          <w:b w:val="false"/>
          <w:i w:val="false"/>
          <w:color w:val="000000"/>
          <w:sz w:val="28"/>
        </w:rPr>
        <w:t xml:space="preserve">
75  100.00.046     Есептелiнген салық сомасы </w:t>
      </w:r>
      <w:r>
        <w:br/>
      </w:r>
      <w:r>
        <w:rPr>
          <w:rFonts w:ascii="Times New Roman"/>
          <w:b w:val="false"/>
          <w:i w:val="false"/>
          <w:color w:val="000000"/>
          <w:sz w:val="28"/>
        </w:rPr>
        <w:t xml:space="preserve">
76  100.00.047     Таза табысқа салық сомасы </w:t>
      </w:r>
      <w:r>
        <w:br/>
      </w:r>
      <w:r>
        <w:rPr>
          <w:rFonts w:ascii="Times New Roman"/>
          <w:b w:val="false"/>
          <w:i w:val="false"/>
          <w:color w:val="000000"/>
          <w:sz w:val="28"/>
        </w:rPr>
        <w:t xml:space="preserve">
77  100.00.048     Өндiрiлген есепке жатқызулардың барлығы </w:t>
      </w:r>
      <w:r>
        <w:br/>
      </w:r>
      <w:r>
        <w:rPr>
          <w:rFonts w:ascii="Times New Roman"/>
          <w:b w:val="false"/>
          <w:i w:val="false"/>
          <w:color w:val="000000"/>
          <w:sz w:val="28"/>
        </w:rPr>
        <w:t xml:space="preserve">
78  100.00.049     Есептелінген салықтың барлығы </w:t>
      </w:r>
      <w:r>
        <w:br/>
      </w:r>
      <w:r>
        <w:rPr>
          <w:rFonts w:ascii="Times New Roman"/>
          <w:b w:val="false"/>
          <w:i w:val="false"/>
          <w:color w:val="000000"/>
          <w:sz w:val="28"/>
        </w:rPr>
        <w:t xml:space="preserve">
79  100.00.050     Есептелiнген аванстық төлемдердiң барлығы </w:t>
      </w:r>
      <w:r>
        <w:br/>
      </w:r>
      <w:r>
        <w:rPr>
          <w:rFonts w:ascii="Times New Roman"/>
          <w:b w:val="false"/>
          <w:i w:val="false"/>
          <w:color w:val="000000"/>
          <w:sz w:val="28"/>
        </w:rPr>
        <w:t xml:space="preserve">
80  100.00.051     Төленетін барлық салық </w:t>
      </w:r>
      <w:r>
        <w:br/>
      </w:r>
      <w:r>
        <w:rPr>
          <w:rFonts w:ascii="Times New Roman"/>
          <w:b w:val="false"/>
          <w:i w:val="false"/>
          <w:color w:val="000000"/>
          <w:sz w:val="28"/>
        </w:rPr>
        <w:t xml:space="preserve">
81  100.00.052     Артық төленген салықтың барлығы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xml:space="preserve">
Нысан өзiмен корпорациялық табыс салығы бойынша Декларацияны бiлдiредi (100.00-нысан). </w:t>
      </w:r>
      <w:r>
        <w:br/>
      </w:r>
      <w:r>
        <w:rPr>
          <w:rFonts w:ascii="Times New Roman"/>
          <w:b w:val="false"/>
          <w:i w:val="false"/>
          <w:color w:val="000000"/>
          <w:sz w:val="28"/>
        </w:rPr>
        <w:t xml:space="preserve">
Нысан өспелi жиынмен толтырылады.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БСН (ЖСН)</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Бiз осы eceптілікте келтiрiлген </w:t>
      </w:r>
      <w:r>
        <w:br/>
      </w:r>
      <w:r>
        <w:rPr>
          <w:rFonts w:ascii="Times New Roman"/>
          <w:b w:val="false"/>
          <w:i w:val="false"/>
          <w:color w:val="000000"/>
          <w:sz w:val="28"/>
        </w:rPr>
        <w:t xml:space="preserve">
      мәлiметтердiң растығы мен толықтығы </w:t>
      </w:r>
      <w:r>
        <w:br/>
      </w:r>
      <w:r>
        <w:rPr>
          <w:rFonts w:ascii="Times New Roman"/>
          <w:b w:val="false"/>
          <w:i w:val="false"/>
          <w:color w:val="000000"/>
          <w:sz w:val="28"/>
        </w:rPr>
        <w:t xml:space="preserve">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6 есептілік нысаны        </w:t>
      </w:r>
    </w:p>
    <w:p>
      <w:pPr>
        <w:spacing w:after="0"/>
        <w:ind w:left="0"/>
        <w:jc w:val="both"/>
      </w:pPr>
      <w:r>
        <w:rPr>
          <w:rFonts w:ascii="Times New Roman"/>
          <w:b w:val="false"/>
          <w:i w:val="false"/>
          <w:color w:val="ff0000"/>
          <w:sz w:val="28"/>
        </w:rPr>
        <w:t xml:space="preserve">       Ескерту. 6-нысанға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p>
      <w:pPr>
        <w:spacing w:after="0"/>
        <w:ind w:left="0"/>
        <w:jc w:val="left"/>
      </w:pPr>
      <w:r>
        <w:rPr>
          <w:rFonts w:ascii="Times New Roman"/>
          <w:b/>
          <w:i w:val="false"/>
          <w:color w:val="000000"/>
        </w:rPr>
        <w:t xml:space="preserve"> Кезең шығыстары </w:t>
      </w:r>
    </w:p>
    <w:p>
      <w:pPr>
        <w:spacing w:after="0"/>
        <w:ind w:left="0"/>
        <w:jc w:val="both"/>
      </w:pPr>
      <w:r>
        <w:rPr>
          <w:rFonts w:ascii="Times New Roman"/>
          <w:b w:val="false"/>
          <w:i w:val="false"/>
          <w:color w:val="000000"/>
          <w:sz w:val="28"/>
        </w:rPr>
        <w:t xml:space="preserve">Құжатты тiркеудің кіріс нөмірі  ККАА ЖЖЖЖ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Шығыстардың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Жалпы және әкiмшiлiк шығыстар </w:t>
      </w:r>
      <w:r>
        <w:br/>
      </w:r>
      <w:r>
        <w:rPr>
          <w:rFonts w:ascii="Times New Roman"/>
          <w:b w:val="false"/>
          <w:i w:val="false"/>
          <w:color w:val="000000"/>
          <w:sz w:val="28"/>
        </w:rPr>
        <w:t xml:space="preserve">
  1.1 әкiмшілiк қызметкерге қатысты жұмыскерлердiң еңбек </w:t>
      </w:r>
      <w:r>
        <w:br/>
      </w:r>
      <w:r>
        <w:rPr>
          <w:rFonts w:ascii="Times New Roman"/>
          <w:b w:val="false"/>
          <w:i w:val="false"/>
          <w:color w:val="000000"/>
          <w:sz w:val="28"/>
        </w:rPr>
        <w:t xml:space="preserve">
      ақысын төлеу </w:t>
      </w:r>
      <w:r>
        <w:br/>
      </w:r>
      <w:r>
        <w:rPr>
          <w:rFonts w:ascii="Times New Roman"/>
          <w:b w:val="false"/>
          <w:i w:val="false"/>
          <w:color w:val="000000"/>
          <w:sz w:val="28"/>
        </w:rPr>
        <w:t xml:space="preserve">
  1.2 күтушi өндiрiстер мен шаруашылықтардағы бос емес </w:t>
      </w:r>
      <w:r>
        <w:br/>
      </w:r>
      <w:r>
        <w:rPr>
          <w:rFonts w:ascii="Times New Roman"/>
          <w:b w:val="false"/>
          <w:i w:val="false"/>
          <w:color w:val="000000"/>
          <w:sz w:val="28"/>
        </w:rPr>
        <w:t xml:space="preserve">
      қызметкердiң еңбек ақысын төлеу </w:t>
      </w:r>
      <w:r>
        <w:br/>
      </w:r>
      <w:r>
        <w:rPr>
          <w:rFonts w:ascii="Times New Roman"/>
          <w:b w:val="false"/>
          <w:i w:val="false"/>
          <w:color w:val="000000"/>
          <w:sz w:val="28"/>
        </w:rPr>
        <w:t xml:space="preserve">
  1.3 1-т. және 2-т. көрсетілген еңбек ақы төлемiнен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1.4 әкiмшiлiк басқармасының аппаратын ұстау </w:t>
      </w:r>
      <w:r>
        <w:br/>
      </w:r>
      <w:r>
        <w:rPr>
          <w:rFonts w:ascii="Times New Roman"/>
          <w:b w:val="false"/>
          <w:i w:val="false"/>
          <w:color w:val="000000"/>
          <w:sz w:val="28"/>
        </w:rPr>
        <w:t xml:space="preserve">
  1.5 басқарманың техникалық қаражаттарын қамсыздандыру </w:t>
      </w:r>
      <w:r>
        <w:br/>
      </w:r>
      <w:r>
        <w:rPr>
          <w:rFonts w:ascii="Times New Roman"/>
          <w:b w:val="false"/>
          <w:i w:val="false"/>
          <w:color w:val="000000"/>
          <w:sz w:val="28"/>
        </w:rPr>
        <w:t xml:space="preserve">
      және күту шығыстары </w:t>
      </w:r>
      <w:r>
        <w:br/>
      </w:r>
      <w:r>
        <w:rPr>
          <w:rFonts w:ascii="Times New Roman"/>
          <w:b w:val="false"/>
          <w:i w:val="false"/>
          <w:color w:val="000000"/>
          <w:sz w:val="28"/>
        </w:rPr>
        <w:t xml:space="preserve">
  1.6 өндiру салаларындағы дайындау жұмыстары бойынша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1.7 құрылатын субъектiнiң дирекциясын ұстау </w:t>
      </w:r>
      <w:r>
        <w:br/>
      </w:r>
      <w:r>
        <w:rPr>
          <w:rFonts w:ascii="Times New Roman"/>
          <w:b w:val="false"/>
          <w:i w:val="false"/>
          <w:color w:val="000000"/>
          <w:sz w:val="28"/>
        </w:rPr>
        <w:t xml:space="preserve">
  1.8 жобалардағы және құрылысты-монтаждық жұмыстардағы </w:t>
      </w:r>
      <w:r>
        <w:br/>
      </w:r>
      <w:r>
        <w:rPr>
          <w:rFonts w:ascii="Times New Roman"/>
          <w:b w:val="false"/>
          <w:i w:val="false"/>
          <w:color w:val="000000"/>
          <w:sz w:val="28"/>
        </w:rPr>
        <w:t xml:space="preserve">
      шалалықтарды жою шығыстары </w:t>
      </w:r>
      <w:r>
        <w:br/>
      </w:r>
      <w:r>
        <w:rPr>
          <w:rFonts w:ascii="Times New Roman"/>
          <w:b w:val="false"/>
          <w:i w:val="false"/>
          <w:color w:val="000000"/>
          <w:sz w:val="28"/>
        </w:rPr>
        <w:t xml:space="preserve">
  1.9 банк қызмет көрсетуiн төлеу </w:t>
      </w:r>
      <w:r>
        <w:br/>
      </w:r>
      <w:r>
        <w:rPr>
          <w:rFonts w:ascii="Times New Roman"/>
          <w:b w:val="false"/>
          <w:i w:val="false"/>
          <w:color w:val="000000"/>
          <w:sz w:val="28"/>
        </w:rPr>
        <w:t xml:space="preserve">
1.10 күзет шығыстар </w:t>
      </w:r>
      <w:r>
        <w:br/>
      </w:r>
      <w:r>
        <w:rPr>
          <w:rFonts w:ascii="Times New Roman"/>
          <w:b w:val="false"/>
          <w:i w:val="false"/>
          <w:color w:val="000000"/>
          <w:sz w:val="28"/>
        </w:rPr>
        <w:t xml:space="preserve">
1.11 қызметкерлер бiлiктiлiгiн жоғарлату шығыстар </w:t>
      </w:r>
      <w:r>
        <w:br/>
      </w:r>
      <w:r>
        <w:rPr>
          <w:rFonts w:ascii="Times New Roman"/>
          <w:b w:val="false"/>
          <w:i w:val="false"/>
          <w:color w:val="000000"/>
          <w:sz w:val="28"/>
        </w:rPr>
        <w:t xml:space="preserve">
1.12 соттық шығындар </w:t>
      </w:r>
      <w:r>
        <w:br/>
      </w:r>
      <w:r>
        <w:rPr>
          <w:rFonts w:ascii="Times New Roman"/>
          <w:b w:val="false"/>
          <w:i w:val="false"/>
          <w:color w:val="000000"/>
          <w:sz w:val="28"/>
        </w:rPr>
        <w:t xml:space="preserve">
1.13 iссапар шығыстары </w:t>
      </w:r>
      <w:r>
        <w:br/>
      </w:r>
      <w:r>
        <w:rPr>
          <w:rFonts w:ascii="Times New Roman"/>
          <w:b w:val="false"/>
          <w:i w:val="false"/>
          <w:color w:val="000000"/>
          <w:sz w:val="28"/>
        </w:rPr>
        <w:t xml:space="preserve">
1.14 байланыс қызметiн көрсету </w:t>
      </w:r>
      <w:r>
        <w:br/>
      </w:r>
      <w:r>
        <w:rPr>
          <w:rFonts w:ascii="Times New Roman"/>
          <w:b w:val="false"/>
          <w:i w:val="false"/>
          <w:color w:val="000000"/>
          <w:sz w:val="28"/>
        </w:rPr>
        <w:t xml:space="preserve">
1.15 өкiлдiк шығыстар </w:t>
      </w:r>
      <w:r>
        <w:br/>
      </w:r>
      <w:r>
        <w:rPr>
          <w:rFonts w:ascii="Times New Roman"/>
          <w:b w:val="false"/>
          <w:i w:val="false"/>
          <w:color w:val="000000"/>
          <w:sz w:val="28"/>
        </w:rPr>
        <w:t xml:space="preserve">
1.16 жал бойынша шығыстар </w:t>
      </w:r>
      <w:r>
        <w:br/>
      </w:r>
      <w:r>
        <w:rPr>
          <w:rFonts w:ascii="Times New Roman"/>
          <w:b w:val="false"/>
          <w:i w:val="false"/>
          <w:color w:val="000000"/>
          <w:sz w:val="28"/>
        </w:rPr>
        <w:t xml:space="preserve">
1.17 салықтар бойынша шығыстар </w:t>
      </w:r>
      <w:r>
        <w:br/>
      </w:r>
      <w:r>
        <w:rPr>
          <w:rFonts w:ascii="Times New Roman"/>
          <w:b w:val="false"/>
          <w:i w:val="false"/>
          <w:color w:val="000000"/>
          <w:sz w:val="28"/>
        </w:rPr>
        <w:t xml:space="preserve">
1.18 айыппұлдар, өсiмпұлдар, тұрақсыздық айыппұлы </w:t>
      </w:r>
      <w:r>
        <w:br/>
      </w:r>
      <w:r>
        <w:rPr>
          <w:rFonts w:ascii="Times New Roman"/>
          <w:b w:val="false"/>
          <w:i w:val="false"/>
          <w:color w:val="000000"/>
          <w:sz w:val="28"/>
        </w:rPr>
        <w:t xml:space="preserve">
1.19 коммуналдық қызмет көрсетулер </w:t>
      </w:r>
      <w:r>
        <w:br/>
      </w:r>
      <w:r>
        <w:rPr>
          <w:rFonts w:ascii="Times New Roman"/>
          <w:b w:val="false"/>
          <w:i w:val="false"/>
          <w:color w:val="000000"/>
          <w:sz w:val="28"/>
        </w:rPr>
        <w:t xml:space="preserve">
1.20 ТМҚ-ың бүлiнуi, кем шығуы, нормативтен тыс </w:t>
      </w:r>
      <w:r>
        <w:br/>
      </w:r>
      <w:r>
        <w:rPr>
          <w:rFonts w:ascii="Times New Roman"/>
          <w:b w:val="false"/>
          <w:i w:val="false"/>
          <w:color w:val="000000"/>
          <w:sz w:val="28"/>
        </w:rPr>
        <w:t xml:space="preserve">
      айрылулар, басқа да өндiрiстiк емес шығыстар </w:t>
      </w:r>
      <w:r>
        <w:br/>
      </w:r>
      <w:r>
        <w:rPr>
          <w:rFonts w:ascii="Times New Roman"/>
          <w:b w:val="false"/>
          <w:i w:val="false"/>
          <w:color w:val="000000"/>
          <w:sz w:val="28"/>
        </w:rPr>
        <w:t xml:space="preserve">
1.21 әлеуметтiк салаға шығыстар </w:t>
      </w:r>
      <w:r>
        <w:br/>
      </w:r>
      <w:r>
        <w:rPr>
          <w:rFonts w:ascii="Times New Roman"/>
          <w:b w:val="false"/>
          <w:i w:val="false"/>
          <w:color w:val="000000"/>
          <w:sz w:val="28"/>
        </w:rPr>
        <w:t xml:space="preserve">
1.22 консультациялық аудиторлық ақпараттық қызмет </w:t>
      </w:r>
      <w:r>
        <w:br/>
      </w:r>
      <w:r>
        <w:rPr>
          <w:rFonts w:ascii="Times New Roman"/>
          <w:b w:val="false"/>
          <w:i w:val="false"/>
          <w:color w:val="000000"/>
          <w:sz w:val="28"/>
        </w:rPr>
        <w:t xml:space="preserve">
      көрсету төлемдерi және т.б </w:t>
      </w:r>
      <w:r>
        <w:br/>
      </w:r>
      <w:r>
        <w:rPr>
          <w:rFonts w:ascii="Times New Roman"/>
          <w:b w:val="false"/>
          <w:i w:val="false"/>
          <w:color w:val="000000"/>
          <w:sz w:val="28"/>
        </w:rPr>
        <w:t xml:space="preserve">
1.23 Кәсiпкерлiк қызметпен байланысты емес шығыстар </w:t>
      </w:r>
      <w:r>
        <w:br/>
      </w:r>
      <w:r>
        <w:rPr>
          <w:rFonts w:ascii="Times New Roman"/>
          <w:b w:val="false"/>
          <w:i w:val="false"/>
          <w:color w:val="000000"/>
          <w:sz w:val="28"/>
        </w:rPr>
        <w:t xml:space="preserve">
1.24 өзге де шығыстар </w:t>
      </w:r>
      <w:r>
        <w:br/>
      </w:r>
      <w:r>
        <w:rPr>
          <w:rFonts w:ascii="Times New Roman"/>
          <w:b w:val="false"/>
          <w:i w:val="false"/>
          <w:color w:val="000000"/>
          <w:sz w:val="28"/>
        </w:rPr>
        <w:t xml:space="preserve">
    2 Өткiзу бойынша шығыстар: </w:t>
      </w:r>
      <w:r>
        <w:br/>
      </w:r>
      <w:r>
        <w:rPr>
          <w:rFonts w:ascii="Times New Roman"/>
          <w:b w:val="false"/>
          <w:i w:val="false"/>
          <w:color w:val="000000"/>
          <w:sz w:val="28"/>
        </w:rPr>
        <w:t xml:space="preserve">
  2.1 өткiзу (сауданың) бөлiмi қызметкерлерiнiң </w:t>
      </w:r>
      <w:r>
        <w:br/>
      </w:r>
      <w:r>
        <w:rPr>
          <w:rFonts w:ascii="Times New Roman"/>
          <w:b w:val="false"/>
          <w:i w:val="false"/>
          <w:color w:val="000000"/>
          <w:sz w:val="28"/>
        </w:rPr>
        <w:t xml:space="preserve">
      жалақылары </w:t>
      </w:r>
      <w:r>
        <w:br/>
      </w:r>
      <w:r>
        <w:rPr>
          <w:rFonts w:ascii="Times New Roman"/>
          <w:b w:val="false"/>
          <w:i w:val="false"/>
          <w:color w:val="000000"/>
          <w:sz w:val="28"/>
        </w:rPr>
        <w:t xml:space="preserve">
  2.2 жүктердi тасу </w:t>
      </w:r>
      <w:r>
        <w:br/>
      </w:r>
      <w:r>
        <w:rPr>
          <w:rFonts w:ascii="Times New Roman"/>
          <w:b w:val="false"/>
          <w:i w:val="false"/>
          <w:color w:val="000000"/>
          <w:sz w:val="28"/>
        </w:rPr>
        <w:t xml:space="preserve">
  2.3 жарнама шығыстары </w:t>
      </w:r>
      <w:r>
        <w:br/>
      </w:r>
      <w:r>
        <w:rPr>
          <w:rFonts w:ascii="Times New Roman"/>
          <w:b w:val="false"/>
          <w:i w:val="false"/>
          <w:color w:val="000000"/>
          <w:sz w:val="28"/>
        </w:rPr>
        <w:t xml:space="preserve">
  2.4 Өткiзу бойынша өзге де шығыстар </w:t>
      </w:r>
      <w:r>
        <w:br/>
      </w:r>
      <w:r>
        <w:rPr>
          <w:rFonts w:ascii="Times New Roman"/>
          <w:b w:val="false"/>
          <w:i w:val="false"/>
          <w:color w:val="000000"/>
          <w:sz w:val="28"/>
        </w:rPr>
        <w:t xml:space="preserve">
    3 Процент бойынша жұмсалатын шығыстар: </w:t>
      </w:r>
      <w:r>
        <w:br/>
      </w:r>
      <w:r>
        <w:rPr>
          <w:rFonts w:ascii="Times New Roman"/>
          <w:b w:val="false"/>
          <w:i w:val="false"/>
          <w:color w:val="000000"/>
          <w:sz w:val="28"/>
        </w:rPr>
        <w:t xml:space="preserve">
  3.1 Банк несиелерi бойынша проценттердi төлеу </w:t>
      </w:r>
      <w:r>
        <w:br/>
      </w:r>
      <w:r>
        <w:rPr>
          <w:rFonts w:ascii="Times New Roman"/>
          <w:b w:val="false"/>
          <w:i w:val="false"/>
          <w:color w:val="000000"/>
          <w:sz w:val="28"/>
        </w:rPr>
        <w:t xml:space="preserve">
3.1.1 ҚР резиденттер </w:t>
      </w:r>
      <w:r>
        <w:br/>
      </w:r>
      <w:r>
        <w:rPr>
          <w:rFonts w:ascii="Times New Roman"/>
          <w:b w:val="false"/>
          <w:i w:val="false"/>
          <w:color w:val="000000"/>
          <w:sz w:val="28"/>
        </w:rPr>
        <w:t xml:space="preserve">
3.1.2 ҚР резиденттерi емес </w:t>
      </w:r>
      <w:r>
        <w:br/>
      </w:r>
      <w:r>
        <w:rPr>
          <w:rFonts w:ascii="Times New Roman"/>
          <w:b w:val="false"/>
          <w:i w:val="false"/>
          <w:color w:val="000000"/>
          <w:sz w:val="28"/>
        </w:rPr>
        <w:t xml:space="preserve">
  3.2 Жеткiзушілердiң несиелерi бойынша проценттердi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3.2.1 ҚР резиденттерден </w:t>
      </w:r>
      <w:r>
        <w:br/>
      </w:r>
      <w:r>
        <w:rPr>
          <w:rFonts w:ascii="Times New Roman"/>
          <w:b w:val="false"/>
          <w:i w:val="false"/>
          <w:color w:val="000000"/>
          <w:sz w:val="28"/>
        </w:rPr>
        <w:t xml:space="preserve">
3.2.2 ҚР резидентi еместерден </w:t>
      </w:r>
      <w:r>
        <w:br/>
      </w:r>
      <w:r>
        <w:rPr>
          <w:rFonts w:ascii="Times New Roman"/>
          <w:b w:val="false"/>
          <w:i w:val="false"/>
          <w:color w:val="000000"/>
          <w:sz w:val="28"/>
        </w:rPr>
        <w:t xml:space="preserve">
  3.3 Мүлiктi жалдау проценттерiн төлеу бойынша </w:t>
      </w:r>
      <w:r>
        <w:br/>
      </w:r>
      <w:r>
        <w:rPr>
          <w:rFonts w:ascii="Times New Roman"/>
          <w:b w:val="false"/>
          <w:i w:val="false"/>
          <w:color w:val="000000"/>
          <w:sz w:val="28"/>
        </w:rPr>
        <w:t xml:space="preserve">
      шығыстар және т.б </w:t>
      </w:r>
      <w:r>
        <w:br/>
      </w:r>
      <w:r>
        <w:rPr>
          <w:rFonts w:ascii="Times New Roman"/>
          <w:b w:val="false"/>
          <w:i w:val="false"/>
          <w:color w:val="000000"/>
          <w:sz w:val="28"/>
        </w:rPr>
        <w:t xml:space="preserve">
3.3.1 ҚР резиденттерi </w:t>
      </w:r>
      <w:r>
        <w:br/>
      </w:r>
      <w:r>
        <w:rPr>
          <w:rFonts w:ascii="Times New Roman"/>
          <w:b w:val="false"/>
          <w:i w:val="false"/>
          <w:color w:val="000000"/>
          <w:sz w:val="28"/>
        </w:rPr>
        <w:t xml:space="preserve">
3.3.2 ҚР резиденттерi емес </w:t>
      </w:r>
      <w:r>
        <w:br/>
      </w:r>
      <w:r>
        <w:rPr>
          <w:rFonts w:ascii="Times New Roman"/>
          <w:b w:val="false"/>
          <w:i w:val="false"/>
          <w:color w:val="000000"/>
          <w:sz w:val="28"/>
        </w:rPr>
        <w:t xml:space="preserve">
      Шығыстардың барлығы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Осы нысанда Ұлттық комиссияның 1996 жылғы 13-қарашадағы N 3 бухгалтерлiк есеп бойынша </w:t>
      </w:r>
      <w:r>
        <w:rPr>
          <w:rFonts w:ascii="Times New Roman"/>
          <w:b w:val="false"/>
          <w:i w:val="false"/>
          <w:color w:val="000000"/>
          <w:sz w:val="28"/>
        </w:rPr>
        <w:t>қаулысымен</w:t>
      </w:r>
      <w:r>
        <w:rPr>
          <w:rFonts w:ascii="Times New Roman"/>
          <w:b w:val="false"/>
          <w:i w:val="false"/>
          <w:color w:val="000000"/>
          <w:sz w:val="28"/>
        </w:rPr>
        <w:t xml:space="preserve"> бекiтілген бухгалтерлiк есептiң "Тауарлы-материалдық қорларды eceптеу" N 7 стандартына келiсiлген кәсiпорынның барлық шығыстары көрсетiледi, өнiмнiң (тауарлар, жұмыстар, қызмет көрсетулер) өзiндiк құнына қосылмайды және кезеңнiң шығыстары болып танылады. </w:t>
      </w:r>
      <w:r>
        <w:br/>
      </w:r>
      <w:r>
        <w:rPr>
          <w:rFonts w:ascii="Times New Roman"/>
          <w:b w:val="false"/>
          <w:i w:val="false"/>
          <w:color w:val="000000"/>
          <w:sz w:val="28"/>
        </w:rPr>
        <w:t xml:space="preserve">
Нысан өспелi жиынмен толтырылады. </w:t>
      </w:r>
      <w:r>
        <w:br/>
      </w:r>
      <w:r>
        <w:rPr>
          <w:rFonts w:ascii="Times New Roman"/>
          <w:b w:val="false"/>
          <w:i w:val="false"/>
          <w:color w:val="000000"/>
          <w:sz w:val="28"/>
        </w:rPr>
        <w:t xml:space="preserve">
"Жалпы және әкiмшілiк шығыстар" деген 1-жолда "Жалпы және әкiмшiлiк шығыстар" есеп жұмыс жоспарының 1.1-1.24 жолдардағы сомаға тең болуға тиiстi, 821-есеп айналымының дебеттiк сомасы көрсетiледi. </w:t>
      </w:r>
      <w:r>
        <w:br/>
      </w:r>
      <w:r>
        <w:rPr>
          <w:rFonts w:ascii="Times New Roman"/>
          <w:b w:val="false"/>
          <w:i w:val="false"/>
          <w:color w:val="000000"/>
          <w:sz w:val="28"/>
        </w:rPr>
        <w:t xml:space="preserve">
"Өткiзу бойынша шығыстар" деген 2-жолда "дайын өнiмдi (тауарды, жұмысты, қызмет көрсетудi) өткiзу бойынша жұмсалатын шығыстар" есеп жұмыс жоспарының 2.1-2.4-жолдардағы сомаға тең болуға тиiстi, 811-есеп айналымының дебеттiк сомасы көрсетiледi. </w:t>
      </w:r>
      <w:r>
        <w:br/>
      </w:r>
      <w:r>
        <w:rPr>
          <w:rFonts w:ascii="Times New Roman"/>
          <w:b w:val="false"/>
          <w:i w:val="false"/>
          <w:color w:val="000000"/>
          <w:sz w:val="28"/>
        </w:rPr>
        <w:t xml:space="preserve">
"Проценттер бойынша шығыстар" деген 3-жолда "Сыйақы түрiнде жұмсалатын шығыстар" есеп жұмыс жоспарының 3.1-3.3. жолдардағы сомаға тең болуға тиiстi 831-есеп айналымының дебеттiк сомасы көрсетiледi.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БСН (ЖСН)</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Бiз осы eceптілікте келтiрiлген </w:t>
      </w:r>
      <w:r>
        <w:br/>
      </w:r>
      <w:r>
        <w:rPr>
          <w:rFonts w:ascii="Times New Roman"/>
          <w:b w:val="false"/>
          <w:i w:val="false"/>
          <w:color w:val="000000"/>
          <w:sz w:val="28"/>
        </w:rPr>
        <w:t xml:space="preserve">
      мәлiметтердiң растығы мен толықтығы </w:t>
      </w:r>
      <w:r>
        <w:br/>
      </w:r>
      <w:r>
        <w:rPr>
          <w:rFonts w:ascii="Times New Roman"/>
          <w:b w:val="false"/>
          <w:i w:val="false"/>
          <w:color w:val="000000"/>
          <w:sz w:val="28"/>
        </w:rPr>
        <w:t xml:space="preserve">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7 есептілік нысаны        </w:t>
      </w:r>
    </w:p>
    <w:p>
      <w:pPr>
        <w:spacing w:after="0"/>
        <w:ind w:left="0"/>
        <w:jc w:val="both"/>
      </w:pPr>
      <w:r>
        <w:rPr>
          <w:rFonts w:ascii="Times New Roman"/>
          <w:b w:val="false"/>
          <w:i w:val="false"/>
          <w:color w:val="ff0000"/>
          <w:sz w:val="28"/>
        </w:rPr>
        <w:t xml:space="preserve">       Ескерту. 7-нысанға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p>
      <w:pPr>
        <w:spacing w:after="0"/>
        <w:ind w:left="0"/>
        <w:jc w:val="left"/>
      </w:pPr>
      <w:r>
        <w:rPr>
          <w:rFonts w:ascii="Times New Roman"/>
          <w:b/>
          <w:i w:val="false"/>
          <w:color w:val="000000"/>
        </w:rPr>
        <w:t xml:space="preserve"> Импорттық валюталық бақылау </w:t>
      </w:r>
    </w:p>
    <w:p>
      <w:pPr>
        <w:spacing w:after="0"/>
        <w:ind w:left="0"/>
        <w:jc w:val="both"/>
      </w:pPr>
      <w:r>
        <w:rPr>
          <w:rFonts w:ascii="Times New Roman"/>
          <w:b w:val="false"/>
          <w:i w:val="false"/>
          <w:color w:val="000000"/>
          <w:sz w:val="28"/>
        </w:rPr>
        <w:t xml:space="preserve">Құжатты тiркеудің кіріс нөмірі  ККАА ЖЖЖЖ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Алынған   | СЭҚ  |Жет. |Тауарды |Елдегі  |Өлшеу|Сатып |Сатып </w:t>
      </w:r>
      <w:r>
        <w:br/>
      </w:r>
      <w:r>
        <w:rPr>
          <w:rFonts w:ascii="Times New Roman"/>
          <w:b w:val="false"/>
          <w:i w:val="false"/>
          <w:color w:val="000000"/>
          <w:sz w:val="28"/>
        </w:rPr>
        <w:t xml:space="preserve">
   | тауарлар  | ТН-ң |кізу |жөнелту |тауарды |бір. |алушы.|алу. </w:t>
      </w:r>
      <w:r>
        <w:br/>
      </w:r>
      <w:r>
        <w:rPr>
          <w:rFonts w:ascii="Times New Roman"/>
          <w:b w:val="false"/>
          <w:i w:val="false"/>
          <w:color w:val="000000"/>
          <w:sz w:val="28"/>
        </w:rPr>
        <w:t xml:space="preserve">
   | (жұмыстар,| коды |шарт.|орны    |жеткізу |лігі |ның   |шының </w:t>
      </w:r>
      <w:r>
        <w:br/>
      </w:r>
      <w:r>
        <w:rPr>
          <w:rFonts w:ascii="Times New Roman"/>
          <w:b w:val="false"/>
          <w:i w:val="false"/>
          <w:color w:val="000000"/>
          <w:sz w:val="28"/>
        </w:rPr>
        <w:t xml:space="preserve">
   | қызмет    |      |тары |(жұмыс. |пункті  |     |атауы |заңды </w:t>
      </w:r>
      <w:r>
        <w:br/>
      </w:r>
      <w:r>
        <w:rPr>
          <w:rFonts w:ascii="Times New Roman"/>
          <w:b w:val="false"/>
          <w:i w:val="false"/>
          <w:color w:val="000000"/>
          <w:sz w:val="28"/>
        </w:rPr>
        <w:t xml:space="preserve">
   | көрсету.  |      |     |тарды,  |(жұмыс. |     |      |мекен- </w:t>
      </w:r>
      <w:r>
        <w:br/>
      </w:r>
      <w:r>
        <w:rPr>
          <w:rFonts w:ascii="Times New Roman"/>
          <w:b w:val="false"/>
          <w:i w:val="false"/>
          <w:color w:val="000000"/>
          <w:sz w:val="28"/>
        </w:rPr>
        <w:t xml:space="preserve">
   | лер) түрі |      |     |қызмет  |тарды,  |     |      |жайы </w:t>
      </w:r>
      <w:r>
        <w:br/>
      </w:r>
      <w:r>
        <w:rPr>
          <w:rFonts w:ascii="Times New Roman"/>
          <w:b w:val="false"/>
          <w:i w:val="false"/>
          <w:color w:val="000000"/>
          <w:sz w:val="28"/>
        </w:rPr>
        <w:t xml:space="preserve">
   |           |      |     |көрсету.|қызмет  |     |      | </w:t>
      </w:r>
      <w:r>
        <w:br/>
      </w:r>
      <w:r>
        <w:rPr>
          <w:rFonts w:ascii="Times New Roman"/>
          <w:b w:val="false"/>
          <w:i w:val="false"/>
          <w:color w:val="000000"/>
          <w:sz w:val="28"/>
        </w:rPr>
        <w:t xml:space="preserve">
   |           |      |     |лердi)  |көрсету.|     |      | </w:t>
      </w:r>
      <w:r>
        <w:br/>
      </w:r>
      <w:r>
        <w:rPr>
          <w:rFonts w:ascii="Times New Roman"/>
          <w:b w:val="false"/>
          <w:i w:val="false"/>
          <w:color w:val="000000"/>
          <w:sz w:val="28"/>
        </w:rPr>
        <w:t xml:space="preserve">
   |           |      |     |        |лерді)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Келісім | Келісім | Инвойс | Инвойс |ЖКД |ЖКД |     Өнім   |Саны </w:t>
      </w:r>
      <w:r>
        <w:br/>
      </w:r>
      <w:r>
        <w:rPr>
          <w:rFonts w:ascii="Times New Roman"/>
          <w:b w:val="false"/>
          <w:i w:val="false"/>
          <w:color w:val="000000"/>
          <w:sz w:val="28"/>
        </w:rPr>
        <w:t xml:space="preserve">
(шарт)  | (шарт)  |  күні  |   N    |күні| N  | бірлігінің | </w:t>
      </w:r>
      <w:r>
        <w:br/>
      </w:r>
      <w:r>
        <w:rPr>
          <w:rFonts w:ascii="Times New Roman"/>
          <w:b w:val="false"/>
          <w:i w:val="false"/>
          <w:color w:val="000000"/>
          <w:sz w:val="28"/>
        </w:rPr>
        <w:t xml:space="preserve">
  күні   |    N    |        |        |    |    |    құны    | </w:t>
      </w:r>
      <w:r>
        <w:br/>
      </w:r>
      <w:r>
        <w:rPr>
          <w:rFonts w:ascii="Times New Roman"/>
          <w:b w:val="false"/>
          <w:i w:val="false"/>
          <w:color w:val="000000"/>
          <w:sz w:val="28"/>
        </w:rPr>
        <w:t xml:space="preserve">
         |         |        |        |    |    | (жұмыстар, | </w:t>
      </w:r>
      <w:r>
        <w:br/>
      </w:r>
      <w:r>
        <w:rPr>
          <w:rFonts w:ascii="Times New Roman"/>
          <w:b w:val="false"/>
          <w:i w:val="false"/>
          <w:color w:val="000000"/>
          <w:sz w:val="28"/>
        </w:rPr>
        <w:t xml:space="preserve">
         |         |        |        |    |    | көрсетілген| </w:t>
      </w:r>
      <w:r>
        <w:br/>
      </w:r>
      <w:r>
        <w:rPr>
          <w:rFonts w:ascii="Times New Roman"/>
          <w:b w:val="false"/>
          <w:i w:val="false"/>
          <w:color w:val="000000"/>
          <w:sz w:val="28"/>
        </w:rPr>
        <w:t xml:space="preserve">
         |         |        |        |    |    | қызметтер)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11       12        13    14   15       16        17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 |Келісім|Теңге|Тең. |ҚҚС  |ҚҚС     |Акциздер|Жеткізу |Мұнай </w:t>
      </w:r>
      <w:r>
        <w:br/>
      </w:r>
      <w:r>
        <w:rPr>
          <w:rFonts w:ascii="Times New Roman"/>
          <w:b w:val="false"/>
          <w:i w:val="false"/>
          <w:color w:val="000000"/>
          <w:sz w:val="28"/>
        </w:rPr>
        <w:t xml:space="preserve">
масы| валю. |курсы|геге |нақты|есепке  |        |үшін    |өнімінің </w:t>
      </w:r>
      <w:r>
        <w:br/>
      </w:r>
      <w:r>
        <w:rPr>
          <w:rFonts w:ascii="Times New Roman"/>
          <w:b w:val="false"/>
          <w:i w:val="false"/>
          <w:color w:val="000000"/>
          <w:sz w:val="28"/>
        </w:rPr>
        <w:t xml:space="preserve">
    | тасы  |     |қайта|тө.  |жатқызу |        |төлем   |пин-коды </w:t>
      </w:r>
      <w:r>
        <w:br/>
      </w:r>
      <w:r>
        <w:rPr>
          <w:rFonts w:ascii="Times New Roman"/>
          <w:b w:val="false"/>
          <w:i w:val="false"/>
          <w:color w:val="000000"/>
          <w:sz w:val="28"/>
        </w:rPr>
        <w:t xml:space="preserve">
    |       |     |есеп.|ленді|әдісімен|        |мерзімі | </w:t>
      </w:r>
      <w:r>
        <w:br/>
      </w:r>
      <w:r>
        <w:rPr>
          <w:rFonts w:ascii="Times New Roman"/>
          <w:b w:val="false"/>
          <w:i w:val="false"/>
          <w:color w:val="000000"/>
          <w:sz w:val="28"/>
        </w:rPr>
        <w:t xml:space="preserve">
    |       |     |теу  |     |төленді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18     19     20   21     22     23       24        25      26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xml:space="preserve">
Нысанды бастапқы толтырған кезде төлем мерзiмi жетпеген барлық мәмілелер, орындалмаған және iшiнара орындалған келiсiмдер көрсетiледi. </w:t>
      </w:r>
      <w:r>
        <w:br/>
      </w:r>
      <w:r>
        <w:rPr>
          <w:rFonts w:ascii="Times New Roman"/>
          <w:b w:val="false"/>
          <w:i w:val="false"/>
          <w:color w:val="000000"/>
          <w:sz w:val="28"/>
        </w:rPr>
        <w:t xml:space="preserve">
Бұдан кейiн нысан толытырылады және өсу жиынтығымен есептiлiк кезеңiнiң аяқталуы бойынша ҚМ СК-не ұсынылады. Орындалмаған және iшiнара орындалған келiсiмдер (шарттар) бойынша деректер жаңа есепке ауыстырылады. </w:t>
      </w:r>
      <w:r>
        <w:br/>
      </w:r>
      <w:r>
        <w:rPr>
          <w:rFonts w:ascii="Times New Roman"/>
          <w:b w:val="false"/>
          <w:i w:val="false"/>
          <w:color w:val="000000"/>
          <w:sz w:val="28"/>
        </w:rPr>
        <w:t xml:space="preserve">
Орындалмаған немесе iшiнара орындалған келiсiмдер (шарттар) бойынша деректер жаңа есепке ауыстырылады. </w:t>
      </w:r>
      <w:r>
        <w:br/>
      </w:r>
      <w:r>
        <w:rPr>
          <w:rFonts w:ascii="Times New Roman"/>
          <w:b w:val="false"/>
          <w:i w:val="false"/>
          <w:color w:val="000000"/>
          <w:sz w:val="28"/>
        </w:rPr>
        <w:t xml:space="preserve">
"N" деген 1-бағанда тауарларды (жұмыстарды, қызмет көрсетулердi) импорттау бойынша мәміленiң нөмiрi көрсетiледi, бұдан кейiнгi ақпарат рет нөмiрiн үзбеу керек. </w:t>
      </w:r>
      <w:r>
        <w:br/>
      </w:r>
      <w:r>
        <w:rPr>
          <w:rFonts w:ascii="Times New Roman"/>
          <w:b w:val="false"/>
          <w:i w:val="false"/>
          <w:color w:val="000000"/>
          <w:sz w:val="28"/>
        </w:rPr>
        <w:t xml:space="preserve">
"Экспортталатын тауарлардың (жұмыстардың, көрсетiлетiн қызметкердiң) түрi" деген 2-бағанда тауардың атауы және көрсетілетiн қызмет түрi көрсетiледi. </w:t>
      </w:r>
      <w:r>
        <w:br/>
      </w:r>
      <w:r>
        <w:rPr>
          <w:rFonts w:ascii="Times New Roman"/>
          <w:b w:val="false"/>
          <w:i w:val="false"/>
          <w:color w:val="000000"/>
          <w:sz w:val="28"/>
        </w:rPr>
        <w:t xml:space="preserve">
"СЭҚ ТН-н коды "деген 3-бағанда бар жiктеуiш бойынша сыртқы экономикалық қызметтiң тауарлық номенклатура коды көрсетіледі. СЭҚ ТН-ң коды болмаған жағдайда бұл баған толтырылмайды. </w:t>
      </w:r>
      <w:r>
        <w:br/>
      </w:r>
      <w:r>
        <w:rPr>
          <w:rFonts w:ascii="Times New Roman"/>
          <w:b w:val="false"/>
          <w:i w:val="false"/>
          <w:color w:val="000000"/>
          <w:sz w:val="28"/>
        </w:rPr>
        <w:t xml:space="preserve">
"Жеткiзу шарттары" деген 4-бағанда тауарларды (жұмыстарды, қызмет көрсетулердi) жеткiзу шарттары көрсетiледi. </w:t>
      </w:r>
      <w:r>
        <w:br/>
      </w:r>
      <w:r>
        <w:rPr>
          <w:rFonts w:ascii="Times New Roman"/>
          <w:b w:val="false"/>
          <w:i w:val="false"/>
          <w:color w:val="000000"/>
          <w:sz w:val="28"/>
        </w:rPr>
        <w:t xml:space="preserve">
"Елдегi тауарларды (жұмыстарды, қызмет көрсетулердi) жөнелту орны" деген 5-бағанда тауарлар (жұмыстар, қызмет көрсетулер) сатушының резидент болып табылатын елдiң коды көрсетіледі. </w:t>
      </w:r>
      <w:r>
        <w:br/>
      </w:r>
      <w:r>
        <w:rPr>
          <w:rFonts w:ascii="Times New Roman"/>
          <w:b w:val="false"/>
          <w:i w:val="false"/>
          <w:color w:val="000000"/>
          <w:sz w:val="28"/>
        </w:rPr>
        <w:t xml:space="preserve">
"Тауарды (жұмыстарды, қызмет көрсетулердi) жеткiзу пунктi" деген 6-бағанда жеткiзу шарттарына сәйкес тауарды (жұмыстарды, қызмет көрсетулердi) жеткiзу пунктi көрсетiледi. </w:t>
      </w:r>
      <w:r>
        <w:br/>
      </w:r>
      <w:r>
        <w:rPr>
          <w:rFonts w:ascii="Times New Roman"/>
          <w:b w:val="false"/>
          <w:i w:val="false"/>
          <w:color w:val="000000"/>
          <w:sz w:val="28"/>
        </w:rPr>
        <w:t xml:space="preserve">
"Өлшем бiрлiгi" деген 7-бағанда 1, 2 нысандардың сәйкес бағаналарына ұқсас толтырылады. </w:t>
      </w:r>
      <w:r>
        <w:br/>
      </w:r>
      <w:r>
        <w:rPr>
          <w:rFonts w:ascii="Times New Roman"/>
          <w:b w:val="false"/>
          <w:i w:val="false"/>
          <w:color w:val="000000"/>
          <w:sz w:val="28"/>
        </w:rPr>
        <w:t xml:space="preserve">
"Сатушының атауы" және "Сатушының заңды мекен-жайы" деген 8 және 9-бағандарда сатушы-кәсiпорынның толық атауы нақты аббревиатурамен, сондай-ақ оның орналасқан жерi бойынша мекен-жайы көрсетіледі. </w:t>
      </w:r>
      <w:r>
        <w:br/>
      </w:r>
      <w:r>
        <w:rPr>
          <w:rFonts w:ascii="Times New Roman"/>
          <w:b w:val="false"/>
          <w:i w:val="false"/>
          <w:color w:val="000000"/>
          <w:sz w:val="28"/>
        </w:rPr>
        <w:t xml:space="preserve">
"Келiсiм (шарт) күнi" және "Келiсiм (шарт) N" деген 10 және 11-бағандарда ол бойынша тауарлар импорты жүргiзiлген, жасалған келiсiмнiң (шарттың) нөмiрi мен күнi сәйкесiнше көрсетіледi. </w:t>
      </w:r>
      <w:r>
        <w:br/>
      </w:r>
      <w:r>
        <w:rPr>
          <w:rFonts w:ascii="Times New Roman"/>
          <w:b w:val="false"/>
          <w:i w:val="false"/>
          <w:color w:val="000000"/>
          <w:sz w:val="28"/>
        </w:rPr>
        <w:t xml:space="preserve">
"Инвойс күнi " және "инвойс N" деген 12 және 13-бағандарда кедендiк рәсiмдердiң өтуiне дейiн инвойс күнi мен датасы көрсетіледі. </w:t>
      </w:r>
      <w:r>
        <w:br/>
      </w:r>
      <w:r>
        <w:rPr>
          <w:rFonts w:ascii="Times New Roman"/>
          <w:b w:val="false"/>
          <w:i w:val="false"/>
          <w:color w:val="000000"/>
          <w:sz w:val="28"/>
        </w:rPr>
        <w:t xml:space="preserve">
"ЖКД күнi" және "ЖКД N" 14 және 15-бағандарда жүк кедендету рәсiмiнiң күнi мен нөмiрi көрсетiледi. </w:t>
      </w:r>
      <w:r>
        <w:br/>
      </w:r>
      <w:r>
        <w:rPr>
          <w:rFonts w:ascii="Times New Roman"/>
          <w:b w:val="false"/>
          <w:i w:val="false"/>
          <w:color w:val="000000"/>
          <w:sz w:val="28"/>
        </w:rPr>
        <w:t xml:space="preserve">
"Өнiм (тауар, жұмыс, көрсетiлетiн қызмет) бiрлiгiнiң құны" және "Саны", "Сомасы" деген 16 және 17, 18-бағандарда нақты жүргiзілген импорттың деректерi көрсетiледi. </w:t>
      </w:r>
      <w:r>
        <w:br/>
      </w:r>
      <w:r>
        <w:rPr>
          <w:rFonts w:ascii="Times New Roman"/>
          <w:b w:val="false"/>
          <w:i w:val="false"/>
          <w:color w:val="000000"/>
          <w:sz w:val="28"/>
        </w:rPr>
        <w:t xml:space="preserve">
"Келiсiм валютасы" деген 19-бағанда валютада келiсiм бойынша экспортталған тауар үшiн жүзеге асырылған төлем көрсетiледi. </w:t>
      </w:r>
      <w:r>
        <w:br/>
      </w:r>
      <w:r>
        <w:rPr>
          <w:rFonts w:ascii="Times New Roman"/>
          <w:b w:val="false"/>
          <w:i w:val="false"/>
          <w:color w:val="000000"/>
          <w:sz w:val="28"/>
        </w:rPr>
        <w:t xml:space="preserve">
"Теңге курсы" деген 20-бағанда кедендiк ресiмдеуге ЖКД-қабылдау күнiне келiсiм валютаға теңгенiң нарықтық курсы көрсетiледi. </w:t>
      </w:r>
      <w:r>
        <w:br/>
      </w:r>
      <w:r>
        <w:rPr>
          <w:rFonts w:ascii="Times New Roman"/>
          <w:b w:val="false"/>
          <w:i w:val="false"/>
          <w:color w:val="000000"/>
          <w:sz w:val="28"/>
        </w:rPr>
        <w:t xml:space="preserve">
"Теңге курсына қайта есептеу" деген 21-бағанда валютаны теңгемен төлем күнiне қайта есептеу курсы көрсетiледi. </w:t>
      </w:r>
      <w:r>
        <w:br/>
      </w:r>
      <w:r>
        <w:rPr>
          <w:rFonts w:ascii="Times New Roman"/>
          <w:b w:val="false"/>
          <w:i w:val="false"/>
          <w:color w:val="000000"/>
          <w:sz w:val="28"/>
        </w:rPr>
        <w:t xml:space="preserve">
"ҚҚС нақты төлендi" деген 22-бағанда импорт кезiнде төленген ҚҚС-ң сомасы көрсетiледi. </w:t>
      </w:r>
      <w:r>
        <w:br/>
      </w:r>
      <w:r>
        <w:rPr>
          <w:rFonts w:ascii="Times New Roman"/>
          <w:b w:val="false"/>
          <w:i w:val="false"/>
          <w:color w:val="000000"/>
          <w:sz w:val="28"/>
        </w:rPr>
        <w:t xml:space="preserve">
"КҚС есепке жатқызу әдiсiмен төлендi" деген 23-бағанда ҚҚС есепке жатқызу әдiсiмен төленген сомасы көрсетiледi. </w:t>
      </w:r>
      <w:r>
        <w:br/>
      </w:r>
      <w:r>
        <w:rPr>
          <w:rFonts w:ascii="Times New Roman"/>
          <w:b w:val="false"/>
          <w:i w:val="false"/>
          <w:color w:val="000000"/>
          <w:sz w:val="28"/>
        </w:rPr>
        <w:t xml:space="preserve">
"Акциздер" деген 24-бағанда төленген акциздер сомасы көрсетiледi. </w:t>
      </w:r>
      <w:r>
        <w:br/>
      </w:r>
      <w:r>
        <w:rPr>
          <w:rFonts w:ascii="Times New Roman"/>
          <w:b w:val="false"/>
          <w:i w:val="false"/>
          <w:color w:val="000000"/>
          <w:sz w:val="28"/>
        </w:rPr>
        <w:t xml:space="preserve">
"Кедендiк баждар мен алымдар" деген 25-бағанда төленген кедендiк баждар мен алымдар сомасы көрсетiледi. </w:t>
      </w:r>
      <w:r>
        <w:br/>
      </w:r>
      <w:r>
        <w:rPr>
          <w:rFonts w:ascii="Times New Roman"/>
          <w:b w:val="false"/>
          <w:i w:val="false"/>
          <w:color w:val="000000"/>
          <w:sz w:val="28"/>
        </w:rPr>
        <w:t xml:space="preserve">
"Жеткiзу үшiн төлем мерзiмi" деген 26-бағанда келiсiмге келiсілген төлем күнi көрсетiледi. </w:t>
      </w:r>
      <w:r>
        <w:br/>
      </w:r>
      <w:r>
        <w:rPr>
          <w:rFonts w:ascii="Times New Roman"/>
          <w:b w:val="false"/>
          <w:i w:val="false"/>
          <w:color w:val="000000"/>
          <w:sz w:val="28"/>
        </w:rPr>
        <w:t xml:space="preserve">
"Мұнай өнiмiнiң пин-коды" деген 27-бағанда сатып алынған мұнай өнiмдерiнiң тиiстi пин-коды көрсетіледі.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БСН (ЖСН)</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Бiз осы eceптілікте келтiрiлген </w:t>
      </w:r>
      <w:r>
        <w:br/>
      </w:r>
      <w:r>
        <w:rPr>
          <w:rFonts w:ascii="Times New Roman"/>
          <w:b w:val="false"/>
          <w:i w:val="false"/>
          <w:color w:val="000000"/>
          <w:sz w:val="28"/>
        </w:rPr>
        <w:t xml:space="preserve">
      мәлiметтердiң растығы мен толықтығы </w:t>
      </w:r>
      <w:r>
        <w:br/>
      </w:r>
      <w:r>
        <w:rPr>
          <w:rFonts w:ascii="Times New Roman"/>
          <w:b w:val="false"/>
          <w:i w:val="false"/>
          <w:color w:val="000000"/>
          <w:sz w:val="28"/>
        </w:rPr>
        <w:t xml:space="preserve">
      үшiн Қазақстан Республикасының </w:t>
      </w:r>
      <w:r>
        <w:br/>
      </w:r>
      <w:r>
        <w:rPr>
          <w:rFonts w:ascii="Times New Roman"/>
          <w:b w:val="false"/>
          <w:i w:val="false"/>
          <w:color w:val="000000"/>
          <w:sz w:val="28"/>
        </w:rPr>
        <w:t xml:space="preserve">
      заңдарына сәйкес жауап беремiз. </w:t>
      </w:r>
    </w:p>
    <w:p>
      <w:pPr>
        <w:spacing w:after="0"/>
        <w:ind w:left="0"/>
        <w:jc w:val="both"/>
      </w:pPr>
      <w:r>
        <w:rPr>
          <w:rFonts w:ascii="Times New Roman"/>
          <w:b w:val="false"/>
          <w:i w:val="false"/>
          <w:color w:val="000000"/>
          <w:sz w:val="28"/>
        </w:rPr>
        <w:t xml:space="preserve">N 8 есептілік нысаны        </w:t>
      </w:r>
    </w:p>
    <w:p>
      <w:pPr>
        <w:spacing w:after="0"/>
        <w:ind w:left="0"/>
        <w:jc w:val="both"/>
      </w:pPr>
      <w:r>
        <w:rPr>
          <w:rFonts w:ascii="Times New Roman"/>
          <w:b w:val="false"/>
          <w:i w:val="false"/>
          <w:color w:val="ff0000"/>
          <w:sz w:val="28"/>
        </w:rPr>
        <w:t xml:space="preserve">       Ескерту. 8-нысанға өзгерту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 жылғы 13 тамыздан бастап қолданысқа енгізіледі) Қаулысымен. </w:t>
      </w:r>
    </w:p>
    <w:p>
      <w:pPr>
        <w:spacing w:after="0"/>
        <w:ind w:left="0"/>
        <w:jc w:val="left"/>
      </w:pPr>
      <w:r>
        <w:rPr>
          <w:rFonts w:ascii="Times New Roman"/>
          <w:b/>
          <w:i w:val="false"/>
          <w:color w:val="000000"/>
        </w:rPr>
        <w:t xml:space="preserve"> Экспорттық валюталық бақылау </w:t>
      </w:r>
    </w:p>
    <w:p>
      <w:pPr>
        <w:spacing w:after="0"/>
        <w:ind w:left="0"/>
        <w:jc w:val="both"/>
      </w:pPr>
      <w:r>
        <w:rPr>
          <w:rFonts w:ascii="Times New Roman"/>
          <w:b w:val="false"/>
          <w:i w:val="false"/>
          <w:color w:val="000000"/>
          <w:sz w:val="28"/>
        </w:rPr>
        <w:t xml:space="preserve">Құжатты тiркеудің кіріс нөмірі  ККАА ЖЖЖЖ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Алынған   | СЭҚ  |Жет. |Тауарды |Елдегі  |Өлшеу|Сатып |Сатып </w:t>
      </w:r>
      <w:r>
        <w:br/>
      </w:r>
      <w:r>
        <w:rPr>
          <w:rFonts w:ascii="Times New Roman"/>
          <w:b w:val="false"/>
          <w:i w:val="false"/>
          <w:color w:val="000000"/>
          <w:sz w:val="28"/>
        </w:rPr>
        <w:t xml:space="preserve">
   |тауарлардың| ТН-ң |кізу |жөнелту |тауарды |бір. |алушы.|алу. </w:t>
      </w:r>
      <w:r>
        <w:br/>
      </w:r>
      <w:r>
        <w:rPr>
          <w:rFonts w:ascii="Times New Roman"/>
          <w:b w:val="false"/>
          <w:i w:val="false"/>
          <w:color w:val="000000"/>
          <w:sz w:val="28"/>
        </w:rPr>
        <w:t xml:space="preserve">
   |(жұмыстар. | коды |шарт.|орны    |(жұмыс. |лігі |ның   |шының </w:t>
      </w:r>
      <w:r>
        <w:br/>
      </w:r>
      <w:r>
        <w:rPr>
          <w:rFonts w:ascii="Times New Roman"/>
          <w:b w:val="false"/>
          <w:i w:val="false"/>
          <w:color w:val="000000"/>
          <w:sz w:val="28"/>
        </w:rPr>
        <w:t xml:space="preserve">
   |дың, қызмет|      |тары |(жұмыс. |тарды,  |     |атауы |заңды </w:t>
      </w:r>
      <w:r>
        <w:br/>
      </w:r>
      <w:r>
        <w:rPr>
          <w:rFonts w:ascii="Times New Roman"/>
          <w:b w:val="false"/>
          <w:i w:val="false"/>
          <w:color w:val="000000"/>
          <w:sz w:val="28"/>
        </w:rPr>
        <w:t xml:space="preserve">
   | көрсету.  |      |     |тарды,  |қызмет  |     |      |мекен- </w:t>
      </w:r>
      <w:r>
        <w:br/>
      </w:r>
      <w:r>
        <w:rPr>
          <w:rFonts w:ascii="Times New Roman"/>
          <w:b w:val="false"/>
          <w:i w:val="false"/>
          <w:color w:val="000000"/>
          <w:sz w:val="28"/>
        </w:rPr>
        <w:t xml:space="preserve">
   | лердің)   |      |     |қызмет  |көрсету.|     |      |жайы </w:t>
      </w:r>
      <w:r>
        <w:br/>
      </w:r>
      <w:r>
        <w:rPr>
          <w:rFonts w:ascii="Times New Roman"/>
          <w:b w:val="false"/>
          <w:i w:val="false"/>
          <w:color w:val="000000"/>
          <w:sz w:val="28"/>
        </w:rPr>
        <w:t xml:space="preserve">
   |   түрі    |      |     |көрсету.|лерді)  |     |      | </w:t>
      </w:r>
      <w:r>
        <w:br/>
      </w:r>
      <w:r>
        <w:rPr>
          <w:rFonts w:ascii="Times New Roman"/>
          <w:b w:val="false"/>
          <w:i w:val="false"/>
          <w:color w:val="000000"/>
          <w:sz w:val="28"/>
        </w:rPr>
        <w:t xml:space="preserve">
   |           |      |     |лердi)  |жеткізу |     |      | </w:t>
      </w:r>
      <w:r>
        <w:br/>
      </w:r>
      <w:r>
        <w:rPr>
          <w:rFonts w:ascii="Times New Roman"/>
          <w:b w:val="false"/>
          <w:i w:val="false"/>
          <w:color w:val="000000"/>
          <w:sz w:val="28"/>
        </w:rPr>
        <w:t xml:space="preserve">
   |           |      |     |        |пункті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Келі. |Келі. |Мә. |Мә. |Инвойс|Инвойс|ЖКД |ЖКД |     Өнім   |Саны </w:t>
      </w:r>
      <w:r>
        <w:br/>
      </w:r>
      <w:r>
        <w:rPr>
          <w:rFonts w:ascii="Times New Roman"/>
          <w:b w:val="false"/>
          <w:i w:val="false"/>
          <w:color w:val="000000"/>
          <w:sz w:val="28"/>
        </w:rPr>
        <w:t xml:space="preserve">
сім   |сім   |міле|міле|күні  |  N   |күні| N  | бірлігінің | </w:t>
      </w:r>
      <w:r>
        <w:br/>
      </w:r>
      <w:r>
        <w:rPr>
          <w:rFonts w:ascii="Times New Roman"/>
          <w:b w:val="false"/>
          <w:i w:val="false"/>
          <w:color w:val="000000"/>
          <w:sz w:val="28"/>
        </w:rPr>
        <w:t xml:space="preserve">
шарт  | шарт |пас.|пас.|      |      |    |    |    құны    | </w:t>
      </w:r>
      <w:r>
        <w:br/>
      </w:r>
      <w:r>
        <w:rPr>
          <w:rFonts w:ascii="Times New Roman"/>
          <w:b w:val="false"/>
          <w:i w:val="false"/>
          <w:color w:val="000000"/>
          <w:sz w:val="28"/>
        </w:rPr>
        <w:t xml:space="preserve">
(шарт)|(шарт)|пор.|пор.|      |      |    |    | (жұмыстар, | </w:t>
      </w:r>
      <w:r>
        <w:br/>
      </w:r>
      <w:r>
        <w:rPr>
          <w:rFonts w:ascii="Times New Roman"/>
          <w:b w:val="false"/>
          <w:i w:val="false"/>
          <w:color w:val="000000"/>
          <w:sz w:val="28"/>
        </w:rPr>
        <w:t xml:space="preserve">
күні  |N     |ты. |ты. |      |      |    |    | көрсетілген| </w:t>
      </w:r>
      <w:r>
        <w:br/>
      </w:r>
      <w:r>
        <w:rPr>
          <w:rFonts w:ascii="Times New Roman"/>
          <w:b w:val="false"/>
          <w:i w:val="false"/>
          <w:color w:val="000000"/>
          <w:sz w:val="28"/>
        </w:rPr>
        <w:t xml:space="preserve">
      |      |ның |ның |      |      |    |    | қызметтер) | </w:t>
      </w:r>
      <w:r>
        <w:br/>
      </w:r>
      <w:r>
        <w:rPr>
          <w:rFonts w:ascii="Times New Roman"/>
          <w:b w:val="false"/>
          <w:i w:val="false"/>
          <w:color w:val="000000"/>
          <w:sz w:val="28"/>
        </w:rPr>
        <w:t xml:space="preserve">
      |      |күні| N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11     12   13   14     15     16   17      18         19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Сомасы | Келісім | Теңге |Теңгеге | Төлем  | Кедендік   |Мұнай </w:t>
      </w:r>
      <w:r>
        <w:br/>
      </w:r>
      <w:r>
        <w:rPr>
          <w:rFonts w:ascii="Times New Roman"/>
          <w:b w:val="false"/>
          <w:i w:val="false"/>
          <w:color w:val="000000"/>
          <w:sz w:val="28"/>
        </w:rPr>
        <w:t xml:space="preserve">
        | валютасы| курсы | қайта  |мерзімі | баждар мен |өнімінің </w:t>
      </w:r>
      <w:r>
        <w:br/>
      </w:r>
      <w:r>
        <w:rPr>
          <w:rFonts w:ascii="Times New Roman"/>
          <w:b w:val="false"/>
          <w:i w:val="false"/>
          <w:color w:val="000000"/>
          <w:sz w:val="28"/>
        </w:rPr>
        <w:t xml:space="preserve">
        |         |       |есептеу |        | алымдар    |пин-коды </w:t>
      </w:r>
      <w:r>
        <w:br/>
      </w:r>
      <w:r>
        <w:rPr>
          <w:rFonts w:ascii="Times New Roman"/>
          <w:b w:val="false"/>
          <w:i w:val="false"/>
          <w:color w:val="000000"/>
          <w:sz w:val="28"/>
        </w:rPr>
        <w:t xml:space="preserve">
        |         |       |        |        | мерзімі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      21        22      23        24        25          26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Ескерту: </w:t>
      </w:r>
      <w:r>
        <w:br/>
      </w:r>
      <w:r>
        <w:rPr>
          <w:rFonts w:ascii="Times New Roman"/>
          <w:b w:val="false"/>
          <w:i w:val="false"/>
          <w:color w:val="000000"/>
          <w:sz w:val="28"/>
        </w:rPr>
        <w:t xml:space="preserve">
Нысанды бастапқы толтырған кезде төлем мерзiмi жетпеген барлық мәмiлелер, орындалмаған және iшiнара орындалған келiсiмдер көрсетiледi. </w:t>
      </w:r>
      <w:r>
        <w:br/>
      </w:r>
      <w:r>
        <w:rPr>
          <w:rFonts w:ascii="Times New Roman"/>
          <w:b w:val="false"/>
          <w:i w:val="false"/>
          <w:color w:val="000000"/>
          <w:sz w:val="28"/>
        </w:rPr>
        <w:t xml:space="preserve">
Бұдан кейiн нысан толтырады және өсу жиынтығымен есептілік кезеңiнiң аяқталуы бойынша уәкілеттi мемлекеттiк органға немесе тиiстi салық органдарына ұсынылады. Орындалмаған және iшiнара орындалған келiсiмдер (шарттар) бойынша деректер жаңа есепке ауыстырылады. </w:t>
      </w:r>
      <w:r>
        <w:br/>
      </w:r>
      <w:r>
        <w:rPr>
          <w:rFonts w:ascii="Times New Roman"/>
          <w:b w:val="false"/>
          <w:i w:val="false"/>
          <w:color w:val="000000"/>
          <w:sz w:val="28"/>
        </w:rPr>
        <w:t xml:space="preserve">
"N" деген 1-бағанда тауарларды (жұмыстарды, қызмет көрсетулердi) экспорттау бойынша мәміленiң нөмiрi көрсетіледі, бұдан кейiнгі ақпарат рет нөмiрiн үзбеу керек. </w:t>
      </w:r>
      <w:r>
        <w:br/>
      </w:r>
      <w:r>
        <w:rPr>
          <w:rFonts w:ascii="Times New Roman"/>
          <w:b w:val="false"/>
          <w:i w:val="false"/>
          <w:color w:val="000000"/>
          <w:sz w:val="28"/>
        </w:rPr>
        <w:t xml:space="preserve">
"Экспортталатын тауарлардың (жұмыстардың, көрсетілетiн қызметтердiң) түрi" деген 2-бағанда тауардың атауы және көрсетілетiн қызмет түрi көрсетіледі. </w:t>
      </w:r>
      <w:r>
        <w:br/>
      </w:r>
      <w:r>
        <w:rPr>
          <w:rFonts w:ascii="Times New Roman"/>
          <w:b w:val="false"/>
          <w:i w:val="false"/>
          <w:color w:val="000000"/>
          <w:sz w:val="28"/>
        </w:rPr>
        <w:t xml:space="preserve">
"СЭҚ ТН-ң коды" деген 3-бағанда бар жiктеуiш бойынша сыртқы экономикалық қызметтiң тауарлық номенклатура коды көрсетіледі. CЭҚ ТН-ң коды болмаған жағдайда бұл баған толтырылмайды. </w:t>
      </w:r>
      <w:r>
        <w:br/>
      </w:r>
      <w:r>
        <w:rPr>
          <w:rFonts w:ascii="Times New Roman"/>
          <w:b w:val="false"/>
          <w:i w:val="false"/>
          <w:color w:val="000000"/>
          <w:sz w:val="28"/>
        </w:rPr>
        <w:t xml:space="preserve">
"Жеткiзу шарттары" деген 4-бағанда тауарларды (жұмыстарды, қызмет көрсетулердi) жеткiзу шарттары көрсетіледі. </w:t>
      </w:r>
      <w:r>
        <w:br/>
      </w:r>
      <w:r>
        <w:rPr>
          <w:rFonts w:ascii="Times New Roman"/>
          <w:b w:val="false"/>
          <w:i w:val="false"/>
          <w:color w:val="000000"/>
          <w:sz w:val="28"/>
        </w:rPr>
        <w:t xml:space="preserve">
"Тауарларды (жұмыстарды, қызмет көрсетулердi) жөнелту орны" деген 5-бағанда тауарларды (жұмыстарды, қызмет көрсетулердi) нақты жөнелту орны көрсетіледі. </w:t>
      </w:r>
      <w:r>
        <w:br/>
      </w:r>
      <w:r>
        <w:rPr>
          <w:rFonts w:ascii="Times New Roman"/>
          <w:b w:val="false"/>
          <w:i w:val="false"/>
          <w:color w:val="000000"/>
          <w:sz w:val="28"/>
        </w:rPr>
        <w:t xml:space="preserve">
"Тауарды (жұмыстарды, қызмет көрсетулердi) жеткiзу пунктi, ел" деген 6-бағанда елдегi тауарды (жұмыстарды, қызмет көрсетулердi) жеткiзу пунктi көрсетiледi. </w:t>
      </w:r>
      <w:r>
        <w:br/>
      </w:r>
      <w:r>
        <w:rPr>
          <w:rFonts w:ascii="Times New Roman"/>
          <w:b w:val="false"/>
          <w:i w:val="false"/>
          <w:color w:val="000000"/>
          <w:sz w:val="28"/>
        </w:rPr>
        <w:t xml:space="preserve">
"Өлшем бiрлiгi" деген 7-баған 1, 2 нысандардың сәйкес бағандарына ұқсас толтырылады. </w:t>
      </w:r>
      <w:r>
        <w:br/>
      </w:r>
      <w:r>
        <w:rPr>
          <w:rFonts w:ascii="Times New Roman"/>
          <w:b w:val="false"/>
          <w:i w:val="false"/>
          <w:color w:val="000000"/>
          <w:sz w:val="28"/>
        </w:rPr>
        <w:t xml:space="preserve">
"Сатып алушының атауы" және "Сатып алушының заңды мекен-жайы" деген 8 және 9-бағандарда сатып алушы-кәсiпорынның толық атауы нақты аббревиатурамен, сондай-ақ оның орналасқан жерi бойынша мекен-жайы көрсетіледі. </w:t>
      </w:r>
      <w:r>
        <w:br/>
      </w:r>
      <w:r>
        <w:rPr>
          <w:rFonts w:ascii="Times New Roman"/>
          <w:b w:val="false"/>
          <w:i w:val="false"/>
          <w:color w:val="000000"/>
          <w:sz w:val="28"/>
        </w:rPr>
        <w:t xml:space="preserve">
"Келiсiм-шарт (шарт) күнi" және "Келiсiм (шарт) N" деген 10 және 11 бағандарда ол бойынша тауарлар экспорты жүргізілген, жасалған келiсiм-шарттың (шарттың) нөмiрi мен күнi сәйкесiнше көрсетіледi. </w:t>
      </w:r>
      <w:r>
        <w:br/>
      </w:r>
      <w:r>
        <w:rPr>
          <w:rFonts w:ascii="Times New Roman"/>
          <w:b w:val="false"/>
          <w:i w:val="false"/>
          <w:color w:val="000000"/>
          <w:sz w:val="28"/>
        </w:rPr>
        <w:t xml:space="preserve">
"Мәміле паспортының күнi" және "Мәміле паспортының N" деген 12 және 13-бағандарда осы келiсiм (шарт) бойынша жеткiзулер жөнiндегi келiсiм-шарт (шарт) паспортынан деректер көрсетіледі. </w:t>
      </w:r>
      <w:r>
        <w:br/>
      </w:r>
      <w:r>
        <w:rPr>
          <w:rFonts w:ascii="Times New Roman"/>
          <w:b w:val="false"/>
          <w:i w:val="false"/>
          <w:color w:val="000000"/>
          <w:sz w:val="28"/>
        </w:rPr>
        <w:t xml:space="preserve">
"Инвойс күнi" және "инвойс N" деген 14 және 15-бағандарда кедендiк рәсiмдердiң өтуiне дейiн инвойс күнi мен датасы көрсетіледі. </w:t>
      </w:r>
      <w:r>
        <w:br/>
      </w:r>
      <w:r>
        <w:rPr>
          <w:rFonts w:ascii="Times New Roman"/>
          <w:b w:val="false"/>
          <w:i w:val="false"/>
          <w:color w:val="000000"/>
          <w:sz w:val="28"/>
        </w:rPr>
        <w:t xml:space="preserve">
"ЖКД күнi" және "ЖКД N" 16 және 17-бағандарда жүк кеден декларациясының күнi мен нөмiрi көрсетіледi. </w:t>
      </w:r>
      <w:r>
        <w:br/>
      </w:r>
      <w:r>
        <w:rPr>
          <w:rFonts w:ascii="Times New Roman"/>
          <w:b w:val="false"/>
          <w:i w:val="false"/>
          <w:color w:val="000000"/>
          <w:sz w:val="28"/>
        </w:rPr>
        <w:t xml:space="preserve">
"Өнiм (тауар, жұмыс, көрсетілетiн қызмет) бiрлiгiнiң құны" және "Саны", "Сомасы" деген 18 және 19, 20 бағандарда нақты жүргiзілген экспорттың деректерi көрсетіледі. </w:t>
      </w:r>
      <w:r>
        <w:br/>
      </w:r>
      <w:r>
        <w:rPr>
          <w:rFonts w:ascii="Times New Roman"/>
          <w:b w:val="false"/>
          <w:i w:val="false"/>
          <w:color w:val="000000"/>
          <w:sz w:val="28"/>
        </w:rPr>
        <w:t xml:space="preserve">
"Келiсiм-шарт валютасы" деген 21-бағанда валютада келiсiм бойынша экспортталған тауар үшiн жүзеге асырылған төлем көрсетіледі. </w:t>
      </w:r>
      <w:r>
        <w:br/>
      </w:r>
      <w:r>
        <w:rPr>
          <w:rFonts w:ascii="Times New Roman"/>
          <w:b w:val="false"/>
          <w:i w:val="false"/>
          <w:color w:val="000000"/>
          <w:sz w:val="28"/>
        </w:rPr>
        <w:t xml:space="preserve">
"Теңге бағамы" деген 22-бағанда кедендiк ресiмдеуге ЖКД-қабылдау күнiне келiсiм-шарт валютасына теңгенiң нарықтық бағамы көрсетiледi. </w:t>
      </w:r>
      <w:r>
        <w:br/>
      </w:r>
      <w:r>
        <w:rPr>
          <w:rFonts w:ascii="Times New Roman"/>
          <w:b w:val="false"/>
          <w:i w:val="false"/>
          <w:color w:val="000000"/>
          <w:sz w:val="28"/>
        </w:rPr>
        <w:t xml:space="preserve">
"Теңге бағамына қайта есептеу" деген 23-бағанда сома теңгелiк эквивалентпен көрсетіледі. </w:t>
      </w:r>
      <w:r>
        <w:br/>
      </w:r>
      <w:r>
        <w:rPr>
          <w:rFonts w:ascii="Times New Roman"/>
          <w:b w:val="false"/>
          <w:i w:val="false"/>
          <w:color w:val="000000"/>
          <w:sz w:val="28"/>
        </w:rPr>
        <w:t xml:space="preserve">
"Төлем мерзiмi" деген 24-бағанда нақты төлем көрсетіледі. </w:t>
      </w:r>
      <w:r>
        <w:br/>
      </w:r>
      <w:r>
        <w:rPr>
          <w:rFonts w:ascii="Times New Roman"/>
          <w:b w:val="false"/>
          <w:i w:val="false"/>
          <w:color w:val="000000"/>
          <w:sz w:val="28"/>
        </w:rPr>
        <w:t xml:space="preserve">
"Кедендiк баждар мен алымдар" деген 25-бағанда төленген кедендiк баждар мен алымдардың сомасы көрсетіледі. </w:t>
      </w:r>
      <w:r>
        <w:br/>
      </w:r>
      <w:r>
        <w:rPr>
          <w:rFonts w:ascii="Times New Roman"/>
          <w:b w:val="false"/>
          <w:i w:val="false"/>
          <w:color w:val="000000"/>
          <w:sz w:val="28"/>
        </w:rPr>
        <w:t xml:space="preserve">
"Мұнай өнiмiнiң пин-коды" деген 26-бағанда жөнелтілген мұнай өнiмдерiнiң тиiстi пин коды көрсетіледi.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