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7a78" w14:textId="4e27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21 сәуiрдегі N 367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ақпандағы N 208 қаулысы. Күші жойылды - Қазақстан Республикасы Үкіметінің 2022 жылғы 9 наурыздағы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Үкiметiнiң жанындағы Мемлекеттiк терминология комиссиясы туралы" Қазақстан Республикасы Yкiметiнiң 1998 жылғы 21 сәуiрдегi N 367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1998 ж., N 12, 98-құжат) мынадай өзгерiстер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бекiтiлген Қазақстан Республикасы Yкiметiнiң жанындағы Мемлекеттiк терминология комиссиясы (Мемтерминком)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үшiншi абзацы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"Комиссияның құзыретiне енетiн жекелеген мәселелердi қарау үшiн терминологиялық секциялардың ғылыми хатшылары мен Қазақстан Республикасы Мәдениет министрлiгiнiң Тiлдердi дамыту жөнiндегi департаментi терминология және сөз мәдениетi бөлiмi қызметкерлерiнiң iшiнен жұмыс топтарын құру";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қаулының қосымшасында: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Yкiметiнiң жанындағы Мемлекеттiк терминология комиссиясының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Қасейiнов                    -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Дүйсен Қорабайұлы             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Омаров                       -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Бауыржан Жұмаханұлы            министрлiгi Тiлдердi дамыту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департаментiнiң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Айымбетов                    - Қазақстан Республикасының Парламентi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Мәди                           Сенатының Аппараты Редакциялау,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аударма және актiлер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бөлiмiнiң меңгерушiсi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Айтбайұлы                    - Қазақстан Республикасы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Өмiрзақ                        ғылым министрлiгiнiң "А.Байтұрсынов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атындағы Тiл бiлiмi институты"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республикалық мемлекеттiк қазыналық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кәсiпорны жанындағы Терминологиялық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орталықтың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Қалиев                       - Қазақстан Республикасы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Байынқол Қалиұлы               ғылым министрлiгiнiң Абылайхан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атындағы Қазақ мемлекеттiк әлем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тiлдерi университетiнiң профессоры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Серғалиев                    - Қазақстан Республикасы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Мырзатай Серғалиұлы            ғылым министрлiгінiң Л.Гумилев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атындағы Еуразия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университетiнiң қазақ тiл бiлiмi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кафедрасының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"Хұсайын                     - Қазақстан Республикасының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Көбей Шахметұлы                ғылым министрлiгi А. Байтұрсынов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атындағы Тiл бiлiмi институтының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директоры,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"Хұсайын                     - Қазақстан Республикасы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Көбей Шахметұлы                ғылым министрлiгiнiң "А. Байтұрсынов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атындағы Тiл бiлiмi институты"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республикалық мемлекеттiк қазыналық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кәсiпорнының директоры, төрағаның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құрамнан: Құл-Мұхаммед Мұхтар Абрарұлы, Нұрмаханов Арыстанбек Нұрмаханұлы, Абдрахманов Сауытбек, Сейдiмбек Ақселеу, Бодаубаев Болат Қамиұлы, Қараев Жауымбай Амантұрлыұлы шығарылсын.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