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c379" w14:textId="aecc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24 ақпандағы N 216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Қызылорда облысының әкiмiне Сырдария өзенiнде 2004 жылғы қысқы кезеңде су тасқынынан қираған Сырдария өзенiнiң қорғау бөгеттерiн, магистральды және шаруашылықаралық арналарды, гидротехникалық құрылыстарды салу, қалпына келтiру және нығайту үшiн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Үкiметінiң резервiнен 102 200 000 (бiр жүз екi миллион екi жүз мың) теңге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жүзеге асырсын. </w:t>
      </w:r>
    </w:p>
    <w:bookmarkEnd w:id="1"/>
    <w:bookmarkStart w:name="z3" w:id="2"/>
    <w:p>
      <w:pPr>
        <w:spacing w:after="0"/>
        <w:ind w:left="0"/>
        <w:jc w:val="both"/>
      </w:pPr>
      <w:r>
        <w:rPr>
          <w:rFonts w:ascii="Times New Roman"/>
          <w:b w:val="false"/>
          <w:i w:val="false"/>
          <w:color w:val="000000"/>
          <w:sz w:val="28"/>
        </w:rPr>
        <w:t xml:space="preserve">
      3. Қызылорда облысының әкiмi Қазақстан Республикасының Төтенше жағдайлар жөнiндегi агенттiгiне 2004 жылы орындалған жұмыстардың көлемi мен құны туралы есеп берсiн.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3"/>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