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0bb7" w14:textId="e840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адамды сатуға қарсы күрес, қылмысты болдырмау және оның алдын алу жөнiндегі 2004-2005 жылдарға арналған iс-шаралар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24 ақпандағы N 219 қаулысы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Адамды сатуға қарсы қарсы күрес, қылмысты болдырмау және оның алдын алу жөнiндегi жұмысты қамтамасыз ету және үйлестіру мақсатында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Үкiметiнiң адамды сатуға қарсы күрес, қылмысты болдырмау және оның алдын алу жөнiндегi 2004-2005 жылдарға арналған iс-шаралар жоспары (бұдан әрi - Жоспар) бекiтілсiн.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Облыстардың, Астана және Алматы қалаларының әкiмдерi бiр ай мерзiмде адамды сатуға қарсы күрес, қылмысты болдырмау және оның алдын алу жөнiндегі 2004-2005 жылдарға арналған өңiрлiк жоспарларды әзiрлесiн және бекiтсiн.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Президентiне тiкелей бағынатын және есеп беретін орталық атқарушы және мемлекеттік органдар (келiсiм бойынша), облыстардың, Астана және Алматы қалаларының әкiмдерi Жоспарда көзделген iс-шаралардың iске асырылуын қамтамасыз етсiн және Қазақстан Республикасының Әдiлет министрлiгiне жыл сайын, ағымдағы жылдың 20 шілдесi мен 20 қаңтарынан кешiктiрмей, Жоспар iс-шараларының орындалуы туралы ақпарат ұсынсын.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Әділет министрлiгi Қазақстан Республикасының Үкiметiне жыл сайын, ағымдағы жылдың 30 шілдесi мен 30 қаңтарынан кешiктiрмей, Жоспарда көзделген iс-шаралардың орындалуы туралы жиынтық ақпарат ұсынсын.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күшіне енедi.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Yкіметінiң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24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219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Yкiметiнiң адамды сатуға қарсы күрес, қылмысты болдырмау және оның алдын алу жөнiндегі 2004-2005 жылдарға арналған iс-шаралар жоспары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Жоспарға өзгеріс енгізілді - ҚР Үкіметінің 2005.01.28.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73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 |           |        | Болжанып |Қаржы.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 Іс-шара    | Аяқталу |Орындауға  |Орындалу| отырған  |ландыру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             | нысаны  |жауаптылар | мерзімі| шығыстар |көздері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 |           |        |   (мың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 |           |        |  теңге)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    2       |    3    |     4     |    5   |     6    |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БАҚ арқылы     Қазақстан  МАСМ,        Жылына   Қаржылан.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адамдарды      Республи.  IIМ, СIМ,     екі   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сатуға қарсы   касының    ҰҚК,          рет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күрес шара.    Үкiметiне  Еңбекминi,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ларын ақпарат. ақпарат    Әдiлетминi,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тық жариялау              БҒМ, Қаржы-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мині, ОӘҰК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облыстардың,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Астана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Жоғары және    Қазақстан  БҒМ           2004    Қаржылан.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 кәсiби    Республи.                жылғы 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оқу орында.    касының                 3-тоқсан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оқу      Үкіметіне            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бағдарлама.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адамдарды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сатудың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курс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Қазақстан      Қазақстан  Әділетминi,   2004    Қаржылан.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Республикасы.  Республи.  IIМ, CIM,     жылғы 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Адамдарды  касының    Бас прокура. 2-тоқсан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сатуға және    Үкіметіне  тура      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үшiншi тұлға.  ұсыныс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лардың  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жезөкшелiктi              ҰҚК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пайдалануына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қарсы күрес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конвен.            КБА, ҚПА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цияға қосылуы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ХЕҰ-ның        Қазақстан  Еңбекмині     2004     Қаржылан.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Балалар еңбе.  Республи.  ІІМ           жылғы  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гінiң ең нашар касының                 1-тоқсан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түрлерiне      Үкіметіне             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тыйым салу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жою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шұғыл 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конвен.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циясы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қабылдаған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мiндеттеме.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лердi бұдан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әрi iске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 шара.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 қабылдау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БҰҰ-ның        Қазақстан  ІІМ, CIM,     2004    Қаржылан.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Ұлтаралық      Республи.  Әділетминi,   жылғы 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ұйымдасқан     касы       Бас прокура. 4-тоқсан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қылмысқа қарсы Заңының    тура      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конвенциясын   жобасы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бекiту туралы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 жобасын               ҰҚК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әзiрлеу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Қаржыминi,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БҰҰ-ның        Қазақстан  ІІМ, CIM,     2004    Қаржылан.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Адамдарды      Республи.  Әділетминi,   жылғы 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сатудың,       касы       Бас прокура. 2-тоқсан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әсiресе әйел.  Халықара.  тура      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 мен бала.  лық ұйым.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ларды сатудың  дармен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алдын алу      ынтымақ.   ҰҚК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болдырмау тастық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және    жөнінде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сол үшiн       Сарапта.   КБА, ҚПА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жазалау және   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көшiп-қонушы.  кеңеске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ларды құрлық, 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теңiз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әуе арқылы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заңсыз әкетуге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қарсы ұлтара.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 ұйымдасқан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қылмысқа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конвенциясының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Хаттамасына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қосылуы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Халықаралық    Қазақстан  ІІМ, КДА,     2004    Қаржылан.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ұйымдармен     Республи.  ДСМ, ОӘҰК     жылғы 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бiрлесіп,      касының    (келісім     2-тоқсан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адамдарды      Үкіметіне  бойынша), 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сатудың        ұсыныс     облыстар.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құрбандарына              дың,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көмек көрсету             және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 дағда.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рыс орталық.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жөнінде ұсыныс.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Адамдарды      Қазақстан  ОӘҰК          2005    Қаржылан.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сатудың        Республи.  (келісім      жылғы 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құрбандарын    сының      бойынша),    1-тоқсан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әлеуметтiк     Үкіметіне  Еңбекмині,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оңалту жөнiнде ұсыныс     ІІМ,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(әлеуметтік,              Әділетмині,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құқықтық,                 ДСМ, БҒМ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медициналық,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психологиялық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көмек көрсету)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ұсыныстар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Шетелдiк жұмыс Қазақстан  Еңбекминi,    2004    Қаржылан.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күшін тарту    Республи.  Бас прокура.  жылғы 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жұмыс     касының    тура         3-тоқсан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күшiн          Үкіметіне  (келiсiм  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 ұсыныс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Республикасы.             КДА, IIМ,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нан әкету                 Әділетминi,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                   облыстардың,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нормативтiк               Астана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құқықтық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кесiмдердi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жетілдiру      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 ұсыныс.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Қазақстан      Норматив.  Әділетмині,   2004    Қаржылан.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Республикасы.  тiк        БҒМ, СІМ,     жылғы 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азамат.    кұқықтық   ОӘҰК         3-тоқсан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тары, шетел.   кесімдер.  (келiсiм  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дiктер болып   дің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табылатын      жобалары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асырап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мәселелерiн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реттейтiн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заңнамаға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енгiзу жөнiнде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ұсыныстар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Сауданың       Қазақстан  СІМ,           2004   Қаржылан.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құрбандарын    Республи.  ЭБЖМ,          жылғы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азаматтығы бар касының    Қаржымині    3-тоқсан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мемлекетке     Үкіметіне            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қайтару немесе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транзитi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 қаража.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тын бөлу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тетiгi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ұсыныстар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Басқа          Қазақстан  ІІМ, Бас      2004    Қаржылан.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мемлекеттердiң Республи.  прокуратура   жылғы 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азаматтары     касының    (келiсiм     3-тоқсан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болып табыла.  Үкіметіне  бойынша), 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тын адамдарды  ұсыныс     Әдiлетминi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сатудың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құрбандарын ҚР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аумағына келу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бөлігіндегі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заңнаманы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жетілдiру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ұсыныстар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Адамдарды      Қазақстан  Әдiлетминi,   Тұрақты Қаржылан.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сатуға қарсы   Республи.  МАСМ,               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күрес саласын. касының    СIМ, IIМ,  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қызметті  Үкіметіне  Қаржыминi,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жүзеге асыра.  ақпарат    ЭСЖҚА,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тын YЕҰ-ға                Еңбекминi,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жәрдемдесу                Бас прокура.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ОӘҰК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Ескерту: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МАСМ - Мәдениет, ақпарат және спорт министрлiгi; ІІМ - Iшкi iстер министрлiгi; CIM - Сыртқы iстер министрлiгі; ҰҚК - Ұлттық қауiпсiздiк комитетi; Еңбекминi - Еңбек және халықты әлеуметтiк қорғау министрлігі; Әділетминi - Әдiлет министрлігі; БҒМ - Білiм және ғылым министрлігі; ОӘҰК - Отбасы және әйелдер iстерi жөнiндегі ұлттық комиссия; ЭСЖҚА - Экономикалық қылмысқа және сыбайлас жемқорлыққа қарсы күрес агенттігi (қаржы полициясы); КДА - Көшi-қон және демография жөніндегі агенттiк; ДСМ - Денсаулық сақтау министрлiгі; ЭБЖМ - Экономика және бюджеттiк жоспарлау министрлiгі; Қаржыминi - Қаржы министрлігі; БАҚ - Бұқаралық ақпарат құралдары; ҮЕҰ - Yкiметтiк емес ұйымдар; БҰҰ - Бiрiккен Ұлттар Ұйымы.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