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167c" w14:textId="be61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15 қазандағы N 1054 қаулысына өзгерiс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24 ақпандағы N 220 Қаулысы. Күші жойылды - Қазақстан Республикасы Үкіметінің 2010 жылғы 30 маусымдағы N 674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2010.06.30 </w:t>
      </w:r>
      <w:r>
        <w:rPr>
          <w:rFonts w:ascii="Times New Roman"/>
          <w:b w:val="false"/>
          <w:i w:val="false"/>
          <w:color w:val="ff0000"/>
          <w:sz w:val="28"/>
        </w:rPr>
        <w:t>N 674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Отандық автомобиль өнеркәсiбiн дамыту үшiн қосымша инвестициялар тарту мақсатында Қазақстан Республикасының Yкiметi қаулы етеді: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"Тауарларды жеткiлiктi дәрежеде қайта өңдеу өлшемдерiн бекiту туралы" Қазақстан Республикасы Yкiметiнің 2003 жылғы 15 қазандағы N 1054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2003 ж., N 42, 440-құжат) мынадай өзгерiс пен толықтырулар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тауарларды жеткiлiктi дәрежеде қайта өңдеу өлшемдерiнде: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"СЭҚ TH коды" деген бағандағы "8702-8704" деген сандар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"8703** - жолда көрсетiлген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тауарлардан басқа,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8702-8704";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"8702-8704    Автомобильдер,    Дайындау, ол кезде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адамдарды         тораптар мен детальдар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тасымалдауға      түпкiлiктi өнiм бағасының 50%-ынан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арналған жеңiл    аспауы тиiс, сондай-ақ мынадай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және өзге де      технологиялық операцияларды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моторлы көлiк     орындау шартымен: қорапты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құралдары, жүк-   (кабинаны) дайындау және сырлау;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жолаушы           қозғалтқышты қондыру және бекiту,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автомобильдердi,  басқару тетiктерiн қозғалтқышқа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фургондар мен     қосу; радиаторларды қондыру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жарыс             суыту жүйелерiн iске қосу;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автомобильдерiн,  амортизаторларды бекiту,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жүк               трансмиссияларды іске қосу; алдыңғы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автомобильдерiн   аспаларды және жартылай осьтердi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қоса алғанда      құру, артқы аспаны қондыру;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рульмен басқаруды алдыңғы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доңғалақтардың күпшегiмен бiрiктiру;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доңғалақтарды қондыру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алдыңғы күпшектiң мойын тіректерінің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тартылуын реттеу;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оталдыру орауыштарын қондыру;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рульмен басқарудың гидрожүйесiне,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тежеу жүйесiне, гидроiлiнiсуге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құю және жел беру; фарларды,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алдыңғы және артқы белгi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шамдарын қондыру және iске қосу;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сөндiргішті және пайдаланылған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шығаратын құбырлар секцияларын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қондыру; отын багiн қондыру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отын құбырын iске қосу; генераторды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қондыру және жетекшi белдiктiң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керiлуiн реттеу; ернеулiк электр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тiзбектерiнiң жұмысын тексере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отырып, аккумуляторды қондыру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 iске қосу; қозғалтқыштың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диагностикасы және оны реттеу;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тежеу жүйесiнiң тиiмдiлiгiн тексеру;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тез зақымданатын жерлердi сақтау;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жинағаннан кейiн ақауларды жою;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табличкаға және автомобильге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сәйкестендiру нөмiрiн жазу;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автомобильдi жүргiзіп жаттықтыру.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8704 позицияның тауарлары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жоғарыда көрсетiлген технологиялық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 өндiрiстiк операцияларда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қорапты (кабинаны) жасау және бояу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орнына аспалы және көпiрлерi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қаңқаны жасау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операцияларды орындауға рұқсат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берiледi.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деген жолдан кейiн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"8703**       Жеңiл             Дайындау, ол кезде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автомобильдер     тораптар мен детальдардың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және негiзiнен    алғашқы жылы осы тауар түрiн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адамдарды         дайындау басталатын күннен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тасымалдауға      түпкiлiктi өнiм бағасының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арналған өзге де  90 пайызынан аспауы тиiс;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моторлы көлiк     екiншi жылы - түпкiлiктi өнiм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құралдары (8702   бағасының 85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тауар             үшінші жылы - түпкілікті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позициясындағы    бағасының 80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моторлы көлiк     төртiншi жылы - түпкiлiктi өнiм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құралдарынан      бағасының 70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басқа), жүк-      бесiншi жылы - түпкiлiктi өнiм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жолаушы фургон    бағасының 60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автомобильдердi   алтыншы жылы - түпкілiктi өнiм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және жарыс        бағасының 50 пайызы, сондай-ақ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автомобильдерiн   автомобиль көлiгi құралдарын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қоса алғанда      дайындау үшiн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жекелеген жинақтаушы элементтердiң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ең аз тiзбесiнің мыналарды қамтуы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шартымен дайындау кезiнде: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жинақтағы қорап (дайындау басталатын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күннен бастап төртiншi және кейiнгi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жылдары дәнекерлеу және сырлау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жөнiндегi технологиялық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операцияларды орындаумен толықтай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бөлшектелген қорап қолданылады);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трансмиссиялары бар қозғалтқыш;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радиатор;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қозғалатын жиынтықтағы доңғалақ;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алдыңғы жартылай осьтер (алдыңғы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аспа);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артқы аспа;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аккумулятор;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алдыңғы және артқы аспалардың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амортизаторлары;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қақпақша жүйелер;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бекiткiш детальдардың жиынтығы.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8706-8708**   8701-8705 тауар   Дайындау, ол кезде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позицияларындағы  тopaптap мен детальдардың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моторлы           алғашқы жылы осы тауар түрiн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көлiк құралдары   дайындау басталатын күннен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үшiн              түпкiлiктi өнiм бағасының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орнатылған        90 пайызынан аспауы тиiс;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двигательдерi     екiншi жылы - түпкiлiктi өнiм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бар шасси; 8701-  бағасының 85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8705 тауар үшiншi үшінші жылы - түпкiлiктi өнiм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позицияларындағы  бағасының 80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моторлы           төртiншi жылы - түпкiлiктi өнiм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көлiк құралдары   бағасының 70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үшiн қораптар     бесiншi жылы - түпкiлiктi өнiм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(кабинаны қоса    бағасының 60 пайызы;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алғанда); 8701-   алтыншы жылы - түпкiлiктi өнiм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8705 тауар        бағасының 50 пайызы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позицияларындағы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моторлы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құралдарының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бөлiктерi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керек-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жарақтары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ескертумен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"** Осы тауарларды жеткiлiктi дәрежеде қайта өңдеу өлшемдерi тек iрi көлемдi инвестициялық жобаларды iске асыру шеңберiнде өндiрiлген 8703, 8706-8708 тауар позицияларына ғана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iрi көлемдi инвестициялық жоба деп тауар өндiрiсiнің басталатын күнiне негiзгi капиталға кемiнде 1 млрд. теңге инвестициялаған заңды тұлға жүзеге асыратын қазiргi заманғы автомобиль көлiгi құралдары мен автомобиль бөлшектерiн шығару үшiн өндiрiс қуаттарын құру немесе дамыту жөнiндегi жоба ұғынылады.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Инвестициялардың көлемiн аудиторлық есеппен растау қажет.".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 және жариялануға тиiс.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