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ff3f" w14:textId="4dff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Молдова Республикасының Үкiметi арасындағы Экономикалық қылмыстарға және салық заңнамасын бұзушылықтарға қарсы күрес саласындағы ынтымақтастық пен ақпарат алмасу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2004 жылғы 25 ақпандағы N 223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2003 жылғы 17 қыркүйекте Кишинэу қаласында жасалған Қазақстан Республикасының Yкiмeтi мен Молдова Республикасының Үкiметi арасындағы Экономикалық қылмыстарға және салық заңнамасын бұзушылықтарға қарсы күрес саласындағы ынтымақтастық пен ақпарат алмасу туралы келiсiм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күшіне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left"/>
      </w:pPr>
      <w:r>
        <w:rPr>
          <w:rFonts w:ascii="Times New Roman"/>
          <w:b/>
          <w:i w:val="false"/>
          <w:color w:val="000000"/>
        </w:rPr>
        <w:t xml:space="preserve"> 
Қазақстан Республикасының Үкiметi мен Молдова Республикасы Үкiметiнің арасындағы Экономикалық қылмыстарға және салық заңдарын бұзушылықтарға қарсы күрес саласындағы ынтымақтастық пен ақпарат алмасу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 Yкiметi мен Молдова Республикасының Үкiметi, </w:t>
      </w:r>
      <w:r>
        <w:br/>
      </w:r>
      <w:r>
        <w:rPr>
          <w:rFonts w:ascii="Times New Roman"/>
          <w:b w:val="false"/>
          <w:i w:val="false"/>
          <w:color w:val="000000"/>
          <w:sz w:val="28"/>
        </w:rPr>
        <w:t xml:space="preserve">
      1999 жылғы 4 маусымдағы "Салық заңнамасын сақтау және осы саладағы бұзушылықтарға қарсы күрес мәселелерi жөнiндегі ынтымақтастық пен өзара көмек көрсету туралы" қатысушы-мемлекеттермен және Тәуелсiз Мемлекеттер Достастығы арасындағы Келiсiмге негiзделе отырып, </w:t>
      </w:r>
      <w:r>
        <w:br/>
      </w:r>
      <w:r>
        <w:rPr>
          <w:rFonts w:ascii="Times New Roman"/>
          <w:b w:val="false"/>
          <w:i w:val="false"/>
          <w:color w:val="000000"/>
          <w:sz w:val="28"/>
        </w:rPr>
        <w:t xml:space="preserve">
      өз мемлекеттерiнiң ұлттық заңдары мен халықаралық мiндеттемелерiн басшылыққа ала отырып, </w:t>
      </w:r>
      <w:r>
        <w:br/>
      </w:r>
      <w:r>
        <w:rPr>
          <w:rFonts w:ascii="Times New Roman"/>
          <w:b w:val="false"/>
          <w:i w:val="false"/>
          <w:color w:val="000000"/>
          <w:sz w:val="28"/>
        </w:rPr>
        <w:t xml:space="preserve">
      экономикалық қылмыстар және салық заңдарын бұзушылықтардың алдын алуға, оларды анықтауға және жолын кесуге, өз мемлекеттерiнiң экономикалық қауiпсiздiгiн қамтамасыз етуге байланысты мiндеттемелердi тиiмдi шешудегi өзара мүдделiкке сүйене отырып, </w:t>
      </w:r>
      <w:r>
        <w:br/>
      </w:r>
      <w:r>
        <w:rPr>
          <w:rFonts w:ascii="Times New Roman"/>
          <w:b w:val="false"/>
          <w:i w:val="false"/>
          <w:color w:val="000000"/>
          <w:sz w:val="28"/>
        </w:rPr>
        <w:t xml:space="preserve">
      осы мақсаттарда барлық құқықтық және басқа да мүмкiндiктердi пайдалануға зор маңыз бере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Келiсімнің тақырыбы </w:t>
      </w:r>
    </w:p>
    <w:bookmarkEnd w:id="3"/>
    <w:p>
      <w:pPr>
        <w:spacing w:after="0"/>
        <w:ind w:left="0"/>
        <w:jc w:val="both"/>
      </w:pPr>
      <w:r>
        <w:rPr>
          <w:rFonts w:ascii="Times New Roman"/>
          <w:b w:val="false"/>
          <w:i w:val="false"/>
          <w:color w:val="000000"/>
          <w:sz w:val="28"/>
        </w:rPr>
        <w:t xml:space="preserve">      1. Тараптардың құзыреттi органдарының экономикалық қылмыстарға және салық заңдарын бұзушылықтарға қарсы күрестi тиiмдi ұйымдастыру ынтымақтастығы - осы Келiсiмнiң тақырыбы болып табылады. </w:t>
      </w:r>
      <w:r>
        <w:br/>
      </w:r>
      <w:r>
        <w:rPr>
          <w:rFonts w:ascii="Times New Roman"/>
          <w:b w:val="false"/>
          <w:i w:val="false"/>
          <w:color w:val="000000"/>
          <w:sz w:val="28"/>
        </w:rPr>
        <w:t xml:space="preserve">
      2. Осы Келiсiм қатысушылары Қазақстан Республикасы мен Молдова Республикасы болып табылатын азаматтық және қылмыстық iстер бойынша құқықтық көмек көрсету туралы халықаралық шарттардан туындайтын, Тараптардың құқықтары мен мiндеттемелерiне әсерiн тигiзбейдi. </w:t>
      </w:r>
    </w:p>
    <w:bookmarkStart w:name="z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Терминдер </w:t>
      </w:r>
    </w:p>
    <w:bookmarkEnd w:id="4"/>
    <w:p>
      <w:pPr>
        <w:spacing w:after="0"/>
        <w:ind w:left="0"/>
        <w:jc w:val="both"/>
      </w:pPr>
      <w:r>
        <w:rPr>
          <w:rFonts w:ascii="Times New Roman"/>
          <w:b w:val="false"/>
          <w:i w:val="false"/>
          <w:color w:val="000000"/>
          <w:sz w:val="28"/>
        </w:rPr>
        <w:t xml:space="preserve">      Осы Келiсiмнiң мақсаттары үшiн келесi терминдер мыналарды бiлдiреді: </w:t>
      </w:r>
      <w:r>
        <w:br/>
      </w:r>
      <w:r>
        <w:rPr>
          <w:rFonts w:ascii="Times New Roman"/>
          <w:b w:val="false"/>
          <w:i w:val="false"/>
          <w:color w:val="000000"/>
          <w:sz w:val="28"/>
        </w:rPr>
        <w:t xml:space="preserve">
      а) "құзыретті орган" </w:t>
      </w:r>
      <w:r>
        <w:br/>
      </w:r>
      <w:r>
        <w:rPr>
          <w:rFonts w:ascii="Times New Roman"/>
          <w:b w:val="false"/>
          <w:i w:val="false"/>
          <w:color w:val="000000"/>
          <w:sz w:val="28"/>
        </w:rPr>
        <w:t xml:space="preserve">
      Қазақстан Республикасы Yкiметi үшін - Қазақстан Республикасы Қаржы полициясы агенттiгі, </w:t>
      </w:r>
      <w:r>
        <w:br/>
      </w:r>
      <w:r>
        <w:rPr>
          <w:rFonts w:ascii="Times New Roman"/>
          <w:b w:val="false"/>
          <w:i w:val="false"/>
          <w:color w:val="000000"/>
          <w:sz w:val="28"/>
        </w:rPr>
        <w:t xml:space="preserve">
      Молдова Республикасы Үкiметi үшiн - Молдова Республикасының экономикалық қылмыстарға және сыбайлас жемқорлыққа қарсы күрес орталығы, Бас мемлекеттік салық инспекциясы; </w:t>
      </w:r>
      <w:r>
        <w:br/>
      </w:r>
      <w:r>
        <w:rPr>
          <w:rFonts w:ascii="Times New Roman"/>
          <w:b w:val="false"/>
          <w:i w:val="false"/>
          <w:color w:val="000000"/>
          <w:sz w:val="28"/>
        </w:rPr>
        <w:t xml:space="preserve">
      Тараптардың құзыреттi органдарының ресми атауы өзгерген жағдайда, ол туралы бiр-бiрiне дереу жазбаша түрде хабарлайды. </w:t>
      </w:r>
      <w:r>
        <w:br/>
      </w:r>
      <w:r>
        <w:rPr>
          <w:rFonts w:ascii="Times New Roman"/>
          <w:b w:val="false"/>
          <w:i w:val="false"/>
          <w:color w:val="000000"/>
          <w:sz w:val="28"/>
        </w:rPr>
        <w:t xml:space="preserve">
      в) "салық заңнамасының бұзылуы" - оларға қарсы күрес жүргiзу Тараптардың құзыреттi органдарына жүктелген салық заңдары саласындағы қылмыс және (немесе) құқық бұзушылықтар. </w:t>
      </w:r>
      <w:r>
        <w:br/>
      </w:r>
      <w:r>
        <w:rPr>
          <w:rFonts w:ascii="Times New Roman"/>
          <w:b w:val="false"/>
          <w:i w:val="false"/>
          <w:color w:val="000000"/>
          <w:sz w:val="28"/>
        </w:rPr>
        <w:t xml:space="preserve">
      с) экономикалық қылмыстар - экономика саласындағы қылмыстар. </w:t>
      </w:r>
    </w:p>
    <w:bookmarkStart w:name="z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Ынтымақтастық нысандары </w:t>
      </w:r>
    </w:p>
    <w:bookmarkEnd w:id="5"/>
    <w:p>
      <w:pPr>
        <w:spacing w:after="0"/>
        <w:ind w:left="0"/>
        <w:jc w:val="both"/>
      </w:pPr>
      <w:r>
        <w:rPr>
          <w:rFonts w:ascii="Times New Roman"/>
          <w:b w:val="false"/>
          <w:i w:val="false"/>
          <w:color w:val="000000"/>
          <w:sz w:val="28"/>
        </w:rPr>
        <w:t xml:space="preserve">      Тараптар осы келiсiмнiң шеңберiнде мынадай ынтымақтастық нысандарын қолданады: </w:t>
      </w:r>
      <w:r>
        <w:br/>
      </w:r>
      <w:r>
        <w:rPr>
          <w:rFonts w:ascii="Times New Roman"/>
          <w:b w:val="false"/>
          <w:i w:val="false"/>
          <w:color w:val="000000"/>
          <w:sz w:val="28"/>
        </w:rPr>
        <w:t xml:space="preserve">
      заңды және жеке тұлғалардың экономикалық қылмыстары және салық заңдарын бұзуы туралы ақпарат алмасу; </w:t>
      </w:r>
      <w:r>
        <w:br/>
      </w:r>
      <w:r>
        <w:rPr>
          <w:rFonts w:ascii="Times New Roman"/>
          <w:b w:val="false"/>
          <w:i w:val="false"/>
          <w:color w:val="000000"/>
          <w:sz w:val="28"/>
        </w:rPr>
        <w:t xml:space="preserve">
      салық заңдарын бұзушылықтың алдын алуға, ашуға және жолын кесуге бағытталған шараларды өткiзу мәселелерi бойынша өзара iс-қимыл; </w:t>
      </w:r>
      <w:r>
        <w:br/>
      </w:r>
      <w:r>
        <w:rPr>
          <w:rFonts w:ascii="Times New Roman"/>
          <w:b w:val="false"/>
          <w:i w:val="false"/>
          <w:color w:val="000000"/>
          <w:sz w:val="28"/>
        </w:rPr>
        <w:t xml:space="preserve">
      заңды және жеке тұлғалардың салық салуға байланысты құжаттарының куәландырылған көшiрмесiн тиiстi үлгіде ұсыну; </w:t>
      </w:r>
      <w:r>
        <w:br/>
      </w:r>
      <w:r>
        <w:rPr>
          <w:rFonts w:ascii="Times New Roman"/>
          <w:b w:val="false"/>
          <w:i w:val="false"/>
          <w:color w:val="000000"/>
          <w:sz w:val="28"/>
        </w:rPr>
        <w:t xml:space="preserve">
      ұлттық салық жүйесi туралы, салық заңдарының өзгерiстерi мен толықтырулары туралы ақпарат, сондай-ақ салық заңдылығының орындалуын қамтамасыз ету мақсатында салық заңдарын бұзушылыққа қарсы күрестi ұйымдастыру жөнiндегi әдiстемелiк ұсыныс алмасу; </w:t>
      </w:r>
      <w:r>
        <w:br/>
      </w:r>
      <w:r>
        <w:rPr>
          <w:rFonts w:ascii="Times New Roman"/>
          <w:b w:val="false"/>
          <w:i w:val="false"/>
          <w:color w:val="000000"/>
          <w:sz w:val="28"/>
        </w:rPr>
        <w:t xml:space="preserve">
      салық заңдарын бұзушылыққа қарсы күресте қолданатын ақпараттық жүйелердi құру және олардың жұмыс iстеуiн қамтамасыз ету жөнiнде тәжiрибемен алмасу; </w:t>
      </w:r>
      <w:r>
        <w:br/>
      </w:r>
      <w:r>
        <w:rPr>
          <w:rFonts w:ascii="Times New Roman"/>
          <w:b w:val="false"/>
          <w:i w:val="false"/>
          <w:color w:val="000000"/>
          <w:sz w:val="28"/>
        </w:rPr>
        <w:t xml:space="preserve">
      жұмысшы топтарын құруды қоса алғанда ынтымақтастық барысында туындайтын мәселелер жөнiнде қызметтi үйлестiрудi жүзеге асыру, өкілдер алмасу және кадрлар оқыту; </w:t>
      </w:r>
      <w:r>
        <w:br/>
      </w:r>
      <w:r>
        <w:rPr>
          <w:rFonts w:ascii="Times New Roman"/>
          <w:b w:val="false"/>
          <w:i w:val="false"/>
          <w:color w:val="000000"/>
          <w:sz w:val="28"/>
        </w:rPr>
        <w:t xml:space="preserve">
      салық заңдарын бұзушылыққа қарсы күрес проблемалары жөнiнде ғылыми-тәжiрибиелiк конференциялар мен семинарлар өткiзу. </w:t>
      </w:r>
      <w:r>
        <w:br/>
      </w:r>
      <w:r>
        <w:rPr>
          <w:rFonts w:ascii="Times New Roman"/>
          <w:b w:val="false"/>
          <w:i w:val="false"/>
          <w:color w:val="000000"/>
          <w:sz w:val="28"/>
        </w:rPr>
        <w:t xml:space="preserve">
      Осы Келiсiмнiң ынтымақтастық шеңберiнде Тараптардың құзыреттi органдары ұлттық заңдарды және өз мемлекетiнiң халықаралық мiндеттерiн жүзеге асырады. </w:t>
      </w:r>
      <w:r>
        <w:br/>
      </w:r>
      <w:r>
        <w:rPr>
          <w:rFonts w:ascii="Times New Roman"/>
          <w:b w:val="false"/>
          <w:i w:val="false"/>
          <w:color w:val="000000"/>
          <w:sz w:val="28"/>
        </w:rPr>
        <w:t xml:space="preserve">
      Тараптардың құзыреттi органдары осы Келiсiмдi орындауға байланысты мәселелер бойынша бiр-бiрiмен тiкелей өзара iс-қимыл жасайды.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Экономикалық қылмыстар және салық заңдарын бұзушылықтар туралы ақпаратпен алмасу </w:t>
      </w:r>
    </w:p>
    <w:bookmarkEnd w:id="6"/>
    <w:p>
      <w:pPr>
        <w:spacing w:after="0"/>
        <w:ind w:left="0"/>
        <w:jc w:val="both"/>
      </w:pPr>
      <w:r>
        <w:rPr>
          <w:rFonts w:ascii="Times New Roman"/>
          <w:b w:val="false"/>
          <w:i w:val="false"/>
          <w:color w:val="000000"/>
          <w:sz w:val="28"/>
        </w:rPr>
        <w:t xml:space="preserve">      1. Экономикалық қылмыстар және салық заңдарын бұзушылық туралы ақпарат алмасу мәселелерi бойынша жүзеге асырылады: </w:t>
      </w:r>
      <w:r>
        <w:br/>
      </w:r>
      <w:r>
        <w:rPr>
          <w:rFonts w:ascii="Times New Roman"/>
          <w:b w:val="false"/>
          <w:i w:val="false"/>
          <w:color w:val="000000"/>
          <w:sz w:val="28"/>
        </w:rPr>
        <w:t xml:space="preserve">
      салық заңдарын бұзушылар қолданған тәсілдерді көрсете отырып, заңды және жеке тұлғалардың салық төлеуден табыстарын жасыруы; </w:t>
      </w:r>
      <w:r>
        <w:br/>
      </w:r>
      <w:r>
        <w:rPr>
          <w:rFonts w:ascii="Times New Roman"/>
          <w:b w:val="false"/>
          <w:i w:val="false"/>
          <w:color w:val="000000"/>
          <w:sz w:val="28"/>
        </w:rPr>
        <w:t xml:space="preserve">
      заңды және жеке тұлғалардың мемлекеттiк және коммерциялық банктерде есепшот ашуы, сондай-ақ егер оларда салықтан жасырған сомалар бар деп есептейтiн негiз бар болса осы есепшот арқылы қаражат айналымы; </w:t>
      </w:r>
      <w:r>
        <w:br/>
      </w:r>
      <w:r>
        <w:rPr>
          <w:rFonts w:ascii="Times New Roman"/>
          <w:b w:val="false"/>
          <w:i w:val="false"/>
          <w:color w:val="000000"/>
          <w:sz w:val="28"/>
        </w:rPr>
        <w:t xml:space="preserve">
      салық салу базасының мөлшерiн айқындау және салық заңдарын бұзған заңды және жеке тұлғалардан алынған салық сомасы, сондай-ақ салық заңдарын бұзушылықтың алдын алуға, ашуға және жолын кесуге байланысты. </w:t>
      </w:r>
      <w:r>
        <w:br/>
      </w:r>
      <w:r>
        <w:rPr>
          <w:rFonts w:ascii="Times New Roman"/>
          <w:b w:val="false"/>
          <w:i w:val="false"/>
          <w:color w:val="000000"/>
          <w:sz w:val="28"/>
        </w:rPr>
        <w:t xml:space="preserve">
      2. Осы баптың 1-тармағында көзделген ақпарат, ақпарат ұсыну сұрау салынушы Тараптың ұлттық заңы мен мемлекеттiк мүддесiне қайшы келмейтiн жағдайда, бiр Тараптың құзыретті органына екiншi Тараптың құзыреттi органының сұрау салуы негiзiнде берiледi. </w:t>
      </w:r>
      <w:r>
        <w:br/>
      </w:r>
      <w:r>
        <w:rPr>
          <w:rFonts w:ascii="Times New Roman"/>
          <w:b w:val="false"/>
          <w:i w:val="false"/>
          <w:color w:val="000000"/>
          <w:sz w:val="28"/>
        </w:rPr>
        <w:t xml:space="preserve">
      Егер Тараптардың бiрiнiң құзыретті органы қолында бар ақпаратты eкінші Тараптың құзыреттi органы үшін қажетті деп санаса, ол бұл ақпаратты жеке бастамасы бойынша беруi мүмкiн.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Іс-шаралар өткізу </w:t>
      </w:r>
    </w:p>
    <w:bookmarkEnd w:id="7"/>
    <w:p>
      <w:pPr>
        <w:spacing w:after="0"/>
        <w:ind w:left="0"/>
        <w:jc w:val="both"/>
      </w:pPr>
      <w:r>
        <w:rPr>
          <w:rFonts w:ascii="Times New Roman"/>
          <w:b w:val="false"/>
          <w:i w:val="false"/>
          <w:color w:val="000000"/>
          <w:sz w:val="28"/>
        </w:rPr>
        <w:t xml:space="preserve">      Экономикалық қылмыстардан және салық заңдарын бұзушылықтан сақтандыру, оларды анықтау және жолын кесу жөнiндегi iс-шараларды өткiзу кезiнде осындай заң бұзушылық жасаған немесе жасауы мүмкiн деп күдiктеген адамдарға қатысты Тараптардың құзыреттi органдарының өзара iс-қимылы бiрлесiп жоспарлауды, осы iс-шараларды өткiзудiң барысы мен нәтижелерi туралы ақпарат алмасуды қамтиды.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Құжаттардың көшірмесін ұсыну </w:t>
      </w:r>
    </w:p>
    <w:bookmarkEnd w:id="8"/>
    <w:p>
      <w:pPr>
        <w:spacing w:after="0"/>
        <w:ind w:left="0"/>
        <w:jc w:val="both"/>
      </w:pPr>
      <w:r>
        <w:rPr>
          <w:rFonts w:ascii="Times New Roman"/>
          <w:b w:val="false"/>
          <w:i w:val="false"/>
          <w:color w:val="000000"/>
          <w:sz w:val="28"/>
        </w:rPr>
        <w:t xml:space="preserve">      Тараптардың құзыреттi органдары бiр-бiрiне сұрау салу арқылы заңды және жеке тұлғаларға салық салуға қатысты құжаттардың (eceп шоттар, фактуралар, жүк құжаттар, шарттар, келiсiм-шарттар, сертификаттар, анықтамалар және басқалары), сондай-ақ салық заңдарының бұзылуына қатысы бар мәселелер бойынша құжаттардың көшiрмелерiн ұсынады. </w:t>
      </w:r>
      <w:r>
        <w:br/>
      </w:r>
      <w:r>
        <w:rPr>
          <w:rFonts w:ascii="Times New Roman"/>
          <w:b w:val="false"/>
          <w:i w:val="false"/>
          <w:color w:val="000000"/>
          <w:sz w:val="28"/>
        </w:rPr>
        <w:t xml:space="preserve">
      Құжаттардың көшiрмелерi өкiлеттi тұлғаның қолымен және сұрау салушы құзыреттi органының мөрiмен куәландырылады.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Құқықтық сипаттағы материалдармен алмасу </w:t>
      </w:r>
    </w:p>
    <w:bookmarkEnd w:id="9"/>
    <w:p>
      <w:pPr>
        <w:spacing w:after="0"/>
        <w:ind w:left="0"/>
        <w:jc w:val="both"/>
      </w:pPr>
      <w:r>
        <w:rPr>
          <w:rFonts w:ascii="Times New Roman"/>
          <w:b w:val="false"/>
          <w:i w:val="false"/>
          <w:color w:val="000000"/>
          <w:sz w:val="28"/>
        </w:rPr>
        <w:t xml:space="preserve">      Тараптардың құзыреттi органдары ұлттық салық жүйесi, экономикалық қылмысқа тергеу жүргізудің құқықтық негiздерi және салық заңдары саласында әкiмшiлiк тәртiп бұзушылық жөнiндегi iстер бойынша өндiрiс туралы ақпарат алмасуды жүзеге асырады, жаңа нормативтiк құқықтық кесiмдер қабылданғаннан немесе қолданылып жүрген нормативтiк құқықтық кесiмдерге өзгерiстер енгізiлгеннен кейiн бiр айдан кешiктірмей салық заңдарындағы өзгерiстер туралы бiр-бiрiн хабардар етедi.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Ақпараттық қамтамасыз ету мәселелерi бойынша ынтымақтастық </w:t>
      </w:r>
    </w:p>
    <w:bookmarkEnd w:id="10"/>
    <w:p>
      <w:pPr>
        <w:spacing w:after="0"/>
        <w:ind w:left="0"/>
        <w:jc w:val="both"/>
      </w:pPr>
      <w:r>
        <w:rPr>
          <w:rFonts w:ascii="Times New Roman"/>
          <w:b w:val="false"/>
          <w:i w:val="false"/>
          <w:color w:val="000000"/>
          <w:sz w:val="28"/>
        </w:rPr>
        <w:t xml:space="preserve">      Тараптардың құзыреттi органдары экономика саласындағы қылмыстарға және салық заңдарын бұзушылықтарға қарсы күрестi ұйымдастыру кезiнде ақпараттық жүйелердi құру мен олардың жұмыс iстеуiне қатысты мәселелер бойынша тәжiрибе, әдiстемелер және ғылыми материалдармен алмасуды жүзеге асырады.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Кадрлар даярлауда тәжiрибе алмасу және көмек көрсету </w:t>
      </w:r>
    </w:p>
    <w:bookmarkEnd w:id="11"/>
    <w:p>
      <w:pPr>
        <w:spacing w:after="0"/>
        <w:ind w:left="0"/>
        <w:jc w:val="both"/>
      </w:pPr>
      <w:r>
        <w:rPr>
          <w:rFonts w:ascii="Times New Roman"/>
          <w:b w:val="false"/>
          <w:i w:val="false"/>
          <w:color w:val="000000"/>
          <w:sz w:val="28"/>
        </w:rPr>
        <w:t xml:space="preserve">      Тараптардың құзыреттi органдары өздерiнiң оқу орындарының базаларында кадрларды оқыту мен қайта даярлауда, экономикалық қылмыстарға және салық заңдарын бұзушылыққа қарсы күрестiң көкейкестi мәселелерi бойынша бiрлескен ғылыми зерттеулердi, ғылыми-тәжiрибелiк конференциялар мен семинарлар өткiзуде ынтымақтасады, сондай-ақ сарапшылармен алмасады. </w:t>
      </w:r>
      <w:r>
        <w:br/>
      </w:r>
      <w:r>
        <w:rPr>
          <w:rFonts w:ascii="Times New Roman"/>
          <w:b w:val="false"/>
          <w:i w:val="false"/>
          <w:color w:val="000000"/>
          <w:sz w:val="28"/>
        </w:rPr>
        <w:t xml:space="preserve">
      Осы баптың шеңберiнде ынтымақтастықты iске асырудың нақты нысандары, атап айтқанда оны қаржыландыру Тараптардың құзыреттi органдары арасында жасалатын тиiстi келiсiмдермен айқындалады.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Сұрау салудың нысаны мен мазмұны </w:t>
      </w:r>
    </w:p>
    <w:bookmarkEnd w:id="12"/>
    <w:p>
      <w:pPr>
        <w:spacing w:after="0"/>
        <w:ind w:left="0"/>
        <w:jc w:val="both"/>
      </w:pPr>
      <w:r>
        <w:rPr>
          <w:rFonts w:ascii="Times New Roman"/>
          <w:b w:val="false"/>
          <w:i w:val="false"/>
          <w:color w:val="000000"/>
          <w:sz w:val="28"/>
        </w:rPr>
        <w:t xml:space="preserve">      1. Ақпарат алуға сұрау салу жазбаша немесе мәтiн берудiң техникалық құралдарын пайдалану арқылы берiлуi тиiс. </w:t>
      </w:r>
      <w:r>
        <w:br/>
      </w:r>
      <w:r>
        <w:rPr>
          <w:rFonts w:ascii="Times New Roman"/>
          <w:b w:val="false"/>
          <w:i w:val="false"/>
          <w:color w:val="000000"/>
          <w:sz w:val="28"/>
        </w:rPr>
        <w:t xml:space="preserve">
      Кейiнге қалдыруды көтермейтiн жағдайларда телефон байланысы арқылы ауызша қабылдануы мүмкiн, алайда ол кiдiрiссiз (24 сағат iшiнде) жазбаша түрде расталуы тиiс. </w:t>
      </w:r>
      <w:r>
        <w:br/>
      </w:r>
      <w:r>
        <w:rPr>
          <w:rFonts w:ascii="Times New Roman"/>
          <w:b w:val="false"/>
          <w:i w:val="false"/>
          <w:color w:val="000000"/>
          <w:sz w:val="28"/>
        </w:rPr>
        <w:t xml:space="preserve">
      Мәтiндi беруде техникалық құралдарды пайдаланған кезде, сондай-ақ алынған сұрау салудың растығына немесе мазмұнына қатысты күмән туындаған жағдайда сұрау салушы құзыреттi орган жазбаша нысанда расталуын сұрай алады. </w:t>
      </w:r>
      <w:r>
        <w:br/>
      </w:r>
      <w:r>
        <w:rPr>
          <w:rFonts w:ascii="Times New Roman"/>
          <w:b w:val="false"/>
          <w:i w:val="false"/>
          <w:color w:val="000000"/>
          <w:sz w:val="28"/>
        </w:rPr>
        <w:t xml:space="preserve">
      2. Ақпарат алуға арналған сұрау салуда: </w:t>
      </w:r>
      <w:r>
        <w:br/>
      </w:r>
      <w:r>
        <w:rPr>
          <w:rFonts w:ascii="Times New Roman"/>
          <w:b w:val="false"/>
          <w:i w:val="false"/>
          <w:color w:val="000000"/>
          <w:sz w:val="28"/>
        </w:rPr>
        <w:t xml:space="preserve">
      сұрау салушы құзыретті органның атауы; </w:t>
      </w:r>
      <w:r>
        <w:br/>
      </w:r>
      <w:r>
        <w:rPr>
          <w:rFonts w:ascii="Times New Roman"/>
          <w:b w:val="false"/>
          <w:i w:val="false"/>
          <w:color w:val="000000"/>
          <w:sz w:val="28"/>
        </w:rPr>
        <w:t xml:space="preserve">
      сұрау салынған құзыреттi органның атауы; </w:t>
      </w:r>
      <w:r>
        <w:br/>
      </w:r>
      <w:r>
        <w:rPr>
          <w:rFonts w:ascii="Times New Roman"/>
          <w:b w:val="false"/>
          <w:i w:val="false"/>
          <w:color w:val="000000"/>
          <w:sz w:val="28"/>
        </w:rPr>
        <w:t xml:space="preserve">
      сұрау салудың қысқаша мазмұны және оның негіздемесi; </w:t>
      </w:r>
      <w:r>
        <w:br/>
      </w:r>
      <w:r>
        <w:rPr>
          <w:rFonts w:ascii="Times New Roman"/>
          <w:b w:val="false"/>
          <w:i w:val="false"/>
          <w:color w:val="000000"/>
          <w:sz w:val="28"/>
        </w:rPr>
        <w:t xml:space="preserve">
      нақты жағдайлардың қысқаша сипаттамасы; </w:t>
      </w:r>
      <w:r>
        <w:br/>
      </w:r>
      <w:r>
        <w:rPr>
          <w:rFonts w:ascii="Times New Roman"/>
          <w:b w:val="false"/>
          <w:i w:val="false"/>
          <w:color w:val="000000"/>
          <w:sz w:val="28"/>
        </w:rPr>
        <w:t xml:space="preserve">
      сұрау салынған Тарап мемлекетiнiң заңдарына сәйкес қылмыстың саралануы; </w:t>
      </w:r>
      <w:r>
        <w:br/>
      </w:r>
      <w:r>
        <w:rPr>
          <w:rFonts w:ascii="Times New Roman"/>
          <w:b w:val="false"/>
          <w:i w:val="false"/>
          <w:color w:val="000000"/>
          <w:sz w:val="28"/>
        </w:rPr>
        <w:t xml:space="preserve">
      келтiрiлген залалдың мөлшерi; </w:t>
      </w:r>
      <w:r>
        <w:br/>
      </w:r>
      <w:r>
        <w:rPr>
          <w:rFonts w:ascii="Times New Roman"/>
          <w:b w:val="false"/>
          <w:i w:val="false"/>
          <w:color w:val="000000"/>
          <w:sz w:val="28"/>
        </w:rPr>
        <w:t xml:space="preserve">
      сұраудың орындалуы үшін қажетті басқа да мәлiметтер болуға тиiс.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Сұрау салудың орындалуы </w:t>
      </w:r>
    </w:p>
    <w:bookmarkEnd w:id="13"/>
    <w:p>
      <w:pPr>
        <w:spacing w:after="0"/>
        <w:ind w:left="0"/>
        <w:jc w:val="both"/>
      </w:pPr>
      <w:r>
        <w:rPr>
          <w:rFonts w:ascii="Times New Roman"/>
          <w:b w:val="false"/>
          <w:i w:val="false"/>
          <w:color w:val="000000"/>
          <w:sz w:val="28"/>
        </w:rPr>
        <w:t xml:space="preserve">      1. Сұрау салу орындалуы үшiн кiдiрсiз қабылданады. Сұрау салынған құзыреттi орган егер бұл сұрау салуды орындау үшiн қажет болса, нақтылау тәртiбiмен қосымша ақпарат сұрай алады. </w:t>
      </w:r>
      <w:r>
        <w:br/>
      </w:r>
      <w:r>
        <w:rPr>
          <w:rFonts w:ascii="Times New Roman"/>
          <w:b w:val="false"/>
          <w:i w:val="false"/>
          <w:color w:val="000000"/>
          <w:sz w:val="28"/>
        </w:rPr>
        <w:t xml:space="preserve">
      2. Сұрау салуды орындау мүмкiн болмаған жағдайда құзыреттi орган сұрау салушы құзыреттi органға кідірсiз хабарлайды. </w:t>
      </w:r>
      <w:r>
        <w:br/>
      </w:r>
      <w:r>
        <w:rPr>
          <w:rFonts w:ascii="Times New Roman"/>
          <w:b w:val="false"/>
          <w:i w:val="false"/>
          <w:color w:val="000000"/>
          <w:sz w:val="28"/>
        </w:rPr>
        <w:t xml:space="preserve">
      Сұрау салынған құзыреттi орган, егер бұл мемлекеттiң егемендiгiне немесе қауiпсiздiгiне нұқсан келтiретiн болса, не оның заңдарына қайшы келсе, сұрау салуды орындаудан бас тартуға құқылы. </w:t>
      </w:r>
      <w:r>
        <w:br/>
      </w:r>
      <w:r>
        <w:rPr>
          <w:rFonts w:ascii="Times New Roman"/>
          <w:b w:val="false"/>
          <w:i w:val="false"/>
          <w:color w:val="000000"/>
          <w:sz w:val="28"/>
        </w:rPr>
        <w:t xml:space="preserve">
      Сұрау салуды орындаудан бас тарту себептерi туралы сұрау салушы құзыреттi орган 10 күн iшiнде хабардар етiледi.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Сұрау салуды орындау кезіндегi өзара iс-қимыл </w:t>
      </w:r>
    </w:p>
    <w:bookmarkEnd w:id="14"/>
    <w:p>
      <w:pPr>
        <w:spacing w:after="0"/>
        <w:ind w:left="0"/>
        <w:jc w:val="both"/>
      </w:pPr>
      <w:r>
        <w:rPr>
          <w:rFonts w:ascii="Times New Roman"/>
          <w:b w:val="false"/>
          <w:i w:val="false"/>
          <w:color w:val="000000"/>
          <w:sz w:val="28"/>
        </w:rPr>
        <w:t xml:space="preserve">      Cұpaу салынған құзыреттi орган сұрау салушы құзыреттi органның уәкiлеттi өкiлдерiне, егер бұл оның мемлекетiнiң заңдарына қайшы келмесе, өз мемлекетiнiң аумағында сұраудың орындалуына қатысуға рұқсат етуi мүмкiн. </w:t>
      </w:r>
    </w:p>
    <w:bookmarkStart w:name="z16" w:id="15"/>
    <w:p>
      <w:pPr>
        <w:spacing w:after="0"/>
        <w:ind w:left="0"/>
        <w:jc w:val="left"/>
      </w:pPr>
      <w:r>
        <w:rPr>
          <w:rFonts w:ascii="Times New Roman"/>
          <w:b/>
          <w:i w:val="false"/>
          <w:color w:val="000000"/>
        </w:rPr>
        <w:t xml:space="preserve"> 
13-бап </w:t>
      </w:r>
      <w:r>
        <w:br/>
      </w:r>
      <w:r>
        <w:rPr>
          <w:rFonts w:ascii="Times New Roman"/>
          <w:b/>
          <w:i w:val="false"/>
          <w:color w:val="000000"/>
        </w:rPr>
        <w:t xml:space="preserve">
Тілдер </w:t>
      </w:r>
    </w:p>
    <w:bookmarkEnd w:id="15"/>
    <w:p>
      <w:pPr>
        <w:spacing w:after="0"/>
        <w:ind w:left="0"/>
        <w:jc w:val="both"/>
      </w:pPr>
      <w:r>
        <w:rPr>
          <w:rFonts w:ascii="Times New Roman"/>
          <w:b w:val="false"/>
          <w:i w:val="false"/>
          <w:color w:val="000000"/>
          <w:sz w:val="28"/>
        </w:rPr>
        <w:t xml:space="preserve">      Ақпаратты алуға деген сұрау салу және оған берiлетiн жауап орыс тiлiнде әзiрленедi. </w:t>
      </w:r>
      <w:r>
        <w:br/>
      </w:r>
      <w:r>
        <w:rPr>
          <w:rFonts w:ascii="Times New Roman"/>
          <w:b w:val="false"/>
          <w:i w:val="false"/>
          <w:color w:val="000000"/>
          <w:sz w:val="28"/>
        </w:rPr>
        <w:t xml:space="preserve">
      Сұрау салу басқа тiлде орындалған жағдайда оған орыс тiлiндегi куәландырылған аудармасы қоса берiледi. </w:t>
      </w:r>
    </w:p>
    <w:bookmarkStart w:name="z17" w:id="16"/>
    <w:p>
      <w:pPr>
        <w:spacing w:after="0"/>
        <w:ind w:left="0"/>
        <w:jc w:val="left"/>
      </w:pPr>
      <w:r>
        <w:rPr>
          <w:rFonts w:ascii="Times New Roman"/>
          <w:b/>
          <w:i w:val="false"/>
          <w:color w:val="000000"/>
        </w:rPr>
        <w:t xml:space="preserve"> 
14-бап </w:t>
      </w:r>
      <w:r>
        <w:br/>
      </w:r>
      <w:r>
        <w:rPr>
          <w:rFonts w:ascii="Times New Roman"/>
          <w:b/>
          <w:i w:val="false"/>
          <w:color w:val="000000"/>
        </w:rPr>
        <w:t xml:space="preserve">
Ақпараттарды пайдалану </w:t>
      </w:r>
    </w:p>
    <w:bookmarkEnd w:id="16"/>
    <w:p>
      <w:pPr>
        <w:spacing w:after="0"/>
        <w:ind w:left="0"/>
        <w:jc w:val="both"/>
      </w:pPr>
      <w:r>
        <w:rPr>
          <w:rFonts w:ascii="Times New Roman"/>
          <w:b w:val="false"/>
          <w:i w:val="false"/>
          <w:color w:val="000000"/>
          <w:sz w:val="28"/>
        </w:rPr>
        <w:t xml:space="preserve">      Тараптардың құзыреттi органдары экономика саласындағы қылмыстарды және салық заңдарын бұзушылықтан сақтандыруға, оларды анықтауға және жолын кесуге байланысты мәселелер жөнiндегі ақпараттардың құпиялығына кепiлдiк береді. </w:t>
      </w:r>
      <w:r>
        <w:br/>
      </w:r>
      <w:r>
        <w:rPr>
          <w:rFonts w:ascii="Times New Roman"/>
          <w:b w:val="false"/>
          <w:i w:val="false"/>
          <w:color w:val="000000"/>
          <w:sz w:val="28"/>
        </w:rPr>
        <w:t xml:space="preserve">
      Осы Келiсiмнiң шеңберiнде алынған ақпарат осы ақпаратты берген құзыреттi органның жазбаша келiсiмсiз үшiншi тарапқа бермейдi. </w:t>
      </w:r>
    </w:p>
    <w:bookmarkStart w:name="z18" w:id="17"/>
    <w:p>
      <w:pPr>
        <w:spacing w:after="0"/>
        <w:ind w:left="0"/>
        <w:jc w:val="left"/>
      </w:pPr>
      <w:r>
        <w:rPr>
          <w:rFonts w:ascii="Times New Roman"/>
          <w:b/>
          <w:i w:val="false"/>
          <w:color w:val="000000"/>
        </w:rPr>
        <w:t xml:space="preserve"> 
15-бап </w:t>
      </w:r>
      <w:r>
        <w:br/>
      </w:r>
      <w:r>
        <w:rPr>
          <w:rFonts w:ascii="Times New Roman"/>
          <w:b/>
          <w:i w:val="false"/>
          <w:color w:val="000000"/>
        </w:rPr>
        <w:t xml:space="preserve">
Шығыстар </w:t>
      </w:r>
    </w:p>
    <w:bookmarkEnd w:id="17"/>
    <w:p>
      <w:pPr>
        <w:spacing w:after="0"/>
        <w:ind w:left="0"/>
        <w:jc w:val="both"/>
      </w:pPr>
      <w:r>
        <w:rPr>
          <w:rFonts w:ascii="Times New Roman"/>
          <w:b w:val="false"/>
          <w:i w:val="false"/>
          <w:color w:val="000000"/>
          <w:sz w:val="28"/>
        </w:rPr>
        <w:t xml:space="preserve">      Тараптардың құзыреттi органдары өз мемлекеттерiнiң аумағында осы Келiсiмдi орындауға байланысты шығыстарды дербес көтереді. Қосымша шығындарды талап ететiн сұрау салу алынған жағдайда оларды қаржыландыру туралы мәселенi өзара уағдаластық бойынша, Тараптардың ұлттың заңнамаларына сәйкес Тараптардың құзыреттi органдары қарайды. </w:t>
      </w:r>
      <w:r>
        <w:br/>
      </w:r>
      <w:r>
        <w:rPr>
          <w:rFonts w:ascii="Times New Roman"/>
          <w:b w:val="false"/>
          <w:i w:val="false"/>
          <w:color w:val="000000"/>
          <w:sz w:val="28"/>
        </w:rPr>
        <w:t xml:space="preserve">
      Кезектен тыс кездесулер өткiзген жағдайда оның бастамасышы болып табылатын құзыреттi орган барлық шығыстарды өзiне алады. </w:t>
      </w:r>
    </w:p>
    <w:bookmarkStart w:name="z19" w:id="18"/>
    <w:p>
      <w:pPr>
        <w:spacing w:after="0"/>
        <w:ind w:left="0"/>
        <w:jc w:val="left"/>
      </w:pPr>
      <w:r>
        <w:rPr>
          <w:rFonts w:ascii="Times New Roman"/>
          <w:b/>
          <w:i w:val="false"/>
          <w:color w:val="000000"/>
        </w:rPr>
        <w:t xml:space="preserve"> 
16-бап </w:t>
      </w:r>
      <w:r>
        <w:br/>
      </w:r>
      <w:r>
        <w:rPr>
          <w:rFonts w:ascii="Times New Roman"/>
          <w:b/>
          <w:i w:val="false"/>
          <w:color w:val="000000"/>
        </w:rPr>
        <w:t xml:space="preserve">
Өзгерiстер мен толықтырулар енгізу </w:t>
      </w:r>
    </w:p>
    <w:bookmarkEnd w:id="18"/>
    <w:p>
      <w:pPr>
        <w:spacing w:after="0"/>
        <w:ind w:left="0"/>
        <w:jc w:val="both"/>
      </w:pPr>
      <w:r>
        <w:rPr>
          <w:rFonts w:ascii="Times New Roman"/>
          <w:b w:val="false"/>
          <w:i w:val="false"/>
          <w:color w:val="000000"/>
          <w:sz w:val="28"/>
        </w:rPr>
        <w:t xml:space="preserve">      Осы Келiсiмге Тараптардың өзара келiсiмi бойынша жеке хаттамалармен ресiмделетiн және осы Келiсiмнiң ажырама бөлiгi болып табылатын өзгерiстерi мен толықтырулары енгізiлуi мүмкiн. </w:t>
      </w:r>
      <w:r>
        <w:br/>
      </w:r>
      <w:r>
        <w:rPr>
          <w:rFonts w:ascii="Times New Roman"/>
          <w:b w:val="false"/>
          <w:i w:val="false"/>
          <w:color w:val="000000"/>
          <w:sz w:val="28"/>
        </w:rPr>
        <w:t xml:space="preserve">
      Хаттамалар осы Келiсiмнiң 18 бабында көзделген тәртiп бойынша күшіне енедi. </w:t>
      </w:r>
    </w:p>
    <w:bookmarkStart w:name="z20" w:id="19"/>
    <w:p>
      <w:pPr>
        <w:spacing w:after="0"/>
        <w:ind w:left="0"/>
        <w:jc w:val="left"/>
      </w:pPr>
      <w:r>
        <w:rPr>
          <w:rFonts w:ascii="Times New Roman"/>
          <w:b/>
          <w:i w:val="false"/>
          <w:color w:val="000000"/>
        </w:rPr>
        <w:t xml:space="preserve"> 
17-бап </w:t>
      </w:r>
      <w:r>
        <w:br/>
      </w:r>
      <w:r>
        <w:rPr>
          <w:rFonts w:ascii="Times New Roman"/>
          <w:b/>
          <w:i w:val="false"/>
          <w:color w:val="000000"/>
        </w:rPr>
        <w:t xml:space="preserve">
Келісімді іске асыру үшін одан арғы шаралар </w:t>
      </w:r>
    </w:p>
    <w:bookmarkEnd w:id="19"/>
    <w:p>
      <w:pPr>
        <w:spacing w:after="0"/>
        <w:ind w:left="0"/>
        <w:jc w:val="both"/>
      </w:pPr>
      <w:r>
        <w:rPr>
          <w:rFonts w:ascii="Times New Roman"/>
          <w:b w:val="false"/>
          <w:i w:val="false"/>
          <w:color w:val="000000"/>
          <w:sz w:val="28"/>
        </w:rPr>
        <w:t xml:space="preserve">      Tapaптардың құзыреттi органдары, қажет болған жағдайда, осы Келiсiмнiң орындалуына байланысты мәселелер бойынша консультациялар өткiзеді. </w:t>
      </w:r>
    </w:p>
    <w:bookmarkStart w:name="z21" w:id="20"/>
    <w:p>
      <w:pPr>
        <w:spacing w:after="0"/>
        <w:ind w:left="0"/>
        <w:jc w:val="left"/>
      </w:pPr>
      <w:r>
        <w:rPr>
          <w:rFonts w:ascii="Times New Roman"/>
          <w:b/>
          <w:i w:val="false"/>
          <w:color w:val="000000"/>
        </w:rPr>
        <w:t xml:space="preserve"> 
18-бап </w:t>
      </w:r>
      <w:r>
        <w:br/>
      </w:r>
      <w:r>
        <w:rPr>
          <w:rFonts w:ascii="Times New Roman"/>
          <w:b/>
          <w:i w:val="false"/>
          <w:color w:val="000000"/>
        </w:rPr>
        <w:t xml:space="preserve">
Келiсiмнiң күшiне енуi және оның қолданысын тоқтату </w:t>
      </w:r>
    </w:p>
    <w:bookmarkEnd w:id="20"/>
    <w:p>
      <w:pPr>
        <w:spacing w:after="0"/>
        <w:ind w:left="0"/>
        <w:jc w:val="both"/>
      </w:pPr>
      <w:r>
        <w:rPr>
          <w:rFonts w:ascii="Times New Roman"/>
          <w:b w:val="false"/>
          <w:i w:val="false"/>
          <w:color w:val="000000"/>
          <w:sz w:val="28"/>
        </w:rPr>
        <w:t xml:space="preserve">      1. Осы Келiсiм әр тараптан, оның күшiне енуiне қажеттi iшкі мемлекеттiк процедураларының орындалғаны туралы дипломатиялық арналардан соңғы жазбаша хабарлама алынған күннен бастап күшiне енедi. </w:t>
      </w:r>
      <w:r>
        <w:br/>
      </w:r>
      <w:r>
        <w:rPr>
          <w:rFonts w:ascii="Times New Roman"/>
          <w:b w:val="false"/>
          <w:i w:val="false"/>
          <w:color w:val="000000"/>
          <w:sz w:val="28"/>
        </w:rPr>
        <w:t xml:space="preserve">
      2. Осы Келiсiм белгiленген мерзiмге дейiн келiсiлген. </w:t>
      </w:r>
      <w:r>
        <w:br/>
      </w:r>
      <w:r>
        <w:rPr>
          <w:rFonts w:ascii="Times New Roman"/>
          <w:b w:val="false"/>
          <w:i w:val="false"/>
          <w:color w:val="000000"/>
          <w:sz w:val="28"/>
        </w:rPr>
        <w:t xml:space="preserve">
      3. Осы Келiсiм қолданысын тоқтату ниетi туралы екiншi Тараптың жазбаша хабарламасын дипломатиялық арналар бойынша Тараптардың бiрi алған күннен бастап алты ай өткеннен кейiн күшiн жояды. </w:t>
      </w:r>
    </w:p>
    <w:p>
      <w:pPr>
        <w:spacing w:after="0"/>
        <w:ind w:left="0"/>
        <w:jc w:val="both"/>
      </w:pPr>
      <w:r>
        <w:rPr>
          <w:rFonts w:ascii="Times New Roman"/>
          <w:b w:val="false"/>
          <w:i w:val="false"/>
          <w:color w:val="000000"/>
          <w:sz w:val="28"/>
        </w:rPr>
        <w:t xml:space="preserve">      Кишинэу қаласында, 2003 жылғы 17 қыркүйекте, екi түпнұсқа данада, әрқайсысы қазақ, молдован және орыс тiлдерiнде және де барлық мәтiндердiң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мәтiндi ұстанатын болады. </w:t>
      </w:r>
    </w:p>
    <w:p>
      <w:pPr>
        <w:spacing w:after="0"/>
        <w:ind w:left="0"/>
        <w:jc w:val="both"/>
      </w:pPr>
      <w:r>
        <w:rPr>
          <w:rFonts w:ascii="Times New Roman"/>
          <w:b w:val="false"/>
          <w:i/>
          <w:color w:val="000000"/>
          <w:sz w:val="28"/>
        </w:rPr>
        <w:t xml:space="preserve">      Қазақстан Республикасының          Молдова Республикасы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