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5f80" w14:textId="f5b5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2002 жылғы 7 ақпандағы N 291 өкiмiне өзгерістер мен толықтырулар енгiзу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ақпандағы N 245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Президентiнің 2002 жылғы 7 ақпандағы N 291 </w:t>
      </w:r>
      <w:r>
        <w:rPr>
          <w:rFonts w:ascii="Times New Roman"/>
          <w:b w:val="false"/>
          <w:i w:val="false"/>
          <w:color w:val="000000"/>
          <w:sz w:val="28"/>
        </w:rPr>
        <w:t>өкiмiне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туралы" Қазақстан Республикасының Президенті өкімінің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 Қазақстан Республикасы Президентiнiң 2002 жылғы 7 ақпандағы N 291 өкiміне өзгерiстер мен толықтырулар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"Республикалық бюджет комиссиясының құрамы туралы" 2002 жылғы 7 ақпандағы N 291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6, 43-құжат; N 25, 258-құжат; N 40, 406-құжат; 2003 ж., N 27, 251-құжат)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көрсетiлген өкiмiмен бекiтiлген Республикалық бюджет комиссиясының құрамына мыналар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Әйтекенов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жоспарлау вице-министрi,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Сәйденов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Ғалимоллаұлы           Банкiнiң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"Ахметов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    Премьер-Министрi, төраға"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"Марченко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Премьер-Министрiнің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орынбасары,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"Есiмов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 Премьер-Министрінің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Ауыл шаруашылығы министрi, орынбасар"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жолдағы "орынбасар" деген сөз "төрағаның орынбасары"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"Сұлтанов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министрлiгi бюджет саясаты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жоспарлау департаментінің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хатшы",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"Сұлтанов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вице-министрi, хатшы",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вице-министрi",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"Марченко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Ұлттық Банкiнің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 құрамынан: Павлов Александр Сергеевич,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Дунаев Арман Ғалиасқарұлы, Орынбаев Ербол Тұрмаханұлы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