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146b" w14:textId="6591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Ауыл шаруашылығы министрлiгі Орман және аңшылық шаруашылығы комитетiнiң "Қаратау мемлекеттік табиғи қорығы" мемлекеттiк мекемесiн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 наурыздағы N 249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Батыс Тянь-Шань тау жүйесi Қаратау жотасының бiрегей табиғи кешендерiн сақтау және қалпына келтiру мақсатында Қазақстан Республикасының Yкіметi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Ауыл шаруашылығы министрлiгi Орман және аңшылық шаруашылығы комитетiнiң "Қаратау мемлекеттік табиғи қорығы" мемлекеттiк мекемесi (бұдан әрi - Мекеме)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Қосымшаға сәйкес Оңтүстiк Қазақстан облысы Түркiстан қаласының аумағындағы ауыл шаруашылығы мақсатындағы жалпы алаңы 196 гектар жер учаскелерi, сондай-ақ жалпы алаңы 34104 гектар қордағы жерлер жер санатынан алынсын және олар тұрақты жер пайдалану құқығымен Мекемеге берілсін.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жер учаскелерi ауыл шаруашылығы мақсатындағы және қордағы жерлер санатынан ерекше қорғалатын табиғи аумақтар жерлерi санатына көшiрiлсін, ал осы аумақта орналасқан ормандар "мемлекеттiк табиғи қорықтар ормандары" қорғаныштық санатына жатқызылсын.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Жер ресурстарын басқару жөнiндегi агенттігi Қазақстан Республикасы Ауыл шаруашылығы министрлiгiнiң Орман және аңшылық шаруашылығы комитетімен бiрлесіп, белгiленген тәртiппен Мекеме жерлерінiң жергілiктi шекарасын белгiлесiн.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Оңтүстiк Қазақстан облысының әкiмi күзет аймағының шегінде бұл аумақтардың экологиялық жүйесiнiң жай-күйiне терiс әсер ететiн кез келген қызметке тыйым сала отырып, Мекеме жерлерінiң төңiрегiнде күзет аймағын белгілесін.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Ауыл шаруашылығы министрлігiнің Орман және аңшылық шаруашылығы комитетi заңнамада белгiленген тәртіппен: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Мекеме туралы ереженi бекiтсiн және оның әдiлет органдарында мемлекеттiк тiркелуiн қамтамасыз етсін;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Мекеменi қаржыландыру республикалық бюджетте ерекше қорғалатын табиғи аумақтарды ұстауға көзделетiн сомалар есебiнен және шегiнде жүзеге асырылады деп белгiленсін.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7-тармақтың күші жойылды - ҚР Үкіметінің 2005.04.06. N 310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Yкiметінің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249 қаулысына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Оңтүстік Қазақстан облысы Түркiстан қаласының аумағында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құрылатын Қаратау мемлекеттік табиғи қорығына тұрақты жер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пайдалануға берiлетiн жер учаскелерiнiң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Экспликациясы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P/c |Жерлер санаты және ауыл шаруашылығы алқаптары |Алаңы, 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  |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____|______________________________________________|_______________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Яссы ауылдық округі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ауыл шаруашылығы мақсатындағы жерлер: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жайылымдар                                        196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жиыны:          196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қордағы жерлер                                 23850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жиыны:          23850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барлығы:        24046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 Оранғай ауылдық округi -                          10254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қордағы жерлер                                    10264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жиыны:          10264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Барлығы:        34300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