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880c" w14:textId="3588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"Болгария Республикасында Қазақстан Республикасының дипломатиялық миссиясын ашу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4 наурыздағы N 270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"Болгария Республикасында Қазақстан Республикасының дипломатиялық миссиясын ашу туралы" Жарлығының жобасы Қазақстан Республикасы Президентінің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Болгария Республикасында Қазақстан Республикасының дипломатиялық миссиясын ашу туралы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халықаралық және ұлттық мүдделерін ескере отырып, әртүрлі салалардағы қазақстан-болгария ынтымақтастығын нығайту және дамыту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София қаласында (Болгария Республикасы) Қазақстан Республикасының дипломатиялық миссиясы ашылсын.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