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77a8" w14:textId="43e7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наурыздағы N 272 қаулысы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енгізілетін өзгерістер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2012.09.17 </w:t>
      </w:r>
      <w:r>
        <w:rPr>
          <w:rFonts w:ascii="Times New Roman"/>
          <w:b w:val="false"/>
          <w:i w:val="false"/>
          <w:color w:val="00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2007.12.21 </w:t>
      </w:r>
      <w:r>
        <w:rPr>
          <w:rFonts w:ascii="Times New Roman"/>
          <w:b w:val="false"/>
          <w:i w:val="false"/>
          <w:color w:val="000000"/>
          <w:sz w:val="28"/>
        </w:rPr>
        <w:t>N 1260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"Шетелдiк ресми құжаттарды заңдастыруды талап етудiң күшiн жоятын конвенция (Гаага 1961 жылғы 5 қазан) ережелерiн iске асыру жөнiндегі шаралар туралы" Қазақстан Республикасы Үкiметiнiң 2001 жылғы 24 сәуірдегi N 545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15, 191-құжат):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"Мәдениет, ақпарат және қоғамдық келiсiм" деген сөздер "Мәдениет"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министрлiгі - Қазақстан Республикасы Қаржы министрлiгiнiң құрылымдық бөлiмшелерiнен және (немесе) олардың аумақтық бөлiмшелерiнен шығатын ресми құжаттарға;".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"Кәмелетке толмағандардың құқықтарын қорғау жөнiндегi комиссия туралы үлгi ереженi бекiту туралы" Қазақстан Республикасы Үкiметiнiң 2001 жылғы 11 маусымдағы N 789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21, 267-құжат):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Кәмелетке толмағандардың құқықтарын қорғау жөнiндегі комиссия туралы үлгi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"ақпарат және қоғамдық келiсiм,"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Республикасында мұрағат iсiн дамытудың 2001-2005 жылдарға арналған бағдарламасын бекiту туралы" Қазақстан Республикасы Үкiметiнiң 2001 жылғы 11 маусымдағы N 797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21, 268-құжат):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"Мәдениет, ақпарат және қоғамдық келісім" деген сөздер "Мәдениет"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Республикасында мұрағат iсiн дамытудың 2001-2005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мұрағат iсiн дамытудың 2001-2005 жылдарға арналған бағдарламасының паспорты" деген 1-бөлімде "Негізгі iс-шараларды орындаушылар" деген жолдағы "Мәдениет, ақпарат және қоғамдық келiсiм" деген сөздер "Мәдениет"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мұрағат iсiн дамытудың 2001-2005 жылдарға арналған бағдарламасын iске асыру жөнiндегi iс-шаралар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жауаптылар" деген 4-бағанда: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9, 10, 11, 15, 16, 19-жолдардағы "Мәдениет, ақпарат және қоғамдық келiсiм" деген сөздер "Мәдениет"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Қарулы Күштерiнiң және әскери кәсiптiң оң беделiн нығайту жөніндегi 2001-2005 жылдарға арналған кешендi ақпараттық бағдарламасын бекiту туралы" Қазақстан Республикасы Үкiметінің 2001 жылғы 29 желтоқсандағы N 1766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49-50, 594-құжат):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"Мәдениет, ақпарат және қоғамдық келiсiм" деген сөздер "Ақпарат"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"Қазақстан Республикасы Премьер-Министрiнiң орынбасары И.Н.Тасмағамбетовке" деген сөздер "Қазақстан Республикасы Премьер-Министрінің бiрiншi орынбасары Г.А.Марченкоға"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Қарулы Күштерiнiң және әскери кәсiптiң оң беделiн нығайту жөнiндегi 2001-2005 жылдарға арналған кешендi ақпараттық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іс-шаралардың жоспары" деген 9-бөлiмде: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"Iске асыруға жауаптылар"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15-жолдағы "МАҚКМ" деген аббревиатура "Мәдениетминi"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17, 19, 22, 27-жолдардағы "МАҚКМ"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25-жолдағы "МАҚКМ" деген аббревиатура "Ақпаратминi, Мәдениетминi"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"Ауыл мектебi" 2003-2005 жылдарға арналған бағдарламасын бекiту туралы" Қазақстан Республикасы Үкiметiнiң 2003 жылғы 4 ақпандағы N 128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5, 59-құжат):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"Ауыл мектебi" 2003-2005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 мектебi" 2003-2005 жылдарға арналған бағдарламасын iске асыру жөнiндегі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"Орындауға (iске асыруға) жауаптылар" деген 4-бағанда: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20, 22-жолдардағы "МҚКМ"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21-жолдағы "МҚКМ" деген аббревиатура "Мәдениетминi, Ақпаратмині"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"Жастар саясатының 2003-2004 жылдарға арналған бағдарламасы туралы" Қазақстан Республикасы Үкiметiнiң 2003 жылғы 13 ақпандағы N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7, 78-құжат):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3, 4-тармақтардағы "Мәдениет, ақпарат және қоғамдық келiсiм" деген сөздер "Мәдениет"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Жастар саясатының 2003-2004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"Жастар саясатының 2003-2004 жылдарға арналған бағдарламасын iске асыру жөнiндегi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жауаптылар" деген 4-бағанда: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1.1, 1.2, 1.3, 1.4, 1.5, 1.6, 1.7, 2.3, 2.4, 2.5, 2.6, 3.1, 3.2, 3 4, 3.5, 4.1, 4.2, 4.4, 4.5, 4.6, 5.4, 6.1, 6.2, 8.1, 9.3, 9.4, 10.1, 10.4, 11.1, 11.4, 11.5-жолдардағы "МАКМ" деген аббревиатура "Мәдениетминi"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5.2-жолдағы "МАКМ"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7.2, 9.1, 10.3-жолдардағы "МАКМ" деген аббревиатура "Мәдениетмині, Ақпаратмині"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Республикасында кедейлiктi азайту жөнiндегi 2003-2005 жылдарға арналған бағдарламаны бекiту туралы" Қазақстан Республикасы Үкiметiнiң 2003 жылғы 26 наурыздағы N 296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14, 143-құжат: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"А.С.Павловқа" деген сөздер "Г.А.Марченкоға"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кедейлiктi азайту жөнiндегі 2003-2005 жылдарға арналған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Кедейлiктi азайту жөнiндегi 2003-2005 жылдарға арналған бағдарламаны iске асыру жөнiндегi iс-шаралар жоспары" деген 7-бөлімде: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"Орындауға жауаптылар"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2.1.5-жолдағы "МАҚМ" деген аббревиатура "Ақпаратминi, Мәдениетминi"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2.6.3., 5.4.3., 6.1.7., 6.2.7-жолдардағы "МАҚКМ"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3.2.3-жолдағы "МАҚКМ" деген аббревиатура "Мәдениетминi"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2011.07.01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"Қазақстан Республикасының ауылдық аумақтарын дамытудың 2004-2010 жылдарға арналған мемлекеттiк бағдарламасын iске асыру жөнiндегi 2004-2006 жылдарға арналған iс-шаралар жоспары туралы" Қазақстан Республикасы Үкiметiнің 2003 жылғы 20 тамыздағы N 838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34, 343-құжат):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ауылдық аумақтарын дамытудың 2004-2010 жылдарға арналған мемлекеттiк бағдарламасын iске асыру жөнiндегi 2004-2006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жауаптылар"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3.3.6, 3.3.7-жолдардағы "МАҚКМ"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9.1-жолдағы "МАҚКМ" деген аббревиатура "Мәдениетминi, Ақпаратминi" деген сөздермен ауыстырылсын.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