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327a" w14:textId="e043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күзетi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9 наурыздағы N 291 қаулысы. Күші жойылды - Қазақстан Республикасы Үкіметінің 2015 жылғы 4 қыркүйектегі № 745 қаулысымен</w:t>
      </w:r>
    </w:p>
    <w:p>
      <w:pPr>
        <w:spacing w:after="0"/>
        <w:ind w:left="0"/>
        <w:jc w:val="both"/>
      </w:pPr>
      <w:bookmarkStart w:name="z10"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12 мамырдағы № 18-1/429</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ff0000"/>
          <w:sz w:val="28"/>
        </w:rPr>
        <w:t xml:space="preserve">      Ескерту. Тақырып жаңа редакцияда - ҚР Үкіметінің 2012.11.07 </w:t>
      </w:r>
      <w:r>
        <w:rPr>
          <w:rFonts w:ascii="Times New Roman"/>
          <w:b w:val="false"/>
          <w:i w:val="false"/>
          <w:color w:val="ff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2003 жылғы 8 шiлдедегі Орман </w:t>
      </w:r>
      <w:r>
        <w:rPr>
          <w:rFonts w:ascii="Times New Roman"/>
          <w:b w:val="false"/>
          <w:i w:val="false"/>
          <w:color w:val="000000"/>
          <w:sz w:val="28"/>
        </w:rPr>
        <w:t>кодексiне</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1. Қоса беріліп отырған Мемлекеттік орман күзеті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1"/>
    <w:bookmarkStart w:name="z2" w:id="2"/>
    <w:p>
      <w:pPr>
        <w:spacing w:after="0"/>
        <w:ind w:left="0"/>
        <w:jc w:val="both"/>
      </w:pPr>
      <w:r>
        <w:rPr>
          <w:rFonts w:ascii="Times New Roman"/>
          <w:b w:val="false"/>
          <w:i w:val="false"/>
          <w:color w:val="000000"/>
          <w:sz w:val="28"/>
        </w:rPr>
        <w:t xml:space="preserve">
      2. Мыналардың: </w:t>
      </w:r>
      <w:r>
        <w:br/>
      </w:r>
      <w:r>
        <w:rPr>
          <w:rFonts w:ascii="Times New Roman"/>
          <w:b w:val="false"/>
          <w:i w:val="false"/>
          <w:color w:val="000000"/>
          <w:sz w:val="28"/>
        </w:rPr>
        <w:t>
      1) "Қазақстан Республикасының мемлекеттiк орман күзетi туралы ереженi бекiту туралы" Қазақстан Республикасы Министрлер Кабинетiнiң 1994 жылғы 21 сәуiрдегi N 421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1994 жыл, N 19, 188-құжат); </w:t>
      </w:r>
      <w:r>
        <w:br/>
      </w:r>
      <w:r>
        <w:rPr>
          <w:rFonts w:ascii="Times New Roman"/>
          <w:b w:val="false"/>
          <w:i w:val="false"/>
          <w:color w:val="000000"/>
          <w:sz w:val="28"/>
        </w:rPr>
        <w:t>
      2) "Қазақ орман шаруашылығы басшы қызметкерлерi мен мамандарының бiлiктілiгiн арттыру институтын тарату туралы" Қазақстан Республикасы Үкiметiнiң 2001 жылғы 6 сәуiрдегi N 454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Yкiметiнiң кейбiр шешiмдерiне енгiзiлген өзгерiстердiң 1-тармағының (Қазақстан Республикасының ПYКЖ-ы, 2001 жыл, N 13, 158-құжат) күшi жойылды деп танылсын.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9 наурыздағы </w:t>
      </w:r>
      <w:r>
        <w:br/>
      </w:r>
      <w:r>
        <w:rPr>
          <w:rFonts w:ascii="Times New Roman"/>
          <w:b w:val="false"/>
          <w:i w:val="false"/>
          <w:color w:val="000000"/>
          <w:sz w:val="28"/>
        </w:rPr>
        <w:t xml:space="preserve">
N 291 қаулысымен   </w:t>
      </w:r>
      <w:r>
        <w:br/>
      </w:r>
      <w:r>
        <w:rPr>
          <w:rFonts w:ascii="Times New Roman"/>
          <w:b w:val="false"/>
          <w:i w:val="false"/>
          <w:color w:val="000000"/>
          <w:sz w:val="28"/>
        </w:rPr>
        <w:t xml:space="preserve">
бекiтілген      </w:t>
      </w:r>
    </w:p>
    <w:bookmarkStart w:name="z4" w:id="4"/>
    <w:p>
      <w:pPr>
        <w:spacing w:after="0"/>
        <w:ind w:left="0"/>
        <w:jc w:val="left"/>
      </w:pPr>
      <w:r>
        <w:rPr>
          <w:rFonts w:ascii="Times New Roman"/>
          <w:b/>
          <w:i w:val="false"/>
          <w:color w:val="000000"/>
        </w:rPr>
        <w:t xml:space="preserve"> 
Мемлекеттік орман күзеті туралы ереже</w:t>
      </w:r>
    </w:p>
    <w:bookmarkEnd w:id="4"/>
    <w:p>
      <w:pPr>
        <w:spacing w:after="0"/>
        <w:ind w:left="0"/>
        <w:jc w:val="both"/>
      </w:pPr>
      <w:r>
        <w:rPr>
          <w:rFonts w:ascii="Times New Roman"/>
          <w:b w:val="false"/>
          <w:i w:val="false"/>
          <w:color w:val="ff0000"/>
          <w:sz w:val="28"/>
        </w:rPr>
        <w:t xml:space="preserve">      Ескерту. Тақырып жаңа редакцияда - ҚР Үкіметінің 2012.11.07 </w:t>
      </w:r>
      <w:r>
        <w:rPr>
          <w:rFonts w:ascii="Times New Roman"/>
          <w:b w:val="false"/>
          <w:i w:val="false"/>
          <w:color w:val="ff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5"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1. Мемлекеттiк орман күзетi (бұдан әрi – мемлекеттік орман күзетi) ормандарды күзету, қорғау, молықтыру және орман пайдалану мәселелерiмен айналысатын орман мекемелерiнiң қызметкерлерiнен тұрады.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2. Мемлекеттік орман күзетiне Қазақстан Республикасының </w:t>
      </w:r>
      <w:r>
        <w:rPr>
          <w:rFonts w:ascii="Times New Roman"/>
          <w:b w:val="false"/>
          <w:i w:val="false"/>
          <w:color w:val="000000"/>
          <w:sz w:val="28"/>
        </w:rPr>
        <w:t>Орман  кодексiне</w:t>
      </w:r>
      <w:r>
        <w:rPr>
          <w:rFonts w:ascii="Times New Roman"/>
          <w:b w:val="false"/>
          <w:i w:val="false"/>
          <w:color w:val="000000"/>
          <w:sz w:val="28"/>
        </w:rPr>
        <w:t xml:space="preserve"> сәйкес мемлекеттік орман қорын күзету мен қорғау ережесiн, орман пайдалануды жүзеге асырудың, мемлекеттiк орман қоры жерлерiнiң нысаналы мақсатына сәйкес оларды пайдаланудың белгiленген тәртiбiн бұзуды тыю және оның алдын алу жөнiнде, сондай-ақ орманға зиян келтiретiн басқа да iс-әрекеттердi тыю және олардың алдын алу жөнiнде құқықтар беріледi. </w:t>
      </w:r>
    </w:p>
    <w:bookmarkStart w:name="z6" w:id="6"/>
    <w:p>
      <w:pPr>
        <w:spacing w:after="0"/>
        <w:ind w:left="0"/>
        <w:jc w:val="left"/>
      </w:pPr>
      <w:r>
        <w:rPr>
          <w:rFonts w:ascii="Times New Roman"/>
          <w:b/>
          <w:i w:val="false"/>
          <w:color w:val="000000"/>
        </w:rPr>
        <w:t xml:space="preserve"> 
2. Мемлекеттiк орман күзетiнiң мiндеттерi </w:t>
      </w:r>
    </w:p>
    <w:bookmarkEnd w:id="6"/>
    <w:p>
      <w:pPr>
        <w:spacing w:after="0"/>
        <w:ind w:left="0"/>
        <w:jc w:val="both"/>
      </w:pPr>
      <w:r>
        <w:rPr>
          <w:rFonts w:ascii="Times New Roman"/>
          <w:b w:val="false"/>
          <w:i w:val="false"/>
          <w:color w:val="000000"/>
          <w:sz w:val="28"/>
        </w:rPr>
        <w:t xml:space="preserve">      3. Мемлекеттік орман күзетiнiң негiзгi мiндеттерi: </w:t>
      </w:r>
      <w:r>
        <w:br/>
      </w:r>
      <w:r>
        <w:rPr>
          <w:rFonts w:ascii="Times New Roman"/>
          <w:b w:val="false"/>
          <w:i w:val="false"/>
          <w:color w:val="000000"/>
          <w:sz w:val="28"/>
        </w:rPr>
        <w:t xml:space="preserve">
      1) орман өрттерiнiң алдын алу, оларды дер кезiнде байқау және жою жөнiнде iс-шаралар ұйымдастыру және жүргiзу; </w:t>
      </w:r>
      <w:r>
        <w:br/>
      </w:r>
      <w:r>
        <w:rPr>
          <w:rFonts w:ascii="Times New Roman"/>
          <w:b w:val="false"/>
          <w:i w:val="false"/>
          <w:color w:val="000000"/>
          <w:sz w:val="28"/>
        </w:rPr>
        <w:t>
      2) мемлекеттiк орман қорының аумағындағы барлық жұмыс iстеушiлердiң және онда орналасқан ұйымдардың, сондай-ақ орманда жүрген жеке тұлғалардың ормандардағы өрт қауiпсiздiгi </w:t>
      </w:r>
      <w:r>
        <w:rPr>
          <w:rFonts w:ascii="Times New Roman"/>
          <w:b w:val="false"/>
          <w:i w:val="false"/>
          <w:color w:val="000000"/>
          <w:sz w:val="28"/>
        </w:rPr>
        <w:t>ережесi</w:t>
      </w:r>
      <w:r>
        <w:rPr>
          <w:rFonts w:ascii="Times New Roman"/>
          <w:b w:val="false"/>
          <w:i w:val="false"/>
          <w:color w:val="000000"/>
          <w:sz w:val="28"/>
        </w:rPr>
        <w:t> мен  </w:t>
      </w:r>
      <w:r>
        <w:rPr>
          <w:rFonts w:ascii="Times New Roman"/>
          <w:b w:val="false"/>
          <w:i w:val="false"/>
          <w:color w:val="000000"/>
          <w:sz w:val="28"/>
        </w:rPr>
        <w:t>санитарлық ереженi</w:t>
      </w:r>
      <w:r>
        <w:rPr>
          <w:rFonts w:ascii="Times New Roman"/>
          <w:b w:val="false"/>
          <w:i w:val="false"/>
          <w:color w:val="000000"/>
          <w:sz w:val="28"/>
        </w:rPr>
        <w:t xml:space="preserve"> сақтауын қамтамасыз ету; </w:t>
      </w:r>
      <w:r>
        <w:br/>
      </w:r>
      <w:r>
        <w:rPr>
          <w:rFonts w:ascii="Times New Roman"/>
          <w:b w:val="false"/>
          <w:i w:val="false"/>
          <w:color w:val="000000"/>
          <w:sz w:val="28"/>
        </w:rPr>
        <w:t>
      3) ормандарды заңсыз ағаш кесуден, зақымданудан, талан-таражыға салудан және Қазақстан Республикасының орман </w:t>
      </w:r>
      <w:r>
        <w:rPr>
          <w:rFonts w:ascii="Times New Roman"/>
          <w:b w:val="false"/>
          <w:i w:val="false"/>
          <w:color w:val="000000"/>
          <w:sz w:val="28"/>
        </w:rPr>
        <w:t>заңнамасын</w:t>
      </w:r>
      <w:r>
        <w:rPr>
          <w:rFonts w:ascii="Times New Roman"/>
          <w:b w:val="false"/>
          <w:i w:val="false"/>
          <w:color w:val="000000"/>
          <w:sz w:val="28"/>
        </w:rPr>
        <w:t xml:space="preserve"> бұзудың басқа да әрекеттерiнен күзету, coндай-ақ мемлекеттік орман қоры жерлерiн күзету; </w:t>
      </w:r>
      <w:r>
        <w:br/>
      </w:r>
      <w:r>
        <w:rPr>
          <w:rFonts w:ascii="Times New Roman"/>
          <w:b w:val="false"/>
          <w:i w:val="false"/>
          <w:color w:val="000000"/>
          <w:sz w:val="28"/>
        </w:rPr>
        <w:t>
      4) орман пайдаланушылардың сүректi түбiрiмен босату </w:t>
      </w:r>
      <w:r>
        <w:rPr>
          <w:rFonts w:ascii="Times New Roman"/>
          <w:b w:val="false"/>
          <w:i w:val="false"/>
          <w:color w:val="000000"/>
          <w:sz w:val="28"/>
        </w:rPr>
        <w:t>ережесiн</w:t>
      </w:r>
      <w:r>
        <w:rPr>
          <w:rFonts w:ascii="Times New Roman"/>
          <w:b w:val="false"/>
          <w:i w:val="false"/>
          <w:color w:val="000000"/>
          <w:sz w:val="28"/>
        </w:rPr>
        <w:t> </w:t>
      </w:r>
      <w:r>
        <w:rPr>
          <w:rFonts w:ascii="Times New Roman"/>
          <w:b w:val="false"/>
          <w:i w:val="false"/>
          <w:color w:val="000000"/>
          <w:sz w:val="28"/>
        </w:rPr>
        <w:t xml:space="preserve">және орман пайдаланудың басқа да түрлерiнің ережелерiн орындауын қамтамасыз ету; </w:t>
      </w:r>
      <w:r>
        <w:br/>
      </w:r>
      <w:r>
        <w:rPr>
          <w:rFonts w:ascii="Times New Roman"/>
          <w:b w:val="false"/>
          <w:i w:val="false"/>
          <w:color w:val="000000"/>
          <w:sz w:val="28"/>
        </w:rPr>
        <w:t xml:space="preserve">
      5) орман зиянкестерi мен ауруларының ошақтарын дер кезiнде анықтау, олардың таралуына болжам жасау және олармен күресу; </w:t>
      </w:r>
      <w:r>
        <w:br/>
      </w:r>
      <w:r>
        <w:rPr>
          <w:rFonts w:ascii="Times New Roman"/>
          <w:b w:val="false"/>
          <w:i w:val="false"/>
          <w:color w:val="000000"/>
          <w:sz w:val="28"/>
        </w:rPr>
        <w:t xml:space="preserve">
      6) биотехникалық iс-шаралар жүргiзу; </w:t>
      </w:r>
      <w:r>
        <w:br/>
      </w:r>
      <w:r>
        <w:rPr>
          <w:rFonts w:ascii="Times New Roman"/>
          <w:b w:val="false"/>
          <w:i w:val="false"/>
          <w:color w:val="000000"/>
          <w:sz w:val="28"/>
        </w:rPr>
        <w:t>
      7) мемлекеттiк орман қopы аумағында </w:t>
      </w:r>
      <w:r>
        <w:rPr>
          <w:rFonts w:ascii="Times New Roman"/>
          <w:b w:val="false"/>
          <w:i w:val="false"/>
          <w:color w:val="000000"/>
          <w:sz w:val="28"/>
        </w:rPr>
        <w:t>аң</w:t>
      </w:r>
      <w:r>
        <w:rPr>
          <w:rFonts w:ascii="Times New Roman"/>
          <w:b w:val="false"/>
          <w:i w:val="false"/>
          <w:color w:val="000000"/>
          <w:sz w:val="28"/>
        </w:rPr>
        <w:t xml:space="preserve"> және </w:t>
      </w:r>
      <w:r>
        <w:rPr>
          <w:rFonts w:ascii="Times New Roman"/>
          <w:b w:val="false"/>
          <w:i w:val="false"/>
          <w:color w:val="000000"/>
          <w:sz w:val="28"/>
        </w:rPr>
        <w:t>балық</w:t>
      </w:r>
      <w:r>
        <w:rPr>
          <w:rFonts w:ascii="Times New Roman"/>
          <w:b w:val="false"/>
          <w:i w:val="false"/>
          <w:color w:val="000000"/>
          <w:sz w:val="28"/>
        </w:rPr>
        <w:t xml:space="preserve"> аулау ережелерiнiң сақталуын қамтамасыз ету; </w:t>
      </w:r>
      <w:r>
        <w:br/>
      </w:r>
      <w:r>
        <w:rPr>
          <w:rFonts w:ascii="Times New Roman"/>
          <w:b w:val="false"/>
          <w:i w:val="false"/>
          <w:color w:val="000000"/>
          <w:sz w:val="28"/>
        </w:rPr>
        <w:t xml:space="preserve">
      8) мемлекеттiк орман қорын күзетудi, қорғауды, ормандарды молықтыруды, ұтымды пайдалануды және орман өсiрудi қамтамасыз ететiн басқа да iс-әрекеттер болып табылады. </w:t>
      </w:r>
    </w:p>
    <w:bookmarkStart w:name="z7" w:id="7"/>
    <w:p>
      <w:pPr>
        <w:spacing w:after="0"/>
        <w:ind w:left="0"/>
        <w:jc w:val="left"/>
      </w:pPr>
      <w:r>
        <w:rPr>
          <w:rFonts w:ascii="Times New Roman"/>
          <w:b/>
          <w:i w:val="false"/>
          <w:color w:val="000000"/>
        </w:rPr>
        <w:t xml:space="preserve"> 
3. Мемлекеттік орман күзетiн ұйымдастыру </w:t>
      </w:r>
    </w:p>
    <w:bookmarkEnd w:id="7"/>
    <w:bookmarkStart w:name="z11" w:id="8"/>
    <w:p>
      <w:pPr>
        <w:spacing w:after="0"/>
        <w:ind w:left="0"/>
        <w:jc w:val="both"/>
      </w:pPr>
      <w:r>
        <w:rPr>
          <w:rFonts w:ascii="Times New Roman"/>
          <w:b w:val="false"/>
          <w:i w:val="false"/>
          <w:color w:val="000000"/>
          <w:sz w:val="28"/>
        </w:rPr>
        <w:t>      4. Мемлекеттiк орман күзетiнiң құрамына мына қызметкерлер:</w:t>
      </w:r>
      <w:r>
        <w:br/>
      </w:r>
      <w:r>
        <w:rPr>
          <w:rFonts w:ascii="Times New Roman"/>
          <w:b w:val="false"/>
          <w:i w:val="false"/>
          <w:color w:val="000000"/>
          <w:sz w:val="28"/>
        </w:rPr>
        <w:t>
      1) орман шаруашылығы мемлекеттiк мекемелерiнде – директорлар – бас орман күтушілер, директорлардың орынбасарлары – бас орман күтушілердің орынбасарлары, барлық санаттағы орман шаруашылығы инженерлерi, аңтанушылар, орман питомниктерiнiң бастықтары, орман өрт сөндiру станцияларының бастықтары, орман күтушілер, орман күтушілердің көмекшiлерi, орман шеберлері, орманшылар (қорықшылар);</w:t>
      </w:r>
      <w:r>
        <w:br/>
      </w:r>
      <w:r>
        <w:rPr>
          <w:rFonts w:ascii="Times New Roman"/>
          <w:b w:val="false"/>
          <w:i w:val="false"/>
          <w:color w:val="000000"/>
          <w:sz w:val="28"/>
        </w:rPr>
        <w:t>
</w:t>
      </w:r>
      <w:r>
        <w:rPr>
          <w:rFonts w:ascii="Times New Roman"/>
          <w:b w:val="false"/>
          <w:i w:val="false"/>
          <w:color w:val="000000"/>
          <w:sz w:val="28"/>
        </w:rPr>
        <w:t>
      2) облыстық атқарушы органдардың ормандар мен жануарлар дүниесiн қорғау жөнiндегi құрылымдық бөлiмшелерiнде – басшылары және орман қорын күзету, қорғау, пайдалану, ормандарды молықтыру және орман өсiру мәселелерiмен айналысатын мамандар енедi.</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өзгеріс енгізілді - ҚР Үкіметінің 18.10.2013 </w:t>
      </w:r>
      <w:r>
        <w:rPr>
          <w:rFonts w:ascii="Times New Roman"/>
          <w:b w:val="false"/>
          <w:i w:val="false"/>
          <w:color w:val="000000"/>
          <w:sz w:val="28"/>
        </w:rPr>
        <w:t>N 1102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5. Орман шаруашылығы саласындағы уәкiлеттi органның (бұдан әрi - уәкiлеттi орган) жүйесiне енетiн, орман қорын күзету, қорғау, пайдалану, ормандарды молықтыру және орман өсiру мәселелерiмен айналысатын мамандандырылған ведомстволық бағыныстағы ұйымдардың қызметкерлерi мемлекеттік орман күзетiнiң қызметкерлерiне теңестiрiледi. </w:t>
      </w:r>
      <w:r>
        <w:br/>
      </w:r>
      <w:r>
        <w:rPr>
          <w:rFonts w:ascii="Times New Roman"/>
          <w:b w:val="false"/>
          <w:i w:val="false"/>
          <w:color w:val="000000"/>
          <w:sz w:val="28"/>
        </w:rPr>
        <w:t xml:space="preserve">
      6. Орман мекемесiнiң директоры - бас орманшысы (бұдан әрi - директор) орман мекемесiнiң ведомстволық тиесілілiгiне байланысты уәкiлеттi органның немесе облыстық атқарушы органдардың ормандар мен жануарлар дүниесiн қорғау жөнiндегi құрылымдық бөлiмшесiнiң бұйрығымен қызметке тағайындалады және қызметтен босатылады. </w:t>
      </w:r>
      <w:r>
        <w:br/>
      </w:r>
      <w:r>
        <w:rPr>
          <w:rFonts w:ascii="Times New Roman"/>
          <w:b w:val="false"/>
          <w:i w:val="false"/>
          <w:color w:val="000000"/>
          <w:sz w:val="28"/>
        </w:rPr>
        <w:t xml:space="preserve">
      7. Директор орман мекемесiнiң жұмысын ұйымдастырады әрi оған басшылық етедi және орман мекемесiне жүктелген мiндеттердi орындау және оның өзiнiң функцияларын жүзеге асыруы үшiн жеке жауапкершілiкте болады. </w:t>
      </w:r>
      <w:r>
        <w:br/>
      </w:r>
      <w:r>
        <w:rPr>
          <w:rFonts w:ascii="Times New Roman"/>
          <w:b w:val="false"/>
          <w:i w:val="false"/>
          <w:color w:val="000000"/>
          <w:sz w:val="28"/>
        </w:rPr>
        <w:t xml:space="preserve">
      8. Директор өзiнiң қызметiн жүзеге асыру кезiнде Қазақстан Республикасының заңнамасы белгiлеген тәртiппен және өзiнiң құзыретi шегiнде: </w:t>
      </w:r>
      <w:r>
        <w:br/>
      </w:r>
      <w:r>
        <w:rPr>
          <w:rFonts w:ascii="Times New Roman"/>
          <w:b w:val="false"/>
          <w:i w:val="false"/>
          <w:color w:val="000000"/>
          <w:sz w:val="28"/>
        </w:rPr>
        <w:t xml:space="preserve">
      1) барлық ұйымдарда орман мекемесiнiң мүдделерiн бiлдiредi; </w:t>
      </w:r>
      <w:r>
        <w:br/>
      </w:r>
      <w:r>
        <w:rPr>
          <w:rFonts w:ascii="Times New Roman"/>
          <w:b w:val="false"/>
          <w:i w:val="false"/>
          <w:color w:val="000000"/>
          <w:sz w:val="28"/>
        </w:rPr>
        <w:t xml:space="preserve">
      2) шарттар жасасады; </w:t>
      </w:r>
      <w:r>
        <w:br/>
      </w:r>
      <w:r>
        <w:rPr>
          <w:rFonts w:ascii="Times New Roman"/>
          <w:b w:val="false"/>
          <w:i w:val="false"/>
          <w:color w:val="000000"/>
          <w:sz w:val="28"/>
        </w:rPr>
        <w:t xml:space="preserve">
      3) сенiмхаттар бередi; </w:t>
      </w:r>
      <w:r>
        <w:br/>
      </w:r>
      <w:r>
        <w:rPr>
          <w:rFonts w:ascii="Times New Roman"/>
          <w:b w:val="false"/>
          <w:i w:val="false"/>
          <w:color w:val="000000"/>
          <w:sz w:val="28"/>
        </w:rPr>
        <w:t xml:space="preserve">
      4) банк шоттарын ашады; </w:t>
      </w:r>
      <w:r>
        <w:br/>
      </w:r>
      <w:r>
        <w:rPr>
          <w:rFonts w:ascii="Times New Roman"/>
          <w:b w:val="false"/>
          <w:i w:val="false"/>
          <w:color w:val="000000"/>
          <w:sz w:val="28"/>
        </w:rPr>
        <w:t xml:space="preserve">
      5) орман мекемесiнiң барлық қызметкерлерiне мiндетті бұйрықтар шығарады және нұсқаулар бередi; </w:t>
      </w:r>
      <w:r>
        <w:br/>
      </w:r>
      <w:r>
        <w:rPr>
          <w:rFonts w:ascii="Times New Roman"/>
          <w:b w:val="false"/>
          <w:i w:val="false"/>
          <w:color w:val="000000"/>
          <w:sz w:val="28"/>
        </w:rPr>
        <w:t xml:space="preserve">
      6) уәкiлетті орган немесе облыстық атқарушы органдардың ормандар мен жануарлар дүниесiн қорғау жөнiндегi құрылымдық бөлiмшесi тағайындайтындардан басқа, орман мекемесiнiң қызметкерлерiн жұмысқа қабылдайды және жұмыстан босатады; </w:t>
      </w:r>
      <w:r>
        <w:br/>
      </w:r>
      <w:r>
        <w:rPr>
          <w:rFonts w:ascii="Times New Roman"/>
          <w:b w:val="false"/>
          <w:i w:val="false"/>
          <w:color w:val="000000"/>
          <w:sz w:val="28"/>
        </w:rPr>
        <w:t xml:space="preserve">
      7) орман мекемесiнiң қызметкерлерiне ынталандыру шаралары мен тәртiптiк жаза қолданады; </w:t>
      </w:r>
      <w:r>
        <w:br/>
      </w:r>
      <w:r>
        <w:rPr>
          <w:rFonts w:ascii="Times New Roman"/>
          <w:b w:val="false"/>
          <w:i w:val="false"/>
          <w:color w:val="000000"/>
          <w:sz w:val="28"/>
        </w:rPr>
        <w:t xml:space="preserve">
      8) орман мекемесiнiң даму перспективаларын және оны техникамен жарақтандыру бағыттарын айқындайды; </w:t>
      </w:r>
      <w:r>
        <w:br/>
      </w:r>
      <w:r>
        <w:rPr>
          <w:rFonts w:ascii="Times New Roman"/>
          <w:b w:val="false"/>
          <w:i w:val="false"/>
          <w:color w:val="000000"/>
          <w:sz w:val="28"/>
        </w:rPr>
        <w:t>
      9) орман қорының мемлекеттiк </w:t>
      </w:r>
      <w:r>
        <w:rPr>
          <w:rFonts w:ascii="Times New Roman"/>
          <w:b w:val="false"/>
          <w:i w:val="false"/>
          <w:color w:val="000000"/>
          <w:sz w:val="28"/>
        </w:rPr>
        <w:t>есебiн</w:t>
      </w:r>
      <w:r>
        <w:rPr>
          <w:rFonts w:ascii="Times New Roman"/>
          <w:b w:val="false"/>
          <w:i w:val="false"/>
          <w:color w:val="000000"/>
          <w:sz w:val="28"/>
        </w:rPr>
        <w:t>, мемлекеттiк орман </w:t>
      </w:r>
      <w:r>
        <w:rPr>
          <w:rFonts w:ascii="Times New Roman"/>
          <w:b w:val="false"/>
          <w:i w:val="false"/>
          <w:color w:val="000000"/>
          <w:sz w:val="28"/>
        </w:rPr>
        <w:t>мониторингiн</w:t>
      </w:r>
      <w:r>
        <w:rPr>
          <w:rFonts w:ascii="Times New Roman"/>
          <w:b w:val="false"/>
          <w:i w:val="false"/>
          <w:color w:val="000000"/>
          <w:sz w:val="28"/>
        </w:rPr>
        <w:t>, жануарлар дүниесiнiң мемлекеттiк </w:t>
      </w:r>
      <w:r>
        <w:rPr>
          <w:rFonts w:ascii="Times New Roman"/>
          <w:b w:val="false"/>
          <w:i w:val="false"/>
          <w:color w:val="000000"/>
          <w:sz w:val="28"/>
        </w:rPr>
        <w:t>есебiн</w:t>
      </w:r>
      <w:r>
        <w:rPr>
          <w:rFonts w:ascii="Times New Roman"/>
          <w:b w:val="false"/>
          <w:i w:val="false"/>
          <w:color w:val="000000"/>
          <w:sz w:val="28"/>
        </w:rPr>
        <w:t xml:space="preserve"> жүргiзудi қамтамасыз етедi, мемлекеттік орман кадастры мен жануарлар дүниесiнiң кадастрын жүргiзу жөнiндегi жұмыстарға қатысады; </w:t>
      </w:r>
      <w:r>
        <w:br/>
      </w:r>
      <w:r>
        <w:rPr>
          <w:rFonts w:ascii="Times New Roman"/>
          <w:b w:val="false"/>
          <w:i w:val="false"/>
          <w:color w:val="000000"/>
          <w:sz w:val="28"/>
        </w:rPr>
        <w:t xml:space="preserve">
      10) ормандарды күзетудi, қорғауды, молықтыруды және орман өсiрудi ұйымдастырады және қамтамасыз етедi, орман мекемесiнiң қарауындағы мемлекеттiк орман қоры аумағында орман пайдалануды реттейдi; </w:t>
      </w:r>
      <w:r>
        <w:br/>
      </w:r>
      <w:r>
        <w:rPr>
          <w:rFonts w:ascii="Times New Roman"/>
          <w:b w:val="false"/>
          <w:i w:val="false"/>
          <w:color w:val="000000"/>
          <w:sz w:val="28"/>
        </w:rPr>
        <w:t xml:space="preserve">
      11) орман мекемесiнiң аумағында орман өрттерiнiң алдын алу және олармен күресу жөнiндегi iс-шараларын әзiрлеудi және олардың орындалуын iске асыруды ұйымдастырады; </w:t>
      </w:r>
      <w:r>
        <w:br/>
      </w:r>
      <w:r>
        <w:rPr>
          <w:rFonts w:ascii="Times New Roman"/>
          <w:b w:val="false"/>
          <w:i w:val="false"/>
          <w:color w:val="000000"/>
          <w:sz w:val="28"/>
        </w:rPr>
        <w:t>
      12) ағаш кесу </w:t>
      </w:r>
      <w:r>
        <w:rPr>
          <w:rFonts w:ascii="Times New Roman"/>
          <w:b w:val="false"/>
          <w:i w:val="false"/>
          <w:color w:val="000000"/>
          <w:sz w:val="28"/>
        </w:rPr>
        <w:t>билеттерiн</w:t>
      </w:r>
      <w:r>
        <w:rPr>
          <w:rFonts w:ascii="Times New Roman"/>
          <w:b w:val="false"/>
          <w:i w:val="false"/>
          <w:color w:val="000000"/>
          <w:sz w:val="28"/>
        </w:rPr>
        <w:t xml:space="preserve"> бередi; </w:t>
      </w:r>
      <w:r>
        <w:br/>
      </w:r>
      <w:r>
        <w:rPr>
          <w:rFonts w:ascii="Times New Roman"/>
          <w:b w:val="false"/>
          <w:i w:val="false"/>
          <w:color w:val="000000"/>
          <w:sz w:val="28"/>
        </w:rPr>
        <w:t xml:space="preserve">
      13) Қазақстан Республикасының орман заңнамасы, Қазақстан Республикасының жануарлар дүниесiн қорғау, өсiмiн молайту және пайдалану туралы заңнамасы саласындағы құқық бұзушылықтардың алдын алу және тыю жөнiнде шаралар қолданады; </w:t>
      </w:r>
      <w:r>
        <w:br/>
      </w:r>
      <w:r>
        <w:rPr>
          <w:rFonts w:ascii="Times New Roman"/>
          <w:b w:val="false"/>
          <w:i w:val="false"/>
          <w:color w:val="000000"/>
          <w:sz w:val="28"/>
        </w:rPr>
        <w:t xml:space="preserve">
      14) орман мекемесiнiң аумағындағы өрттердi сөндiру үшiн өрт қауiпi бар маусымға жанар-жағармай материалдарының резервiн жасайды; </w:t>
      </w:r>
      <w:r>
        <w:br/>
      </w:r>
      <w:r>
        <w:rPr>
          <w:rFonts w:ascii="Times New Roman"/>
          <w:b w:val="false"/>
          <w:i w:val="false"/>
          <w:color w:val="000000"/>
          <w:sz w:val="28"/>
        </w:rPr>
        <w:t xml:space="preserve">
      15) оған Қазақстан Республикасының заңнамасы жүктеген өзге де функцияларды жүзеге асырады. </w:t>
      </w:r>
      <w:r>
        <w:br/>
      </w:r>
      <w:r>
        <w:rPr>
          <w:rFonts w:ascii="Times New Roman"/>
          <w:b w:val="false"/>
          <w:i w:val="false"/>
          <w:color w:val="000000"/>
          <w:sz w:val="28"/>
        </w:rPr>
        <w:t xml:space="preserve">
      9. Орман мекемесi директорының орынбасары - бас орманшының орынбасары орман мекемесiнiң ведомстволық тиесілілігiне байланысты уәкілеттi органның немесе облыстық атқарушы органдардың ормандар мен жануарлар дүниесiн қорғау жөнiндегi құрылымдық бөлiмшесiнiң бұйрығымен қызметке тағайындалады және қызметтен босатылады. </w:t>
      </w:r>
      <w:r>
        <w:br/>
      </w:r>
      <w:r>
        <w:rPr>
          <w:rFonts w:ascii="Times New Roman"/>
          <w:b w:val="false"/>
          <w:i w:val="false"/>
          <w:color w:val="000000"/>
          <w:sz w:val="28"/>
        </w:rPr>
        <w:t xml:space="preserve">
      10. Директордың орынбасары өзiнiң қызметiн жүзеге асыру кезiнде Қазақстан Республикасының заңнамасы белгiлеген тәртiппен және өзiнiң құзыретi шегiнде: </w:t>
      </w:r>
      <w:r>
        <w:br/>
      </w:r>
      <w:r>
        <w:rPr>
          <w:rFonts w:ascii="Times New Roman"/>
          <w:b w:val="false"/>
          <w:i w:val="false"/>
          <w:color w:val="000000"/>
          <w:sz w:val="28"/>
        </w:rPr>
        <w:t xml:space="preserve">
      1) орман қорын күзету, қорғау және пайдалану, ормандарды молықтыру және орман өсiру бағдарламаларын әзiрлеуге және оларды орындауға қатысады; </w:t>
      </w:r>
      <w:r>
        <w:br/>
      </w:r>
      <w:r>
        <w:rPr>
          <w:rFonts w:ascii="Times New Roman"/>
          <w:b w:val="false"/>
          <w:i w:val="false"/>
          <w:color w:val="000000"/>
          <w:sz w:val="28"/>
        </w:rPr>
        <w:t xml:space="preserve">
      2) ормандарды күзету, қорғау, молықтыру және орман өсiру, тұрақты орман тұқымдары учаскелерi мен ағаш тұқымдары плантацияларын күтiп ұстау, ағаш тұқымдарын дайындау, өңдеу және сақтау жөнiндегi iс-шараларды ұйымдастырады; </w:t>
      </w:r>
      <w:r>
        <w:br/>
      </w:r>
      <w:r>
        <w:rPr>
          <w:rFonts w:ascii="Times New Roman"/>
          <w:b w:val="false"/>
          <w:i w:val="false"/>
          <w:color w:val="000000"/>
          <w:sz w:val="28"/>
        </w:rPr>
        <w:t xml:space="preserve">
      3) орман орналастыру жобаларына сәйкес орман пайдалану орындары мен көлемдерiн айқындайды; </w:t>
      </w:r>
      <w:r>
        <w:br/>
      </w:r>
      <w:r>
        <w:rPr>
          <w:rFonts w:ascii="Times New Roman"/>
          <w:b w:val="false"/>
          <w:i w:val="false"/>
          <w:color w:val="000000"/>
          <w:sz w:val="28"/>
        </w:rPr>
        <w:t xml:space="preserve">
      4) орман ресурстарын тендерлерге қою үшiн материалдар әзiрлеудi ұйымдастырады және олардың ұтымды пайдаланылуын қамтамасыз етедi; </w:t>
      </w:r>
      <w:r>
        <w:br/>
      </w:r>
      <w:r>
        <w:rPr>
          <w:rFonts w:ascii="Times New Roman"/>
          <w:b w:val="false"/>
          <w:i w:val="false"/>
          <w:color w:val="000000"/>
          <w:sz w:val="28"/>
        </w:rPr>
        <w:t>
      5) орман қорының мемлекеттік </w:t>
      </w:r>
      <w:r>
        <w:rPr>
          <w:rFonts w:ascii="Times New Roman"/>
          <w:b w:val="false"/>
          <w:i w:val="false"/>
          <w:color w:val="000000"/>
          <w:sz w:val="28"/>
        </w:rPr>
        <w:t>есебi</w:t>
      </w:r>
      <w:r>
        <w:rPr>
          <w:rFonts w:ascii="Times New Roman"/>
          <w:b w:val="false"/>
          <w:i w:val="false"/>
          <w:color w:val="000000"/>
          <w:sz w:val="28"/>
        </w:rPr>
        <w:t xml:space="preserve"> мен мемлекеттік </w:t>
      </w:r>
      <w:r>
        <w:rPr>
          <w:rFonts w:ascii="Times New Roman"/>
          <w:b w:val="false"/>
          <w:i w:val="false"/>
          <w:color w:val="000000"/>
          <w:sz w:val="28"/>
        </w:rPr>
        <w:t>орман кадастры</w:t>
      </w:r>
      <w:r>
        <w:rPr>
          <w:rFonts w:ascii="Times New Roman"/>
          <w:b w:val="false"/>
          <w:i w:val="false"/>
          <w:color w:val="000000"/>
          <w:sz w:val="28"/>
        </w:rPr>
        <w:t xml:space="preserve"> бойынша құжаттаманың жүргiзілуiн </w:t>
      </w:r>
      <w:r>
        <w:rPr>
          <w:rFonts w:ascii="Times New Roman"/>
          <w:b w:val="false"/>
          <w:i w:val="false"/>
          <w:color w:val="000000"/>
          <w:sz w:val="28"/>
        </w:rPr>
        <w:t>қамтамасыз етедi</w:t>
      </w:r>
      <w:r>
        <w:rPr>
          <w:rFonts w:ascii="Times New Roman"/>
          <w:b w:val="false"/>
          <w:i w:val="false"/>
          <w:color w:val="000000"/>
          <w:sz w:val="28"/>
        </w:rPr>
        <w:t xml:space="preserve">; </w:t>
      </w:r>
      <w:r>
        <w:br/>
      </w:r>
      <w:r>
        <w:rPr>
          <w:rFonts w:ascii="Times New Roman"/>
          <w:b w:val="false"/>
          <w:i w:val="false"/>
          <w:color w:val="000000"/>
          <w:sz w:val="28"/>
        </w:rPr>
        <w:t xml:space="preserve">
      6) инженерлердiң, аңшылық мамандарының, орманшылардың жұмысына басшылық жасайды; </w:t>
      </w:r>
      <w:r>
        <w:br/>
      </w:r>
      <w:r>
        <w:rPr>
          <w:rFonts w:ascii="Times New Roman"/>
          <w:b w:val="false"/>
          <w:i w:val="false"/>
          <w:color w:val="000000"/>
          <w:sz w:val="28"/>
        </w:rPr>
        <w:t xml:space="preserve">
      7) ормандарды жерден және авиациямен күзету қызметтерiнiң жұмысын үйлестiредi; </w:t>
      </w:r>
      <w:r>
        <w:br/>
      </w:r>
      <w:r>
        <w:rPr>
          <w:rFonts w:ascii="Times New Roman"/>
          <w:b w:val="false"/>
          <w:i w:val="false"/>
          <w:color w:val="000000"/>
          <w:sz w:val="28"/>
        </w:rPr>
        <w:t xml:space="preserve">
      8) Қазақстан Республикасының заңнамасына сәйкес өзге де функцияларды жүзеге асырады. </w:t>
      </w:r>
      <w:r>
        <w:br/>
      </w:r>
      <w:r>
        <w:rPr>
          <w:rFonts w:ascii="Times New Roman"/>
          <w:b w:val="false"/>
          <w:i w:val="false"/>
          <w:color w:val="000000"/>
          <w:sz w:val="28"/>
        </w:rPr>
        <w:t xml:space="preserve">
      11. Орман шаруашылығының барлық санаттағы инженерлерi (аға орманшылар) ормандарды күзету, қорғау, молықтыру және орман пайдалану жөнiндегi жұмысты жүргiзедi. </w:t>
      </w:r>
      <w:r>
        <w:br/>
      </w:r>
      <w:r>
        <w:rPr>
          <w:rFonts w:ascii="Times New Roman"/>
          <w:b w:val="false"/>
          <w:i w:val="false"/>
          <w:color w:val="000000"/>
          <w:sz w:val="28"/>
        </w:rPr>
        <w:t xml:space="preserve">
      12. Орман күзету және қорғау жөнiндегi инженер Қазақстан Республикасының заңнамасы белгiлеген тәртiппен және өзiнiң құзыретi шегiнде: </w:t>
      </w:r>
      <w:r>
        <w:br/>
      </w:r>
      <w:r>
        <w:rPr>
          <w:rFonts w:ascii="Times New Roman"/>
          <w:b w:val="false"/>
          <w:i w:val="false"/>
          <w:color w:val="000000"/>
          <w:sz w:val="28"/>
        </w:rPr>
        <w:t xml:space="preserve">
      1) орманшылықтардың орман күзету мен қорғау жөнiндегi жұмысын ұйымдастырады; </w:t>
      </w:r>
      <w:r>
        <w:br/>
      </w:r>
      <w:r>
        <w:rPr>
          <w:rFonts w:ascii="Times New Roman"/>
          <w:b w:val="false"/>
          <w:i w:val="false"/>
          <w:color w:val="000000"/>
          <w:sz w:val="28"/>
        </w:rPr>
        <w:t xml:space="preserve">
      2) ормандардағы өрттің алдын алу, ормандарды заңсыз ағаш кесуден және орман тәртібiн бұзудың басқа да түрлерiнен күзету, ормандарды зиянды жәндiктер мен аурулардан қорғау жөнiндегi iс-шараларды әзiрлейдi және жүзеге асырады; </w:t>
      </w:r>
      <w:r>
        <w:br/>
      </w:r>
      <w:r>
        <w:rPr>
          <w:rFonts w:ascii="Times New Roman"/>
          <w:b w:val="false"/>
          <w:i w:val="false"/>
          <w:color w:val="000000"/>
          <w:sz w:val="28"/>
        </w:rPr>
        <w:t xml:space="preserve">
      3) ормандарды жерден және авиациямен күзету қызметтерiнiң өзара iс-қимыл жасауын ұйымдастырады; </w:t>
      </w:r>
      <w:r>
        <w:br/>
      </w:r>
      <w:r>
        <w:rPr>
          <w:rFonts w:ascii="Times New Roman"/>
          <w:b w:val="false"/>
          <w:i w:val="false"/>
          <w:color w:val="000000"/>
          <w:sz w:val="28"/>
        </w:rPr>
        <w:t>
      4) өртке қарсы насихатты, ормандарды сақтау, орман мекемесi аумағында өрт қауiпсiздiгi </w:t>
      </w:r>
      <w:r>
        <w:rPr>
          <w:rFonts w:ascii="Times New Roman"/>
          <w:b w:val="false"/>
          <w:i w:val="false"/>
          <w:color w:val="000000"/>
          <w:sz w:val="28"/>
        </w:rPr>
        <w:t>ережесiн</w:t>
      </w:r>
      <w:r>
        <w:rPr>
          <w:rFonts w:ascii="Times New Roman"/>
          <w:b w:val="false"/>
          <w:i w:val="false"/>
          <w:color w:val="000000"/>
          <w:sz w:val="28"/>
        </w:rPr>
        <w:t xml:space="preserve"> орындау туралы мәселелердiң бұқаралық ақпарат құралдарында жүйелi түрде көрiнiс тауып тұруын ұйымдастырады; </w:t>
      </w:r>
      <w:r>
        <w:br/>
      </w:r>
      <w:r>
        <w:rPr>
          <w:rFonts w:ascii="Times New Roman"/>
          <w:b w:val="false"/>
          <w:i w:val="false"/>
          <w:color w:val="000000"/>
          <w:sz w:val="28"/>
        </w:rPr>
        <w:t xml:space="preserve">
      5) айналымдар ревизиясын жоспарлайды және жүзеге асырады; </w:t>
      </w:r>
      <w:r>
        <w:br/>
      </w:r>
      <w:r>
        <w:rPr>
          <w:rFonts w:ascii="Times New Roman"/>
          <w:b w:val="false"/>
          <w:i w:val="false"/>
          <w:color w:val="000000"/>
          <w:sz w:val="28"/>
        </w:rPr>
        <w:t>
      6) орман кордондарының және орман күзетiмен байланысты басқа да құрылыстар мен ғимараттардың ақаусыз күйде күтіп ұсталуына, сондай-ақ қару-жарақ пен оқ-дәрiнi сақтау және күтiп ұстау </w:t>
      </w:r>
      <w:r>
        <w:rPr>
          <w:rFonts w:ascii="Times New Roman"/>
          <w:b w:val="false"/>
          <w:i w:val="false"/>
          <w:color w:val="000000"/>
          <w:sz w:val="28"/>
        </w:rPr>
        <w:t xml:space="preserve">ережесiнiң </w:t>
      </w:r>
      <w:r>
        <w:rPr>
          <w:rFonts w:ascii="Times New Roman"/>
          <w:b w:val="false"/>
          <w:i w:val="false"/>
          <w:color w:val="000000"/>
          <w:sz w:val="28"/>
        </w:rPr>
        <w:t xml:space="preserve">сақталуына, орман күтушілердiң (қорықшылардың) нысандық киiммен, таңбалармен, омырауға тағатын белгiлермен, қызмет куәлiктерiмен және қарумен қамтамасыз етiлуiне жауап бередi; </w:t>
      </w:r>
      <w:r>
        <w:br/>
      </w:r>
      <w:r>
        <w:rPr>
          <w:rFonts w:ascii="Times New Roman"/>
          <w:b w:val="false"/>
          <w:i w:val="false"/>
          <w:color w:val="000000"/>
          <w:sz w:val="28"/>
        </w:rPr>
        <w:t xml:space="preserve">
      7) орманды күзету және қорғау жөнiнде есеп пен белгіленген есептеме берудi жүргiзедi; </w:t>
      </w:r>
      <w:r>
        <w:br/>
      </w:r>
      <w:r>
        <w:rPr>
          <w:rFonts w:ascii="Times New Roman"/>
          <w:b w:val="false"/>
          <w:i w:val="false"/>
          <w:color w:val="000000"/>
          <w:sz w:val="28"/>
        </w:rPr>
        <w:t xml:space="preserve">
      8) орман заңнамасын бұзушылықтар бойынша iстердi жүргiзедi және әкiмшiлiк айыппұлдардың, талап-арыздардың дер кезiнде өндiрiп алынуын бақылайды; </w:t>
      </w:r>
      <w:r>
        <w:br/>
      </w:r>
      <w:r>
        <w:rPr>
          <w:rFonts w:ascii="Times New Roman"/>
          <w:b w:val="false"/>
          <w:i w:val="false"/>
          <w:color w:val="000000"/>
          <w:sz w:val="28"/>
        </w:rPr>
        <w:t xml:space="preserve">
      9) орман заңнамасын бұзушылықтар мен орман өрттерi туралы iстер бойынша сот органдарында директордың тапсырмасы бойынша орман мекемесiнiң мүдделерiн бiлдiредi. </w:t>
      </w:r>
      <w:r>
        <w:br/>
      </w:r>
      <w:r>
        <w:rPr>
          <w:rFonts w:ascii="Times New Roman"/>
          <w:b w:val="false"/>
          <w:i w:val="false"/>
          <w:color w:val="000000"/>
          <w:sz w:val="28"/>
        </w:rPr>
        <w:t xml:space="preserve">
      13. Ормандарды молықтыру және орман өсiру жөнiндегi инженер Қазақстан Республикасының заңнамасы белгілеген тәртіппен және өзiнiң құзыретi шегiнде: </w:t>
      </w:r>
      <w:r>
        <w:br/>
      </w:r>
      <w:r>
        <w:rPr>
          <w:rFonts w:ascii="Times New Roman"/>
          <w:b w:val="false"/>
          <w:i w:val="false"/>
          <w:color w:val="000000"/>
          <w:sz w:val="28"/>
        </w:rPr>
        <w:t>
      1) орманшылықтардың ағаш тұқымдарын </w:t>
      </w:r>
      <w:r>
        <w:rPr>
          <w:rFonts w:ascii="Times New Roman"/>
          <w:b w:val="false"/>
          <w:i w:val="false"/>
          <w:color w:val="000000"/>
          <w:sz w:val="28"/>
        </w:rPr>
        <w:t>дайындау</w:t>
      </w:r>
      <w:r>
        <w:rPr>
          <w:rFonts w:ascii="Times New Roman"/>
          <w:b w:val="false"/>
          <w:i w:val="false"/>
          <w:color w:val="000000"/>
          <w:sz w:val="28"/>
        </w:rPr>
        <w:t xml:space="preserve">, отырғызу материалын өсiру, орман дақылдарын отырғызу жөнiндегi жұмысын ұйымдастырады; </w:t>
      </w:r>
      <w:r>
        <w:br/>
      </w:r>
      <w:r>
        <w:rPr>
          <w:rFonts w:ascii="Times New Roman"/>
          <w:b w:val="false"/>
          <w:i w:val="false"/>
          <w:color w:val="000000"/>
          <w:sz w:val="28"/>
        </w:rPr>
        <w:t xml:space="preserve">
      2) орман дақылдарын өндiрудi тексередi, орман дақылдарын өсiру жұмыстарын орындаудың агротехникалық мерзiмi мен сапасын бақылайды; </w:t>
      </w:r>
      <w:r>
        <w:br/>
      </w:r>
      <w:r>
        <w:rPr>
          <w:rFonts w:ascii="Times New Roman"/>
          <w:b w:val="false"/>
          <w:i w:val="false"/>
          <w:color w:val="000000"/>
          <w:sz w:val="28"/>
        </w:rPr>
        <w:t xml:space="preserve">
      3) орман дақылдарын отырғызудың жұмыс жоспарын жасайды; </w:t>
      </w:r>
      <w:r>
        <w:br/>
      </w:r>
      <w:r>
        <w:rPr>
          <w:rFonts w:ascii="Times New Roman"/>
          <w:b w:val="false"/>
          <w:i w:val="false"/>
          <w:color w:val="000000"/>
          <w:sz w:val="28"/>
        </w:rPr>
        <w:t>
      4) ормандарды молықтыру және орман өсiру бойынша есеп пен белгiленген есептеме берудi </w:t>
      </w:r>
      <w:r>
        <w:rPr>
          <w:rFonts w:ascii="Times New Roman"/>
          <w:b w:val="false"/>
          <w:i w:val="false"/>
          <w:color w:val="000000"/>
          <w:sz w:val="28"/>
        </w:rPr>
        <w:t>жүргiзедi</w:t>
      </w:r>
      <w:r>
        <w:rPr>
          <w:rFonts w:ascii="Times New Roman"/>
          <w:b w:val="false"/>
          <w:i w:val="false"/>
          <w:color w:val="000000"/>
          <w:sz w:val="28"/>
        </w:rPr>
        <w:t xml:space="preserve">. </w:t>
      </w:r>
      <w:r>
        <w:br/>
      </w:r>
      <w:r>
        <w:rPr>
          <w:rFonts w:ascii="Times New Roman"/>
          <w:b w:val="false"/>
          <w:i w:val="false"/>
          <w:color w:val="000000"/>
          <w:sz w:val="28"/>
        </w:rPr>
        <w:t xml:space="preserve">
      14. Орман пайдалану жөнiндегi инженер Қазақстан Республикасының заңнамасы белгілеген тәртiппен және өзiнiң құзыретi шегiнде: </w:t>
      </w:r>
      <w:r>
        <w:br/>
      </w:r>
      <w:r>
        <w:rPr>
          <w:rFonts w:ascii="Times New Roman"/>
          <w:b w:val="false"/>
          <w:i w:val="false"/>
          <w:color w:val="000000"/>
          <w:sz w:val="28"/>
        </w:rPr>
        <w:t xml:space="preserve">
      1) орманшылықтардың орман орналастыру жобаларына сәйкес орман пайдалану жөнiндегi жұмысын ұйымдастырады; </w:t>
      </w:r>
      <w:r>
        <w:br/>
      </w:r>
      <w:r>
        <w:rPr>
          <w:rFonts w:ascii="Times New Roman"/>
          <w:b w:val="false"/>
          <w:i w:val="false"/>
          <w:color w:val="000000"/>
          <w:sz w:val="28"/>
        </w:rPr>
        <w:t>
      2) орман мекемесi аумағындағы мемлекеттiк орман қорының ұтымды пайдаланылуына, </w:t>
      </w:r>
      <w:r>
        <w:rPr>
          <w:rFonts w:ascii="Times New Roman"/>
          <w:b w:val="false"/>
          <w:i w:val="false"/>
          <w:color w:val="000000"/>
          <w:sz w:val="28"/>
        </w:rPr>
        <w:t>ағаш кесу</w:t>
      </w:r>
      <w:r>
        <w:rPr>
          <w:rFonts w:ascii="Times New Roman"/>
          <w:b w:val="false"/>
          <w:i w:val="false"/>
          <w:color w:val="000000"/>
          <w:sz w:val="28"/>
        </w:rPr>
        <w:t xml:space="preserve"> және ағашты түбiрiмен </w:t>
      </w:r>
      <w:r>
        <w:rPr>
          <w:rFonts w:ascii="Times New Roman"/>
          <w:b w:val="false"/>
          <w:i w:val="false"/>
          <w:color w:val="000000"/>
          <w:sz w:val="28"/>
        </w:rPr>
        <w:t>босату</w:t>
      </w:r>
      <w:r>
        <w:rPr>
          <w:rFonts w:ascii="Times New Roman"/>
          <w:b w:val="false"/>
          <w:i w:val="false"/>
          <w:color w:val="000000"/>
          <w:sz w:val="28"/>
        </w:rPr>
        <w:t xml:space="preserve">, ағаш кесiлген орындарды тазалау ережелерiнiң сақталуына қадағалау жұмыстарын жүргiзедi; </w:t>
      </w:r>
      <w:r>
        <w:br/>
      </w:r>
      <w:r>
        <w:rPr>
          <w:rFonts w:ascii="Times New Roman"/>
          <w:b w:val="false"/>
          <w:i w:val="false"/>
          <w:color w:val="000000"/>
          <w:sz w:val="28"/>
        </w:rPr>
        <w:t>
      3) кеспеағаштар iрiктеу сапасын және тиiстi </w:t>
      </w:r>
      <w:r>
        <w:rPr>
          <w:rFonts w:ascii="Times New Roman"/>
          <w:b w:val="false"/>
          <w:i w:val="false"/>
          <w:color w:val="000000"/>
          <w:sz w:val="28"/>
        </w:rPr>
        <w:t>құжаттаманың</w:t>
      </w:r>
      <w:r>
        <w:rPr>
          <w:rFonts w:ascii="Times New Roman"/>
          <w:b w:val="false"/>
          <w:i w:val="false"/>
          <w:color w:val="000000"/>
          <w:sz w:val="28"/>
        </w:rPr>
        <w:t xml:space="preserve"> жүргiзiлуiн тексередi; </w:t>
      </w:r>
      <w:r>
        <w:br/>
      </w:r>
      <w:r>
        <w:rPr>
          <w:rFonts w:ascii="Times New Roman"/>
          <w:b w:val="false"/>
          <w:i w:val="false"/>
          <w:color w:val="000000"/>
          <w:sz w:val="28"/>
        </w:rPr>
        <w:t xml:space="preserve">
      4) орман пайдалануға рұқсат беретiн құжаттардың есебi мен сақталуын ұйымдастырады; </w:t>
      </w:r>
      <w:r>
        <w:br/>
      </w:r>
      <w:r>
        <w:rPr>
          <w:rFonts w:ascii="Times New Roman"/>
          <w:b w:val="false"/>
          <w:i w:val="false"/>
          <w:color w:val="000000"/>
          <w:sz w:val="28"/>
        </w:rPr>
        <w:t xml:space="preserve">
      5) кеспеағаш қорын iрiктеу және орманды ілеспе пайдалану жөнiндегi құжаттаманы жүргiзедi; </w:t>
      </w:r>
      <w:r>
        <w:br/>
      </w:r>
      <w:r>
        <w:rPr>
          <w:rFonts w:ascii="Times New Roman"/>
          <w:b w:val="false"/>
          <w:i w:val="false"/>
          <w:color w:val="000000"/>
          <w:sz w:val="28"/>
        </w:rPr>
        <w:t xml:space="preserve">
      6) орман пайдалану және жер пайдалану мәселелерi бойынша сот органдарында директордың тапсырмасы бойынша орман мекемесiнiң мүдделерiн бiлдiредi. </w:t>
      </w:r>
      <w:r>
        <w:br/>
      </w:r>
      <w:r>
        <w:rPr>
          <w:rFonts w:ascii="Times New Roman"/>
          <w:b w:val="false"/>
          <w:i w:val="false"/>
          <w:color w:val="000000"/>
          <w:sz w:val="28"/>
        </w:rPr>
        <w:t xml:space="preserve">
      15. Инженер-орман патологы Қазақстан Республикасының заңнамасы белгiлеген тәртiппен және өзiнiң құзыретi шегiнде: </w:t>
      </w:r>
      <w:r>
        <w:br/>
      </w:r>
      <w:r>
        <w:rPr>
          <w:rFonts w:ascii="Times New Roman"/>
          <w:b w:val="false"/>
          <w:i w:val="false"/>
          <w:color w:val="000000"/>
          <w:sz w:val="28"/>
        </w:rPr>
        <w:t xml:space="preserve">
      1) ормандарды зиянды жәндiктер мен аурулардан қорғау жөнiндегi жұмысты ұйымдастырады; </w:t>
      </w:r>
      <w:r>
        <w:br/>
      </w:r>
      <w:r>
        <w:rPr>
          <w:rFonts w:ascii="Times New Roman"/>
          <w:b w:val="false"/>
          <w:i w:val="false"/>
          <w:color w:val="000000"/>
          <w:sz w:val="28"/>
        </w:rPr>
        <w:t xml:space="preserve">
      2) орман зиянкестерi мен ауруларын, олардың түр құрамын, санын және таралуын анықтау жөнiндегi жұмысты жүзеге асырады, зиянды жәндiктер мен аурулар ошақтарының жүйелi есебiн жүргiзедi; </w:t>
      </w:r>
      <w:r>
        <w:br/>
      </w:r>
      <w:r>
        <w:rPr>
          <w:rFonts w:ascii="Times New Roman"/>
          <w:b w:val="false"/>
          <w:i w:val="false"/>
          <w:color w:val="000000"/>
          <w:sz w:val="28"/>
        </w:rPr>
        <w:t>
      3) орманның ағымдағы, экспедициялық, аэровизуальдық және басқа да орман патологиялық тексерулерiн </w:t>
      </w:r>
      <w:r>
        <w:rPr>
          <w:rFonts w:ascii="Times New Roman"/>
          <w:b w:val="false"/>
          <w:i w:val="false"/>
          <w:color w:val="000000"/>
          <w:sz w:val="28"/>
        </w:rPr>
        <w:t>жүргiзедi</w:t>
      </w:r>
      <w:r>
        <w:rPr>
          <w:rFonts w:ascii="Times New Roman"/>
          <w:b w:val="false"/>
          <w:i w:val="false"/>
          <w:color w:val="000000"/>
          <w:sz w:val="28"/>
        </w:rPr>
        <w:t xml:space="preserve">, оның санитарлық жай-күйiн анықтайды; </w:t>
      </w:r>
      <w:r>
        <w:br/>
      </w:r>
      <w:r>
        <w:rPr>
          <w:rFonts w:ascii="Times New Roman"/>
          <w:b w:val="false"/>
          <w:i w:val="false"/>
          <w:color w:val="000000"/>
          <w:sz w:val="28"/>
        </w:rPr>
        <w:t xml:space="preserve">
      4) барлық орман екпелерiнде, сондай-ақ орман питомниктерiнде зиянды жәндiктер мен ауруларға қарсы алдын алу iс-шараларын жүргiзудi ұйымдастырады; </w:t>
      </w:r>
      <w:r>
        <w:br/>
      </w:r>
      <w:r>
        <w:rPr>
          <w:rFonts w:ascii="Times New Roman"/>
          <w:b w:val="false"/>
          <w:i w:val="false"/>
          <w:color w:val="000000"/>
          <w:sz w:val="28"/>
        </w:rPr>
        <w:t xml:space="preserve">
      5) байқау материалдарын өңдейдi, орман зиянкестерi мен аурулары ошақтарының жиынтық ведомостарын, жобаланатын санитарлық-сауықтыру iс-шараларының ведомостарын жасайды және олар бойынша орман зиянкестерiнiң ошақтарын жерден және авиациямен өңдеудi жүргiзу үшiн қажеттi есептер жүргiзедi. </w:t>
      </w:r>
      <w:r>
        <w:br/>
      </w:r>
      <w:r>
        <w:rPr>
          <w:rFonts w:ascii="Times New Roman"/>
          <w:b w:val="false"/>
          <w:i w:val="false"/>
          <w:color w:val="000000"/>
          <w:sz w:val="28"/>
        </w:rPr>
        <w:t xml:space="preserve">
      16. Аңшылық маманы Қазақстан Республикасының заңнамасы белгiлеген тәртiппен және өзiнiң құзыретi шегiнде: </w:t>
      </w:r>
      <w:r>
        <w:br/>
      </w:r>
      <w:r>
        <w:rPr>
          <w:rFonts w:ascii="Times New Roman"/>
          <w:b w:val="false"/>
          <w:i w:val="false"/>
          <w:color w:val="000000"/>
          <w:sz w:val="28"/>
        </w:rPr>
        <w:t xml:space="preserve">
      1) жануарлар дүниесiнiң ресурстарын қорғау, өсiмiн молайту және ұтымды пайдалану жөнiндегi жұмысты ұйымдастырады; </w:t>
      </w:r>
      <w:r>
        <w:br/>
      </w:r>
      <w:r>
        <w:rPr>
          <w:rFonts w:ascii="Times New Roman"/>
          <w:b w:val="false"/>
          <w:i w:val="false"/>
          <w:color w:val="000000"/>
          <w:sz w:val="28"/>
        </w:rPr>
        <w:t xml:space="preserve">
      2) биотехникалық және аңшылық шаруашылығы iс-шараларының орындалуын қамтамасыз етедi; </w:t>
      </w:r>
      <w:r>
        <w:br/>
      </w:r>
      <w:r>
        <w:rPr>
          <w:rFonts w:ascii="Times New Roman"/>
          <w:b w:val="false"/>
          <w:i w:val="false"/>
          <w:color w:val="000000"/>
          <w:sz w:val="28"/>
        </w:rPr>
        <w:t xml:space="preserve">
      3) Қазақстан Республикасының жануарлар дүниесiн қорғау, өсiмiн молайту және пайдалану саласындағы заңнамасын бұзушыларға қарсы күрестi ұйымдастырады және қамтамасыз етедi; </w:t>
      </w:r>
      <w:r>
        <w:br/>
      </w:r>
      <w:r>
        <w:rPr>
          <w:rFonts w:ascii="Times New Roman"/>
          <w:b w:val="false"/>
          <w:i w:val="false"/>
          <w:color w:val="000000"/>
          <w:sz w:val="28"/>
        </w:rPr>
        <w:t xml:space="preserve">
      4) аң ауланатын жерлердi пайдалануды жақсарту жөнiндегi iс-шараларды әзiрлейдi; </w:t>
      </w:r>
      <w:r>
        <w:br/>
      </w:r>
      <w:r>
        <w:rPr>
          <w:rFonts w:ascii="Times New Roman"/>
          <w:b w:val="false"/>
          <w:i w:val="false"/>
          <w:color w:val="000000"/>
          <w:sz w:val="28"/>
        </w:rPr>
        <w:t xml:space="preserve">
      5) жануарлар дүниесiн қорғау, өсiмiн молайту және пайдалану саласында есеп берудi жүргiзедi; </w:t>
      </w:r>
      <w:r>
        <w:br/>
      </w:r>
      <w:r>
        <w:rPr>
          <w:rFonts w:ascii="Times New Roman"/>
          <w:b w:val="false"/>
          <w:i w:val="false"/>
          <w:color w:val="000000"/>
          <w:sz w:val="28"/>
        </w:rPr>
        <w:t xml:space="preserve">
      6) директордың тапсырмасы бойынша сот органдарында жануарлар дүниесiн қорғау және пайдалану мәселелерi бойынша орман мекемесiнiң мүдделерін білдіреді. </w:t>
      </w:r>
      <w:r>
        <w:br/>
      </w:r>
      <w:r>
        <w:rPr>
          <w:rFonts w:ascii="Times New Roman"/>
          <w:b w:val="false"/>
          <w:i w:val="false"/>
          <w:color w:val="000000"/>
          <w:sz w:val="28"/>
        </w:rPr>
        <w:t xml:space="preserve">
      17. Орманшы өзiнiң жұмысында орманшылыққа басшылықты тiкелей жүзеге асырады. </w:t>
      </w:r>
      <w:r>
        <w:br/>
      </w:r>
      <w:r>
        <w:rPr>
          <w:rFonts w:ascii="Times New Roman"/>
          <w:b w:val="false"/>
          <w:i w:val="false"/>
          <w:color w:val="000000"/>
          <w:sz w:val="28"/>
        </w:rPr>
        <w:t xml:space="preserve">
      18. Орманшы Қазақстан Республикасының заңнамасы белгiлеген тәртiппен және өзiнiң құзыретi шегiнде: </w:t>
      </w:r>
      <w:r>
        <w:br/>
      </w:r>
      <w:r>
        <w:rPr>
          <w:rFonts w:ascii="Times New Roman"/>
          <w:b w:val="false"/>
          <w:i w:val="false"/>
          <w:color w:val="000000"/>
          <w:sz w:val="28"/>
        </w:rPr>
        <w:t xml:space="preserve">
      1) материалдық, еңбек және қаржы ресурстарын тиiмдi пайдалану, орман шаруашылығы өндiрiсiнде озық техника мен технологияны енгiзу жөнiндегi жоспарлы тапсырмалардың орындалуын қамтамасыз етедi; </w:t>
      </w:r>
      <w:r>
        <w:br/>
      </w:r>
      <w:r>
        <w:rPr>
          <w:rFonts w:ascii="Times New Roman"/>
          <w:b w:val="false"/>
          <w:i w:val="false"/>
          <w:color w:val="000000"/>
          <w:sz w:val="28"/>
        </w:rPr>
        <w:t xml:space="preserve">
      2) орманшылық аумағында ормандарды өрттерден, заңсыз ағаш кесуден және орман заңнамасының басқа да бұзушылықтарынан күзету, ормандарды зиянды жәндiктер мен аурулардан қорғау жөнiндегi жұмыстарға, сондай-ақ ормандарды молықтыру мен орман өсiру, орман пайдалану және жабайы жануарларды қорғау жөнiндегi жұмыстарға басшылық жасайды; </w:t>
      </w:r>
      <w:r>
        <w:br/>
      </w:r>
      <w:r>
        <w:rPr>
          <w:rFonts w:ascii="Times New Roman"/>
          <w:b w:val="false"/>
          <w:i w:val="false"/>
          <w:color w:val="000000"/>
          <w:sz w:val="28"/>
        </w:rPr>
        <w:t xml:space="preserve">
      3) ағаш кесудiң орман орналастыру жобасына және бекiтiлген жоспарларға сәйкес жүргiзiлуiн ұйымдастырады; </w:t>
      </w:r>
      <w:r>
        <w:br/>
      </w:r>
      <w:r>
        <w:rPr>
          <w:rFonts w:ascii="Times New Roman"/>
          <w:b w:val="false"/>
          <w:i w:val="false"/>
          <w:color w:val="000000"/>
          <w:sz w:val="28"/>
        </w:rPr>
        <w:t xml:space="preserve">
      4) ағаш кесу орындарына және дайындалған сүректiң босатылуына куәландыру жүргiзедi; </w:t>
      </w:r>
      <w:r>
        <w:br/>
      </w:r>
      <w:r>
        <w:rPr>
          <w:rFonts w:ascii="Times New Roman"/>
          <w:b w:val="false"/>
          <w:i w:val="false"/>
          <w:color w:val="000000"/>
          <w:sz w:val="28"/>
        </w:rPr>
        <w:t>
      5) барлық орман пайдаланушылардың сүректi түбiрiмен босатудың белгiленген </w:t>
      </w:r>
      <w:r>
        <w:rPr>
          <w:rFonts w:ascii="Times New Roman"/>
          <w:b w:val="false"/>
          <w:i w:val="false"/>
          <w:color w:val="000000"/>
          <w:sz w:val="28"/>
        </w:rPr>
        <w:t>ережесiн</w:t>
      </w:r>
      <w:r>
        <w:rPr>
          <w:rFonts w:ascii="Times New Roman"/>
          <w:b w:val="false"/>
          <w:i w:val="false"/>
          <w:color w:val="000000"/>
          <w:sz w:val="28"/>
        </w:rPr>
        <w:t xml:space="preserve"> және өрт қауiпсiздiгi </w:t>
      </w:r>
      <w:r>
        <w:rPr>
          <w:rFonts w:ascii="Times New Roman"/>
          <w:b w:val="false"/>
          <w:i w:val="false"/>
          <w:color w:val="000000"/>
          <w:sz w:val="28"/>
        </w:rPr>
        <w:t>ережесiн</w:t>
      </w:r>
      <w:r>
        <w:rPr>
          <w:rFonts w:ascii="Times New Roman"/>
          <w:b w:val="false"/>
          <w:i w:val="false"/>
          <w:color w:val="000000"/>
          <w:sz w:val="28"/>
        </w:rPr>
        <w:t xml:space="preserve"> орындауын iске асырады; </w:t>
      </w:r>
      <w:r>
        <w:br/>
      </w:r>
      <w:r>
        <w:rPr>
          <w:rFonts w:ascii="Times New Roman"/>
          <w:b w:val="false"/>
          <w:i w:val="false"/>
          <w:color w:val="000000"/>
          <w:sz w:val="28"/>
        </w:rPr>
        <w:t xml:space="preserve">
      6) орманшылыққа келiп түсетiн орман заңнамасын бұзушылықтар туралы хаттамалардың жасалу дұрыстығын тексередi, сүректі заңсыз кесуден немесе оның бүлiнуiнен болған залалды айқындайды; </w:t>
      </w:r>
      <w:r>
        <w:br/>
      </w:r>
      <w:r>
        <w:rPr>
          <w:rFonts w:ascii="Times New Roman"/>
          <w:b w:val="false"/>
          <w:i w:val="false"/>
          <w:color w:val="000000"/>
          <w:sz w:val="28"/>
        </w:rPr>
        <w:t xml:space="preserve">
      7) орманшылық аумағындағы орман өрттерiн сөндiрудi басқарады; </w:t>
      </w:r>
      <w:r>
        <w:br/>
      </w:r>
      <w:r>
        <w:rPr>
          <w:rFonts w:ascii="Times New Roman"/>
          <w:b w:val="false"/>
          <w:i w:val="false"/>
          <w:color w:val="000000"/>
          <w:sz w:val="28"/>
        </w:rPr>
        <w:t xml:space="preserve">
      8) орман орналастыру мен жобалау-iздестiру жұмыстарын орындау кезiнде көмек көрсетедi, осы жұмыстардың сапасын бақылайды; </w:t>
      </w:r>
      <w:r>
        <w:br/>
      </w:r>
      <w:r>
        <w:rPr>
          <w:rFonts w:ascii="Times New Roman"/>
          <w:b w:val="false"/>
          <w:i w:val="false"/>
          <w:color w:val="000000"/>
          <w:sz w:val="28"/>
        </w:rPr>
        <w:t xml:space="preserve">
      9) орманшылықтардың мемлекеттiк орман күзетi қызметкерлерiнiң орман шаруашылығы, орман дақылдарын өсiру, орманды қорғау, өртке қарсы және биотехникалық жұмыстарды жүргiзу жөнiндегi оқуын, сондай-ақ еңбектi қорғау және қауiпсiздiк техникасы, еңбек заңдарын сақтау жөнiндегi оқуы мен оларға нұсқама берілуiн ұйымдастырады; </w:t>
      </w:r>
      <w:r>
        <w:br/>
      </w:r>
      <w:r>
        <w:rPr>
          <w:rFonts w:ascii="Times New Roman"/>
          <w:b w:val="false"/>
          <w:i w:val="false"/>
          <w:color w:val="000000"/>
          <w:sz w:val="28"/>
        </w:rPr>
        <w:t xml:space="preserve">
      10) директордың тапсырмасы бойынша орманшылық қызметiнiң мәселелерi бойынша сот органдарында орман мекемесiнiң мүдделерiн білдіредi. </w:t>
      </w:r>
      <w:r>
        <w:br/>
      </w:r>
      <w:r>
        <w:rPr>
          <w:rFonts w:ascii="Times New Roman"/>
          <w:b w:val="false"/>
          <w:i w:val="false"/>
          <w:color w:val="000000"/>
          <w:sz w:val="28"/>
        </w:rPr>
        <w:t xml:space="preserve">
      19. Орманшының көмекшiсi өзiнiң жұмысында тiкелей орманшыға бағынады. </w:t>
      </w:r>
      <w:r>
        <w:br/>
      </w:r>
      <w:r>
        <w:rPr>
          <w:rFonts w:ascii="Times New Roman"/>
          <w:b w:val="false"/>
          <w:i w:val="false"/>
          <w:color w:val="000000"/>
          <w:sz w:val="28"/>
        </w:rPr>
        <w:t xml:space="preserve">
      20. Орманшының көмекшiсi Қазақстан Республикасының заңнамасы белгілеген тәртiппен және өзiнiң құзыретi шегiнде: </w:t>
      </w:r>
      <w:r>
        <w:br/>
      </w:r>
      <w:r>
        <w:rPr>
          <w:rFonts w:ascii="Times New Roman"/>
          <w:b w:val="false"/>
          <w:i w:val="false"/>
          <w:color w:val="000000"/>
          <w:sz w:val="28"/>
        </w:rPr>
        <w:t xml:space="preserve">
      1) орманшының тапсырмасы бойынша уақытша ұзақ мерзiмдi орман пайдаланудағы ормандарды күзетудiң, қорғаудың және молықтырудың жай-күйіне тeкcepу жүргiзедi; </w:t>
      </w:r>
      <w:r>
        <w:br/>
      </w:r>
      <w:r>
        <w:rPr>
          <w:rFonts w:ascii="Times New Roman"/>
          <w:b w:val="false"/>
          <w:i w:val="false"/>
          <w:color w:val="000000"/>
          <w:sz w:val="28"/>
        </w:rPr>
        <w:t xml:space="preserve">
      2) орман мастерлерiнiң, орман күтушiлердiң (қорықшылардың), уақытша өрт қарауылдары мен өрт сөндiрушілер командаларының оларға жүктелген мiндеттердi уақтылы және дәлме-дәл орындауын қадағалайды және оларға нұсқау бередi; </w:t>
      </w:r>
      <w:r>
        <w:br/>
      </w:r>
      <w:r>
        <w:rPr>
          <w:rFonts w:ascii="Times New Roman"/>
          <w:b w:val="false"/>
          <w:i w:val="false"/>
          <w:color w:val="000000"/>
          <w:sz w:val="28"/>
        </w:rPr>
        <w:t xml:space="preserve">
      3) орманшылыққа келiп түсетiн орман заңнамасын бұзушылықтар туралы актiлердiң жасалу дұрыстығын тексередi, сүректi заңсыз кесуден немесе оның бүлiнуiнен болған залалды айқындайды; </w:t>
      </w:r>
      <w:r>
        <w:br/>
      </w:r>
      <w:r>
        <w:rPr>
          <w:rFonts w:ascii="Times New Roman"/>
          <w:b w:val="false"/>
          <w:i w:val="false"/>
          <w:color w:val="000000"/>
          <w:sz w:val="28"/>
        </w:rPr>
        <w:t xml:space="preserve">
      4) айналымдар мен учаскелердiң ревизиясын жүргiзедi; </w:t>
      </w:r>
      <w:r>
        <w:br/>
      </w:r>
      <w:r>
        <w:rPr>
          <w:rFonts w:ascii="Times New Roman"/>
          <w:b w:val="false"/>
          <w:i w:val="false"/>
          <w:color w:val="000000"/>
          <w:sz w:val="28"/>
        </w:rPr>
        <w:t>
      5) барлық орман пайдаланушылардың сүректi түбiрiмен босату </w:t>
      </w:r>
      <w:r>
        <w:rPr>
          <w:rFonts w:ascii="Times New Roman"/>
          <w:b w:val="false"/>
          <w:i w:val="false"/>
          <w:color w:val="000000"/>
          <w:sz w:val="28"/>
        </w:rPr>
        <w:t>ережесiн</w:t>
      </w:r>
      <w:r>
        <w:rPr>
          <w:rFonts w:ascii="Times New Roman"/>
          <w:b w:val="false"/>
          <w:i w:val="false"/>
          <w:color w:val="000000"/>
          <w:sz w:val="28"/>
        </w:rPr>
        <w:t xml:space="preserve"> және өрт қауiпсiздiгi </w:t>
      </w:r>
      <w:r>
        <w:rPr>
          <w:rFonts w:ascii="Times New Roman"/>
          <w:b w:val="false"/>
          <w:i w:val="false"/>
          <w:color w:val="000000"/>
          <w:sz w:val="28"/>
        </w:rPr>
        <w:t>ережесiн</w:t>
      </w:r>
      <w:r>
        <w:rPr>
          <w:rFonts w:ascii="Times New Roman"/>
          <w:b w:val="false"/>
          <w:i w:val="false"/>
          <w:color w:val="000000"/>
          <w:sz w:val="28"/>
        </w:rPr>
        <w:t xml:space="preserve"> орындауын бақылайды; </w:t>
      </w:r>
      <w:r>
        <w:br/>
      </w:r>
      <w:r>
        <w:rPr>
          <w:rFonts w:ascii="Times New Roman"/>
          <w:b w:val="false"/>
          <w:i w:val="false"/>
          <w:color w:val="000000"/>
          <w:sz w:val="28"/>
        </w:rPr>
        <w:t xml:space="preserve">
      6) орманшылық аумағында өртке қарсы алдын алу iс-шараларын жүргiзумен тiкелей айналысады, ал орман өрттерi пайда болған жағдайда орман күтушi келгенше оларды сөндiруге басшылық жасайды; </w:t>
      </w:r>
      <w:r>
        <w:br/>
      </w:r>
      <w:r>
        <w:rPr>
          <w:rFonts w:ascii="Times New Roman"/>
          <w:b w:val="false"/>
          <w:i w:val="false"/>
          <w:color w:val="000000"/>
          <w:sz w:val="28"/>
        </w:rPr>
        <w:t xml:space="preserve">
      7) орманшылықта орындалған орман шаруашылығы жұмыстарының техникалық құжаттамасын, есебiн және есеп берілуiн жүргiзедi, орман орналастыру материалдарына ағымдағы өзгерiстердi жүйелi түрде енгiзiп отырады. </w:t>
      </w:r>
      <w:r>
        <w:br/>
      </w:r>
      <w:r>
        <w:rPr>
          <w:rFonts w:ascii="Times New Roman"/>
          <w:b w:val="false"/>
          <w:i w:val="false"/>
          <w:color w:val="000000"/>
          <w:sz w:val="28"/>
        </w:rPr>
        <w:t xml:space="preserve">
      21. Орман мастерi өзiнiң жұмысында тiкелей орманшыға және оның көмекшiсiне бағынады. </w:t>
      </w:r>
      <w:r>
        <w:br/>
      </w:r>
      <w:r>
        <w:rPr>
          <w:rFonts w:ascii="Times New Roman"/>
          <w:b w:val="false"/>
          <w:i w:val="false"/>
          <w:color w:val="000000"/>
          <w:sz w:val="28"/>
        </w:rPr>
        <w:t xml:space="preserve">
      22. Орман мастерi Қазақстан Республикасының заңнамасы белгілеген тәртiппен және өзiнiң құзыретi шегiнде: </w:t>
      </w:r>
      <w:r>
        <w:br/>
      </w:r>
      <w:r>
        <w:rPr>
          <w:rFonts w:ascii="Times New Roman"/>
          <w:b w:val="false"/>
          <w:i w:val="false"/>
          <w:color w:val="000000"/>
          <w:sz w:val="28"/>
        </w:rPr>
        <w:t xml:space="preserve">
      1) өз учаскесi орман күтушілерiнiң (қорықшыларының) жұмысына басшылық жасайды және оларға нұсқау бередi, сондай-ақ олардың өз мiндеттерiн орындауына бақылау жасауды жүзеге асырады; </w:t>
      </w:r>
      <w:r>
        <w:br/>
      </w:r>
      <w:r>
        <w:rPr>
          <w:rFonts w:ascii="Times New Roman"/>
          <w:b w:val="false"/>
          <w:i w:val="false"/>
          <w:color w:val="000000"/>
          <w:sz w:val="28"/>
        </w:rPr>
        <w:t xml:space="preserve">
      2) айналымдарға ревизия жүргiзедi, кордондардың тиiстi дәрежеде күтiп ұсталуын, қарудың және орманшылар мен қорықшыларға тапсырылған бүкіл мүлiктiң аман сақталуын қадағалайды; </w:t>
      </w:r>
      <w:r>
        <w:br/>
      </w:r>
      <w:r>
        <w:rPr>
          <w:rFonts w:ascii="Times New Roman"/>
          <w:b w:val="false"/>
          <w:i w:val="false"/>
          <w:color w:val="000000"/>
          <w:sz w:val="28"/>
        </w:rPr>
        <w:t xml:space="preserve">
      3) орман өрттерi пайда болған жағдайда бұл туралы орман күтушiнi бiр мезгілде хабардар ете отырып, тiкелей оларды жоюға шаралар қолданады; </w:t>
      </w:r>
      <w:r>
        <w:br/>
      </w:r>
      <w:r>
        <w:rPr>
          <w:rFonts w:ascii="Times New Roman"/>
          <w:b w:val="false"/>
          <w:i w:val="false"/>
          <w:color w:val="000000"/>
          <w:sz w:val="28"/>
        </w:rPr>
        <w:t xml:space="preserve">
      4) орман заңнамасын бұзушылық туралы учаске бойынша жасалған хаттамаларды екi күн мерзiмде орманшылыққа (немесе орман мекемесiне) жiбередi; </w:t>
      </w:r>
      <w:r>
        <w:br/>
      </w:r>
      <w:r>
        <w:rPr>
          <w:rFonts w:ascii="Times New Roman"/>
          <w:b w:val="false"/>
          <w:i w:val="false"/>
          <w:color w:val="000000"/>
          <w:sz w:val="28"/>
        </w:rPr>
        <w:t xml:space="preserve">
      5) кеспеағаштар, сондай-ақ шабындықтар, жайылымдар және басқа да орман пайдалану алқаптарын iрiктеуге қатысады; </w:t>
      </w:r>
      <w:r>
        <w:br/>
      </w:r>
      <w:r>
        <w:rPr>
          <w:rFonts w:ascii="Times New Roman"/>
          <w:b w:val="false"/>
          <w:i w:val="false"/>
          <w:color w:val="000000"/>
          <w:sz w:val="28"/>
        </w:rPr>
        <w:t>
      6) ағаш кесу орындарын </w:t>
      </w:r>
      <w:r>
        <w:rPr>
          <w:rFonts w:ascii="Times New Roman"/>
          <w:b w:val="false"/>
          <w:i w:val="false"/>
          <w:color w:val="000000"/>
          <w:sz w:val="28"/>
        </w:rPr>
        <w:t>куәландыруға</w:t>
      </w:r>
      <w:r>
        <w:rPr>
          <w:rFonts w:ascii="Times New Roman"/>
          <w:b w:val="false"/>
          <w:i w:val="false"/>
          <w:color w:val="000000"/>
          <w:sz w:val="28"/>
        </w:rPr>
        <w:t xml:space="preserve">, ағаш материалдарын босатуға, учаскеде орындалған орман шаруашылығы iс-шараларын қабылдауға қатысады; </w:t>
      </w:r>
      <w:r>
        <w:br/>
      </w:r>
      <w:r>
        <w:rPr>
          <w:rFonts w:ascii="Times New Roman"/>
          <w:b w:val="false"/>
          <w:i w:val="false"/>
          <w:color w:val="000000"/>
          <w:sz w:val="28"/>
        </w:rPr>
        <w:t xml:space="preserve">
      7) ағаш отырғызу, ағаш тұқымдарын себу және орманның табиғи жолмен қалпына келуiне жәрдемдесу, ағаш тұқымдарын жинау, орманды күтiп-баптау мақсатында кесу жөнiндегi жұмыстарға басшылық жасайды. </w:t>
      </w:r>
      <w:r>
        <w:br/>
      </w:r>
      <w:r>
        <w:rPr>
          <w:rFonts w:ascii="Times New Roman"/>
          <w:b w:val="false"/>
          <w:i w:val="false"/>
          <w:color w:val="000000"/>
          <w:sz w:val="28"/>
        </w:rPr>
        <w:t xml:space="preserve">
      23. Орман күтушi (қорықшы) мемлекеттiк орман қоры учаскелерiн және өзiне тапсырылған мүлiктi тiкелей күзетудi, қорғауды жүзеге асырады. Өзiнiң жұмысында ол орман мастерiне бағынады. </w:t>
      </w:r>
      <w:r>
        <w:br/>
      </w:r>
      <w:r>
        <w:rPr>
          <w:rFonts w:ascii="Times New Roman"/>
          <w:b w:val="false"/>
          <w:i w:val="false"/>
          <w:color w:val="000000"/>
          <w:sz w:val="28"/>
        </w:rPr>
        <w:t xml:space="preserve">
      24. Орман күтушi (қорықшы) Қазақстан Республикасының заңнамасы белгілеген тәртiппен және өзiнiң құзыретi шегiнде: </w:t>
      </w:r>
      <w:r>
        <w:br/>
      </w:r>
      <w:r>
        <w:rPr>
          <w:rFonts w:ascii="Times New Roman"/>
          <w:b w:val="false"/>
          <w:i w:val="false"/>
          <w:color w:val="000000"/>
          <w:sz w:val="28"/>
        </w:rPr>
        <w:t xml:space="preserve">
      1) заңсыз ағаш кесудi, мал жаюды және Қазақстан Республикасының орман заңнамасын бұзудың басқа да түрлерiнiң жолын кесу жөнiнде шаралар қолданады; </w:t>
      </w:r>
      <w:r>
        <w:br/>
      </w:r>
      <w:r>
        <w:rPr>
          <w:rFonts w:ascii="Times New Roman"/>
          <w:b w:val="false"/>
          <w:i w:val="false"/>
          <w:color w:val="000000"/>
          <w:sz w:val="28"/>
        </w:rPr>
        <w:t xml:space="preserve">
      2) орман өртi пайда болған жағдайда бiр мезгілде мемлекеттiк орман күзетiнiң жоғары тұрған қызметкерлерiне өрт туралы хабарлап, оны жоюға шаралар қолданады; </w:t>
      </w:r>
      <w:r>
        <w:br/>
      </w:r>
      <w:r>
        <w:rPr>
          <w:rFonts w:ascii="Times New Roman"/>
          <w:b w:val="false"/>
          <w:i w:val="false"/>
          <w:color w:val="000000"/>
          <w:sz w:val="28"/>
        </w:rPr>
        <w:t>
      3) айналым аумағындағы барлық жұмыс iстеушілер мен онда орналасқан ұйымдардың, сондай-ақ орманда жүрген жеке тұлғалардың ормандардағы өрт қауiпсiздiгi </w:t>
      </w:r>
      <w:r>
        <w:rPr>
          <w:rFonts w:ascii="Times New Roman"/>
          <w:b w:val="false"/>
          <w:i w:val="false"/>
          <w:color w:val="000000"/>
          <w:sz w:val="28"/>
        </w:rPr>
        <w:t>ережесi</w:t>
      </w:r>
      <w:r>
        <w:rPr>
          <w:rFonts w:ascii="Times New Roman"/>
          <w:b w:val="false"/>
          <w:i w:val="false"/>
          <w:color w:val="000000"/>
          <w:sz w:val="28"/>
        </w:rPr>
        <w:t> мен </w:t>
      </w:r>
      <w:r>
        <w:rPr>
          <w:rFonts w:ascii="Times New Roman"/>
          <w:b w:val="false"/>
          <w:i w:val="false"/>
          <w:color w:val="000000"/>
          <w:sz w:val="28"/>
        </w:rPr>
        <w:t>санитарлық ереженi</w:t>
      </w:r>
      <w:r>
        <w:rPr>
          <w:rFonts w:ascii="Times New Roman"/>
          <w:b w:val="false"/>
          <w:i w:val="false"/>
          <w:color w:val="000000"/>
          <w:sz w:val="28"/>
        </w:rPr>
        <w:t> сақтау жұмысын жүргiзедi, осы ережелердi бұзудың барлық көрiнiстерi жайында орман мастерiне дереу хабарлайды, ал қажет болған жағдайда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Қазақстан Республикасының орман заңнамасы , жануарлар дүниесiн қорғау , өсiмiн молайту және пайдалану және ерекше қорғалатын табиғи аумақтар туралы Қазақстан Республикасының заңнамалары саласындағы әкiмшiлiк құқық бұзушылық туралы осы жайында хаттама жасайды; </w:t>
      </w:r>
      <w:r>
        <w:br/>
      </w:r>
      <w:r>
        <w:rPr>
          <w:rFonts w:ascii="Times New Roman"/>
          <w:b w:val="false"/>
          <w:i w:val="false"/>
          <w:color w:val="000000"/>
          <w:sz w:val="28"/>
        </w:rPr>
        <w:t xml:space="preserve">
      4) өзiнiң айналымында көпiрлердiң, өрт мұнараларының, телефон желiсiнiң, шектеушi, орман орналастыру және орман шаруашылығы белгілерiнiң сақталуын қадағалайды; </w:t>
      </w:r>
      <w:r>
        <w:br/>
      </w:r>
      <w:r>
        <w:rPr>
          <w:rFonts w:ascii="Times New Roman"/>
          <w:b w:val="false"/>
          <w:i w:val="false"/>
          <w:color w:val="000000"/>
          <w:sz w:val="28"/>
        </w:rPr>
        <w:t xml:space="preserve">
      5) айналымда байқалған зиянды жәндiктердiң ошақтары, орман аурулары, жел сұлатпасы, дауыл құлатқан ағаштар, бiтiк өскен ағаштардың қурауы және орман шаруашылығына нұқсан келтiруi мүмкiн басқа да құбылыстар жайында орман мастерiне немесе орманшылыққа хабарлайды; </w:t>
      </w:r>
      <w:r>
        <w:br/>
      </w:r>
      <w:r>
        <w:rPr>
          <w:rFonts w:ascii="Times New Roman"/>
          <w:b w:val="false"/>
          <w:i w:val="false"/>
          <w:color w:val="000000"/>
          <w:sz w:val="28"/>
        </w:rPr>
        <w:t xml:space="preserve">
      6) сүрек дайындау, мал жаю, шөп шабу және орман пайдаланудың басқа түрлерi құқығына берiлген құжаттарды тексередi, орман пайдаланудың белгiленген ережесiнiң орындалуын қадағалайды; </w:t>
      </w:r>
      <w:r>
        <w:br/>
      </w:r>
      <w:r>
        <w:rPr>
          <w:rFonts w:ascii="Times New Roman"/>
          <w:b w:val="false"/>
          <w:i w:val="false"/>
          <w:color w:val="000000"/>
          <w:sz w:val="28"/>
        </w:rPr>
        <w:t xml:space="preserve">
      7) орман өрттерiнiң пайда болуына кiнәлi тұлғаларды ұстап, оларды тиiстi iшкi iстер органдарына жеткiзедi. </w:t>
      </w:r>
      <w:r>
        <w:br/>
      </w:r>
      <w:r>
        <w:rPr>
          <w:rFonts w:ascii="Times New Roman"/>
          <w:b w:val="false"/>
          <w:i w:val="false"/>
          <w:color w:val="000000"/>
          <w:sz w:val="28"/>
        </w:rPr>
        <w:t xml:space="preserve">
      25. Орман күтушiге оған күзетуге берiлген мемлекеттiк орман қоры учаскесi мен мүлiктiң тiзбесi бар айналым жоспары мен паспорты берiледi. </w:t>
      </w:r>
    </w:p>
    <w:bookmarkEnd w:id="8"/>
    <w:bookmarkStart w:name="z8" w:id="9"/>
    <w:p>
      <w:pPr>
        <w:spacing w:after="0"/>
        <w:ind w:left="0"/>
        <w:jc w:val="left"/>
      </w:pPr>
      <w:r>
        <w:rPr>
          <w:rFonts w:ascii="Times New Roman"/>
          <w:b/>
          <w:i w:val="false"/>
          <w:color w:val="000000"/>
        </w:rPr>
        <w:t xml:space="preserve"> 
4. Мемлекеттiк орман күзетiнiң қызметi </w:t>
      </w:r>
    </w:p>
    <w:bookmarkEnd w:id="9"/>
    <w:p>
      <w:pPr>
        <w:spacing w:after="0"/>
        <w:ind w:left="0"/>
        <w:jc w:val="both"/>
      </w:pPr>
      <w:r>
        <w:rPr>
          <w:rFonts w:ascii="Times New Roman"/>
          <w:b w:val="false"/>
          <w:i w:val="false"/>
          <w:color w:val="000000"/>
          <w:sz w:val="28"/>
        </w:rPr>
        <w:t>      26. Мемлекеттiк орман күзетiне жұмысқа (орманшылар мен қорықшылардан басқа) орман шаруашылығы, орман-техникалық жоғары немесе орта оқу орындарын бiтiрген тұлғалар қабылданады.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27. Жалпы орта білiмi бар орман күтушілер (қорықшылар) жұмысқа қабылданған кезде орман мекемесiнiң ведомостволық тиесілілiгiне байланысты уәкілетті орган немесе облыстық атқарушы органдардың ормандар мен жануарлар дүниесiн қорғау жөнiндегi құрылымдық бөлiмшесi бекiткен бағдарлама бойынша орман мекемелерiнде мiндетті түрде оқиды және ормандар мен жануарлар дүниесiн күзету, қорғау мәселелерi бойынша техникалық минимум тапсырады. </w:t>
      </w:r>
      <w:r>
        <w:br/>
      </w:r>
      <w:r>
        <w:rPr>
          <w:rFonts w:ascii="Times New Roman"/>
          <w:b w:val="false"/>
          <w:i w:val="false"/>
          <w:color w:val="000000"/>
          <w:sz w:val="28"/>
        </w:rPr>
        <w:t xml:space="preserve">
      28. Орман күтушi (қорықшы) қызметiне 18 жасқа толған және денсаулық жайы уәкілеттi орган - Қазақстан Республикасының Денсаулық сақтау министрлiгiмен келiсiм бойынша белгілейтiн талаптарға сай келетiн тұлғалар қабылданады. </w:t>
      </w:r>
      <w:r>
        <w:br/>
      </w:r>
      <w:r>
        <w:rPr>
          <w:rFonts w:ascii="Times New Roman"/>
          <w:b w:val="false"/>
          <w:i w:val="false"/>
          <w:color w:val="000000"/>
          <w:sz w:val="28"/>
        </w:rPr>
        <w:t>
      29. Мемлекеттiк орман күзетiнiң қызметкерлерiне үлгілi жұмысы, орман өрттерiмен және орман тәртiбiн бұзушылықтармен күресте бастамашылық, тапқырлық және жанқиярлық танытқаны үшiн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марапаттау шаралары қолданылады. </w:t>
      </w:r>
      <w:r>
        <w:br/>
      </w:r>
      <w:r>
        <w:rPr>
          <w:rFonts w:ascii="Times New Roman"/>
          <w:b w:val="false"/>
          <w:i w:val="false"/>
          <w:color w:val="000000"/>
          <w:sz w:val="28"/>
        </w:rPr>
        <w:t>
      30. Жұмыстағы терiс қылықтары үшiн мемлекеттiк орман күзетi қызметкерлерiне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жаза қолданылуы мүмкін. </w:t>
      </w:r>
      <w:r>
        <w:br/>
      </w:r>
      <w:r>
        <w:rPr>
          <w:rFonts w:ascii="Times New Roman"/>
          <w:b w:val="false"/>
          <w:i w:val="false"/>
          <w:color w:val="000000"/>
          <w:sz w:val="28"/>
        </w:rPr>
        <w:t>
      31. Мемлекеттiк орман күзетiнiң лауазымды тұлғалары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заңнамасымен</w:t>
      </w:r>
      <w:r>
        <w:rPr>
          <w:rFonts w:ascii="Times New Roman"/>
          <w:b w:val="false"/>
          <w:i w:val="false"/>
          <w:color w:val="000000"/>
          <w:sz w:val="28"/>
        </w:rPr>
        <w:t xml:space="preserve"> белгiленген тәртiппен нысандық киiммен, арнайы қорғаныс құралдарымен және қызмет бабында пайдаланылатын жер телiмдерiмен қамтамасыз етіледi. </w:t>
      </w:r>
      <w:r>
        <w:br/>
      </w:r>
      <w:r>
        <w:rPr>
          <w:rFonts w:ascii="Times New Roman"/>
          <w:b w:val="false"/>
          <w:i w:val="false"/>
          <w:color w:val="000000"/>
          <w:sz w:val="28"/>
        </w:rPr>
        <w:t xml:space="preserve">
      32. Кеспеағаштардың iрiктелуiне, ағаш кесудiң, ағашты түбiрiмен босатудың дұрыстығын бақылау, заңсыз ағаш кесудi тiркеу, сондай-ақ сүректi кеспеағаштан немесе жоғарғы жақтағы қоймалардан тасып әкету кезiнде оның есебiн жүргiзу үшiн орман мастерлерiне, орман күтушілерге, орман күзету және қорғау жөнiндегi инженерлерге таңбалар беріледi. </w:t>
      </w:r>
      <w:r>
        <w:br/>
      </w:r>
      <w:r>
        <w:rPr>
          <w:rFonts w:ascii="Times New Roman"/>
          <w:b w:val="false"/>
          <w:i w:val="false"/>
          <w:color w:val="000000"/>
          <w:sz w:val="28"/>
        </w:rPr>
        <w:t xml:space="preserve">
      33. Мемлекеттiк орман күзетiнде жұмыс iстеу кезiнде орман күтушілерге (қорықшыларға) қызмет бабында пайдаланылатын үй-жайлар (кордондар) берiлуi мүмкiн. </w:t>
      </w:r>
      <w:r>
        <w:br/>
      </w:r>
      <w:r>
        <w:rPr>
          <w:rFonts w:ascii="Times New Roman"/>
          <w:b w:val="false"/>
          <w:i w:val="false"/>
          <w:color w:val="000000"/>
          <w:sz w:val="28"/>
        </w:rPr>
        <w:t xml:space="preserve">
      34. Мемлекеттiк орман күзетiнің қызметкерлерiне өздерiнiң қызмет мiндеттерiн орындауы үшiн белгiленген тәртiппен көлiк құралдары беріледi. </w:t>
      </w:r>
      <w:r>
        <w:br/>
      </w:r>
      <w:r>
        <w:rPr>
          <w:rFonts w:ascii="Times New Roman"/>
          <w:b w:val="false"/>
          <w:i w:val="false"/>
          <w:color w:val="000000"/>
          <w:sz w:val="28"/>
        </w:rPr>
        <w:t xml:space="preserve">
      35. Орманшылар мен орман мастерлерi ауысқан кезде айналымды, мастер учаскесiн және айналым мен мастер учаскесiне бекiтiп берiлген мүлiктi қабылдау-тапсыру актiсi жасалады. </w:t>
      </w:r>
      <w:r>
        <w:br/>
      </w:r>
      <w:r>
        <w:rPr>
          <w:rFonts w:ascii="Times New Roman"/>
          <w:b w:val="false"/>
          <w:i w:val="false"/>
          <w:color w:val="000000"/>
          <w:sz w:val="28"/>
        </w:rPr>
        <w:t xml:space="preserve">
      Айналымды тапсыру кезiнде орман мастерiнiң қатысуы, ал мастер учаскесiн тапсыру кезiнде - орман күзету және қорғау жөнiндегi инженер мен орманшының қатысуы мiндеттi. </w:t>
      </w:r>
      <w:r>
        <w:br/>
      </w:r>
      <w:r>
        <w:rPr>
          <w:rFonts w:ascii="Times New Roman"/>
          <w:b w:val="false"/>
          <w:i w:val="false"/>
          <w:color w:val="000000"/>
          <w:sz w:val="28"/>
        </w:rPr>
        <w:t xml:space="preserve">
      36. Орманшыны ауыстырған кезде орман мекемесi директорының бұйрығымен мемлекеттiк орман қоры учаскелерiн, техникалық құжаттаманы, негiзгi құрал-жабдықтарды және орманшылыққа бекiтiлген мүлiктi қабылдау-тапсыру жөнiнде комиссия құрылады. </w:t>
      </w:r>
      <w:r>
        <w:br/>
      </w:r>
      <w:r>
        <w:rPr>
          <w:rFonts w:ascii="Times New Roman"/>
          <w:b w:val="false"/>
          <w:i w:val="false"/>
          <w:color w:val="000000"/>
          <w:sz w:val="28"/>
        </w:rPr>
        <w:t xml:space="preserve">
      37. Орман мекемесiнiң директорын ауыстырған кезде уәкілеттi органның немесе облыстық атқарушы органдардың ормандар мен жануарлар дүниесiн қорғау жөнiндегi құрылымдық бөлiмшесiнiң бұйрығымен орман мекемесiнiң ведомстволық тиесілілiгiне байланысты мемлекеттiк орман қоры учаскелерiн және орман мекемесiне бекiтiлген басқа да мүлiкті қабылдау-тапсыру жөнiнде комиссия құрылады. </w:t>
      </w:r>
    </w:p>
    <w:bookmarkStart w:name="z9" w:id="10"/>
    <w:p>
      <w:pPr>
        <w:spacing w:after="0"/>
        <w:ind w:left="0"/>
        <w:jc w:val="left"/>
      </w:pPr>
      <w:r>
        <w:rPr>
          <w:rFonts w:ascii="Times New Roman"/>
          <w:b/>
          <w:i w:val="false"/>
          <w:color w:val="000000"/>
        </w:rPr>
        <w:t xml:space="preserve"> 
5. Мемлекеттiк орман күзетiнiң қару-жарағы </w:t>
      </w:r>
    </w:p>
    <w:bookmarkEnd w:id="10"/>
    <w:p>
      <w:pPr>
        <w:spacing w:after="0"/>
        <w:ind w:left="0"/>
        <w:jc w:val="both"/>
      </w:pPr>
      <w:r>
        <w:rPr>
          <w:rFonts w:ascii="Times New Roman"/>
          <w:b w:val="false"/>
          <w:i w:val="false"/>
          <w:color w:val="000000"/>
          <w:sz w:val="28"/>
        </w:rPr>
        <w:t>      38. Мемлекеттiк орман қорының лауазымды тұлғаларына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заңнамасымен</w:t>
      </w:r>
      <w:r>
        <w:rPr>
          <w:rFonts w:ascii="Times New Roman"/>
          <w:b w:val="false"/>
          <w:i w:val="false"/>
          <w:color w:val="000000"/>
          <w:sz w:val="28"/>
        </w:rPr>
        <w:t xml:space="preserve"> белгiлеген тәртiппен қызмет қаруын сақтауға, алып жүруге және қолдануға рұқсат етіледi. </w:t>
      </w:r>
      <w:r>
        <w:br/>
      </w:r>
      <w:r>
        <w:rPr>
          <w:rFonts w:ascii="Times New Roman"/>
          <w:b w:val="false"/>
          <w:i w:val="false"/>
          <w:color w:val="000000"/>
          <w:sz w:val="28"/>
        </w:rPr>
        <w:t>
      39.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жағдайларда мемлекеттiк орман күзетiнiң лауазымды тұлғаларының дене күшiн, арнайы қорғаныс құралдарын және қызмет қаруын қолдануға құқығы бар.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