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62b7" w14:textId="b306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"Эйр Қазақстан" жабық акционерлiк қоғамының мәселелері бойынша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9 наурыздағы N 293 қаулысы. Күші жойылды - ҚР Үкіметінің 2006.04.21. N 310 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"Эйр Қазақстан" жабық акционерлiк қоғамында (бұдан әрi - Қоғам) қалыптасқан жағдайды шешу жөнінде ұсыныстар әзірлеу мақсатында Қазақстан Республикасының Үкiметi қаулы етті: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комиссия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Нағманов Қажымұрат Ыбырайұлы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және коммуникациялар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Әбдиев Жазбек Ниетұлы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Парламентi Мәжiлiсiнiң депутаты,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Әбдiрахманов Ерлан Шайхысламұлы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коммуникациялар министрлігінiң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Азаматтық авиация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төрағасының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Әлiбаев Серiкбай Бариұлы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Парламентi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Алпысбеков Қуаныш Махмұтұлы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Парламенті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Дворецкий Владимир Яковлевич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Парламентi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Иванов Виктор Михайлович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Парламентi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Квятковская Татьяна Григорьевна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Парламентi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Тоқтасынов Төлен Мұхамедиұлы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Парламентi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Нұрымов Алданыш Арыстанғалиұлы  - Республиқалық бюджеттің атқарылуын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бақылау жөнiндегi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комитетiнің мүшесi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 Жақып Қажманұлы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Нығматулин    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Зайруллаұлы                және коммуникациялар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Комаров    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Григорьевич              министрлiгiнiң Мемлекеттiк мүлiк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және жекешелендiру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Сағынтаев                       -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Әбдiрұлы                 монополияларды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бәсекелестiктi қорғау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орынбасары (келісiм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Қуандықов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Баянұлы  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жоспарлау министрлiгi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органдардың шығыстарын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жоспарлау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директоры.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заңнамада белгiленген тәртiппен бiр ай мерзiмде Қазақстан Республикасының Үкiметiне Қоғамда қалыптасқан жағдайды шешу жөнiнде ұсыныстар енгiзсiн.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