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80fd" w14:textId="5d08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"Ливан Республикасында Қазақстан Республикасының Дипломатиялық миссиясын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наурыздағы N 296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"Ливан Республикасында Қазақстан Республикасының Дипломатиялық миссиясын ашу туралы"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Ливан Республикасында Қазақстан Республикасының Дипломатиялық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миссиясын ашу туралы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халықаралық және ұлттық мүдделерін ескере отырып, әр түрлі салалардағы Қазақстан-Ливан ынтымақтастығын нығайту және дамыту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Бейрут қаласында (Ливан Республикасы) Қазақстан Республикасының Дипломатиялық миссиясы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