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7dd3f" w14:textId="4c7d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1996 жылғы 14 қарашадағы N 1389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12 наурыздағы N 310 Қаулысы. Күші жойылды - Қазақстан Республикасы Үкіметінің 2006.08.14. N 765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Күші жойылды - Қазақстан Республикасы Үкіметінің 2006.08.14.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"Әкелiнетiн тауарларға кеден бажының ставкалары туралы" Қазақстан Республикасы Үкiметiнiң 1996 жылғы 14 қарашадағы N 1389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ПYКЖ-ы, 1996 ж., N 46, 450-құжат) 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1 және 4-қосымшалар осы қаулыға 1 және 2-қосымшаларға сәйкес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Сыртқы істер министрлiгi екі апта мерзiмде Еуразиялық экономикалық қоғамдастықтың Интеграциялық Комитетiнiң Хатшылығын Қазақстан Республикасының Үкiметi қабылдайтын сыртқы сауда қызметiн реттеу шаралары туралы хабардар етсiн.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2004 жылдың 1 қаңтарынан бастап күшіне енедi және жариялануға тиiс.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Yкiметінiң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12 наурыздағы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310 қаулысына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Yкiметiнiң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1996 жылғы 14 қарашадағы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1389 қаулысына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Әкелiнетiн тауарларға кедендiк баждардың ставкалары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СЭҚ TН     |                                    | Баж ставкасы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бойынша    |     Тауардың қысқаша атауы         |(кеден құнының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тауардың коды |                                    |   пайызымен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                                 |  не ЕВРО-мен)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                Тiрi жануарлар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0101 10 100 0     тегi таза асыл тұқымды жылқылар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0102 10           тегi таза асыл тұқымды iрi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қара мал         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0103 10 000 0     тегi таза асыл тұқымды шошқалар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0104 10 100 0     тегi таза асыл тұқымды қойлар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0104 20 100 0     тегi таза асыл тұқымды ешкілер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0106 31 001 0,    ғылыми-зерттеу мақсаттарына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арналған тiрi жануарлар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0106 12 001 0,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0106 19 901 0,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0106 20 001 0,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0106 33 001 0,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0106 32 001 0,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0106 39 901 0,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0106 90 001 0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                Ет және тағамдық қосымша 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өнiмдерi          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0202 10 000 0     iрi қара малдың ұшасы мен жартылай  15,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ұшасы, мұздатылған                  0,15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0202 20           iрi қара малдың өзге де шабылған    15,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етi, мұздатылған, сүйегi сылынған   1 кг үшiн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ЕВРО-дан кем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0202 30           iрi қара малдың етi, мұздатылған,   15,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сүйегi сылынған                     1 кг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0,2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0205 00           жылқылардың, есектердiң,            15,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қашырлардың немесе лошактардың      1 кг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етi, жас, тоңазытылған немесе       0,15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мұздатылған           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0206              iрi қара малдың, шошқалардың,       15,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ешкiлердiң, жылқылардың, есектер.   1 кг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дiң, қашырлардың немесе лошактар.   0,15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дың тағамдық қосымша өнiмдерi,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жас, тоңазытылған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мұздатылған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0206 10 100 0     фармацевтикалық өнiмдi өндiруге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арналған қосымша өнiмдер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0206 21 000 0     iрi қара малдың тiлi, мұздатылған   20,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0,8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0206 22 000 1,    фармацевтикалық өнiмдi өндiруге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29 100 0,    арналған қосымша өнiмдер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0206 30 200 1,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0206 30 300 1,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0206 30 800 1,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0206 41 200 1,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0206 41 800 1,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0206 49 200 1,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0206 49 800 1,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0206 80 100 0,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0206 90 100 0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34           қаздың немесе үйректiң майлы        5,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бауыры, жас немесе тоңазытылған 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1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11 100 0-    тауық еті, жас, тоңазытылған        20, 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13 700 0,    немесе мұздатылған              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14 100 0-                                        0,15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14 700 0,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0207 32 900 0,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0207 33 900 0,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0207 35 150 9,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0207 35 250 0,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0207 35 310 1,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0207 35 410 1,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0207 35 530 9,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0207 35 630 9,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0207 35 790 1,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0207 36 150 9,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0207 36 250 0,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0207 36 310 1,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0207 36 410 1,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0207 36 530 9,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0207 36 630 9,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0207 36 790 1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13 910 0,    үй құсының тағамдық қосымша         15, 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13 990 0,    өнімдері, тоңазытылған немесе   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14 910 0,    мұздатылған                         0,15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14 990 0,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0207 26 910 0,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0207 26 990 0,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0207 27 910 0,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0207 27 990 0,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0207 35 910 0,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0207 35 990 0,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0207 36 810 0,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0207 36 850 0,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0207 36 890 0,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0207 36 900 0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0208              өзге де ет және тағамдық қосымша    15, 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ет өнімдері, жас, тоңазытылған  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мұздатылған                  0,15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0209 00           арық еттен сылынып алынған шошқа    15, 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тоң майы және үй құсының тоң майы,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шыжғырылмаған немесе басқа әдiспен  0,15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алынбаған, жас, тоңазытылған,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мұздатылған, тұздалған тұзды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судағы, кептiрiлген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ысталған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0210              ет және тағамдық қосымша ет         15, 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(0210 99 410 0-   өнiмдерi, тұздалған, тұзды судағы,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0210 99 900 0-    кептірілген немесе ысталған;        0,4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 басқа)        еттен немесе қосымша ет өнімдері.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нен жасалған тағамдық ұн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                Балық және шаян тәрiздестер,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моллюскалар және басқа да судағы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омыртқасыздар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0305 10 000 0     балықтың майда және iрi иленген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ұны және тамаққа пайдалануға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жарамды ұнтақтар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0305 41 000 0     тынық мұхитының албырт балығы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(Oncorhynchus nerka, Oncorhynchus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gorhuscha, Oncorhynchus keta,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Oncorhynchus tschawytscha,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Oncorhynchus kisutch, Oncorhynchus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masou және Oncorhynchus rhodurus),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Атлант мұхитының албырт балығы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(Salmo sаlаr) және Дунай өзенiнiң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албырт балығы (Hucho hucho)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                Сүт өнiмi; құстардың жұмыртқалары;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табиғи бал; басқа жерде аталмаған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енгiзiлмеген жануарлардан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алынған тағамдық өнiмдер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0402 29 110 0     құрамындағы майы 10 мас. %-дан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астам, ауасыз орамдағы, таза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салмағы 500 г-дан аспайтын,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емшектегi балаларға арналған сүт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0403              шайқалған май, ұйыған сүт және      15, 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кiлегей, йогурт, айран және өзге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 ферменттелген немесе ашытылған   0,18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сүт және кiлегей, қоюлатылған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қоюлатылмаған, қант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басқа да тәттiлендiретiн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заттар қосылған немесе қосылма.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ған, дәмдi-хош иiстi қоспаларымен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оларсыз, жемiс, жаңғақ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какао қосылған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қосылмаған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0405              сары май мен басқа да сүттен        20,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жасалған тоң майлар мен майлар; 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сүт пасталары                       0,3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0406              сырлар мен ірімшік                  15,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0,3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0407 00 110 0,    инкубацияға арналған құстардың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0407 00 190 0     жұмыртқалары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05                Басқа жерде аталмаған немесе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енгiзiлмеген жануарлардан алынған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өнiмдер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05 10 00 000 0    сұр амбра, кәмшәттың тобылғысы,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циветта мен мускус; шпанкалар;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өт, оның iшiнде құрғағы;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фармацевтикалық өнiмдердi өндiруде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пайдаланылатын бездер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жануарлардан алынған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өнiмдер, жас, тоңазытылған,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мұздатылған немесе қысқа мерзiмге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сақтау үшiн өзге де тәсiлмен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өңделген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0511 10 000 0     бұқаның шәуһаты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0511 91 100 0     балық қалдықтары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0511 99 80        басқа жерде аталмаған, жануарлар.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дан алынған өзге де өнiмдер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                Өскiн ағаштар мен басқа да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өсiмдiктер; өсiмдiктердiң пиязшық.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тары, тамырлары және өзге де соған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ұқсас бөлшектерi; кесiлген гүлдер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мен әсемдiк жасыл желек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0602 (0602 90     өзге де өскiн өсiмдiктер (олардың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 0-ден басқа)  тамырларын қоса алғанда), өскін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кесiндiлерi мен өркендерi;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0603              кесiлген гүлдер мен гүлшанақтар,    15, 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гүлшоқтар жасауға жарамды немесе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әсемдiк мақсатқа арналған, жас,     0,9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кептiрiлген, боялған, ағартылған,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сiңiрiлген немесе басқа да тәсiл.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дермен дайындалған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0604              жапырақтар, бұтақшалар және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өсiмдiктердiң гүлсiз және гүлша.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нақсыз басқа бөлiктерi, гүлшоқтар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жасауға немесе әсемдiк мақсат.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тарға арналған шөптер, мүктер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қыналар, жас, кептiрiлген,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боялған, ағартылған, сiңiрiлген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басқа да тәсiлмен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дайындалған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0604 91 900 0     өзгелерi                            15,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1 кг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0,9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                Көкөнiстер мен кейбiр жеуге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жарамды тамыр жемiстер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түйнектi жемiстер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0701 0 000 0      картоп, жас немесе тоңазытыл.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ған, тұқымдық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0701 90           картоп, жас немесе тоңазытылған, 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өзгелерi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0702 00 000 1,    жас немесе тоңазытылған томаттар    15, 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0702 00 000 2,                                    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0702 00 000 3,                                        0,08 ЕBPO-дан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0702 00 000 7,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0702 00 000 9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0702 00 000 4,    жас немесе тоңазытылған томаттар    15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0702 00 000 5,                                    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0702 00 000 6                                         0,12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0707 00 050 1,    жас немесе тоңазытылған қияр        15, 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0707 00 050 2,                                    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0707 00 050 3,                                        0,08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0707 00 050 6,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0707 00 050 9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0707 00 050 4     жас немесе тоңазытылған қияр        15,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1 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0,12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0707 00 900 0     корнишондар                         15,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0,12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                Жеуге жарамды жемiстер мен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жаңғақтар; цитрустардың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қауындардың қабығы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қабықшалары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0801              кокос, бразилия жаңғақтары мен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кешью, жас немесе кептiрiлген,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қауызынан тазартылған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тазартылмаған, қабығымен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қабықсыз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0802              өзге де жаңғақтар, жас немесе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кептiрiлген, қауызынан тазартыл.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ған немесе тазартылмаған,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қабығымен немесе қабықсыз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0803 00           банандар, плантайндарды қоса        5,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алғанда, жас немесе кептiрiлген 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0,02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0804              құрма, iнжiр, ананастар, авокадо,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гуайява, манго және мангостан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гарциния, жас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кептiрiлген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0805              цитрус жемiстерi, жас немесе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кептiрiлген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0805 10           апельсиндер                         5,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1 кг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0,02 EBPO-дан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0805 20           мандариндер (танжериндер мен        5,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сатсуманы қоса алғанда);        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клементиндер, вилкингтер мен        0,03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цитрустардың соған ұқсас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будандары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0805 40           грейпфруттар                        5, 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0,02 EBPO-дан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0805 50           лимондар (Citrus limon, Citrus      5,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limonum) мен лаймалар (Citrus   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aurantifolia, Citrus lalifolia)     0,035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0808 10           алмалар, жас                    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0,2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09                Кофе, шай, мате немесе парагвай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шайы мен татымдылықтар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0902 10 000 1,    көк (хош иiстендiрiлмеген) және     10,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0902 10 000 9,    қара (хош иiстендiрiлген) және  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0902 30 000 1,    iшiнара хош иiстендiрiлген          0,2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0902 30 000 9     бастапқы орамадағы таза салмағы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3 кг-дан аспайтын шай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0902 20 000 0,    өзге де шайлар   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0902 40 000 0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               Дән тұқымдастар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1001 10 000 0-ден тұқымдық қатты бидай *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1006              күріш      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1007 00 100 0     aстықтық құмай жүгерi; егеуге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арналған будандар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                Ұн тарту-жарма өнеркәсiбiнiң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өнiмi; уыт; крахмал; инулин;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бидайдың сүттiлiгi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1103 19 500 0-ден күріштің жармасы*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1107              уыт, қуырылған немесе қуырылмаған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               Майлы тұқымдар мен жемiстер;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өзге де тұқымдар, жемiстер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астық; дәрiлiк өсiмдiктер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техникалық мақсаттарға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өсiмдiктер; сабан мен жемшөп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1205 10 100       егiс үшiн уатылған немесе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0-ден,            уатылмаған рапстың тұқымы*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1205 90 000 1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1206              күнбағыс тұқымы, уатылған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уатылмаған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1206 00 100 0     егiс үшiн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1206 00 910 0     аршылған; сұр түстi қауызда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ақ жолақшалармен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1206 00 990 0     өзгелері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              Тазартылмаған табиғи шеллак;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камедьтер, шайырлар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өсiмдiк шырындары мен сығындылары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                Өрiлген бұйымдар жасауға арналған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өсiмдiк материалдары; басқа жерде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аталмаған немесе енгiзiлмеген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өсiмдiктерден алынған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өнiмдер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1404 20 000 0     мақта линтi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                Жануарлардан немесе өсiмдiктерден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алынған тоң майлар мен майлар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олардан ажыратылып алынған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өнiмдер; дайын тағамдық тоң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майлар; жануарлардан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өсiмдiктерден алынған балауыздар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1501 00 110 0     тамаққа қолдануға пайдаланылатын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өнімдерді өндiруден басқа,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өнеркәсiптiк қолдануға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шошқаның тоң майы (лярдты қоса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алғанда)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1502 00 100 0     iрi қара малдың, қойлардың немесе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ешкiлердiң тоң майы, тамаққа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қолдануға пайдаланылатын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өнiмдердi өндіруден басқа, өнер.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кәсiптiк қолдануға арналған, 1503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тауар позициясының тоң майынан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басқа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1503 00 110 0     өнеркәсiптiк қолдануға арналған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лярд-стеарин және олеостеарин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1505 00           майшайыр және одан алынатын майлы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заттар (ланолиндi қоса алғанда)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1508              жер жаңғақ майы мен оның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фракциялары, тазартылмаған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тазартылған, бiрақ химиялық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құрамы өзгертiлмеген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1509              зәйтүн майы мен оның фракциялары,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тазартылмаған немесе тазартылған,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бiрақ химиялық құрамы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өзгертiлмеген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1511              пальма майы мен оның фракциялары,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тазартылмаған немесе тазартылған,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бiрақ химиялық құрамы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өзгертiлмеген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1512 11 910-нан   1 сәуiрден бастап 30 қыркүйектi     5,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қоса алғанда, өнеркәсiптiк қайта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өңдеу үшiн құйылып жеткізiлетiн     0,03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күнбағыстың шикi майы*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1511 11 910-нан   1 қазаннан бастaп 31 наурызды       15,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қоса алғанда, өнеркәсіптік қайта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өңдеу үшін құйылып жеткiзiлетiн     0,09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күнбағыстың шикi майы*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1512 19 910-нан   1 сәуiрден бастап 30 қыркүйектi     5,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қоса алғанда, өнеркәсiптiк қайта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өңдеу үшiн құйылып жеткiзiлетiн     0,03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өзге де күнбағыс майы*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1512 19 910-нан   1 қазаннан бастап 31 наурызды       15,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қоса алғанда, өнеркәсiптiк қайта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өңдеу үшiн құйылып жеткiзiлетiн     0,09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өзге де күнбағыс майы*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1513              кокос (копра), пальма өзенінiң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майы немесе бабассу майы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олардың фракциялары, тазартылма.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ған немесе тазартылған,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химиялық құрамы өзгертiлмеген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1515              өзге де өсiмдiктiң ұшпайтын тоң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майлары мен майлары (жожоба майын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қоса алғанда)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фракциялары, тазартылмаған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тазартылған, бiрақ химиялық құрамы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өзгертiлмеген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1516 20-дан       саломас*  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1517 10           маргарин, сұйық маргариндi          15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қоспағанда                          0,12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1517 90           өзге де маргарин                    15,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0,12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1520 00 000 0     шикi глицерин; глицерин суы мен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глицерин сiлтiсi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1522 00 910 0     майлы заттарды немесе өсiмдiктер.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ден немесе жануарлардан алынған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балауыздарды өңдеуден кейiнгi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өзге де қалдықтар: май тортасы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тоң майлы қалдықтар: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соапстоктар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                Еттен, балықтан немесе шаян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тәрiздестерден, молюскалардан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өзге де судағы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омыртқасыздардан жасалатын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дайын өнiмдер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1601 00           шұжықтар мен еттен, қосымша ет      20,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өнiмдерiнен немесе қаннан       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жасалатын соған ұқсас өнімдер;      0,4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олардың негiзiнде дайындалған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дайын тамақ өнiмдерi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1602              еттен, қосымша ет өнiмдерiнен       20,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қаннан жасалатын дайын   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консервiленген өзге де       0,5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өнiмдер               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1602 10 001 0-ден балалар тағамына арналған 250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г-ге дейiнгi орамдағы, еттен,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қосымша ет өнiмдерiнен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қаннан жасалатын гомогендендiрiл.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ген дайын өнімдер*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1604 11 000 0     дайын немесе консервiленген,        20,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тұтас немесе сомдап бөлшектелген,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бiрақ тартылмаған албырт балық      3 EBPO-дан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1604 30           бекiре уылдырығы және оны           30,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алмастырғыштар                  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32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1605 10 000 0     дайын немесе консервiленген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таңқышаяндар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1605 20           дайын немесе консервiленген ас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шаяндар мен ара тiстi ас шаяндар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1605 30           дайын немесе консервiленген омарлар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1605 40 000 0     дайын немесе консервiленген өзге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 шаян тәрiздестер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1605 90           дайын немесе консервiленген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моллюскалар мен өзге де судағы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омыртқасыздар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                Қант пен қанттан жасалатын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кондитерлiк өнiмдер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1701              құрақ немесе қызылша қанты мен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қатты күйіндегi химиялық таза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сахароза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1701 11           дәмдi-хош иiстi немесе бояғыш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қосылмаған құрақтық шикi қант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1701 99           ақ қант, өзгелерi                   30,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0,12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1702              өзге де қанттар, қатты күйiндегi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химиялық таза лактозаны,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мальтозаны, глюкозаны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фруктозаны қоса алғанда; дәмдi-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хош иiстi немесе бояғыш заттар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қосылмаған қант шәрбаттары;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табиғи балмен араластырылған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араластырылмаған жасанды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бал; карамель кулерi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1703              қантты алу немесе тазарту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нәтижесiнде алынған меласса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1704              қанттан жасалған құрамында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какао жоқ кондитерлiк өнiмдер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(ақ шоколадты қоса алғанда)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1704 10           қантпен көмкерiлген немесе          20, 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көмкерiлмеген сағыз             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1,2 EBPO-дан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1704 90           қанттан жасалған, құрамында какао   20,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жоқ өзге де кондитерлiк өнiмдер 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(ақ шоколадты қоса алғанда)         0,25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1704 90 550 0     тамақ ауруына қарсы баспалар және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жөтелге қарсы таблеткалар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1704 90 710 0     құрамында какао жоқ, iшiнде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салмасы бар немесе салмасы жоқ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қайнатылған конфеттер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1704 90 750 0     тоффилер, карамельдер және соған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ұқсас тәттiлер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1704 90 990 0     қанттан жасалған, құрамында какао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жоқ өзге де кондитерлік өнімдер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                Какао және одан жасалған өнiмдер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1801 00 000 0     какао-бұршақтары, тұтас немесе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уатылған, шикi немесе қуырылған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1806 31 000 0,    құрамында какао бар, брикеттер.  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1806 32           дегi, пластиналардағы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салмасы бар тақталардағы салмасы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жоқ өзге де тамақ өнiмдерi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1806 90           өзге де шоколад пен шоколад      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өнiмдерi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1806 90 900 0     құрамында какао бар өзге де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кондитерлiк өнiмдер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                Астық дәндерiнен, ұннан,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крахмалдан немесе сүттен жасалған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дайын өнiмдер; ұннан жасалған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кондитерлiк өнiмдер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1901 10 000 0     балалар тамағы, бөлшек сауда үшiн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бөлшектеп оралған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                Көкөністердiң, жемiстердiң,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жаңғақтардың немесе өсiмдiктердiң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өзге де бөлiктерiнiң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өңделген өнiмдерi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2001              көкөнiстер, жемiстер, жаңғақтар     15, 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өсiмдiктердiң басқа да жеуге   1 кг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жарамды бөлiктерi; сірке суы        0,075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сірке қышқылы қосып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дайындалған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консервiленген: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2002              томаттар, сiрке суы немесе сiрке    15,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қышқылы қосылмай дайындалған        1 кг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консервiленген               0,075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2004              өзге де көкөнiстер, сiрке суы       15,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сiрке қышқылы қосылмай       1 кг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дайындалған немесе консервiлен.     0,075 EBPO-дан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ген, мұздатылған, 2006 тауар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позициясының өнiмдерiнен басқа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2005              өзге де көкөнiстер, сiрке суы       15,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сiрке қышқылы қосылмай       1 кг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дайындалған немесе консервiлен.     0,075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ген, мұздатылмаған, 2006 тауар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позициясының өнiмдерiнен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2005 10 001 0-ден көкөнiстер, 250 г-ға дейiнгi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ораудағы балалар тамағына арналып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гомогендендiрiлген*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2007 10 101       250 г-ға дейiнгi ораудағы балалар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0-ден,            тамағына арналып гомогендендiрiл.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10 911       ген дайын өнiмдер*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0-ден,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2007 10 991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0-ден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2007 91 900       өнеркәсiптiк өңдеуге арналған, таза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0-ден             массасы 100 кг-дан астам бастапқы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ораудағы өзге цитрус езбесi*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2007 99 980 0     жылумен өңделген өзге де жемдер,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жемiс жидектi тоңба, мармеладтар,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жемiс жидектi немесе жаңғақ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езбесi, жемiс жидектi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жаңғақ пастасы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              жемiс шырындары (жүзiм ашытқысын    15, бiрлiк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қоса алғанда) мен көкөнiс шырын.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дары, ашытылмаған және құрамында    0,07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спирт қоспалары жоқ, қант немесе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басқа да тәттiлендiретiн заттар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қосылған немесе қосылмаған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11 190       мұздатылған, қоюлатылған,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1-ден             температура кезiндегi тығыздығы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 астам, 100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таза массасы үшiн құны 30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асатын,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бөшкелердегi, цистерналардағы,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флекси-танктердегi, апельсин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шырыны*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19 190       қоюлатылған,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 температура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1-ден             кезiндегi тығыздығы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ден астам, 100 кг таза массасы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үшiн құны 30 ЕВРО-дан асатын,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сыйымдылығы кемiнде 40 кг бөшке.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лердегi, цистерналардағы, флекси-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танктердегi апельсин шырыны*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19 980       қоюлатылған,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 температура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1-ден             кезiндегi тығыздығы 1,09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кем емес, бiрақ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аспайтын 100 кг таза массасы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құны 30 ЕВРО-дан асатын, сыйымды.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лығы кемiнде 40 кг бөшкелердегi,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цистерналардағы, флекси-танктерде.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гi апельсин шырыны*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29 190       қоюлатылған,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C температура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1-ден             кезiндегi тығыздығы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астам, 100 кг таза массасы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құны 30 ЕВРО-дан асатын,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сыйымдылығы кемiнде 40 кг бөшке.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лердегi, цистерналардағы,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флекси-танктердегi грейпфрут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шырыны*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39 190       қоюлатылған,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 температура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1-ден             кезiндегi тығыздығы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астам, 100 кг таза массасы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құны 30 ЕВРО-дан асатын, сыйымды.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лығы кемiнде 40 кг бөшкелердегi,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цистерналардағы, флекси-танктер.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дегi өзге де цитрустардың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шырындары*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39 310       қант қосылған, қоюлатылған,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1-ден             температура кезiндегi тығыздығы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1,09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 кем емес,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 аспайтын, 100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таза массасы үшiн құны 30 EBPO-дан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асатын,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бөшкелердегi, цистерналардағы,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флекси-танктердегі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цитрустардың шырындары*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39 390       қоюлатылған,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 температура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1-ден             кезiндегi тығыздығы 1,09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 кем емес, бiрақ 1,33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 аспайтын, 100 кг таза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массасы үшiн құны 30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асатын,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бөшкелердегi, цистерналардағы,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флекси-танктердегi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цитрустардың шырындары*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49 190 1-ден қоюлатылған,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C температура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кезiндегi тығыздығы 1,33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 астам, 100 кг таза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массасы үшiн құны 30 EBPО-дан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асатын,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бөшкелердегi, цистерналардағы,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флекси-танктердегi ананас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шырыны*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49 990      қант қосылмай қоюлатылған,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C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1-ден            температура кезiндегi тығыздығы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1,09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 кем емес,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 аспайтын, 100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таза массасы үшiн құны 30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асатын,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бөшкелердегi, цистерналардағы,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флекси-танктердегi ананас шырыны*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61-ден,     жүзiм ашытқысы*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69-ден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2009 61 100      20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C кезiндегi тығыздығы 1,33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1-ден           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 аспайтын, 100 кг таза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массасы үшiн құны 18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асатын, қоюлатылған жүзiм шырыны*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80 360      қоюлатылған,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C температура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1-ден            кезiндегi тығыздығы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астам, 100 кг таза массасы үшiн құны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30 ЕВРО-дан асатын, сыйымдылығы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кемiнде 40 кг бөшкелердегi,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цистерналардағы, флекси-танктердегi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тропикалық жемiстерден алынған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шырындары*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2009 80 710      20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C температура кезіндегі тығыздығы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9-ден           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 аспайтын, 100 кг таза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массасы үшiн құны 30 ЕВРО-дан асатын,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қант қосылған шие (қызыл шие) шырыны*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80 730      қоюлатылған,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 температура кезiндегi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1-ден            тығыздығы 1,09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 кем емес,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бiрақ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 аспайтын, 100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таза массасы үшiн құны 30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асатын,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бөшкелердегi, цистерналардағы,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флекси-танктердегi тропикалық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жемiстерден алынған шырындар*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90 410      қант қосылған, қоюлатылған,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1-ден            температура кезiндегi тығыздығы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1,09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 кем емес,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 аспайтын, 100 кг таза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массасы үшiн құны 30 ЕВРО-дан асатын,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бөшкелердегi, цистерналардағы,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флекси-танктердегi цитрус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ананас шырындарының қоспалары*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90 490      қоюлатылған,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 температура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1-ден            кезiндегi тығыздығы 1,09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кем емес, бiрақ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аспайтын, 100 кг таза массасы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үшiн құны 30 ЕВРО-дан асатын,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бөшкелердегi, цистерналардағы,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флекси-танктердегi цитрус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ананас шырындарының қоспалары*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2009 90 510      20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C температура кезiндегi тығыз.    10, 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1-ден            дығы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 аспайтын, 100    1 л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кг таза массасы үшiн құны 30         0,05 ЕВРО-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ЕВРО-дан асатын, қант қосылған       дан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шырындар қоспасы*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2009 90 590      20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 температура кезiндегi тығыз.    10,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1-ден            дығы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 аспайтын, 100    1 л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кг таза массасы үшiн құны 30         0,05 ЕВРО-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ЕВРО-дан асатын шырындар қоспасы,    дан кем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өзгелерi*                           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               Әртүрлi тағамдық өнiмдер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2101 11 111 0    кофенiң экстракттары мен концент.    10,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раттары, қатты, құрамында 95 мас.%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одан көп кофенiң негізiндегi  0,5 ЕВРО-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құрғақ зат бар                       дан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2102 10          жылдам ашитын ашытқылар              30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2103 90 300 0    құрамында 44,2-49,2 айн.% спирт пен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1,5-6 мас.% шерменгүл, татымдықтар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және әртүрлi ингредиенттер бар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құрамында 4-10% қант бар, 0,5 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одан кiшi ыдыстардағы хош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иiстi ащы дәмдер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2104 20 001      250 г-ға дейiнгi ораудағы балалар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0-ден            тамағына арналған гомогендендiрiлген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құрамдас дайын тағамдық өнiмдер*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2106             басқа жерде аталмаған немесе енгi.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зiлмеген тағамдық өнiмдер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2106 90 100 0    балқытылған сырлар                   15,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1 кг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0,3 ЕВРО-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дан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               Алкогольдi және алкогольсiз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сусындар мен сiрке суы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2201             сулар, табиғи немесе жасанды         20,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минералды, газдалған, қант немесе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басқа да тәттiлендiретiн немесе      0,25 EBPO-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дәмдi-хош иiстi заттарды қоса        дан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алғанда;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мұз бен қар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2201             құбырлардан өтетiн шаруашылық-ауыз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2201 90 000      су және техникалық мақсаттарға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0-ден            арналған өзге де ауыз су*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2202 10 000 0    сулар, минералды және газдалған,     25,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қант немесе басқа да тәттiлендi.     1 л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ретiн немесе дәмдi-хош иiстi         0,06 ЕВРО-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заттарды қоса алғанда                дан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2202 90          өзге де алкогольсіз сусындар,        15,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2009 тауар позициясының жемiс        1 л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көкөнiс шырындарын қоспағанда 0.07 ЕВРО-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дан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2203 00          ашытылған сыра                       1 л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0,6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2204 10          көпiршiктi шараптар                  1 л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1.32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2204 21          өзге де шараптар: сыйымдылығы 2      1 л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литр немесе одан кiшi ыдыстардағы    0,5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2204 29          өзге де шараптар; жүзiм ашытқысы,    1 л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спирт қосу жолымен ашыту жойылған    0,12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ашытуы тоқтатылған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2204 30          өзге де жүзiм ашытқылары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2205 10          өсiмдiк немесе қош иiстi заттар      1 л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қосылған, 2 литр немесе одан кiшi    0,5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ыдыстардағы вермуттер мен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табиғи жүзiм шараптары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2205 90          өсiмдiк немесе хош иiстi заттар      1 л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қосылған, 2 литр немесе одан кiшi    0,12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ыдыстардағы вермуттер мен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табиғи жүзім шараптары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2206 00 100 0    пикет                                1 л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0,5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2206 00 310 0    ашытылған көпiршiктi өзге де         1 л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2206 00 390 0    сусындар                             1,32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2206 00 510 0,   сыйымдылығы 2 литр немесе одан кiшi  1 л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2206 00 590 0    ыдыстардағы ашытылған көпiршiксiз    0,5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сусындар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2206 00 810 0    сыйымдылығы 2 литрден астам          1 л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2206 00 890 0    ыдыстардағы ашытылған көпіршiксiз    0,5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сусындар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2207 10 000 0    ұйытылмаған этил спиртi, спирттiң    100,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қоспасы 80 айн.% немесе одан астам   1 л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1,0 ЕВРО-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дан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2207 20 000 0    ұйытылмаған, кез келген қоспадағы    100,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этил спиртi мен өзге де спирттер     1 л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2,0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2208             ұйытылмаған, спирттiң қоспасы 80     1 л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айн.% кем этил спиртi; спирт тұн.    1,0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балары, ликерлер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спирттiк iшiмдiктер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2209 00          сiрке қышқылынан алынған сiрке суы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мен оны алмастырғыштар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               Тағамды дәмдеу өнеркәсiбiнiң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қалдықтары мен қалған-құтқандары;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жануарларға арналған дайын жемшөп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2309 10          иттерге немесе мысықтарға арналған   20, 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азық, бөлшек сауда үшiн бөлшектеп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оралған                              0,16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дан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               Темекi және өнеркәсiптiк темекi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алмастырғыштар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2401             темекi шикiзаты; темекi қалдықтары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2402             сигарлар, ұштары кесiлген сигарлар,  30,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темекiден немесе оны алмастырғыш.   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тардан жасалған сигариллалар мен     данасы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сигареттер                           3 EBPO-дан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2403             өнеркәсіптік жолмен дайындалған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өзге де темекi                      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мен өнеркәсiптiк темекi алмастыр.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ғыштар;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"гомогендендiрiлген" немесе "қал.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пына келтiрiлген" темекi, темекi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экстракттары мен эссенциялары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2403 10          құрамында кез келген үлесте темекi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алмастырғыштары бар немесе жоқ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шегуге арналған темекi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2403 91 000 0    "гомогендендiрiлген" немесе "қалпына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келтiрілген" темекi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2403 99 100 0    шайнайтын және иiскейтiн темекi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2403 99 900 0    өзгелерi    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               Тұз; күкiрт; топырақ пен тас; сылау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материалдары, әк пен цемент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25-тен           титан-магний шикiзаты*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2529 21 000 0    плавиктi шпат, құрамында 97 мас. 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одан кем кальций фторидi бар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2529 22 000 0    плавиктi шпат, құрамында 97 мас. 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асатын кальций фторидi бар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2530 90 980 0    минералды заттар, басқа жерде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аталмаған немесе енгiзiлмеген,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өзгелерi   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               Кендер; қож және күл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2603 00 000 0    жез кендерi мен концентраттары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2607 00 000 0    қорғасын кендерi мен концентраттары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2608 00 000 0    мырыш кендерi мен концентраттары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2612 10          уран кендерi мен концентраттары: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2614 00          титан кендерi мен концентраттары: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2615 90 100 0    ниобий және тантал кендерi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концентраттары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2617 90 000      берриллий кендерi мен концентрат.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0-ден            тары*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2620 99 200 0    күл және құрамында негiзiнен ниобий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мен тантал бар қалдықтар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               Минералды отын, мұнай және олардың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қайта айдау өнiмдерi; битуминозды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заттар; минералды балауыздар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2711 11 000 0,   табиғи газ        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2711 21 000 0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               Органикалық емес химия өнiмдерi;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қымбат бағалы металдардың, жерде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сирек кездесетiн металдардың,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радиоактивтi элементтердiң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изотоптардың органикалық емес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органикалық қосылыстары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 11 22 000 0   кремнийдiң қос тотығы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2815 11 000 0,   натрий гидроксидi (каустикалық сода)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2815 20 100 0    калий гидроксидi (күйдiргiш калий);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2815 30 000      қатты түрдегi натрийдiң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0-ден            калийдiң пероксидтері*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2315 12 000 0    натрий гидроксидi (каустикалық сода)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2815 20 900 0    калий гидроксидi (күйдiргіш калий);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2815 30 000      су ерiтiндiсiндегi натрий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0-ден            калий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пероксидтерi (натрий сiлтiсi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сұйық сода)*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2825 90 200 0    бериллий оксидi мен гидроксидi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2825 90 800      ниобий және тантал оксидi,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0-ден            гидроксидi*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2826 12 000 0    алюминий фторидi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2826 30 000 0    натрий гексафторалюминаты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(синтетикалық криолит)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2826 90 900      калий, натрий фтортанталаты*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0-ден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2827 20 000 0    кальций хлоридi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2827 39 800 0    өзге де хлоридтер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2830             химиялық құрамы белгiленген немесе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белгiленбеген сульфидтер,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полисульфидтер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2830 10 000 0    натрий сульфидтерi                   30,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1 тонна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үшiн 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2832 10 000 0    натрий сульфиттерi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2838 00 000 0    фульминаттар, цианаттар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тиоционаттар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2840 30 000 0    перксобораттap (пербораттар)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2844 10          табиғи уран және оның қосылыстары;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қорытпалар, шашырандылар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(қышметалды қоса алғанда),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құрамында табиғи уран немесе табиғи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уранның қосылыстары бар қыш өнiмдерi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мен қоспалар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2844 20          235-уранымен байытылған уран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оның қосылыстары; плутоний және оның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қосылыстары; қорытпалар, шашырандылар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(қышметалды қоса алғанда), құрамында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235-уранымен байытылған уран,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плутоний немесе осы өнiмдердiң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қосылыстары бар қыш өнiмдерi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мен қоспалары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2844 30          235-уранымен сиретiлген уран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оның қосылыстары; торий және оның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қосылыстары; қорытпалар, шашыран.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дылар (қышметалды қоса алғанда),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құрамында 235-уранымен сиретiлген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уран, торий немесе осы өнiмдердiң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қосылыстары бар қыш өнiмдерi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қоспалары  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2849 10 000 0    кальций карбидi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               Органикалық химиялық қосылыстар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2902 90          циклды көмiртегiлер, өзгелерi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2905 44 190 0    су ерітіндісiндегi D-глюцит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(сорбит), өзгелерi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2909 49 110 0,   эфирспирттер мен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2909 49 190 0    галогендендiрiлген, сульфирленген,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нитрленген немесе нитроздалған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туындылары, өзгелерi, ациклдiк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2916 19 800      изониазид*        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0-ден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2916 31 000 0    бензой қышқылы, оның тұздары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күрделi эфирлер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2917 32 000 0    диоктилортофталаттар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2918 12 000 0    шарап қышқылы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2918 14 000 0    лимон қышқылы                        5,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0,05 ЕВРО-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дан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2918 16 000 0    глюкон қышқылы, оның тұздары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күрделi эфирлер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2918 22 000 0    О-ацетилсалицил қышқылы, оның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тұздары және күрделi эфирлер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2921 21 000 0    этилендиамил және оның тұздары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2922 49 200 0    өзге де аминқышқылдар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2922 49 950 0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2922 50 000 0    аминспиртфенолдар, аминқышқыл.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фенолдар және құрамында оттегi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бар функционалдық топтарымен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өзге де амин қосылыстары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2930 40          метионин (ІNN)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2933 11 900 0    өзге де феназон {антипирин)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және оның туындылары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2933 19 900 0    өзге де қосылыстар, құрамында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жетiлдiрiлмеген пиразоль сақинасы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бар (су араластырылған немесе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араластырылмаған)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2933 53 100      фенобарбитал (INN)*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0-ден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2933 99 900      энолаприл малеат* 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0-ден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2936 27 000 0    С витаминi және оның туындылары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2941 10 200 2    ампициллин тригидраты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2941 10 900 9    өзге де пенициллиндер және пени.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циллин қышқылы құрылымы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олардың туындылары;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осы қосылыстардың тұздары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2941 40 000 1    левомицетин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30   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 Фармацевтикалық өнiм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3004             бөлшек сауда үшiн мөлшерленген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дәрiлiк нысандар түрiнде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орамдарға бөлшектеп оралған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(трансдермальды жүйелер нысанындағы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дәрiлiк заттарды қоса алғанда)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терапевтiк немесе алдын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мақсаттарында пайдалану үшiн аралас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аралас емес өнiмдерден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тұратын дәрiлiк заттар (3002, 3005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3006 тауар позициясының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тауарларынан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3004 50 900 9    өзге де дәрiлiк заттар,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құрамында витаминдер немece 2936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тауар позициясының басқа да қосы.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лыстары бар, өзгелерi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3004 90 990 1    өзгелерi, тек негiзгі әрекет ететiн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заттар ретiнде құрамында мыналар бар: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ацетилсалицил немесе парацетамол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қышқылы немесе рибоксин (инозин)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поливинилпирролидон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               Тыңайтқыштар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3103 10          суперфосфаттар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               Илеу немесе бояу экстракттары;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таниндер мен олардың туындылары;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бояғыштар; пигменттер және өзге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 бояғыш заттар; бояулар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лактар;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тығыздағыштар мен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мастикалар;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типографиялық бояу, сия, тушь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3204 20 000 0    оптикалық ағартқыштар ретiнде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пайдаланылатын синтетикалық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органикалық өнiмдер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3209             синтетикалық полимерлердiң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химиялық жетiлдiрілген табиғи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полимерлердiң негiзiндегi,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суда шашыратылған немесе ерiтiлген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бояулар мен лактар (эмаль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политураны қоса алғанда)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               Эфир майлары мен резиноидтар;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парфюмерлiк, косметикалық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жуыну заттары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3301             конкреттердi немесе абсолюттердi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қоса алғанда, эфир майлары,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(құрамында терпендер бар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жоқ); резиноидтар; сығылған эфир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майлары; анфлераж немесе мацерация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әдiсiмен алынатын тоң майлардағы,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ұшпайтын майлардағы, балауыздардағы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соған ұқсас өнiмдердегi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эфир майларының концентраттары; эфир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майларын терпенсiздендiру жолымен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алынған терпендiк қосымша өнiмдер;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эфир майларының су дистилляттары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судағы ерiтiндiлерi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3302             хош иiстi заттардың қоспалары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бiр немесе одан да көп осындай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заттардың негiзiндегi, өнеркәсiптiк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шикiзат ретiнде пайдаланылатын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қоспалар (спирттiк ерiтiндiлердi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қоса алғанда); сусындар өндiру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пайдаланылатын хош иiстi заттардың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негiзiндегi өзге де препараттар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3303 00          әтiр мен иiс су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3304             косметикалық заттар немесе макияжға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арналған заттар немесе күнге күюге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қарсы немесе күнге күюге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заттарды қоса алғанда, терi күтiміне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арналған заттар (дәрiлiктерден басқа);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маникюрге немесе педикюрге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заттар  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3305             шашқа арналған заттар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3306             бекiтетiн ұнтақтар мен тiс протез.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дерiнiң пасталарын қоса алғанда,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ауыз қуысының гигиенасына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тiстерге арналған заттар;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тiстердiң аралығын тазалау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пайдаланылатын, бөлшек саудаға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арналған жеке ораудағы жiптер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(тiс жiбегi)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3307             қырынғанға дейiн, қырынған кезде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қырынғаннан кейiн пайдала.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нылатын заттар, жеке мақсаттағы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дезодоранттар, ванна қабылдауға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арналған құрамдар, жүн жұлуға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арналған заттар және басқа жерде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аталмаған немесе енгiзiлмеген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өзге де парфюмерлiк, косметикалық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жуыну заттары; үй-жайға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арналған, хош иiстендірiлген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хош иiстендiрiлмеген, дезинфекциялау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қасиеттерi бар немесе жоқ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дезодоранттар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               Сабын, үстiңгi қабаты белсендi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органикалық заттар, жуғыш заттар,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майлау материалдары, жасанды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дайын балауыздар, тазалау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әрлеуге арналған құрамдар, майшамдар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мен соған ұқсас бұйымдар, жапсыруға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арналған пасталар, пластилин, "тiс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дәрiгерiнiң балауызы" мен гипстiң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негiзiндегi тiс дәрiгерлiк құрамдар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3402 20          үстiңгi қабаты активтi органикалық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заттар, бөлшек саудаға арналып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бөлшектеп оралған жуғыш және тазалау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заттары 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3402 90-ден      үстiңгi қабаты активтi органикалық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заттар, бөлшек саудаға арналып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бөлшектеп оралмаған жуғыш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тазалау заттары*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               Белокты заттар; түрлендiрiлген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крахмалдар; желiмдер; ферменттер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3504 00 000 0    пептондар және олардың туындылары;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басқа жерде аталмаған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енгiзiлмеген өзге де белокты заттар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және олардың туындылары;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хромдалған немесе хромдалмаған 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голья ұнтағы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3507 90          ферменттер; басқа жерде аталмаған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енгізiлмеген ферменттi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препараттар, өзгелерi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               Жарылғыш заттар; пиротехникалық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бұйымдар; сiрiңкелер; пирофорлық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қорытпалар; кейбiр жанғыш заттары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3604 10 000 0    отшашқылар  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3605 00 000 0    сiрiңкелер, 3604 тауар позициясының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пиротехникалық бұйымдарынан басқа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3606             ферроцерий және кез келген нысандағы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өзге де пирофорлық қорытпалар; осы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топқа 2-ескертуде көрсетiлген жанғыш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материалдардан жасалған бұйымдар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               Фото және кино тауарлары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3701 10          фотопластинкалар мен фотоүлдiрлер,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жұқа,             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сенсибилизацияланған, экспонизация.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ланбаған, қағаздан, картоннан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тоқымалардан басқа, кез келген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материалдардан жасалған, рентгендi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3702 10 000 0    орамдардағы фотоүлдiрлер,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сенсибилизацияланған, экспонизация.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ланбаған, қағаздан, картоннан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тоқымалардан басқа, кез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келген материалдардан жасалған;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жылдам суретке түсiруге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орамдардағы үлдiрлер, сенсибилиза.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цияланған, экспонизацияланбаған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ренгендi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3702 32 900      экспонизацияланбаған фотоүлдiр*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0-ден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3706             киноүлдiр, экспонизацияланған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айқындалған, дыбыстық жолы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дыбыстық жолы жоқ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тек дыбыстық жолдан ғана тұратын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               Өзге де химиялық өнiмдер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3801 30 000      электродты масса*  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0-ден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3808             инсектицидтер, родентицидтер,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фунгицидтер, гербицидтер, өсiмдiктiң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көктеуiне қарсы құралдар мен өсуiн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реттегiштер, бөлшек сауда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қалыптарға немесе орауыштарға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бөлшектеп оралған немесе дайын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препараттар немесе бұйымдар түрiнде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ұсынылған дезинфекциялайтын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соған ұқсас заттар (мысалы,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күкiртпен өңделген ленталар,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бiлтелер мен шырақтар, шыбын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жабыстырғыш қағаз)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3809             әрлеу құралдары, бояуды жеделдетуге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арналған құралдар немесе бояғыштарды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бекiткiштер және өзге де өнiмдер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мен тоқыма, қағаз, былғары өнеркә.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сiбiнде немесе соған ұқсас салаларда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қолданылатын, басқа жерде аталмаған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енгiзiлмеген дайын препарат.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тар (мысалы, өңдеу мен улау заттары)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3811-ден         деэмульгаторлар*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3812             дайын каучукты вулканизациялауды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жеделдеткiштер; каучукке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пластмассаларға арналған,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жерде аталмаған немесе енгiзiлмеген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құрамдас пастификаторлар; каучукке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пластмассаларға арналған өзге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 антиоксиданттар мен құрамдас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стабилизаторлар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3822 00 000 0    3002 немесе 3006 тауар позициясының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тауарларынан басқа, тағандағы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диагностикалық немесе зертханалық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реагенттер, тағандағы немесе онысыз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дайын диагностикалық немесе зертха.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налық реагенттер; сертификатталған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эталлонды материалдар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3824 90 990 0    химиялық өнiмдер мен препараттар,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химиялық немесе өнеркәсiптiң аралас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салалары шығаратын (табиғи өнiмдер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қоспасынан тұратын препараттарды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қоса алғанда), басқа да жерде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аталмаған немесе енгiзiлмеген,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өзгелерi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               Пластмассалар және олардан жасалатын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3901             бастапқы қалыптардағы этиленнiң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полимерлерi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3901 10 900 0    үлес салмағы 0,94-тен аз полиэтилен,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өзгесi     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3901 20          үлес салмағы 0,94 және одан асатын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полиэтилен 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3902             бастапқы қалыптардағы пропиленнiң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өзге де олефиндердiң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полимерлерi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3903             бастапқы қалыптардағы стиролдың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полимерлерi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3903 11 000 0    көбiктелген полистирол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3903 19 000 1    өзге полистирол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3903 19 000 9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3904-3914        бастапқы қалыптардағы полимерлер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3904 10 001 0    көбiктi қабатын химиялық қысу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арқылы және берiктiгi жоғары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ашық қабаты бар (маркаларының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үлгiсi: "Инавил ЕП-724", Инавил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ЕП-705", "Сольвик 367 НЦ")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көбiктендiрiлген линолеум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дайындауға арналған паста құрайтын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поливинилхлоридтi эмульсиялық шайыр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(ылғалдылығы - 0,2 мас.%,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эмульгатор; (алифатикалық пен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карбон қышқылдарының тұздары)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0,1 мас. %; сiлтi - 0,1 мас. 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винилхлорид - 0,6 мас. %.)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3904 10 009 0    басқа құрамдас бөлiктермен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араластырылмаған өзге де поли.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винилхлорид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3904 22 000 0    пластифицияландырылған өзге де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поливинилхлорид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3904 30 000 0    винилхлорид пен винилацетаттың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сополимерлерi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3905 12 000 0    суда ыдыраған түрдегi поливинил.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ацетат     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3906             бастапқы қалыптардағы акрил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полимерлерi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3907             бастапқы қалыптардағы полиацеталдар,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өзге де қарапайым полиэфирлер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эпоксидтi шайырлар; бастапқы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қалыптардағы поликарбонаттар,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алькидтi шайырлар, күрделi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полиаллиль эфирлерi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күрделi полиэфирлер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3909             бастапқы қалыптардағы амин-аль.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дегидтiк шайырлар, фенол-альдегидтi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шайырлар және полиуретандар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3912             басқа жерде аталмаған немесе енгiзi.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лмеген бастапқы қалыптардағы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целлюлоза және оның химиялық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туындылары 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3915             пластмассаның қалдықтары, кесiн.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дiлерi және кесiктерi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3916             бетi өңделген немесе өңделмеген,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бiрақ өзгедей өңдеуге ұшырамаған,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пластмассадан жасалған көлденең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кесiндiсiнiң мөлшерi 1 мм-ден астам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моножіп, шыбықтар, стержендер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үлгiлi кесiндiлер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3917             пластмассадан жасалған құбырлар,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түтiктер, шлангiлер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фитингiлерi (мысалы, қосылыстар,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иiндер, фланецтер)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3917 32 310 0    басқа материалдармен бекiтiлген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араластырылмаған фитингiсiз,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этилен полимерлерiнен жасалған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құбырлар, түтiктер және шлангiлер,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өзгелерi   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3917 40          фитингiлер 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3918             пластмассадан жасалған, өздiгiнен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жабысатын немесе өздiгінен жабыс.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пайтын, орамдардағы немесе тiлiм.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дердегi еденге арналған жабынды,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осы топқа 9-ескертуде көрсетiлген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пластмассадан жасалған қабырғаға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төбеге арналған жабынды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3919             тақталар, табақтар, үлдiр, фольга,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лента, жолақ және өзге де жұқа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қалыптар, пластмассадан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жасалған өздiгiнен жабысатын,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орамдардағы немесе орамдарда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3920             тақталар, табақтар, үлдiр, фольга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және жолақтар немесе ленталар,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өзгелерi, пластмассадан жасалған,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қуыс емес және арматура шыбықтары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салынбаған, қабатталмаған, тұғырсыз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басқа материалдармен осындай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әдiспен бiрiктiрiлмеген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мыналаран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3920 10          полиолефиндерден жасалған үлдiрлер,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3920 20-дан      басқа полимерлiк материалдармен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бiрiктiрiлген*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3920 49 100 1    қатты, қабатталмаған, қалыңдығы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1 мм-ден аспайтын винилхлорид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полимерлерiнен жасалған үлдiрлер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3920 62 110 0,   қалыңдығы 0,35 мм-ден аспайтын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3920 62 130 0,   полиэтилентереоталаттан жасалған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3920 62 190      үлдiр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3921             пластмассадан жасалған тақталар,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табақтар, үлдiр және жолақтар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ленталар, өзгелерi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3921 90 410 0    қайта топтастырылған, химиялық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түрлендiрiлген немесе түрлендi.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рiлмеген, бiр немесе екi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жағынан үстiңгi бетi безенден.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дiрiлген жоғары қысымдағы қабатты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амин-альдегидтi шайырлардың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конденсацияланған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полимерлендiрiлген өнiмдерiнен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жасалған тақталар, ленталар,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үлдiр және жолақтар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ленталар, өзгелерi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3922-3925        пластмасса бұйымдары*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3923 30 10       сыйымдылығы 2 литрден аспайтын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шөлмектер, бөтелкелер, құтылар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және соған ұқсас пластмасса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бұйымдары  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3923 50          тығындар, қақпақтар, қалпақтар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және тығындауға арналған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да бұйымдар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3924 10 000 0    асханалық және ас үйлiк ыдыс         20,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0,48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3924 90 900 0    өзгеде үй-ішi керек-жарақтары,       20,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пластмассадан жасалған өзге де   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дәретхана заттары, өзгелерi          0,48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3926             пластмассадан жасалған өзге де       20,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бұйымдар және 3901-3914 тауар        1 кг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позициясының өзге де материал.       0,48 ЕВРО-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дарынан жасалған бұйымдар            дан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3926 30 000      көлiк құралдарына арналған бекiту    25,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0-ден            бұйымдары мен фурнитура немесе       1 дана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соған ұқсас бұйымдар*                0,6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3926 30 000      жиһазға арналған бекiту бұйымдары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0-ден            мен фурнитура*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3926 40 000 0    мүсiншелер және өзге әсемдiк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бұйымдар    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3926 90-нан      8523 11, 8523 13, 8524 51  және      25,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8524 53 тауар позицияларында         1 дана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жiктелген магнит ленталарына         0,05 EBPO-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арналған таспалар*                   дан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3926 90 100 0    техникалық мақсаттар үшiн,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азаматтық авиацияға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пластмассадан жасалған өзге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 бұйымдар 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3926 90 910 0    табақ материалынан дайындалған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пластмассадан жасалған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бұйымдар    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3926 90 990 1    медицина өнеркәсiбi үшiн сүзгiлiк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элементтер (гемодиализ үшiн мембра.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наларды қоса алғанда)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               Каучук, резеңке және олардан жасал.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ған бұйымдар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4001             табиғи каучук, балата, гуттаперча,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гваюга, чикл және бастапқы қалып.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тардағы немесе тiлiмдер, табақтар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жолақтар немесе ленталар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түрiндегi соған ұқсас табиғи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шайырлар   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4002             майлардан алынған, бастапқы қалып.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тардағы немесе тiлiмдер, табақтар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жолақтар немесе ленталар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түрiндегi синтетикалық каучук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және фактис; бастапқы қалыптардағы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тiлiмдер, табақтар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жолақтар немесе ленталар түрiндегi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4001 тауар позициясы кез келген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өнiмдерiнiң осы тауар позициясының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кез келген өнiмiмен қоспалары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4003 00 000 0    бастапқы қалыптардағы немесе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тiлiмдер, табақтар немесе жолақтар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ленталар түрiндегi регенерир.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лендiрiлген каучук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4011 10 000 0    жеңiл автомобильдерге (жүк-жолаушы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автомобильдер-фургондар мен спорттық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автомобильдердi қоса алғанда)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арналған жаңа шиналар және пневмати.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калық резеңке қаптамалар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4011 20          автобустарға немесе жүктердi         15,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тасымалдауға арналған моторлы көлiк  1 дана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құралдарына арналған шиналар мен     5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пневматикалық резеңке жаңа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қаптамалар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4012             қалпына келтiрiлген немесе бұрын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пайдаланымда болған, шиналар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пневматикалық резеңке қаптамалар,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тұтас немесе жартылай пневматикалық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қаптамалар, шина протекторлары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резеңке құрсау таспалары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4013             резеңке камералар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4014             қатты резеңкеден басқа, қыздырылған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резеңкеден жасалған, қатты резең.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кеден жасалған фитингiсi бар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оларсыз гигиеналық немесе фармацев.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тикалық (үрлеу ұшын қоса алғанда)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бұйымдар   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4015             қатты резеңкеден басқа, қыздырылған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резеңкеден жасалған, әртүрлi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мақсаттарға арналған киiм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киiмге керек-жарақтар (биялайларды,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қолғаптар мен митенкаларды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қоса алғанда)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4015 11 000      хирургиялық биялайлар*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0-ден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4016             қатты резеңкеден басқа, қыздырылған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резеңкеден жасалған бұйымдар,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өзгелерi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4016 93 900 0    өзге де аралық төсегiштер, шайбалар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және өзге де тығыздағыштар, өзгелерi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4016 99 880 1    инсулиндi резеңке тығындар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4017 00          қалдықтар мен кесiктердi қоса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алғанда, барлық қалыптардағы қатты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резеңке (мысалы, эбонит);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қатты резеңкеден жасалған бұйымдар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               Өңделмеген терiлер (табиғи мехтан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басқа) мен иленген былғары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4101-4103        iрi (қодастарды қоса алғанда) және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ұсақ қара малдың немесе жылқы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тұқымдасына жататын жануарлардың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терiлерi және былғары шикiзатының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өзге де түрлерi (буланған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тұздалған, кептiрiлген, күлденген,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басқа тәсiлмен пикелденген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консервiленген, бiрақ иленбеген,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пергаментпен өңделмеген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одан әрi өңдеуге ұшырамаған) ...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               Былғарыдан жасалған бұйымдар;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ер-тұрман бұйымдары мен әбзел;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жолға керек-жарақтар, әйелдердiң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сөмкелерi және соларға ұқсас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тауарлар; жануарлардың iшектерiнен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жасалған бұйымдap (табиғи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жiбектiң фиброинынан жасалған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талшықтан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4201 00 000 0    кез келген жануарларға арналған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кез келген материалдан дайындалған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ер-тұрман бұйымдары мен әбзел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(мойынтұрықтарды, тiзгiндердi,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тоқымдарды, тұмылдырықтарды,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жабуларды, аспалы қоржындарды,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ит жабуларды және соған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ұқсас бұйымдарды қоса алғанда)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4202             саквояждар, чемодандар, әйелдiң      5,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сөмке-кiшi чемодандары, iс қағаз.    1 кг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дарға арналған кейстер, портфельдер, 1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мектепке арналған арқаға асатын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сөмкелер, көзiлдiрiкке, дүрбiлерге,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фотоаппараттарға, музыкалық аспап.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тарға, қаруларға арналған қаптар,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кобура және соған ұқсас қаптамалар;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жол сөмкелерi, тағамдық өнiмдерге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сусындарға арналған термос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сөмкелер, косметикаға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кiшкене сөмкелер, рюкзактар,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әйелдердiң сөмкелерi, шаруашылық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сөмкелер, портмоне, әмияндар,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географиялық карталарға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қаптар, темекi сауыттары, дорбалар,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жұмыс аспаптарына арналған сөмкелер,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спорттық сөмкелер, шишаларға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арналған қаптар, зергерлiк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бұйымдарға арналған сандықшалар,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опаға арналған сауыт, кесетiн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заттарға қаптар және табиғи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құрақ былғарыдан, пластмасса табақ.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тарынан, тоқыма материалдарынан,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қыздырылған талшықтардан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картоннан жасалған немесе мұндай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материалдармен немесе қағазбен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толықтай немесе көп бөлiгi қапталған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соған ұқсас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4203             табиғи былғарыдан немесе құрақ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былғарыдан жасалған киiм заттары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және киiмге керек-жарақтар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4204 00          машиналарда немесе механикалық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құрылғыларда немесе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техникалық мақсаттар үшiн пайдала.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нылатын табиғи немесе құрақ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былғарыдан жасалған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4205 00 000 0    табиғи былғарыдан немесе құрақ       5,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былғарыдан жасалған өзге де          1 дана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бұйымдар                             1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4206             iшектен (табиғи жiбектiң фиброины.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нан жасалған талшықтан басқа),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көкеттен, несеп қабынан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сiңiрден жасалған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               Табиғи және жасанды мех, одан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жасалған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4301             4101, 4102 немесе 4103-тауар пози.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циясының өңделмеген терiлерiнен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басқа, мамық мех шикiзаты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(мех бұйымдарды дайындау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жарамды бас терiсiн, құйрығын,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табанын және өзге де бөлiктерiн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қиындыларын қоса алғанда)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4302             4303-тауар позициясында көрсетiл.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гендерден басқа, жиналмаған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жиналған (басқа материалдар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қосылмаған), иленген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өңделген мех терiлер (бас терiсiн,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құйрығын, табанын, өзге де бөлiк.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терiн немесе қиындыларын қоса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алғанда)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4303             киiм заттары, киiмге керек-жарақтар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мен табиғи мехтан жасалған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бұйымдар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4304 00 000 0    жасанды мех және одан жасалған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               Сүрек және одан жасалған бұйымдар;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сүрек көмiрi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4408 10 150 0    желiмделген сканер үшiн немесе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басқа да соған ұқсас қабатты сүрек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үшiн қаптауға арналған табақтар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(қабатты сүректi бөлуден алынған.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дарды қоса алғанда) және ұзыннан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арамен кесiлген, қабаттарға бөлiнген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аршылған, сүргiленген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сүргiленбеген, жылтыратылған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жылтыратылмаған, қалыңдығы 6 мм-ден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аспайтын ұштастырылған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ұштастырылмаған қылқан жапырақты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жыныстаудан өзге ағаш материалдары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4408 31-         осы топтың қосалқы позициясына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4408 39          1-ескертуде көрсетiлген желiмделген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фанер немесе басқа да соған ұқсас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қабатты сүрек үшін қаптауға арнал.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ған табақтар (қабатты сүректi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бөлуден алынғандарды қоса алғанда)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және ұзыннан арамен кесiлген, қабат.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тарға бөлiнген немесе аршылған,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сүргiленген немесе сүргiленбеген,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жылтыратылған немесе жылтыратылмаған,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кертiкке қосылған немесе қосылмаған,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қалыңдығы 6 мм-ден аспайтын тропи.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калық тұқымдас сүректен жасалған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өзге ағаш материалдары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4410 31-         шайырлар немесе басқа да органика.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4410 39          лық байланыстырушы заттар сiңiрiл.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ген немесе сiңiрiлмеген ағаш жаң.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қасынан жасалған өзге де тақталар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және сүректен жасалған соған ұқсас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тақталар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4411 21          тығыздығы 0,5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 асатын,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бiрақ 0,8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 аспайтын,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механикалық өңдеуден өтпеген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қапталмаған сүрек талшықты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тақталар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4411 29          тығыздығы 0,5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 асатын,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бiрақ 0,8г/см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 аспайтын сүрек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талшықты тақталар, өзгелерi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4418             ұялы ағаш панелдердi, жинақтағы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қалқа паркеттi, гонтты, жабын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кесiндiлердi қоса алғанда, шебердiң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және балташының, ағаш,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бұйымдары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4418 30 100 1,   үш қабатты паркеттi тақта, қалқымалы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4418 30 910 1,   көркем паркет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4418 30 990 1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4421 90 910 0,   талшықты тақтадан жасалған өзге де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4421 90 980 0    ағаш бұйымдар және өзгелерi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45               Тығын және одан жасалған бұйымдар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46               Сабаннан, альфадан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өруге арналған материалдардан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жасалған бұйымдар; себет бұйымдары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және өрiлген бұйымдар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47               Сүректен немесе басқа да талшықты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целлюлоза материалдарынан жасалған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масса; қалпына келтiрiлетiн қағаз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бен картон (макулатура мен қалдықтар)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               Қағаз бен картон; қағаз массасынан,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қағаздан немесе картоннан жасалған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4802 40          тұсқағаздарға арналған негізгi қағаз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4806 20 000 0    май өтпейтiн қағаз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4806 40 900 0    өзге де жылтыр мөлдiр немесе жарты.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лай мөлдiр, қағаз, өзгелерi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4811 41          гуммирленген немесе жабысқақ,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өздiгiнен жабысатын қағаз бен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картон     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4811 49          гуммирленген немесе жабысқақ қағаз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бен картон, өзгелерi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4814             тұсқағаздар және соған ұқсас қабырға 15,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жабындары; терезеге арналған мөлдiр  1 кг үшiн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қағаз                                ЕВРО-дан кем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4818 10          дәретхана қағазы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4818 40          әйелдерге арналған гигиеналық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төсемдер және тампондар, балалардың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жаялықтары мен жөргектерi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соған ұқсас санитарлық-гигиеналық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бұйымдар   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4818 90          қағаз массасынан, қағаздан,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целлюлоза мақтасынан жасалған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өзге де бұйымдар немесе целлюлоза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талшығынан жасалған маталар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4819             үлкен картон қораптар, жәшiктер,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қораптар, қаптар, пакеттер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қағаздан, картоннан, целлюлоза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мақтасынан жасалған басқа да орау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ыдыстары және целлюлозалық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талшықтан жасалған маталар;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картотекаларға арналған қораптар,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хаттарға арналған науалар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мекемелерде, дүкендерде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соған ұқсас мақсаттарда пайдала.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нылатын қағаздан немесе картоннан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жасалған соған ұқсас бұйымдар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               Баспа кітаптары, газеттер, репро.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дукциялар және полиграфия өнеркә.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сiбiнiң басқа да бұйымдары;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қолжазбалар, машинамен басылған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мәтiндер және жоспарлар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4901             баспа кiтаптары, кiтапшалар, парақ.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шалар және        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кiтапша етiп жасалған немесе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парақтар түріндегi соған ұқсас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баспа материалдары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4902             газеттер, журналдар және безенден.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дiрiлген немесе безендендiрiлмеген,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жарнамалық материалы бар немесе жоқ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өзге де мерзiмдi басылымдар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4903 00 000 0    балалардың сурет кітаптары, сурет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салуға немесе бояуға арналған кi.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таптары    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4904 00 000 0    басылған немесе қолжазба түрiндегi,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түптелген немесе түптелмеген,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безендендiрiлген немесе безенден.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дiрiлмеген ноталар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4905             географиялық және гидрографиялық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карталар және атластарды, қабырғаға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iлетiн карталарды, топографиялық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жоспарларды және глобустарды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қоса алғанда, басылған ұқсас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карталардың барлық түрлерi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4906 00 000 0    түпнұсқа болып табылатын, қолдан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жасалған сәулеттiк, инженерлiк,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өнеркәсiптiк, коммерциялық,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топографиялық немесе соған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ұқсас мақсаттарға арналған жос.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парлар мен сызбалар; қолжазба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мәтiндер; сенсибилизацияланған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қағаздағы фоторепродукциялар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және жоғарыда аталған тауарлардың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көшiрме даналары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4907 00 300 0    банкноттар 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4911 91          репродукциялар, сызбалар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фотосуреттер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50               Жiбек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5007 20 190 0,   табиғи жiбектен немесе жiбек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5007 20 310 0,   қалдықтарынан жасалған маталар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5007 20 390 0,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5007 90 900 0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51               Жүн, жануарлардың жұқа немесе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қылшық жүнi; аттың қылынан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иiрiлген иiрiмжiп пен мата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5101             кардо немесе тарақпен таралуға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ұшырамаған жүн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5111 11 190 0,   аппаратпен иiрiлген жүн иiрiм.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5lll 11 990 0,   жiптен маталар немесе малдың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5111 20 000 0,   жiңiшке қылынан аппаратпен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5111 30 300 0,   иiрiлген иiрiмжiптер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5111 30 900 0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5112 11 900 0,   тарақпен иiрiлген жүн иiрiмжiптен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маталар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5112 20 000 0,   немесе малдың жiңiшке қылынан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5111 30 300 0,   тарақпен иiрiлген иiрiмжiптер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5111 30 900 0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                Мақта  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5201 00           кардо немесе тарақпен тарауға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ұшырамаған мақта талшығы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5202              мақта талшығының қалдықтары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(иiрiлген қалдықтарды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жұлынған шикiзатты қоса алғанда)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5203 00 000 0     кардо немесе тарақпен тарауға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ұшыраған мақта талшығы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5204 11 000 0,    бөлшек сауда үшiн бөлшектеп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5204 19 000 0     оралмаған мақта-мата тiгiн жiптерi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5204 20 000 0     бөлшек сауда үшiн бөлшектеп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оралған мақта-мата тiгiн жiптерi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5205              бөлшек сауда үшiн бөлшектеп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оралмаған 85% мас. немесе одан көп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мақта талшығынан тұратын мақта-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мата иiрiмжiбi (тiгiн жiптерiнен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5206              бөлшек сауда үшiн бөлшектеп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оралмаған 85% мас. кем мақта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талшығынан тұратын мақта-мата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иiрiмжiбi (тiгiн жiптерiнен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5207              бөлшек сауда үшiн бөлшектеп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оралған мақта-мата иiрiмжiбi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(тiгiн жiбiнен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5209 11 000 0,    үстiңгi қабатының тығыздығы 200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5209 19 000 0,    г/м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асатын, құрамында 85% мас.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5209 21 000 0,    немесе одан көп мақта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5209 29 000 0,    мақта-мата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5209 31 000 0,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5209 39 000 0-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5209 42 000 0,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5209 49 000 0-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5209 51 000 0,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5209 59 000 0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53                Өзге де өсiмдiк тоқыма талшықта.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ры; қағаз иiрiмжiп және қағаз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иiрiмжiптен жасалған маталар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5301              зығыр шикiзаты немесе өңделген,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бiрақ иiруге ұшырамаған зығыр;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зығырдан таралғаннан қалғандары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қалдықтары (иiрiлген қалдық.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тар мен түтiлген шикiзатты қоса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алғанда)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5309-             ширатылған талшықтардан немесе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5311 00           5303 тауар позициясының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тоқыма қабық талшықтарынан, өзге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 өсiмдiк тоқыма талшықтарынан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жасалған зығыр маталары; қағаз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иірімжіптен маталар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                Химиялық жiптер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5401 10 900 0,    бөлшек сауда үшiн бөлшектеп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5401 20 900 0     оралған синтетикалық және жасанды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жiптерден жасалған тiгiн жiптер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5402 10 100 0     арамидтерден жасалған берiктiгi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жоғары жiптер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5402 20 000 0,    желiлiк тығыздығы 67 дтексадан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5402 31 000 0,    кем синтетикалық моножiптердi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5402 33 000 0,    қоса алғанда, бөлшек сауда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5402 41 000 0     бөлшектеп оралмаған кешендi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синтетикалық жiптер (тiгiн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жiптерiнен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5403 20 900 0,    желiлiк тығыздығы 67 дтексадан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5403 41 000 0-    кем жасанды моножiптердi қоса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5403 49 000 0     алғанда, бөлшек сауда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бөлшектеп оралмаған кешендi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жасанды жiптер (тiгiн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жiптерiнен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5404              желiлiк тығыздығы 67 дтекса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одан жоғары және көлденең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қиығы 1 мм-ден аспайтын мөлшерде.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гi синтетикалық моножiптер; енi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5 мм-ден аспайтын, синтетикалық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тоқыма материалдардан жасалған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жалпақ және соған ұқсас жiптер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(мысалы, жасанды түтiк)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5405 00 000 0     жиiлiк тығыздығы 67 дтекса немесе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одан жоғары және көлденең қиығы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 мм-ден аспайтын мөлшердегi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жасанды моножiптер; енi 5 мм-ден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аспайтын, жасанды тоқыма материал.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дардан жасалған жалпақ және соған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ұқсас жiптер (мысалы, жасанды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түтікше)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5406              бөлшек сауда үшiн бөлшектеп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оралған кешендi химиялық жiптер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(тiгiн жiптерiнен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5407 10 00,       5404 тауар позициясының материал.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5407 20 110 0,    дарынан дайындалатын маталарды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5407 30 000 0,    қоса алғанда, синтетикалық кешенді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5407 44 000 0,    жiптерден жасалған маталар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5407 61 500 0,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5407 69 900 0,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5407 73 000 0,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5407 81 000 0-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5407 84 000 0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5408 30 000 0,    5405 тауар позициясының материал.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5408 22 100 0,    дарынан дайындалатын маталарды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5408 22 900 0,    қоса алғанда, кешендi жасанды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5408 23 100 0-    жiптерден жасалатын маталар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5408 24 000 0,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5408 32 000 0-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5408 34 000 0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55                Химиялық талшықтар 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5501 10 000 1     арамидтерден жасалған ширақжiптер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5512 19 100 0,    құрамында осы талшықтар 85 мас.%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5512 19 900 0,    немесе одан көп синтетикалық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5512 29 900 0,    талшықтан жасалған маталар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5512 99 900 0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5513 11,          құрамында осы талшықтар 85 мас.%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5513 13 000 0,    -дан кем, үстiңгi қабатының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5513 19 000 0,    тығыздығы 170 г/м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 аспайтын,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5513 21,          негiзiнен немесе тек қана мақта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5513 23 000 0-    талшықтары араласқан синтетикалық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5513 31 000 0,    талшықтардан жасалған маталар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5513 33 000 0,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5513 41 000 0,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5513 43 000 0,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5513 49 000 0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5514 10 000 0,    құрамында осы талшықтар 85 мас.%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5514 13 000 0-    -дан аспайтын, үстiңгi қабатының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5514 21 000 0,    тығыздығы 170 г/м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 асатын,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5514 23 000 0-    негiзiнен немесе тек қана мақта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5514 31 000 0,    талшықтары араласқан синтетикалық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5514 33 000 0-    талшықтардан жасалған маталар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5514 41 000 0,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5514 43 000 0,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5514 49 000 0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5515 11 900 0,    синтетикалық талшықтардан жасал.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5515 12 900 0,    ған өзге де маталар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5515 13 190 0,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5515 13 990 0,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5515 19 900 0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5515 21 900 0,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5515 22 190 0,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5515 22 990 0,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5515 29 900 0,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5515 91 900 0,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5515 92 190 0,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5515 92 990 0,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5515 99 900 0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5516 12 000 0,    жасанды талшықтардан жасалған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5516 13 000 0,    маталар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5516 22 000 0,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5516 23,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5516 24 000 0,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5516 32 000 0,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5516 33 000 0,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5516 42 000 0,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5516 43 000 0,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5516 92 000 0-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5516 94 000 0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56                Мақта, киiз немесе фетр және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маталық емес материалдар; арнайы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иiрiмжiп; жiңiшке арқандар, қысқа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жiптер, арқандар мен жуан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арқандар және олардан жасалған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5601-ден          мақта*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5602              киiз немесе фетр, сiңiрiлген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сiңiрiлмеген, үстi қаптал.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ған немесе қапталмаған, иленген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иленбеген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5603 13           үстiңгi қабатының тығыздығы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70 г/м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 астам, бiрақ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г/м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 аспайтын, химиялық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жiптерден жасалған маталық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материалдар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5604              тоқыма қаптамасы бар резеңке жiп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пен бау; резеңкеден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пластмассадан жасалған тоқыма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жiптер, жұқа жiптер және 5404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5405-тауар позицияларының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соған ұқсас жiптерi, сiңiрiлген,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қаптамасы бар немесе қабы бар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5607              резеңкеден немесе пластмассадан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жасалған жiңiшке арқандар, қысқа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жiптер, арқандар және жуан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арқандар, өрiлген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өрiлмеген немесе иiрiлiп оралған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иiрiлiп оралмаған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сiңiрiлген немесе сiңiрiлмеген,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қаптамасы бар немесе қаптамасы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жоқ, қабы бар немесе қапсыз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57                Кiлемдер және өзге де тоқыма еден   30,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төсенiштерi                         1 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2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58                Арнайы маталар; тiгiлген түгi бар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тоқыма материалдар; шiлтерлер;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гобелендер; әрлеу материалдары;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кестелер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5808              тоқылған қиық бау; машинамен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қолдан тоқылған трикотаж.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дан басқа, кестесiз қиық, өңдеу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материалдары; шашақтар, бумашашақ.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тар және соған ұқсас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59                Сiңiрiлген, қаптамасы бар немесе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иленген тоқыма материалдар;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техникалық мақсаттағы тоқыма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5903              5902-тауар позициясының материал.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дарынан басқа, сiңiрiлген,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пластмассамен қапталған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иленген тоқыма материалдар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5904              қалып бойынша пiшiлген немесе       15,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пiшiлмеген линолеум; тоқымалық      1 кг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негiздi, қалып бойынша пiшiлген     0,3 EBPO-дан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пiшiлмеген еденге арналған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төсенiштер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5905 00           тоқыма материалдарынан жасалған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қабырға жабындылары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60                Машинамен немесе қолмен тоқылған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трикотаж маталар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61                Машинамен немесе қолдан тоқылған    5,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трикотаж киiм заттары және киiмге   1 EBPO-дан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керек-жарақтар        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6115 93 100 0     күре тамырлары ұлғаюымен зардап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шегетiндерге арналған шұлық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62                Машинамен немесе қолмен тоқылған    5,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трикотаждан басқа, киiм заттары 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киiмге керек-жарақтар          1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63                Өзге де дайын тоқыма бұйымдары;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жинақтар; бұрын пайдаланымда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болған киiм мен тоқыма бұйымдары;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ескi-құсқылар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6305              қаптар мен орама пакеттер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6305 33-тен       тiлiктерден немесе соған ұқсас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нысанда дайындалған полипропилен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қаптары*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6307 20 000 0     құтқару кеудешелерi мен белдiктерi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64                Аяқ киiм, гетралар және соған       1 жұп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ұқсас бұйымдар; олардың бөлiктерi   15 қосу 1,4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6401              ұлтанды және оның үстi жіппен де,   1 жұп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түйреуiшпен де, шегемен де,         15 қосу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бұрандамен де, жамаумен де, қандай  0,5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да болмасын басқа да осындай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тәсiлмен ұлтанға бекiтiлмейтiн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онымен бiрiкпейтiн үстi резина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пластмассадан жасалған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өткiзбейтiн аяқ киiм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6402              ұлтанды және үстi резинадан немесе  1 жұп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пластмассадан жасалған өзге де      15 қосу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аяқ киiм                            0,5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6404              резеңкеден, пластмассадан, табиғи   1 жұп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композициялық былғарыдан     15 қосу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үстi тоқыма материалдардан     0,5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жасалған ұлтанды аяқ киiм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6406              аяқ киiмнiң бөлiктерi (негiзгi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ұлтарақпен бекiтiлген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бекiтiлмеген аяқ киiмнiң үстiн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қоса алғанда); қосымша ұлтарақтар,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өкшенiң астына салынатын төсенiш.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тер және соған ұқсас бұйымдар;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гетралар, гамаштар және соған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ұқсас бұйымдар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бөлiктерi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65                Бас киiмдер мен олардың бөлiктерi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6506 10 100 0     пластмассадан жасалған қорғаныш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бас киiмдер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6506 92 00        өзге де бас киiмдер, астарлы        20,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астарсыз немесе табиғи       1 дана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мехпен өңделген немесе өңделмеген   3,5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66                Қолшатырлар, күннен қорғайтын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қолшатырлар, таяқтар, таяқ-орын.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дықтар, бишiктер, салт атпен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жүруге арналған қамшылар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олардың бөліктерi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67                Өңделген қауырсындар немесе мамық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қауырсыннан немесе мамықтан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жасалған бұйымдар; жасанды гүлдер;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адамның шашынан жасалған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6702              жасанды гүлдер, жапырақтар және     20, 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жемiстер және оның бөлшектерi;  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жасанды гүлдерден, жапырақтардан    1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жемiстерден жасалған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68                Тастан, гипстен, цементтен,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асбестен, слюдадан немесе coғaн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ұқсас материалдардан жасалған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                Қыш бұйымдар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6902              отқа төзiмдi кiрпiштер, блоктар,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тақталар және кремнеземнiң тас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ұнынан және соған ұқсас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кремнеземдi жынысты бұйымдардан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басқа, соған ұқсас отқа төзiмдi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қыш құрылыс материалдары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6903-тен          отқа төзiмдi қыш тегенелер,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өнеркәсiп пештерiн қаптайтын қыш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бұйымдар*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6908 10 100 0,    төсеу үшiн пайдаланылатын тақта.    20, 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6908 10 900 0,    лар, едендерге, пештерге,       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6908 90 210 0,    каминдерге немесе қабырғаларға      0,08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6908 90 290 0,    арналған қыштан жасалған жылтыра.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6908 90 310 0,    тылған қаптайтын тақтайлар;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6908 90 910 0,    мозаикалық жұмыстар үшін қыштан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6908 90 990 0     жасалған жылтыратылған текшелер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оның негiзiндегi немесе онсыз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жасалған соған ұқсас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6909              зертханалық, химиялық немесе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басқа да техникалық мақсаттарға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арналған қыштан жасалған бұйымдар;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ауыл шаруашылығында пайдаланылатын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қыш науаша, терең ыдыстар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соған ұқсас резервуарлар;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тауарларды тасымалдау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орауға пайдаланылатын қыштан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жасалған құмыралар, ыдыстар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соған ұқсас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6910              раковиналар, қол жуғыштар,          20, 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раковиналардың аспалары, ванналар,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биделер, унитаздар, ағызғыш         0,24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бөшкелер, писсуарлар және қыштан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жасалған соған ұқсас санитарлық-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техникалық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                Шыны және одан жасалған бұйымдар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7007 19 200 0     нығыздалған (шыңдалған) қауiпсiз,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өн бойы өзге де боялған (ауқымы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күңгiрттелген), бұлыңғыр,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жапсырмалы немесе жарықты тартатын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жарықты қайыратын шыны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7009-дан          жиһазға арналған рамалы және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рамасыз шыны айналар*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7010 10 000 0     ампулалар 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7010 90           тауарларды сақтауға, тасымалдауға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қаттауға арналған шөлмек.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тер, бөтелкелер, құтылар,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құмыралар, тостақтар, банкiлер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өзге де шыны ыдыстар;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консервiлеуге арналған шыны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банкiлер, шыныдан жасалған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сақтандырғыш тығындар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7015 10 000 0     көрудi түзейтiн көзәйнектерге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арналған әйнектер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7017              өлшем сызығы салынған немесе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салынбаған, калибрленген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калибрленбеген зертханалық,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гигиеналық немесе фармацевтикалық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мақсаттарға арналған шыны ыдыс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7019 19,          шыны талшығынан жасалған лента.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7019 40 000 0,    ларды қоса алғанда, маталар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7019 51 000 0,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7019 52 000 0,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7019 59 000 0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7019 39 000 1     енi 300 см-ден астам шыны кенеп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71                Табиғи немесе өңделген iнжу,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қымбат бағалы немесе жартылай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қымбат бағалы тастар, қымбат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бағалы металдар, қымбат бағалы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металдар жалатылған металдар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олардан жасалған бұйымдар;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бижутерия; монеталар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7102 31 000 0     өңделмеген немесе жай кесiлген,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шағылған немесе қолмен қарапайым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өңдеуге ұшыраған өнеркәсiптiк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емес алмастар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7105 10 000 0-ден жасанды алмастардан жасалған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қиқым және ұнтақ*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7117              бижутерия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72                Қара металдар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7210 20-          қара металдардың илегi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7210 90 900 0,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7212 20-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7212 60 990 0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7217              темiрден немесе легирленбеген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болаттан жасалған сым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                Қара металдардан жасалған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7304 10 100 1     сыртқы диаметрi 168,3 мм-ден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аспайтын, күкiрттi сутегi (Н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S)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бар ортада жұмыс iстеуге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мұнай және газ құбырларына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арналған жiксiз құбырлар (1)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7304 10 100 2     сыртқы диаметрi 168,3 мм-ден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аспайтын, 40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 және одан төмен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сынақ температурасы кезiндегi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соғу тұтқырлығы 2,5 кгсм/см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одан жоғары болаттан жасалған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газ құбырларының бiрiктiрушi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бөлшектерiн дайындауға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мұнай және газ құбырларына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арналған жiксiз құбырлар (1)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7304 10 300 1     сыртқы диаметрi 168,3 мм-ден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асатын, бiрақ 406,4 мм-ден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аспайтын, күкiрттi сутегi (H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S)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бар ортада жұмыс iстеуге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мұнай және газ құбырларына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арналған жiксiз құбырлар (1)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7304 10 300 2     сыртқы диаметрi 168,3 мм-ден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асатын, бiрақ 406,4 мм-ден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аспайтын, 40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C және одан төмен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сынақ температурасы кезiндегi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соғу тұтқырлығы 2,5 кгcм/см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одан жоғары болаттан жасалған,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газ құбырларының бiрiктiрушi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бөлшектерiн дайындауға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мұнай және газ құбырларына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арналған жiксiз құбырлар (1)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7304 10 100 1     сыртқы диаметрi 406,4 мм-ден астам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күкiрттi сутегi (H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S) бар ортада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жұмыс iстеуге арналған мұнай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газ құбырларына арналған жiксiз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құбырлар (1)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7304 10 900 2     сыртқы диаметрi 406,4 мм-ден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астам, 40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 және одан төмен сынақ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температурасы кезiнде соғу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тұтқырлығы 2,5 кгс м/см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одан жоғары болаттан жасалған,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газ құбырларының бiрiктiрушi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бөлшектерiн дайындауға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мұнай және газ құбырларына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арналған жiксiз құбырлар (1)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7304 21 000 1     берiктiк тобы 105 және одан жоғары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болаттан жасалған мұнай және газ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ұңғымаларын бұрғылауға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жiксiз бұрғылау құбырлары (1)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7304 21 000 2     күкiрттi сутегi (H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S) бар ортада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жұмыс iстеуге арналған, берiктiк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тобы 95 және одан жоғары болаттан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жасалған, жоғары герметикалық газ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бұрандалы құлыптық қосындылары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бар мұнай немесе газ ұңғымаларын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бұрғылауға арналған шеген, сорғы-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компрессорлы және бұрғылау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құбырлары (1)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7304 29 110 1     берiктiк тобы 110 және одан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жоғары болаттан жасалған,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диаметрi 406,4 мм-ден аспайтын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шеген және сорғы-компрессорлы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құбырлар (1)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7304 29 110 2     күкiрттi сутегi (H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S) бар ортада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жұмыс iстеуге арналған,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диаметрi 406,4 мм-ден аспайтын,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берiктiк тобы 75 және одан жоғары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болаттан жасалған, жоғары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герметикалық газ бұрандалы құлып.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тық қосындылары бар шеген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сорғы-компрессорлы құбырлар (1)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7304 29 110 3     муфтасыз бiрiктiрiлетiн шеген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құбырлар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7304 29 110 4     сыртқы диаметрi 339,7 мм шеген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құбырлар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7304 29 190 1     сыртқы диаметрi 509 мм және одан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астам шеген құбырлар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7304 51           суықтай тартылған немесе суықтай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оралған (суық күйiнде сығылған)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өзге де легирленген болаттан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жасалған дөңгелене кесiлген өзге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 құбырлар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7304 51 110 0     суықтай тартылған немесе суықтай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оралған (суық күйiнде сығылған)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кемiнде 0,9 мас.%,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1,15 мас.% аспайтын көмiртегi,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кемiнде 0,5 мас.% аспайтын,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2 мас.% аспайтын хром және егер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ұзындығы 4,5 м астам 0,5 мас.%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аспайтын молибден болса,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легирленген болаттан жасалған түзу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қабырғасының қалыңдығы тегiс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құбырлар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7304 51 190 0     суықтай тартылған немесе суықтай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оралған (суық күйiнде сығылған)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кемiнде 0,9 мас.%,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1,15 мас.% аспайтын көмiртегi,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0,5 мас.% аспайтын, бiрақ 2 мас.%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аспайтын хром және егер ұзындығы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4,5 м-ден астам 0,5 мас.% аспайтын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молибден болса, легирленген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болаттан жасалған түзу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қабырғасының қалыңдығы тегiс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құбырлар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7305 11 000 1     тiк жiктi, сыртқы диаметрi 530 мм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одан астам флюспен доғалық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дәнекерлеу әдiсiмен дайындалған,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жарылуға уақытша қарсы тұруы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(берiктiк шегi) 565 МПа (бұл 57,5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кгс/мм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сәйкес келедi) және одан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жоғары болаттан жасалған мұнай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газ құбырларына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құбырлар (1)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7305 11 000 2     тiк жiктi, сыртқы диаметрi 530 мм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одан астам флюспен доғалық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дәнекерлеу әдiсiмен дайындалған,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жарылуға уақытша қарсы тұруы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(берiктiк шегi) 530 MПa (бұл 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кгс/мм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сәйкес келедi) және одан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жоғары және 34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 және одан төмен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сынақ температурасы кезiндегi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металдың соғу тұтқырлығы 2,5 кгс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және одан жоғары болаттан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жасалған мұнай және газ құбырла.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рына арналған құбырлар (1)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7305 11 000 3     тiк жiктi, сыртқы диаметрi 530 мм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одан астам флюспен доғалық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дәнекерлеу әдiсiмен дайындалған,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ағызу шегi 290 МПа (бұл 29,6 кгс/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сәйкес келедi) және одан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жоғары, күкiрттi сутегi (H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S)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ортада жұмыс iстеуге арналған,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болаттан жасалған мұнай және газ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құбырларына арналған құбырлар (1)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7305 12 000 1     тiк жiктi, жоғары жиiлiктi тоқпен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(ЖЖТ) электрлi байланыстық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дәнекерлеу әдiсiмен дайындалған,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сыртқы диаметрi 406,4 мм-ден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астам, бiрақ 530 мм-ден аспайтын,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жарылуға уақытша қарсы тұруы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(берiктiгiнiң шегi) 530 МПа (бұл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54 кгс/мм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сәйкес келедi)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одан астам болаттан жасалған өзге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 дәнекерлейтiн мұнай және газ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құбырларына арналған құбырлар (1)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7305 20 100 1     дәнекерлейтiн тiк жiктi, сыртқы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диаметрi 508 мм және одан астам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мұнай немесе газ ұңғымаларын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бұрғылау кезiнде пайдаланылатын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шеген құбырлар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7306 40 910 0     дәнекерлейтiн, дөңгелек қималы,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таттануға төзiмдi болаттан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жасалған, суықтай тартылған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суықтай оралған (суық күйiнде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сығылған) өзге де құбырлар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7309 00           қара металдардан жасалған, кез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келген заттарға (сығымдалған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сұйытылған газдан басқа)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арналған, сыйымдылығы 300 л-ден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астам, қапталған немесе жылу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қорғағыш немесе онсыз,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механикалық немесе жылу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жабдықсыз резервуарлар, цистерна.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лар, бактар және соған ұқсас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ыдыстар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7311 00           қара металдардан жасалған сығым.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далған немесе сұйытылған газдарға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арналған ыдыстар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7312 10 790 0     көлденең қиылысының ең үлкен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мөлшерi 3 мм-ден астам, қапталған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оралған сымдар, жуан арқандар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арқандар, өзгелерi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7312 10 820 1,    қапталмаған арқандар мен жуан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7312 10 840 1,    арқандар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7312 10 860 1,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7312 10 880 1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7316 00 000 0     қара металдардан жасалған зәкiр.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лер, имек темiрлер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бөлшектерi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7317 00 900 1     сырғанауға қарсы тағалар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7318-ден          жиһазға арналған қара металдардан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жасалған бұрандалар, болттар,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гайкалар, глухарьлар, бұрама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iлмектер, тойтарма шегелер,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кiлтектер, сiргелер, шайбалар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(серiппелердi қоса алғанда)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соған ұқсас бұйымдары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7323 93 100 0     таттануға төзiмдi болаттан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жасалған асхана бұйымдары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7325 91 000 0,    диiрмендерге арналған ұнтақтай.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7325 99,          тын шарлар мен соған ұқсас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7326 11 000 0,    бұйымдар, қара металдардан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7326 19           құйылған өзге де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74                Мыс және одан жасалған бұйымдар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75                Никель және одан жасалған бұйымдар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76                Алюминий және одан жасалған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7615              алюминийден жасалған тұрмыстық      10,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қажеттiлiктер үшiн асхана, ас үй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бұйымдары және өзге де бұйымдар     0,5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мен олардың бөлшектерi; ас үй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ыдыстарын тазалауға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жөкелер, тазалауға немесе жылтыра.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туға арналған көпшiктер, алюминий.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ден жасалған қолғаптар мен соған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ұқсас бұйымдар; алюминийден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жасалған санитарлық-техникалық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жабдықтар және оның бөлшектерi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78                Қорғасын және одан жасалған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79                Мырыш және одан жасалған бұйымдар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80                Қалайы және одан жасалған бұйымдар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81                Өзге де қымбат бағалы емес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металдар;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қышметалл; олардан жасалған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8103              қалдықтары мен сынықтарын қоса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алғанда, тантал және одан жасалған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8105 20 000 0     кобальтты; штейн және кобальт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металлургиясының өзге де 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өнiмдерi; өңделмеген кобальт;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ұнтақтар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8111 00           қалдықтары мен сынықтарын қоса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алғанда, марганец және одан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жасалған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8112 12 000 0,    өңделмеген бериллий; ұнтақтар;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8112 13 000 0     қалдықтары, сынықтары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                Қымбат бағалы емес металдардан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жасалған аспаптар, тетiктер,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пышақ бұйымдары, қасықтар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шанышқылар; олардың қымбат бағалы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емес металдан жасалған бөлшектерi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8201              қол құралдары: үшкiр және жалпақ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күректер, күректер, кетпендер,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қайлалар, шапқылар, айырлар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тырмалар; балталар, шапқыштар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соған ұқсас шабатын құралдар;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секаторлардың барлық түрлерi;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шалғылар, орақтар, шөп шабатын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пышақтар, бақша қайшылары, ағаш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жаруға арналған сыналар және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шаруашылығында, бағбаншылықта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орман шаруашылығында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пайдаланылатын өзге де құралдар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8202              қол аралар; аралардың барлық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үлгiсiне арналған табақтар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(көлденеңiнен кесуге арналған,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ойықтарды кесiп шығуға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тiссiз табақтарды қоса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алғанда)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8203              егеулер, надфильдер, рашпильдер,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қысқаштар (тiстеуіктердi қоса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алғанда), атаауыздар, пассатиждар,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пинцеттер, шымшуырлар, металл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кескiш қайшылар, құбыр кескiш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қондырғылар, болт кескiш қайшылар,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тескiштер және соған ұқсас қол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құралдары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8204              гайкалық қол кiлттер (торсиометр.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лер бар, бiрақ мойыншаларды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қоспағанда гайкалық кiлттер); сабы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бар немесе сапсыз гайкалық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кiлттердiң ауыспалы бастары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8205              басқа жерде аталмаған немесе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енгiзiлмеген қол құралдары (алмас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әйнек кескiштердi қоса алғанда;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дәнекерлеу лампалары; станоктардың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керек-жарақтары мен бөлiктерiнен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басқа, қысқыштар, қыспалар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соған ұқсас бұйымдар; төстер;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көшпелi ұста көрiктерi, тiрек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құрастырмалары бар, қол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аяқ жетегi бар тегiстеу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дөңгелектерi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8206 00 000 0     8202-8205 тауар позициялардың екi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одан көп, жиынтықтағы,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бөлшек саудаға арналған аспаптар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8207              механикалық жетегi бар немесе жоқ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қол аспаптарына арналған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металды созып шыңдау немесе сығып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шығару фильерлерiн, жартасты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жыныстарды немесе топырақты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бұрғылау аспаптарын қоса алғанда,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станоктарға арналған (мысалы,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престеу, мөртабан соғу, бұранда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кесу, бұрғылау, кеңейту, тiгу,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фрезерлеу, токарьлық өңдеу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бұрап кiргiзу үшiн) ауыспалы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жұмыс құралдары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8208              машиналарға немесе механикалық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құрал-жабдықтарға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пышақтар мен кесетiн жүздер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8209 00           құралдарға орнатылмаған, оларға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арналған, қышметалдан жасалған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табақтар, қайрақтар, ұштықтар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соған ұқсас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8210 00 000 0     тамақты немесе сусындарды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әзiрлеуге, өңдеуге немесе беруге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арналған, массасы 10 кг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одан аз қолмен басқарылатын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механикалық қондырғылар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8211              8208-тауар позициясының пышақта.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рынан басқа, ара тектес кескiш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жүздерi бар немесе жоқ пышақтар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(ағаш кесуге арналған пышақтарды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қоса алғанда) және оларға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арналған тiлгiштер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8212              сақал қырғыштар және оларға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арналған жүздер (жүздерiне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арналған жолақты дайындамаларды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қоса алғанда)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8213 00 000 0     қайшылар, киiм пiшуге арналған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қайшылар және соған ұқсас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қайшылар мен оларға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жүздер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8214              өзге де кесетiн бұйымдар (мысалы,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шаш алатын машинкалар, қасапшы.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ларға арналған арнайы пышақтар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арнайы ас үйлiк пышақтар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шаппалар, қағаз кесуге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арналған пышақтар); маникюр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педикюр жинақтары мен құралдары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(тырнақ егегiштi қоса алғанда)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8215              қасық, шанышқы, ожаулар, шөміштер,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тортқа арналған күрекшелер,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балыққа, майға арналған пышақтар,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қант тiстеуiктерi және соған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ұқсас ас үй және асқана құралдары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83                Қымбат бағалы емес металдардан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жасалған өзге де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8301 30 000 0     жиһазға орнатуға арналған құлыптар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8302 10 900       жиһаз үшiн пайдаланылатын дөңге.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0-ден             лектер, топсалар*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8302 20 900 0-ден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8302 42 100 0     азаматтық авиацияға арналған     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жиһазда қолданылатын бекiту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арматурасы, фурнитура және соған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ұқсас өзге де бөлшектер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8302 42 900       жиһаз үшiн қолданылатын бекiту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0-ден             арматурасы, фурнитура және соған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8302 49 900 0-ден ұқсас бөлшектер*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8309              тығындар, қалпақшалар мен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қақпақтар (крондық тығындарды,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бұралып ашылатын қалпақшаларды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құюға арналған құрылғысы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бар тығындарды қоса алғанда),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шөлмектерге арналған тығындаушы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қақпақтар, ойылма тығындар,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тығындардың қабықтары, пломбалар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қымбат бағалы емес металдардан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жасалған ауа кiргiзбейтiн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өзге де буып-түю керек-жарақтары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                Ядролық реакторлар, қазандықтар,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жабдықтар және механикалық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құрылғылар; олардың бөлшектерi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8407 33 100 0     87 топтың көлiк құралдарын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қозғалысқа келтiру үшін қолданы.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латын қайтарымды-үдемелi поршенi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бар двигательдер; двигатель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циллиндрлерiнiң жұмыс iстеу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көлемi 250 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астам, бiрақ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аспайтын өнеркәсiптiк жинауға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арналған двигательдер: қатар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жүрген жүргiзушi басқаратын,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8701 10 000 0 қосалқы позициядағы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тракторлар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8413 70 210 0,    бiр сатылы, көп сатылы орталықтың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8413 70 290 0,    тепкiш суға батырылатын сорғылар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8413 70 910 0,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8413 70 990 0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8422 11 000 0     тұрмыстық ыдыс жуғыш машиналар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8423              өлшенетiн жүктiң ауырлық күшiмен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iске қосылатын есептеу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бақылау машиналарын қоса алғанда,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өлшеуге арналған жабдықтар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(сезiмталдығы 0,05 г немесе одан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жоғары таразылардан басқа); барлық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үлгiдегi таразыларға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әртүрлi салмақ басқыштар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8424 10           толтырылған немесе толтырылмаған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өрт сөндiргiштер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8432 10 100 0     аударғыш соқалар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8432 29 100 0     қопсытқыштар мен культиваторлар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8432 29 300 0     тырмалар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8432 30 900 0     өзге де сепкiштер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8450 (8450 90 000 кiр жуғыш, тұрмыстық немесе сығу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0-ден басқа)      құрылғысымен жарақталған машина.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ларды қоса алғанда, кiр жууға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арналған машиналар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8452 10           тұрмыстық тiгiн машиналар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8458 11 200       металл кескiш, көлденеңдi, сандық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бағдарламамен басқарылатын, көп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мақсатты токарь станоктары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8471              есептеу машиналары және олардың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(8471 50-8471     блоктары; магниттiк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90-нан басқа)     оптикалық есептеу құрылғылары,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деректердi кодталған нысанда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ақпаратты жеткiзгiштерге аударуға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арналған машиналар және осындай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ақпаратты өңдеуге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машиналар, басқа жерде аталмаған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енгізiлмеген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8481 10 990       көлемi 5 л, 12 л, 27 л баллондар.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0-ден             дан алынатын газ буыны қысымының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берiлген шегiнде автоматты түрде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ұстап тұруға арналған сұйытылған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газды реттегiштер (РДСГ - 1,2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үлгiсiндегi)*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8481 10 990       сыйымдылығы 5 л, 12 л, 27 л баллон.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0-ден             дарда бекiту құрылғысы ретiнде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қолданылатын клапандар (КБ-8,5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үлгiсiндегi)*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8482 50 000 0,    өзге де циллиндрлiк роликтерi бар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8482 80 000 0     подшипниктер; қиыстырылған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шариктi-роликтiлердi қоса алғанда,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өзгелерi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                Электр машиналары және жабдықтары,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олардың бөлiктерi; дыбыс жазатын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дыбыс шығаратын аппаратура,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теледидар бейнесi мен дыбысын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жазуға және қайта жаңғыртуға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арналған аппаратура,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бөлiктерi мен керек-жарақтары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8507 10           поршеньді двигательдерді icкe       15,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қосу үшін пайдаланылатын массасы    1 дана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5 кг-ден астам сұйық электролитпен  5 ЕВРО-дан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жұмыс iстейтiн электрлi, қорғасын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аккумуляторлар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8507 90 100 0     азаматтық авиацияға арналған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аккумуляторлардың бөлiктерi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8507 90 910 0     аккумуляторларға арналған табақтар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8507 90 930 0     сепараторлар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8507 90 980 0     аккумуляторлардың өзге де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бөлiктерi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8509              электр двигательдерi қондырылған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тұрмыстық электрлi механикалық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машиналар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8510              шашты қиюға арналған электр сақал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қырғыштар, машинкалар, электр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двигательдерi орнатылған шаш алуға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арналған тетiктер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8513 10 000 0     өз энергиясының көзiнен жұмыс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iстейтiн портативтiк электр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шамдары (мысалы, құрғақ элемент.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тердiң батареялары, аккумулятор.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лар, магнето) 8542 тауар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позициясының жарықтандыру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жабдықтарынан басқа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8516              екпiнсiз немесе аккумуляциялайтын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электрлiк су қыздырғыштары, суға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батырылатын электр қыздырғыштар;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кеңiстiктi қыздыратын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топырақты қыздыратын электр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жабдықтары, шашты күтуге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(мысалы, шашқа арналған кептiр.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гiш, бигуди, ыстық бұйралауға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арналған қысқыштар) және қолды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кептiруге арналған электртермика.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лық аппараттар; электр үтiктер;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өзге де тұрмыстық электр жылытқыш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аспаптары; 8545 тауар позициясында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көрсетiлгеннен басқа, электр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қыздырғыш кедергiлерi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8517 19 900 0     өзге де телефон аппараттары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8520 33           дыбыс жазу құрылғысы бар өзге де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магнитофондар; өзге де таспалық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үлгiдегi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8521 10 100 0     азаматтық авиацияға арналған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магниттi таспадағы бейне тюнерi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қосылған немесе қосылмаған бейне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жазатын немесе бейне көрсететiн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аппаратура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8525 40           кадрлық бейнелегiш бейне камералар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өзге де жазба бейне камера.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лары; цифрлық камералар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8527-ден          радиохабарларын таратуға арналған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тұрмыстық аппаратура*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8528              теледидарлардың байланысына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арналған, радиохабарларын тарату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қабылдағышымен немесе дыбысты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бейненi жазатын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қайта жаңғыртатын аппаратурамен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қосылған немесе қосылмаған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қабылдау аппаратурасы; бейнемони.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торлар мен бейнепроекторлар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8528 12           теледидар байланысына арналған,     10, 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радиохабарларын тарату қабылдағы.   1 дана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шымен немесе дыбысты немесе         20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бейненi жазатын немесе қайта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жаңғыртатын аппаратурамен қосылған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қосылмаған, түрлi-түстi,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ақ-қара немесе басқа да монохромды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бейнеде беретiн қабылдау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аппаратурасы;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8523 12 560 0     теледидар байланысына арналған,     10, 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қондырмалы түтiкшесi бар түрлi-     1 дана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түстi бейнелi, экран қабырғалары    40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ұзындығының ара қатынасы: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енi/биіктiгi 1,5 кем экран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диагоналының мөлшерi 52 см-дан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астам, бiрақ 72 см-ден аспайтын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қабылдау аппаратурасы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8528 12 580 0     теледидар байланысына арналған,     10,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қондырмалы түтiкшесi бар түрлi-     1 дана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түстi бейнелi, экран қабырғалары    40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ұзындығының ара қатынасы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енi/биiктiгi 1,5 кем экран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диагоналының мөлшерi 72 см-ден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астам қабылдау аппаратурасы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8528 13 000 0     теледидар байланысына арналған,     10,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радиохабарларын тарату қабылдағы.   1 дана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шымен немесе дыбысты немесе         20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бейненi жазатын немесе қайта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жаңғыртатын аппаратурамен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қосылған немесе қосылмаған ақ-қара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басқа да монохромды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бейнедегi қабылдау аппаратурасы;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86                Темiр жол локомотивтерi немесе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моторлы трамвай вагондары,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жылжымалы құрам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бөлшектерi; темiр жолдарға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трамвай жылдарына арналған жол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жабдықтары мен қондырғылары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олардың бөлшектерi; барлық түрдегi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механикалық (электр механикалықты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қоса алғанда) дабыл бергiш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жабдықтар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8609 00           көлiктiң бiр немесе бiрнеше түрі.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мен тасымалдауы арнайы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жабдықталған контейнерлер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(сұйықтарды немесе газдарды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тасымалдауға арналған ыдыстарды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қоса алғанда)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                Темiр жол немесе трамвай жылжымалы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құрамынан басқа, жер бетiндегi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көлiк құралдары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бөлшектерi мен керек-жарақтары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8701              тракторлар (8709-тауар позициясы.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ның тракторларынан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8701 30           шынжыр табанды тракторлар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8701 90 900 0     өзге де тракторлар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8702              жүргізушіні қоса алғанда, 10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одан да көп адамды тасымал.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дауға арналған моторлы көлiк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құралдары (2)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8703              Жүк-жолаушы-автомобиль-фургондарды  10,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жарыс автомобильдерiн қоса     двигатель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алғанда, ең бастысы адамдарды       көлемінің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тасымалдауға арналған, жеңiл        1 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автомобильдер және өзге де моторлы  0,1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көлiк құралдары (8702 тауар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позициясының моторлы көлiк құрал.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дарынан басқа) (2)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8703 21 101 0,    медициналық мақсаттарға арнайы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8703 21 901 0,    арналған автомобильдер (2.3)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8703 22 101 0,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8703 22 901 0,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8703 23 199 0,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8703 23 909 0,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8703 24 101 0,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8703 24 901 0,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8703 31 101 0,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8703 31 901 0,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8703 32 191 0,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8703 33 901 0,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8703 33 191 0,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8703 33 901 0,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8703 90 101 0,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8703 90 901 0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8704              жүктердi тасымалдауға арналған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моторлы көлiк құралдары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8705              жолаушыларды немесе жүктердi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тасымалдауға пайдаланылатындардан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басқа, арнайы мақсаттағы моторлы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көлiк құралдары (мысалы, авариялық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жүк автомобильдерi, автокрандар,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өрт сөндiргiш көлiк құралдары,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автобетонараластырғыштар, жолдарды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тазалауға арналған автомобильдер,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су құю-жуу автомобильдерi,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автошеберханалар, рентген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қондырғылары бар автомобильдер)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8705 10 00        автокрандар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8706 00           8701-8705-тауар позицияларының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моторлы көлiк құралдарына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арналған двигательдер орнатылған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шассилер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8707              8701-8705-тауар позицияларының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моторлы көлiк құралдарына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арналған қораптар (кабиналарды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қоса алғанда)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8707 90 900 1     жалпы массасы 20 тоннадан астам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жүк автомобильдерiн жинауға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арналған кабиналар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8708              құралдарының бөлiктерi мен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керек-жарақтары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8709              зауыттарда, қоймаларда, айлақтарда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әуежайларда жүктердi қысқа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қашықтықтарға тасымалдауға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пайдаланылатын көтергiш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тиегiш қондырғылармен жабдықтал.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маған өнеркәсiптiк мақсаттағы,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өздiгiнен жүретiн көлiк құралдары;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темiр жол станцияларының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платформаларында пайдаланылатын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тракторлар; жоғарыда аталған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көлiк құралдарының бөлшектерi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8710 00 000 0     қару-жарағы бар немесе қару-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жарақсыз танктер және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өздiгiнен жүретiн жауынгерлiк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брондалған көлiк құралдары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олардың бөлшектерi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8711              орнатылған көмекшi двигателi бар,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арбасы бар немесе оларсыз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мотоциклдер (мопедтердi қоса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алғанда) мен велосипедтер; арбалар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8712 00           двигателi жоқ, екi дөңгелектi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велосипедтер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велосипедтер (жүк таситын үш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дөңгелектi велосипедтердi қоса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алғанда)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8713              двигательмен немесе қозғалу үшiн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басқа да механикалық қондырғылар.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мен жарақталған немесе жарақталма.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ған қозғалу қабiлетi жоқ адамдарға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арналған арбалар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8714              8711-8713-тaуap позицияларының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көлiк құралдарына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бөлшектер мен керек-жарақтар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8715 00           балаларға арналған арбалар және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олардың бөлшектерi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8716              тiркемелер мен жартылай тiркеме.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лер; өзге де өздiгiнен жүрмейтiн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көлiк құралдары; олардың бөлшектерi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8716 20 000 0     ауыл шаруашылығына арналған өздігі.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нен жүк тиейтiн немесе өздiгiнен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жүк түсiретiн тiркемелер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жартылай тiркемелер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8716 39 300       жаңа жартылай тiркемелер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8716 90           бөлшектер: шасси, қораптар,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осьтер, өзге де бөлшектер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88                Ұшу аппараттары, ғарыш аппараттары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олардың бөлшектерi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8802 40 100       бос кезiнде жарақталған аппарат.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тың массасы 15 000 кг-дан артық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азаматтық ұшу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8803              8801 немесе 8802 тауар позициялары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ұшу аппараттарының бөлшектерi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89                Кемелер, қайықтар және басқа да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жүзбелi құрылмалар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                Оптикалық, фотографиялық,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кинематографиялық, өлшеу, бақылау,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дәлдiк, медициналық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хирургиялық аспаптар мен аппарат.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тар; олардың бөлшектерi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керек-жарақтары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9001 30 000 0     контактiлi линзалар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9001 40 410 0     көздi түзеуге арналған шыныдан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жасалған көзiлдiрiктерге арналған,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екi жағынан өңделген, бiр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фокальды линзалар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9001 40 490 0     көздi түзеуге арналған шыныдан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жасалған көзiлдiрiктерге арналған,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екi жағынан өңделген линзалар,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өзгелерi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9001 50 410 0     көздi түзеуге арналған өзге де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материалдардан жасалған, екi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жағынан өңделген, бiр фокальды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көзiлдiрiктерге арналған линзалар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9001 50 490 0     көздi түзеуге арналған өзге де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материалдардан жасалған көзiлдiрiк.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терге арналған, екi жағынан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өңделген линзалар, өзгелерi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9003              көзiлдiрiктерге, қорғаныш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көзiлдiрiктерге немесе соған ұқсас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оптикалық құралдарға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оправалар мен арматура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олардың бөлшектерi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9003 19 100 0     қымбат бағалы металдан немесе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жұқартылған қымбат бағалы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металдан жасалған оправалар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арматура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9004              көзiлдiрiктер, қорғаныш көзiлдi.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рiктер мен түзетушi, қорғаушы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өзге де соған ұқсас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оптикалық құралдар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9006 20 000 0     құжаттардың бейнелерiн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микрофильмдеу үшiн пленкаларға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көшiруге пайдаланылатын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фотокамералар, микрофиштер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басқа да микротасымалдағыштар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9006 30 000 0     су астында түсiруге, аэрофото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түсiруге немесе iшкi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медициналық немесе хирургиялық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тексеруге арналған фотокамералар;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сот немесе криминалистика мақсат.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тары үшiн салыстыру жүргiзуге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мүмкiндiк беретiн камералар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9006 91           фотокамераларға арналған бөлшектер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мен керек-жарақтар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9007 91 000 0,    кинокамераларға арналған және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9007 92 000 0     кинопроекторларға арналған бөлшек.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тер мен керек-жарақтар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9008 90 000 0     кинематографиялықтан басқа,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бейнелеу проекторларына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бөлшектер мен керек-жарақтар;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бейненi азайта отырып проекция.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лауға арналған фотоұлғайтқыштар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мен жабдықтар (кинематографиялық.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тан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9009              қондырмалы оптикалық жүйесi бар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контактілі үлгiдегi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фотокөшiру машиналары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термокөшiру машиналары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9010              фотозертханаларға (кинозертхана.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ларды қоса алғанда) арналған,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аппаратура мен жабдықтар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(сенсибилизацияланған жартылай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өткiзгiш материалдарға суретiн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проекциялауға немесе түсiруге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арналған аппаратураны қоса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алғанда) осы топтың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жерiнде аталмаған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енгiзiлмеген; негатоскоптар;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проекциялық экрандар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9011              микрофототүсiруге, микрокинотүсi.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руге немесе микропроекциялауға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арналған микроскоптарды қоса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алғанда, күрделi оптикалық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микроскоптар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9012              оптикалықтардан басқа, микроскоп.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тар; дифракциялық аппараттар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9013              басқа тауарлар позицияларында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мейлiнше дәл сипатталған бұйымдар.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дан басқа, сұйық кристалдардағы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қондырғылар; лазерлi диодтардан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басқа, лазерлер; осы топтың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басқа жерiнде аталмаған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енгiзiлмеген өзге де оптикалық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құралдар мен аспаптар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9014              бағытты айқындауға арналған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компастар; өзге де навигациялық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құралдар және аспаптар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9015              компастардан басқа, геодезиялық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топографиялық (фотограмме.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триялықты қоса алғанда), гидро.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графиялық, океанографиялық,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гидрологиялық, метеорологиялық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геофизикалық құралдар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аспаптар; қашықтық өлшегiштер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9016 00           әртүрлi таразылары бар немесе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оларсыз сезiмталдығы 0,05 г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одан жоғары таразылар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9018              сцинтиграфиялық аппаратураны қоса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алғанда, медицинада, хирургияда,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стоматологияда немесе ветеринария.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да қолданылатын құралдар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құрылғылар, өзге де электрлi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медициналық аппаратура және көздiң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көруiн зерттеуге арналған құралдар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9018 20 000       солярийлер*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0-ден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9019              механикалық терапияға арналған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құрылғылар; массаж аппараттары;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қабiлеттерiн анықтауға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психологиялық тесттерге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аппаратура; озонмен, оттегiмен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аэрозольмен емдеуге, қолдан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тыныс алдыруға арналған аппаратура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өзге де терапевтiк тыныс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алу аппаратурасы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9019 10 900 1     гидромассаж ванналары мен душ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кабиналары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9020 00           өзге де тыныс алу жабдығы және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механикалық детальдар мен ауыспалы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сүзгiлерi жоқ қорғау маскаларынан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басқа, газ маскалары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9021              балдақтарды, хирургиялық белдiктер.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дi және бандаждарды қоса алғанда,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ортопедиялық тетiктер; сынықтарды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емдеуге арналған шиналар мен өзге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 тетiктер; жасанды дене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мүшелерi; органның кемшiлiгiн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оның жұмыс iстей алмау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қабiлетiн өтеу үшiн тағып жүретiн,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өзiмен бiрге алып жүретiн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денеге салынатын есту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өзге де тетiктер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9022              рентгенографиялық немесе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радиотерапевтiк аппаратураны қоса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алғанда, рентген, альфа, бета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гамма сәулелерiн пайдала.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нуға негiзделген, медициналық,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хирургиялық, стоматологиялық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ветеринарлық пайдалануға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арналған немесе арналмаған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аппаратура, рентген түтiктерi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өзге де рентген сәулелерiнiң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генераторлары, жоғары қысымды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генераторлар, қалқандар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басқару пульттерi, экрандар,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үстелдер, креслолар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тексеруге немесе емдеуге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соған ұқсас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9023 00           көрсету мақсаттарына арналған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(мысалы, үйрету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экспонаттау кезiнде), басқадай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пайдалануға жарамсыз құралдар,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аппаратуралар және модельдер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9024              материалдардың (мысалы, металдар,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сүректер, тоқыма материалдары,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қағаздар, пластмассалар)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қаттылығын, төзiмдiлiгiн,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тығыздығын, созылғыштығын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басқа да механикалық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қасиеттерiн сынауға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машиналар мен аспаптар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9025              сұйыққа батырған кезде жұмыс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iстейтiн ареометрлер мен соған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ұқсас құралдар, жазатын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құрылғысы бар немесе жазатын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құрылғысы жоқ, термометрлер,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пирометрлер, барометрлер,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гигрометрлер және психрометрлер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осы құралдардың кез келген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комбинациялары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9026              9014, 9015, 9028 немесе 9032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тауар позициясының құралдары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аппаратурасынан басқа, сұйықтардың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газдардың шығынын,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деңгейiн, қысымын немесе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да құбылмалы сипаттамаларын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өлшеуге немесе бақылауға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құралдар мен аппаратура (мысалы,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шығын өлшегiштер, деңгей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көрсеткiштер, манометрлер, жылу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өлшегiштер)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9026 10 101 0     азаматтық авиацияға арналған,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күкiрттi сутегі (Н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S) бар ортада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жұмыс iстеуге арналған сұйықтар.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дың шығынын немесе деңгейiн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өлшеуге немесе бақылауға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құралдар мен аппаратура (1)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9027              физикалық немесе химиялық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талдауға арналған құралдар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аппаратура (мысалы, поляриметрлер,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рефрактометрлер, спектрометрлер,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газ немесе түтiн талдауыштар);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тұтқырлығын, кеуектiлiгiн,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кеңеюiн, үстiңгi жағының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созылғыштығын немесе соған ұқсас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өлшеуге немесе бақылауға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құралдар мен аппаратура; жылу,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дыбыс немесе жарық мөлшерiн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өлшеуге немесе бақылауға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құралдар мен аппараттар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(экспонометрлердi қоса алғанда);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микротомдар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9027 50 000 0     оптикалық сәулелендiру әсерiне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негiзделген құралдар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аппаратура (ультракүлгiн,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спектрдiң көрiнетiн бөлiгi,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инфрақызыл), өзгелерi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9027 80 130 0     жартылай өткiзгiш материалдардың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сұйық кристалл құрылғылары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төсенiштерiнiң немесе жартылай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өткiзгiш пластиналар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сұйық кристалл құрылғыларын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дайындау процесiнде жабылған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өткiзбейтiн немесе өткiзгiш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қабаттардың физикалық қасиеттерiн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өлшеуге арналған аппаратура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9028              калибрлеушiлердi қоса алғанда,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газды, сұйықты есептеуiштерi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9028 30 110 0     айнымалы бiрфазалық тоққа           20,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арналған электр энергиясын          1 дана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есептеуiштер                        4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9028 90 100 0     электр энергиясын есептеуiштер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үшiн бөлшектер мен керек-жарақтар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9030              9028 тауар позициясының өлшеу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құралдарынан басқа, электр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шамаларын өлшеуге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бақылауға арналған осциллоскоптар,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спектр талдауыштар,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құралдар мен аппаратура; альфа,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бета, гамма, рентген, ғарыш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өзге де иондаушы сәулелердi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табуға немесе өлшеуге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құралдар мен аппаратура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9030 39 100 0     азаматтық авиацияға арналған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кернеудi, ток күшiн, кедергiнi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қуатын өлшеуге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бақылауға арналған, жазу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құрылғысы жоқ өзге де құралдар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мен аппаратура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9030 39 300 1     кернеудi, ток күшiн, кедергiнi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қуатты өлшеуге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бақылауға арналған жазу құрылғысы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жоқ өзге де құралдар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аппаратура, электронды,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теледидарларды жөндеп күйге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келтiруге мамандандырылған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9030 39 300 9     кернеудi, ток күшiн, кедергiнi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қуатты өлшеуге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бақылауға арналған, жазу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құрылғысы жоқ өзге де құралдар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мен аппаратура, электронды,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өзгелерi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9030 39 910 0     вольтметрлер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9030 39 990 0     кернеудi, ток күшiн, кедергiнi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қуатты өлшеуге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бақылауға арналған жазу құрылғысы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жоқ өзге де құралдар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аппаратура, электронды, өзгелерi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9030 90           бөлшектер мен керек-жарақтар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9031 80 910       қуаты 200 кВт-дан астам дизельдер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0-ден             шығару үшiн пайдаланылатын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геометриялық шамаларды өлшеуге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бақылауға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құралдар, тетiктер мен машиналар*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9032              автоматты түрде peттeугe немесе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басқаруға арналған құралдар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құрылғылар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9033 00 000 0     90-топтың машиналарына, құралда.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рына, аспаптарына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аппаратурасына бөлшектер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керек-жарақтар (осы топтың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жерiнде аталмаған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енгiзiлмеген)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9033 00 000       медициналық жабдықтарға бөлшектер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0-ден             мен керек-жарақтар*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91                Сағаттардың барлық түрi және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олардың бөлшектерi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9113 10 100 0     тағуға немесе өзiмен бiрге алып     5, 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жүруге арналған, қымбат бағалы     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металдан жасалған сағаттарға        1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баулар, ленталар мен бiлезiктер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олардың бөлшектерi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92                Музыкалық аспаптар; олардың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бөлшектерi мен керек-жарақтары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9201 10           пианино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9207              дыбысы электрлi тәсiлмен шығатын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күшейтiлуi тиiс музыкалық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аспаптар (мысалы, органдар,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гитаралар, аккордеондар)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93                Қару-жарақ пен оқ-дәрiлер; олардың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бөлшектерi мен керек-жарақтары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94                Жиһаз; төсек-орын керек-жарақтары,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матрацтар, матрацтың негiздерi,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диван жастықтары және жиһаздың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соған ұқсас қаптама керек-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жарақтары; басқа жерде аталмаған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енгiзiлмеген шамдар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жарықтандырғыш жабдықтар; 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атауы немесе мекен-жайы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бар жарықтандырылған маңдайшалар,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жарықтандырылған көрсеткiштер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соған ұқсас бұйымдар;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жиналатын құрылыс құрастырмалары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9402-ден          медициналық жиһаз*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95                Ойыншықтар, ойындар және спорт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мүкаммалы; олардың бөлшектерi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мен керек-жарақтары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9504 40 000 0     ойын карталары     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9504 90 900 1     казиноға арналған арнаулы          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үстелдер мен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9507              балық аулау қармақтары, балық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аулау iлмектерi мен қармақ бауды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пайдалану арқылы балық аулауға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арналған өзге де жарақтар; балық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аулау торлары, көбелек аулайтын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торлар және соған ұқсас торлар;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құс муляждары түрiндегi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алдауыштар (9208 немесе 9705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тауар позициясында көрсетiлген.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дерден басқа) және аңшылыққа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нысана атуға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соған ұқсас керек-жарақтар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96                Әртүрлi дайын бұйымдар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97                Өнер туындылары, коллекциялау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мен антиквариат заттары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Тауарлар номенклатурасы тауарлардың кодымен де, атауымен де айқындалады.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Белгiленген температураларда және күкiрттi сутегi (Н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S) бар ортада жұмыс iстеу үшiн техникалық параметрлер мен белгiлеулер тиiстi жазумен: машиналар мен жабдықтар үшiн - паспортында, құбырлар үшiн - зауыттық сынақтардың сертификатында расталуға тиiс.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Дайындалған сәтiнен бастап 10 жылдан асқан көлiк құралдарын әкелу кезiнде жүрiс шамасына қарамастан, көлiк құралының кеден құнының 15 пайызы мөлшерiнде кедендiк баж төленедi.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Медициналық мақсаттарға арнайы арналған автомобиль ауруды тасымалдау үшiн зембiлдермен, медициналық аппаратурамен, оны бекiтуге арналған тетiктермен жабдықталуға, арнайы тану таңбалары мен тиiстi дыбыс және жарық дабыл бергiштерi болуға, сондай-ақ ауруды онда орнатылатын медициналық зембiлдермен тасымалдау мүмкiндiгi болуға тиiс.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12 наурыздағы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310 қаулысына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1996 жылғы 14 қарашадағы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1389 қаулысына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Республикасының аумағына әкелiнген кезде преференциялық режим қолданылатын тауарлардың тiзбесi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CЭҚ TH коды     |            Тауардың қысқаша атауы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 (0305-тен басқа)   Балық пен шаян тәрiздестер, моллюскалар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басқа да судағы омыртқасыздар, бекiре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албырт балықтардан басқа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05                    Басқа жерде аты аталмаған немесе енгiзiлмеген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жануарлардан алынған өнiмдер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                    Өскiн ағаштар мен басқа да өсiмдiктер;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өсiмдiктердiң пиязшықтары, тамырлары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өзге де соған ұқсас бөлшектерi: кесiлген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гүлдер мен әсемдiк жасыл желек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 (0701,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0703-тен басқа)       Көкөнiстер мен кейбiр жеуге жарамды тамырлы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жемiстер және түйнектi жемiстер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                    Жеуге жарамды жемiстер мен жаңғақтар;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цитрустардың немесе қауындардың қабығы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қабықшалары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09                    Кофе, шай, мате немесе парагвай шайы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татымдылықтар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                   Майлы тұқымдар мен жемiстер; өзге де тұқымдар,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жемiстер мен астық; дәрiлiк өсiмдiктер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техникалық мақсаттарға арналған өсiмдiктер;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сабан мен жемшөп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                  Тазартылмаған табиғи шеллак; камедьтер;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шайырлар мен өзге де өсiмдiк шырындары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сығындылары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                    Өрiлген бұйымдар жасауға арналған өсiмдiк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материалдары; басқа жерде аталмаған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енгiзiлмеген өсiмдiктерден алынған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өнiмдер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                    Жануарлардан немесе өсiмдiктерден алынған тоң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(1509, 1517-1522      майлар мен майлар және олардан ажыратып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00-ден басқа)         алынған өнiмдер; дайын тағамдық тоң майлар;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жануарлардан немесе өсiмдiктерден алынған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балауыздар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 (1601 00, 1602,    Еттен, балықтан немесе шаян тәрiздестерден,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1604 30-дан басқа)    моллюскалардан немесе өзге де судағы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омыртқасыздардан жасалатын дайын өнiмдер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(бекiре және албырт балықтардың уылдырығынан,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бекiре және албырт балықтардан дайындалған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жеңсiк тағамдардан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1801 00 000 0         какао-бұршақтары, тұтас немесе уатылған, шикi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немесе қуырылған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1802 00 000 0         какаоның қауызы, қабығы немесе қабықшасы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өзге де қалдықтары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2103                  тұздықтар жасауға арналған өнiмдер және дайын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тұздықтар; дәмдiк қосымшалар мен аралас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асқатықтар; қыша ұнтағы мен дайын қыша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2104                  дайын көжелер мен сорпалар және оларды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әзiрлеуге арналған дайындамалар;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гомогендендiрiлген құрамдас дайын тағамдық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өнiмдер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2401                  темекi шикiзаты; темекi қалдықтары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 (2501 00,          Тұз; күкiрт; топырақ пен тас; сылақ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2503 00, 2523,        материалдары; әк пен цемент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2529 21 000 0,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2529 22 000 0-нан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                    Кен, қож және күл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3003                  екi немесе одан көп қоспаның құрамдас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бөлiктерiнен тұратын, емдеу немесе алдын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мақсаттарында пайдалануға арналған,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бөлшек сауда үшiн мөлшерленген дәрiлiк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нысандар түрiнде немесе орамдарға бөлшектеп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оралмаған дәрiлiк заттар (3002, 3005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3006 тауар позициясының тауарларынан бacқa)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                    Илеу немесе бояу экстракттары; танниндер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олардың туындылары; бояғыштар; пигменттер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өзге де бояғыш заттар; бояулар мен лактар;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тығыздағыштар мен өзге де мастикалар;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типографиялық бояу, сия, тушь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3301, 3302            эфир майлары мен резиноидтар, парфюмерлiк,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косметикалық немесе жуыну заттары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3402                  үстiңгi қабаты активтi органикалық заттар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(сабыннан басқа); үстiңгi қабаты белсендi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заттар, жуғыш заттар (қосалқы жуғыш заттарды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қоса алғанда) және құрамында сабын бар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жоқ тазалау заттары (3401 тауар позициясының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заттарынан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                    Белокты заттар; түрлендiрiлген крахмалдар;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желiмдер; ферменттер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3923                  пластмассадан жасалған тауарларды тасымалдауға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немесе орауға арналған бұйымдар, пластмассадан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жасалған тығындар, қақпақтар, қалпақтар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тығындауға арналған басқа да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4001                  табиғи каучук, балата, гуттаперча, гваюла,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чикл және тiлiмдер, табақтар немесе жолақтар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немесе ленталар түрiндегi бастапқы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нысандардағы соған ұқсас табиғи шайырлар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4403 41 000 0,        тропикалық тұқымдас ағаштардан жасалған өзге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4403 49               де өңделмеген ағаш материалдары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4407 24 - 4407 29     ағаш материалдары, тропикалық тұқымдас ағаштан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жасалған ұзыннан арамен кесiлген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сынған, сүргiленген немесе аршылған, жонылған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немесе жонылмаған, жылтыратылған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жылтыратылмаған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4420                  ағаштан жасалған мозайкалық және бедерленген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бұйымдар; зергерлiк немесе өткiр және соған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ұқсас бұйымдарға арналған ағаштан жасалған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қобдишалар мен қораптар, ағаштан жасалған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мүсiншелер мен өзге де сәндiк бұйымдар;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94-топта көрсетiлмеген жиһаздың ағаш бұйымдары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4421                  өзге де ағаш бұйымдары*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45                    Тығын және одан жасалған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46                    Сабаннан, альфадан және өзге де өруге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материалдардан жасалған бұйымдар; себеттiк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бұйымдар және өрiлген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50                    Жiбек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53                    Өзге де өсiмдiктен жасалған тоқыма талшығы;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қағаздан жасалған иiрiмжiп және қағаздан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жасалған иiрiмжiптен тоқылған маталар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56                    Мақта, киiз немесе фетр және маталық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материалдар; арнайы иiрiмжiп; жiңiшке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арқандар, қысқа жiптер, арқандар мен жуан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арқандар және олардан жасалған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5808                  тоқылған қиық бау; машинамен немесе қолмен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тоқылған трикотаждан басқа, кестесiз қиық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өңдеу материалдары; шашақтар, бумашашақтар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мен соған ұқсас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6702 90 000 0         жасанды гүлдер, жапырақтар, жемiстер,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көкөнiстерi мен олардың бөлшектерi; жасанды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гүлдерден, жапырақтардан немесе жемiстерден,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өзге де материалдан жасалған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6913                  қыштан жасалған мүсiншелер мен өзге де сәндiк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6914                  өзге де қыш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7018 10               шыны моншақтар, маржан тәрiздi бұйымдар,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қымбат бағалы немесе жартылай қымбат бағалы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тастар және соған ұқсас шыныдан жасалған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кiшкене пiшiндер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7117                  бижутерия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9401 50 000 0         қамыстан, шыбықтан, бамбуктен немесе соған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ұқсас материалдардан отыруға арналған жиһаз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9403 80 000 0         қамысты, шыбықты, бамбуктi немесе соған ұқсас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материалдарды қоса алғанда,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материалдардан жасалған жиһаз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9403 90 900 0         өзге де материалдардан (ағаштан және металдан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басқа) жасалған жиһаздың бөлшектерi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9601                  ою үшiн өңделген және жарамды пiл сүйегi,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сүйек, тасбақаның тас қабығы, мүйiз, бұғының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мүйiзi, iнжулер, перламутр, жануарлардан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алынатын өзге де материалдар және осы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материалдардан жасалған бұйымдар (қалыпқа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салу жолымен алынған бұйымдарды қоса алғанда)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9602 00 000 0         өсiмдiктен немесе минералдан алынған, ою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жарамды өңделген материалдар және олардан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жасалған бұйымдар; балауыздан, стеариннен,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табиғи шайырлардан немесе табиғи каучуктен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немесе модельдi пасталардан қалыпқа салынған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немесе ойып жасалған бұйымдар және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жерде аталмаған немесе енгiзiлмеген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қалыпқа салынған немесе ойын жасалған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бұйымдар; өңделген, қатпаған желатин (3503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тауар позициясының желатинiнен басқа)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қатпаған желатиннен жасалған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9603                  сыпырғыштар, шөткелер (тетiктердiң,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құралдардың немесе көлiк құралдарының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бөлшектерi болып табылатын шөткелердi қоса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алғанда), едендердi тазартуға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двигательсiз механикалық қол шөткелерi, шаңды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қағуға арналып қауырсыннан жасалған еден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жуатын таяқтар мен сыпырғылар; сыпырғыштар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мен шөтке бұйымдарын жасауға дайындалған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будалар мен байламдар; бояуға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сылақ көпшiктер мен бiлiктер; резеңке еден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жуатын таяқтар (ылғалды сүртуге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резеңке басқа) бiлiктерден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9604 00 000 0         қол електер және елеуiштер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9606                  түймелер, батырмалар, iлгек түймелер,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түймелерге арналған қалыптар және осы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бұйымдардың өзге де бөлшектерi; түймелерге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арналған дайындамалар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9609                  жай қарындаштар (9608 тауар позициясында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көрсетiлгендерден басқа), түрлi-түстi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қарындаштар, қарындаштардың грифельдерi,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пастельдер, көмiр қарындаштар, жазуға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сурет салуға арналған борлар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тiгiншiлерге арналған борлар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9614                  темекi трубкалары (табақша тәрiздi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бөлшектердi қоса алғанда), сигарларға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сигареттерге арналған мундштуктер мен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бөлшектерi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9615 11 000 0         эбониттен немесе пластмассадан жасалған шашқа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арналған тарақтар, тарақшалар және соған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ұқсас заттар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9617 00               термостар мен өзге де жиналған күйiндегi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вакуумды ыдыстар; шыны колбалардан басқа,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олардың бөлшектерi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97                    Өнер туындылары, коллекциялау мен антиквариат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