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e214" w14:textId="8bfe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З.Қ.Нұрқаділов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наурыздағы N 313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2000 жылғы 10 наурыздағы N 357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қызмет өткеру тәртібі туралы ереже 5-тармағының 9-тармақшасына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Заманбек Қалабайұлы Нұрқаділов Қазақстан Республикасы Төтенше жағдайлар жөніндегі агенттігінің төрағасы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