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c0e6" w14:textId="e50c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бiрыңғай тестiлеуді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13 наурыздағы N 317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Бiлiм берудiң сапасын және білiм беру ұйымдарының бiлiм беру қызметiн мемлекеттiк бақылаудың тиiмділiгін арттыру мақсатында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министрлiгiнiң жалпы орта бiлiм беру ұйымдарының бiтiрушiлерiн қорытынды мемлекеттiк аттестаттау мен орта кәсiптiк (бұдан әрi - колледждер) және жоғары кәсiптiк (бұдан әрi - ЖОО) оқу орындарына қабылдау емтихандарын бiрiктiрудi қамтамасыз ететiн ұлттық бiрыңғай тестілеудi енгiзу туралы ұсынысы 2004 жылға арналған республикалық бюджет шығыстары шегiнде қабылдансын.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Бiлiм және ғылым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2004 жылы жалпы орта бiлiм беру ұйымдарының бiтiрушiлерiн қорытынды мемлекеттiк аттестаттауды және колледждер мен ЖОО-ға түсу үшiн конкурстық iрiктеу өткiзу кезiнде оның нәтижелерiн есепке алуды көздейтiн ұлттық бiрыңғай тестiлеуге көшудi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ұлттық бiрыңғай тестiлеудi ұйымдастыру мен өткiзу ережесiн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ұлттық бiрыңғай тестiлеу рәсiмiн iске асыруды қамтамасыз ету мақсатында қажеттi нормативтік құқықтық кесiмдердi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облыстардың, Астана және Алматы қалаларының әкiмдерiмен бiрлесiп, ұлттық бiрыңғай тестiлеудi өткiзу пункттерiн құру жөнiнде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Республикасының Ақпарат министрлiгiмен бiрлесiп, ұлттық бiрыңғай тестiлеудi ұйымдастыру әрi өткiзу мәселелерiн бұқаралық ақпарат құралдарында кеңiнен жария ету үшiн шаралар қабылдасын.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Iшкi iстер министрлiгi оқушылардың тестiлеу пункттерiне бару және қайту жолдарындағы қауiпсiздiгiн, сондай-ақ ұлттық бiрыңғай тестiлеудi өткiзуге арналған емтихандық материалдардың сақталуы мен тасымалдануын қамтамасыз етсiн.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Ұлттық қауiпсiздiк комитетi (келiсiм бойынша) ұлттық бiрыңғай тестiлеудi өткiзуге арналған емтихандық материалдарды жеткiзудiң қауiпсiздiгi мен құпиялылығын қамтамасыз етсiн.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Облыстардың, Астана, Алматы қалаларының әкiмдерi ұлттық бiрыңғай тестiлеу өткiзудi ұйымдастыруға көмек көрсетсiн.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күшіне енедi.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