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934f6" w14:textId="29934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өлшем бiрлiгiн қамтамасыз ету мемлекеттiк жүйесiн дамытудың 2004-2006 жылдарға арналған бағдарламасын бекiту туралы</w:t>
      </w:r>
    </w:p>
    <w:p>
      <w:pPr>
        <w:spacing w:after="0"/>
        <w:ind w:left="0"/>
        <w:jc w:val="both"/>
      </w:pPr>
      <w:r>
        <w:rPr>
          <w:rFonts w:ascii="Times New Roman"/>
          <w:b w:val="false"/>
          <w:i w:val="false"/>
          <w:color w:val="000000"/>
          <w:sz w:val="28"/>
        </w:rPr>
        <w:t>Қазақстан Республикасы Үкіметінің 2004 жылғы 16 наурыздағы N 321 Қаулысы</w:t>
      </w:r>
    </w:p>
    <w:p>
      <w:pPr>
        <w:spacing w:after="0"/>
        <w:ind w:left="0"/>
        <w:jc w:val="both"/>
      </w:pPr>
      <w:bookmarkStart w:name="z9" w:id="0"/>
      <w:r>
        <w:rPr>
          <w:rFonts w:ascii="Times New Roman"/>
          <w:b w:val="false"/>
          <w:i w:val="false"/>
          <w:color w:val="000000"/>
          <w:sz w:val="28"/>
        </w:rPr>
        <w:t>
      Қазақстан Республикасы Үкiметiнiң 2003 жылғы 5 қыркүйектегi N 903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 Үкiметiнiң 2003-2006 жылдарға арналған бағдарламасын iске асыру жөнiндегі iс-шаралар жоспарын iске асыру мақсатында Қазақстан Республикасының Үкiметi қаулы етеді: </w:t>
      </w:r>
    </w:p>
    <w:bookmarkEnd w:id="0"/>
    <w:bookmarkStart w:name="z1" w:id="1"/>
    <w:p>
      <w:pPr>
        <w:spacing w:after="0"/>
        <w:ind w:left="0"/>
        <w:jc w:val="both"/>
      </w:pPr>
      <w:r>
        <w:rPr>
          <w:rFonts w:ascii="Times New Roman"/>
          <w:b w:val="false"/>
          <w:i w:val="false"/>
          <w:color w:val="000000"/>
          <w:sz w:val="28"/>
        </w:rPr>
        <w:t xml:space="preserve">
      1. Қоса берiлiп отырған Қазақстан Республикасының өлшем бiрлiгін қамтамасыз ету мемлекеттiк жүйесiн дамытудың 2004-2006 жылдарға арналған бағдарламасы (бұдан әрi - Бағдарлама) бекiтiлсiн. </w:t>
      </w:r>
    </w:p>
    <w:bookmarkEnd w:id="1"/>
    <w:bookmarkStart w:name="z2" w:id="2"/>
    <w:p>
      <w:pPr>
        <w:spacing w:after="0"/>
        <w:ind w:left="0"/>
        <w:jc w:val="both"/>
      </w:pPr>
      <w:r>
        <w:rPr>
          <w:rFonts w:ascii="Times New Roman"/>
          <w:b w:val="false"/>
          <w:i w:val="false"/>
          <w:color w:val="000000"/>
          <w:sz w:val="28"/>
        </w:rPr>
        <w:t xml:space="preserve">
      2. Қазақстан Республикасының Индустрия және сауда министрлiгi жарты жылдықтың қорытындылары бойынша жылына екi рет, 10 қаңтарға және 10 шiлдеге Қазақстан Республикасының Үкiметiне Бағдарламаны iске асыру барысы туралы ақпарат ұсынсын. </w:t>
      </w:r>
    </w:p>
    <w:bookmarkEnd w:id="2"/>
    <w:bookmarkStart w:name="z3" w:id="3"/>
    <w:p>
      <w:pPr>
        <w:spacing w:after="0"/>
        <w:ind w:left="0"/>
        <w:jc w:val="both"/>
      </w:pPr>
      <w:r>
        <w:rPr>
          <w:rFonts w:ascii="Times New Roman"/>
          <w:b w:val="false"/>
          <w:i w:val="false"/>
          <w:color w:val="000000"/>
          <w:sz w:val="28"/>
        </w:rPr>
        <w:t xml:space="preserve">
      3. Бағдарламаның орындалуын бақылау Қазақстан Республикасы Премьер-Министрiнiң орынбасары С.М. Мыңбаевқа жүктелсiн. </w:t>
      </w:r>
    </w:p>
    <w:bookmarkEnd w:id="3"/>
    <w:bookmarkStart w:name="z4" w:id="4"/>
    <w:p>
      <w:pPr>
        <w:spacing w:after="0"/>
        <w:ind w:left="0"/>
        <w:jc w:val="both"/>
      </w:pPr>
      <w:r>
        <w:rPr>
          <w:rFonts w:ascii="Times New Roman"/>
          <w:b w:val="false"/>
          <w:i w:val="false"/>
          <w:color w:val="000000"/>
          <w:sz w:val="28"/>
        </w:rPr>
        <w:t xml:space="preserve">
      4. Осы қаулы қол қойылған күнінен бастап күшiне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16 наурыздағы </w:t>
      </w:r>
      <w:r>
        <w:br/>
      </w:r>
      <w:r>
        <w:rPr>
          <w:rFonts w:ascii="Times New Roman"/>
          <w:b w:val="false"/>
          <w:i w:val="false"/>
          <w:color w:val="000000"/>
          <w:sz w:val="28"/>
        </w:rPr>
        <w:t xml:space="preserve">
N 321 қаулысымен    </w:t>
      </w:r>
      <w:r>
        <w:br/>
      </w:r>
      <w:r>
        <w:rPr>
          <w:rFonts w:ascii="Times New Roman"/>
          <w:b w:val="false"/>
          <w:i w:val="false"/>
          <w:color w:val="000000"/>
          <w:sz w:val="28"/>
        </w:rPr>
        <w:t xml:space="preserve">
бекітілген       </w:t>
      </w:r>
    </w:p>
    <w:bookmarkStart w:name="z5" w:id="5"/>
    <w:p>
      <w:pPr>
        <w:spacing w:after="0"/>
        <w:ind w:left="0"/>
        <w:jc w:val="left"/>
      </w:pPr>
      <w:r>
        <w:rPr>
          <w:rFonts w:ascii="Times New Roman"/>
          <w:b/>
          <w:i w:val="false"/>
          <w:color w:val="000000"/>
        </w:rPr>
        <w:t xml:space="preserve"> 
  Қазақстан Республикасының өлшем бірлігін </w:t>
      </w:r>
      <w:r>
        <w:br/>
      </w:r>
      <w:r>
        <w:rPr>
          <w:rFonts w:ascii="Times New Roman"/>
          <w:b/>
          <w:i w:val="false"/>
          <w:color w:val="000000"/>
        </w:rPr>
        <w:t xml:space="preserve">
қамтамасыз ету мемлекеттік жүйесін дамытудың </w:t>
      </w:r>
      <w:r>
        <w:br/>
      </w:r>
      <w:r>
        <w:rPr>
          <w:rFonts w:ascii="Times New Roman"/>
          <w:b/>
          <w:i w:val="false"/>
          <w:color w:val="000000"/>
        </w:rPr>
        <w:t xml:space="preserve">
2004-2006 жылдарға арналған бағдарламасы </w:t>
      </w:r>
    </w:p>
    <w:bookmarkEnd w:id="5"/>
    <w:p>
      <w:pPr>
        <w:spacing w:after="0"/>
        <w:ind w:left="0"/>
        <w:jc w:val="both"/>
      </w:pPr>
      <w:r>
        <w:rPr>
          <w:rFonts w:ascii="Times New Roman"/>
          <w:b w:val="false"/>
          <w:i w:val="false"/>
          <w:color w:val="000000"/>
          <w:sz w:val="28"/>
        </w:rPr>
        <w:t xml:space="preserve">       Астана қаласы, 2004 жыл </w:t>
      </w:r>
    </w:p>
    <w:p>
      <w:pPr>
        <w:spacing w:after="0"/>
        <w:ind w:left="0"/>
        <w:jc w:val="left"/>
      </w:pPr>
      <w:r>
        <w:rPr>
          <w:rFonts w:ascii="Times New Roman"/>
          <w:b/>
          <w:i w:val="false"/>
          <w:color w:val="000000"/>
        </w:rPr>
        <w:t xml:space="preserve"> Қазақстан Республикасының өлшем бiрлiгiн қамтамасыз ету мемлекеттiк жүйесiн дамытудың 2004-2006 жылдарға арналған бағдарламасы </w:t>
      </w:r>
    </w:p>
    <w:bookmarkStart w:name="z6" w:id="6"/>
    <w:p>
      <w:pPr>
        <w:spacing w:after="0"/>
        <w:ind w:left="0"/>
        <w:jc w:val="left"/>
      </w:pPr>
      <w:r>
        <w:rPr>
          <w:rFonts w:ascii="Times New Roman"/>
          <w:b/>
          <w:i w:val="false"/>
          <w:color w:val="000000"/>
        </w:rPr>
        <w:t xml:space="preserve"> 
  1. Бағдарламаның паспорты </w:t>
      </w:r>
    </w:p>
    <w:bookmarkEnd w:id="6"/>
    <w:p>
      <w:pPr>
        <w:spacing w:after="0"/>
        <w:ind w:left="0"/>
        <w:jc w:val="both"/>
      </w:pPr>
      <w:r>
        <w:rPr>
          <w:rFonts w:ascii="Times New Roman"/>
          <w:b w:val="false"/>
          <w:i w:val="false"/>
          <w:color w:val="000000"/>
          <w:sz w:val="28"/>
        </w:rPr>
        <w:t xml:space="preserve">Атауы           Қазақстан Республикасының өлшем бiрлігiн қамтамасыз </w:t>
      </w:r>
      <w:r>
        <w:br/>
      </w:r>
      <w:r>
        <w:rPr>
          <w:rFonts w:ascii="Times New Roman"/>
          <w:b w:val="false"/>
          <w:i w:val="false"/>
          <w:color w:val="000000"/>
          <w:sz w:val="28"/>
        </w:rPr>
        <w:t xml:space="preserve">
                ету мемлекеттiк жүйесін дамытудың 2004-2006 жылдарға </w:t>
      </w:r>
      <w:r>
        <w:br/>
      </w:r>
      <w:r>
        <w:rPr>
          <w:rFonts w:ascii="Times New Roman"/>
          <w:b w:val="false"/>
          <w:i w:val="false"/>
          <w:color w:val="000000"/>
          <w:sz w:val="28"/>
        </w:rPr>
        <w:t xml:space="preserve">
                арналған бағдарламасы </w:t>
      </w:r>
    </w:p>
    <w:p>
      <w:pPr>
        <w:spacing w:after="0"/>
        <w:ind w:left="0"/>
        <w:jc w:val="both"/>
      </w:pPr>
      <w:r>
        <w:rPr>
          <w:rFonts w:ascii="Times New Roman"/>
          <w:b w:val="false"/>
          <w:i w:val="false"/>
          <w:color w:val="000000"/>
          <w:sz w:val="28"/>
        </w:rPr>
        <w:t xml:space="preserve">Бағдарламаны    Қазақстан Республикасы Үкiметінің 2003 жылғы 5 </w:t>
      </w:r>
      <w:r>
        <w:br/>
      </w:r>
      <w:r>
        <w:rPr>
          <w:rFonts w:ascii="Times New Roman"/>
          <w:b w:val="false"/>
          <w:i w:val="false"/>
          <w:color w:val="000000"/>
          <w:sz w:val="28"/>
        </w:rPr>
        <w:t xml:space="preserve">
әзірлеу үшін    қыркүйектегi N 903 қаулысымен </w:t>
      </w:r>
      <w:r>
        <w:br/>
      </w:r>
      <w:r>
        <w:rPr>
          <w:rFonts w:ascii="Times New Roman"/>
          <w:b w:val="false"/>
          <w:i w:val="false"/>
          <w:color w:val="000000"/>
          <w:sz w:val="28"/>
        </w:rPr>
        <w:t xml:space="preserve">
негіздеме       бекiтілген Қазақстан Республикасы Үкiметiнiң </w:t>
      </w:r>
      <w:r>
        <w:br/>
      </w:r>
      <w:r>
        <w:rPr>
          <w:rFonts w:ascii="Times New Roman"/>
          <w:b w:val="false"/>
          <w:i w:val="false"/>
          <w:color w:val="000000"/>
          <w:sz w:val="28"/>
        </w:rPr>
        <w:t xml:space="preserve">
                2003-2006 жылдарға арналған бағдарламасын </w:t>
      </w:r>
      <w:r>
        <w:br/>
      </w:r>
      <w:r>
        <w:rPr>
          <w:rFonts w:ascii="Times New Roman"/>
          <w:b w:val="false"/>
          <w:i w:val="false"/>
          <w:color w:val="000000"/>
          <w:sz w:val="28"/>
        </w:rPr>
        <w:t xml:space="preserve">
                iске асыру жөнiндегі iс-шаралар жоспарының </w:t>
      </w:r>
      <w:r>
        <w:br/>
      </w:r>
      <w:r>
        <w:rPr>
          <w:rFonts w:ascii="Times New Roman"/>
          <w:b w:val="false"/>
          <w:i w:val="false"/>
          <w:color w:val="000000"/>
          <w:sz w:val="28"/>
        </w:rPr>
        <w:t xml:space="preserve">
                2.3-тармағы </w:t>
      </w:r>
    </w:p>
    <w:p>
      <w:pPr>
        <w:spacing w:after="0"/>
        <w:ind w:left="0"/>
        <w:jc w:val="both"/>
      </w:pPr>
      <w:r>
        <w:rPr>
          <w:rFonts w:ascii="Times New Roman"/>
          <w:b w:val="false"/>
          <w:i w:val="false"/>
          <w:color w:val="000000"/>
          <w:sz w:val="28"/>
        </w:rPr>
        <w:t xml:space="preserve">Бағдарламаны    Қазақстан Республикасының Индустрия және сауда </w:t>
      </w:r>
      <w:r>
        <w:br/>
      </w:r>
      <w:r>
        <w:rPr>
          <w:rFonts w:ascii="Times New Roman"/>
          <w:b w:val="false"/>
          <w:i w:val="false"/>
          <w:color w:val="000000"/>
          <w:sz w:val="28"/>
        </w:rPr>
        <w:t xml:space="preserve">
негiзгi         министрлiгi </w:t>
      </w:r>
      <w:r>
        <w:br/>
      </w:r>
      <w:r>
        <w:rPr>
          <w:rFonts w:ascii="Times New Roman"/>
          <w:b w:val="false"/>
          <w:i w:val="false"/>
          <w:color w:val="000000"/>
          <w:sz w:val="28"/>
        </w:rPr>
        <w:t xml:space="preserve">
әзiрлеушi </w:t>
      </w:r>
    </w:p>
    <w:p>
      <w:pPr>
        <w:spacing w:after="0"/>
        <w:ind w:left="0"/>
        <w:jc w:val="both"/>
      </w:pPr>
      <w:r>
        <w:rPr>
          <w:rFonts w:ascii="Times New Roman"/>
          <w:b w:val="false"/>
          <w:i w:val="false"/>
          <w:color w:val="000000"/>
          <w:sz w:val="28"/>
        </w:rPr>
        <w:t xml:space="preserve">Бағдарламаның   Бағдарламаның мақсаты экономика салаларының өлшем </w:t>
      </w:r>
      <w:r>
        <w:br/>
      </w:r>
      <w:r>
        <w:rPr>
          <w:rFonts w:ascii="Times New Roman"/>
          <w:b w:val="false"/>
          <w:i w:val="false"/>
          <w:color w:val="000000"/>
          <w:sz w:val="28"/>
        </w:rPr>
        <w:t xml:space="preserve">
мақсаты         бiрлiктi қамтамасыз етуде қажеттілiктерiн неғұрлым </w:t>
      </w:r>
      <w:r>
        <w:br/>
      </w:r>
      <w:r>
        <w:rPr>
          <w:rFonts w:ascii="Times New Roman"/>
          <w:b w:val="false"/>
          <w:i w:val="false"/>
          <w:color w:val="000000"/>
          <w:sz w:val="28"/>
        </w:rPr>
        <w:t xml:space="preserve">
                толық қанағаттандыруға, өлшем бiрлікті қамтамасыз </w:t>
      </w:r>
      <w:r>
        <w:br/>
      </w:r>
      <w:r>
        <w:rPr>
          <w:rFonts w:ascii="Times New Roman"/>
          <w:b w:val="false"/>
          <w:i w:val="false"/>
          <w:color w:val="000000"/>
          <w:sz w:val="28"/>
        </w:rPr>
        <w:t xml:space="preserve">
                ету мемлекеттiк жүйесiнің негiздерiн дамытуға </w:t>
      </w:r>
      <w:r>
        <w:br/>
      </w:r>
      <w:r>
        <w:rPr>
          <w:rFonts w:ascii="Times New Roman"/>
          <w:b w:val="false"/>
          <w:i w:val="false"/>
          <w:color w:val="000000"/>
          <w:sz w:val="28"/>
        </w:rPr>
        <w:t xml:space="preserve">
                бағытталған Қазақстан Республикасының шамалар </w:t>
      </w:r>
      <w:r>
        <w:br/>
      </w:r>
      <w:r>
        <w:rPr>
          <w:rFonts w:ascii="Times New Roman"/>
          <w:b w:val="false"/>
          <w:i w:val="false"/>
          <w:color w:val="000000"/>
          <w:sz w:val="28"/>
        </w:rPr>
        <w:t xml:space="preserve">
                бiрлiктерінің эталондық базасын жоспарлы құру және </w:t>
      </w:r>
      <w:r>
        <w:br/>
      </w:r>
      <w:r>
        <w:rPr>
          <w:rFonts w:ascii="Times New Roman"/>
          <w:b w:val="false"/>
          <w:i w:val="false"/>
          <w:color w:val="000000"/>
          <w:sz w:val="28"/>
        </w:rPr>
        <w:t xml:space="preserve">
                жетілдiру болып табылады </w:t>
      </w:r>
    </w:p>
    <w:p>
      <w:pPr>
        <w:spacing w:after="0"/>
        <w:ind w:left="0"/>
        <w:jc w:val="both"/>
      </w:pPr>
      <w:r>
        <w:rPr>
          <w:rFonts w:ascii="Times New Roman"/>
          <w:b w:val="false"/>
          <w:i w:val="false"/>
          <w:color w:val="000000"/>
          <w:sz w:val="28"/>
        </w:rPr>
        <w:t xml:space="preserve">Бағдарламаның   Эталондық базаның, өлшем бiрлiгін қамтамасыз ету </w:t>
      </w:r>
      <w:r>
        <w:br/>
      </w:r>
      <w:r>
        <w:rPr>
          <w:rFonts w:ascii="Times New Roman"/>
          <w:b w:val="false"/>
          <w:i w:val="false"/>
          <w:color w:val="000000"/>
          <w:sz w:val="28"/>
        </w:rPr>
        <w:t xml:space="preserve">
негiзгi         мемлекеттiк жүйесiнiң негiздерi жай-күйiнiң </w:t>
      </w:r>
      <w:r>
        <w:br/>
      </w:r>
      <w:r>
        <w:rPr>
          <w:rFonts w:ascii="Times New Roman"/>
          <w:b w:val="false"/>
          <w:i w:val="false"/>
          <w:color w:val="000000"/>
          <w:sz w:val="28"/>
        </w:rPr>
        <w:t xml:space="preserve">
мiндеттерi      проблемаларын айқындау; </w:t>
      </w:r>
      <w:r>
        <w:br/>
      </w:r>
      <w:r>
        <w:rPr>
          <w:rFonts w:ascii="Times New Roman"/>
          <w:b w:val="false"/>
          <w:i w:val="false"/>
          <w:color w:val="000000"/>
          <w:sz w:val="28"/>
        </w:rPr>
        <w:t xml:space="preserve">
                эталондық базаны, уақыт пен жиілiктiң эталонын </w:t>
      </w:r>
      <w:r>
        <w:br/>
      </w:r>
      <w:r>
        <w:rPr>
          <w:rFonts w:ascii="Times New Roman"/>
          <w:b w:val="false"/>
          <w:i w:val="false"/>
          <w:color w:val="000000"/>
          <w:sz w:val="28"/>
        </w:rPr>
        <w:t xml:space="preserve">
                ұстау, сақтау шарттарын қамтамасыз ету; </w:t>
      </w:r>
      <w:r>
        <w:br/>
      </w:r>
      <w:r>
        <w:rPr>
          <w:rFonts w:ascii="Times New Roman"/>
          <w:b w:val="false"/>
          <w:i w:val="false"/>
          <w:color w:val="000000"/>
          <w:sz w:val="28"/>
        </w:rPr>
        <w:t xml:space="preserve">
                мемлекеттiк эталондарды халықаралық салыстыруларды </w:t>
      </w:r>
      <w:r>
        <w:br/>
      </w:r>
      <w:r>
        <w:rPr>
          <w:rFonts w:ascii="Times New Roman"/>
          <w:b w:val="false"/>
          <w:i w:val="false"/>
          <w:color w:val="000000"/>
          <w:sz w:val="28"/>
        </w:rPr>
        <w:t xml:space="preserve">
                қолдану және жүргiзу </w:t>
      </w:r>
    </w:p>
    <w:p>
      <w:pPr>
        <w:spacing w:after="0"/>
        <w:ind w:left="0"/>
        <w:jc w:val="both"/>
      </w:pPr>
      <w:r>
        <w:rPr>
          <w:rFonts w:ascii="Times New Roman"/>
          <w:b w:val="false"/>
          <w:i w:val="false"/>
          <w:color w:val="000000"/>
          <w:sz w:val="28"/>
        </w:rPr>
        <w:t xml:space="preserve">Қаржыландыру    Бағдарлама республикалық бюджет қаражатынан </w:t>
      </w:r>
      <w:r>
        <w:br/>
      </w:r>
      <w:r>
        <w:rPr>
          <w:rFonts w:ascii="Times New Roman"/>
          <w:b w:val="false"/>
          <w:i w:val="false"/>
          <w:color w:val="000000"/>
          <w:sz w:val="28"/>
        </w:rPr>
        <w:t xml:space="preserve">
көзi            қаржыландырылады 2004 жылға - 455,0 млн. теңге, </w:t>
      </w:r>
      <w:r>
        <w:br/>
      </w:r>
      <w:r>
        <w:rPr>
          <w:rFonts w:ascii="Times New Roman"/>
          <w:b w:val="false"/>
          <w:i w:val="false"/>
          <w:color w:val="000000"/>
          <w:sz w:val="28"/>
        </w:rPr>
        <w:t xml:space="preserve">
                2005 жылға - 1 692,14 млн. теңге, 2006 жылға - 1 </w:t>
      </w:r>
      <w:r>
        <w:br/>
      </w:r>
      <w:r>
        <w:rPr>
          <w:rFonts w:ascii="Times New Roman"/>
          <w:b w:val="false"/>
          <w:i w:val="false"/>
          <w:color w:val="000000"/>
          <w:sz w:val="28"/>
        </w:rPr>
        <w:t xml:space="preserve">
                1170,652 млн. теңге </w:t>
      </w:r>
    </w:p>
    <w:p>
      <w:pPr>
        <w:spacing w:after="0"/>
        <w:ind w:left="0"/>
        <w:jc w:val="both"/>
      </w:pPr>
      <w:r>
        <w:rPr>
          <w:rFonts w:ascii="Times New Roman"/>
          <w:b w:val="false"/>
          <w:i w:val="false"/>
          <w:color w:val="000000"/>
          <w:sz w:val="28"/>
        </w:rPr>
        <w:t xml:space="preserve">Бағдарламаны    Бағдарламаны iске асыру қажеттi деңгейдегi </w:t>
      </w:r>
      <w:r>
        <w:br/>
      </w:r>
      <w:r>
        <w:rPr>
          <w:rFonts w:ascii="Times New Roman"/>
          <w:b w:val="false"/>
          <w:i w:val="false"/>
          <w:color w:val="000000"/>
          <w:sz w:val="28"/>
        </w:rPr>
        <w:t xml:space="preserve">
iске асырудан   эталондық базаны құруға, өлшемнiң дәлдігі мен </w:t>
      </w:r>
      <w:r>
        <w:br/>
      </w:r>
      <w:r>
        <w:rPr>
          <w:rFonts w:ascii="Times New Roman"/>
          <w:b w:val="false"/>
          <w:i w:val="false"/>
          <w:color w:val="000000"/>
          <w:sz w:val="28"/>
        </w:rPr>
        <w:t xml:space="preserve">
күтілетін       шынайылығын арттыруға, өлшеу техникасын жетілдiруге, </w:t>
      </w:r>
      <w:r>
        <w:br/>
      </w:r>
      <w:r>
        <w:rPr>
          <w:rFonts w:ascii="Times New Roman"/>
          <w:b w:val="false"/>
          <w:i w:val="false"/>
          <w:color w:val="000000"/>
          <w:sz w:val="28"/>
        </w:rPr>
        <w:t xml:space="preserve">
нәтижелер       экономиканың өсуiне және сауданың дамуына ықпал </w:t>
      </w:r>
      <w:r>
        <w:br/>
      </w:r>
      <w:r>
        <w:rPr>
          <w:rFonts w:ascii="Times New Roman"/>
          <w:b w:val="false"/>
          <w:i w:val="false"/>
          <w:color w:val="000000"/>
          <w:sz w:val="28"/>
        </w:rPr>
        <w:t xml:space="preserve">
                етедi </w:t>
      </w:r>
    </w:p>
    <w:p>
      <w:pPr>
        <w:spacing w:after="0"/>
        <w:ind w:left="0"/>
        <w:jc w:val="both"/>
      </w:pPr>
      <w:r>
        <w:rPr>
          <w:rFonts w:ascii="Times New Roman"/>
          <w:b w:val="false"/>
          <w:i w:val="false"/>
          <w:color w:val="000000"/>
          <w:sz w:val="28"/>
        </w:rPr>
        <w:t xml:space="preserve">Iске асыру      2004-2006 жылдар </w:t>
      </w:r>
      <w:r>
        <w:br/>
      </w:r>
      <w:r>
        <w:rPr>
          <w:rFonts w:ascii="Times New Roman"/>
          <w:b w:val="false"/>
          <w:i w:val="false"/>
          <w:color w:val="000000"/>
          <w:sz w:val="28"/>
        </w:rPr>
        <w:t xml:space="preserve">
мерзiмi </w:t>
      </w:r>
      <w:r>
        <w:br/>
      </w:r>
      <w:r>
        <w:rPr>
          <w:rFonts w:ascii="Times New Roman"/>
          <w:b w:val="false"/>
          <w:i w:val="false"/>
          <w:color w:val="000000"/>
          <w:sz w:val="28"/>
        </w:rPr>
        <w:t>
</w:t>
      </w:r>
      <w:r>
        <w:rPr>
          <w:rFonts w:ascii="Times New Roman"/>
          <w:b w:val="false"/>
          <w:i w:val="false"/>
          <w:color w:val="ff0000"/>
          <w:sz w:val="28"/>
        </w:rPr>
        <w:t xml:space="preserve">       Ескерту. 1-бөлімге өзгерту енгізілді - ҚР Үкіметінің 2005.04.14.  </w:t>
      </w:r>
      <w:r>
        <w:rPr>
          <w:rFonts w:ascii="Times New Roman"/>
          <w:b w:val="false"/>
          <w:i w:val="false"/>
          <w:color w:val="000000"/>
          <w:sz w:val="28"/>
        </w:rPr>
        <w:t xml:space="preserve">N 356 </w:t>
      </w:r>
      <w:r>
        <w:rPr>
          <w:rFonts w:ascii="Times New Roman"/>
          <w:b w:val="false"/>
          <w:i w:val="false"/>
          <w:color w:val="ff0000"/>
          <w:sz w:val="28"/>
        </w:rPr>
        <w:t xml:space="preserve"> қаулысымен. </w:t>
      </w:r>
    </w:p>
    <w:bookmarkStart w:name="z7" w:id="7"/>
    <w:p>
      <w:pPr>
        <w:spacing w:after="0"/>
        <w:ind w:left="0"/>
        <w:jc w:val="left"/>
      </w:pPr>
      <w:r>
        <w:rPr>
          <w:rFonts w:ascii="Times New Roman"/>
          <w:b/>
          <w:i w:val="false"/>
          <w:color w:val="000000"/>
        </w:rPr>
        <w:t xml:space="preserve"> 
    2. Кіріспе </w:t>
      </w:r>
    </w:p>
    <w:bookmarkEnd w:id="7"/>
    <w:p>
      <w:pPr>
        <w:spacing w:after="0"/>
        <w:ind w:left="0"/>
        <w:jc w:val="both"/>
      </w:pPr>
      <w:r>
        <w:rPr>
          <w:rFonts w:ascii="Times New Roman"/>
          <w:b w:val="false"/>
          <w:i w:val="false"/>
          <w:color w:val="000000"/>
          <w:sz w:val="28"/>
        </w:rPr>
        <w:t>      Осы Бағдарлама Қазақстан Республикасы Үкiметiнiң 2003 жылғы 5 қыркүйектегi N 903  </w:t>
      </w:r>
      <w:r>
        <w:rPr>
          <w:rFonts w:ascii="Times New Roman"/>
          <w:b w:val="false"/>
          <w:i w:val="false"/>
          <w:color w:val="000000"/>
          <w:sz w:val="28"/>
        </w:rPr>
        <w:t xml:space="preserve">қаулысымен </w:t>
      </w:r>
      <w:r>
        <w:rPr>
          <w:rFonts w:ascii="Times New Roman"/>
          <w:b w:val="false"/>
          <w:i w:val="false"/>
          <w:color w:val="000000"/>
          <w:sz w:val="28"/>
        </w:rPr>
        <w:t xml:space="preserve"> бекiтілген Қазақстан Республикасы Үкiметiнiң 2003-2006 жылдарға арналған бағдарламасын іске асыру жөнiндегi iс-шаралар жоспарына (2.3-тармақ) сәйкес әзірлендi. Бағдарлама "Қазақстан Республикасының шамалар бiрлiктерiнiң эталондық базасын дамытудың кейбiр мәселелерi туралы" Қазақстан Республикасы Үкiметiнiң 2001 жылғы 10 мамырдағы N 614  </w:t>
      </w:r>
      <w:r>
        <w:rPr>
          <w:rFonts w:ascii="Times New Roman"/>
          <w:b w:val="false"/>
          <w:i w:val="false"/>
          <w:color w:val="000000"/>
          <w:sz w:val="28"/>
        </w:rPr>
        <w:t xml:space="preserve">қаулысымен </w:t>
      </w:r>
      <w:r>
        <w:rPr>
          <w:rFonts w:ascii="Times New Roman"/>
          <w:b w:val="false"/>
          <w:i w:val="false"/>
          <w:color w:val="000000"/>
          <w:sz w:val="28"/>
        </w:rPr>
        <w:t xml:space="preserve"> бұрын бекiтiлген Қазақстан Республикасының шамалар бiрлiктерiнiң эталондық базасын дамытудың 2001-2003 жылдарға арналған бағдарламасын жалғастырушы болып табылады. </w:t>
      </w:r>
      <w:r>
        <w:br/>
      </w:r>
      <w:r>
        <w:rPr>
          <w:rFonts w:ascii="Times New Roman"/>
          <w:b w:val="false"/>
          <w:i w:val="false"/>
          <w:color w:val="000000"/>
          <w:sz w:val="28"/>
        </w:rPr>
        <w:t xml:space="preserve">
      Бағдарлама метрологиялық қамтамасыз етуде, дәлдiгi жоғары өлшеуші техниканың дамуында республика ғылымының, техникасының және өнеркәсiбiнiң қазiргi заманғы және перспективалы қажеттіліктерiн талдаудың негiзiнде жасалды. </w:t>
      </w:r>
      <w:r>
        <w:br/>
      </w:r>
      <w:r>
        <w:rPr>
          <w:rFonts w:ascii="Times New Roman"/>
          <w:b w:val="false"/>
          <w:i w:val="false"/>
          <w:color w:val="000000"/>
          <w:sz w:val="28"/>
        </w:rPr>
        <w:t xml:space="preserve">
      Оны әзiрлеу кезiнде Қазақстанның 2030 жылға дейiнгі даму стратегиясына сәйкес республиканың әлеуметтік-экономикалық дамуының басымдықтары мен мақсаттары, ұлттық экономиканың әлемдiк экономикалық қауымдастықпен ықпалдасуына байланысты мәселелерді шешудің қажеттілігі ескерiлдi. </w:t>
      </w:r>
      <w:r>
        <w:br/>
      </w:r>
      <w:r>
        <w:rPr>
          <w:rFonts w:ascii="Times New Roman"/>
          <w:b w:val="false"/>
          <w:i w:val="false"/>
          <w:color w:val="000000"/>
          <w:sz w:val="28"/>
        </w:rPr>
        <w:t xml:space="preserve">
      Бағдарлама 3 жылға есептелген және республикада өлшемдердің бiрлiгi мен дәлдiгiн қамтамасыз ету және өлшемдердің ұлттық жүйесiн халықаралық талаптарға бейiмдеу мақсатында ұлттық эталондық базаны дамыту мен жетiлдiру жөнiндегi негiзгi мiндеттердi қамтиды. </w:t>
      </w:r>
    </w:p>
    <w:bookmarkStart w:name="z8" w:id="8"/>
    <w:p>
      <w:pPr>
        <w:spacing w:after="0"/>
        <w:ind w:left="0"/>
        <w:jc w:val="left"/>
      </w:pPr>
      <w:r>
        <w:rPr>
          <w:rFonts w:ascii="Times New Roman"/>
          <w:b/>
          <w:i w:val="false"/>
          <w:color w:val="000000"/>
        </w:rPr>
        <w:t xml:space="preserve"> 
  3. Проблеманың қазіргі жай-күйін талдау </w:t>
      </w:r>
    </w:p>
    <w:bookmarkEnd w:id="8"/>
    <w:p>
      <w:pPr>
        <w:spacing w:after="0"/>
        <w:ind w:left="0"/>
        <w:jc w:val="both"/>
      </w:pPr>
      <w:r>
        <w:rPr>
          <w:rFonts w:ascii="Times New Roman"/>
          <w:b w:val="false"/>
          <w:i w:val="false"/>
          <w:color w:val="000000"/>
          <w:sz w:val="28"/>
        </w:rPr>
        <w:t xml:space="preserve">      Даму деңгейi тұтастай экономика дамуының деңгейiн айқындайтын ұлттық эталондық база республикадағы өлшем бiрлiктi қамтамасыз етудiң техникалық негiзi болып табылады. </w:t>
      </w:r>
      <w:r>
        <w:br/>
      </w:r>
      <w:r>
        <w:rPr>
          <w:rFonts w:ascii="Times New Roman"/>
          <w:b w:val="false"/>
          <w:i w:val="false"/>
          <w:color w:val="000000"/>
          <w:sz w:val="28"/>
        </w:rPr>
        <w:t xml:space="preserve">
      Осы өлшем саласында қол жеткiзілген, шама бiрлiгiн ең жоғарғы дәлдiкпен жаңғыртатын және (немесе) сақтайтын және олардың мөлшерін бағынышты эталондарға және жұмысшы өлшем құралдарына беретін мемлекеттiк бастапқы эталондардың кешенi елдiң эталондық базасының ең жоғарғы буыны болып табылады. </w:t>
      </w:r>
      <w:r>
        <w:br/>
      </w:r>
      <w:r>
        <w:rPr>
          <w:rFonts w:ascii="Times New Roman"/>
          <w:b w:val="false"/>
          <w:i w:val="false"/>
          <w:color w:val="000000"/>
          <w:sz w:val="28"/>
        </w:rPr>
        <w:t xml:space="preserve">
      1999-2003 жылдарға арналған ұқсас бағдарламаларды iске асыру пайдаланымға жаңа эталондарды енгiзуге, эталондар қатарын жаңғыртуға, өлшенетiн шамалардың ауқымын кеңейтуге мүмкіндік бердi. </w:t>
      </w:r>
      <w:r>
        <w:br/>
      </w:r>
      <w:r>
        <w:rPr>
          <w:rFonts w:ascii="Times New Roman"/>
          <w:b w:val="false"/>
          <w:i w:val="false"/>
          <w:color w:val="000000"/>
          <w:sz w:val="28"/>
        </w:rPr>
        <w:t xml:space="preserve">
      70-80 жылдарда құрылған және оңтүстiк өңірде шоғырланған қазiргi уақытта бар мемлекеттiк эталондар моральдық және техникалық тұрғыдан ескiрген және олардың метрологиялық сипаттамалары ел үшiн бастапқы өлшем құралдарына қойылатын талаптарға жауап бермейді. </w:t>
      </w:r>
      <w:r>
        <w:br/>
      </w:r>
      <w:r>
        <w:rPr>
          <w:rFonts w:ascii="Times New Roman"/>
          <w:b w:val="false"/>
          <w:i w:val="false"/>
          <w:color w:val="000000"/>
          <w:sz w:val="28"/>
        </w:rPr>
        <w:t xml:space="preserve">
      Бұдан басқа, алдыңғы қатарлы шет елдердің эталондарымен салыстырғанда ұлттық эталондардың ғылыми-техникалық деңгейiнiң төмендеу үрдiсi де бар. </w:t>
      </w:r>
      <w:r>
        <w:br/>
      </w:r>
      <w:r>
        <w:rPr>
          <w:rFonts w:ascii="Times New Roman"/>
          <w:b w:val="false"/>
          <w:i w:val="false"/>
          <w:color w:val="000000"/>
          <w:sz w:val="28"/>
        </w:rPr>
        <w:t xml:space="preserve">
      Мемлекеттік эталондардың ғылыми-техникалық деңгейi олардың ұлттық эталондарды бapa-барлығын және жүргiзілетiн өлшемдердiң дұрыстығын танудың заңды негiзін құрайтын шет елдердің ұлттық эталондарымен халықаралық салыстырудың терiс нәтижелерiне алып келедi. </w:t>
      </w:r>
      <w:r>
        <w:br/>
      </w:r>
      <w:r>
        <w:rPr>
          <w:rFonts w:ascii="Times New Roman"/>
          <w:b w:val="false"/>
          <w:i w:val="false"/>
          <w:color w:val="000000"/>
          <w:sz w:val="28"/>
        </w:rPr>
        <w:t xml:space="preserve">
      Бұдан басқа, заңды тұлғалардың метрологиялық қызметтерiне жататын бiрқатар бастапқы эталондар, сондай-ақ жұмысшы өлшем құралдары тиiстi мемлекеттiк эталондардың болмауына байланысты салыстырып тексеруге республикадан тысқары әкетіледi (Ресейге, Украинаға). Жыл сайын әртүрлі өлшем құралдарының 30-дан астамы, оның iшiнде газдардың ылғалдылығын анықтауға арналған гигрометрлер, сынап буларының газ талдауыштары және басқалары оларды салыстырып тексеру үшiн республикадан тысқары әкетiледi. Эталондық материалдардың болмауына байланысты газ талдауыштары, астық дымқыл өлшеуiштердi, полярографтарды, хроматографтарды және басқа да өлшем құралдарын салыстырып тексеру кезiнде қиындықтар туындайды, эталондық материалдар Ресейден сатып алынады. </w:t>
      </w:r>
      <w:r>
        <w:br/>
      </w:r>
      <w:r>
        <w:rPr>
          <w:rFonts w:ascii="Times New Roman"/>
          <w:b w:val="false"/>
          <w:i w:val="false"/>
          <w:color w:val="000000"/>
          <w:sz w:val="28"/>
        </w:rPr>
        <w:t xml:space="preserve">
      Бұл жағдай отандық өнімнің әлемдiк рынокқа шығуын айтарлықтай дәрежеде тежейді, республиканың өзiнiң бастапқы эталондарын және жұмысшы өлшем құралдарын салыстырып тексеруге мәжбүр басқа елдерге техникалық және экономикалық тәуелдiлiгiн туғызады. </w:t>
      </w:r>
      <w:r>
        <w:br/>
      </w:r>
      <w:r>
        <w:rPr>
          <w:rFonts w:ascii="Times New Roman"/>
          <w:b w:val="false"/>
          <w:i w:val="false"/>
          <w:color w:val="000000"/>
          <w:sz w:val="28"/>
        </w:rPr>
        <w:t xml:space="preserve">
      Әсiресе бұл метрологиялық қамтамасыз етуi тиiстi деңгейде емес отын-энергетикалық кешен, мұнай-газ өндiрушi өнеркәсіп, сондай-ақ машина жасау салалары, тамақ өнеркәсiбi, телекоммуникациялар сияқты экономиканың қарқынды дамушы салаларына қатысты болады. </w:t>
      </w:r>
      <w:r>
        <w:br/>
      </w:r>
      <w:r>
        <w:rPr>
          <w:rFonts w:ascii="Times New Roman"/>
          <w:b w:val="false"/>
          <w:i w:val="false"/>
          <w:color w:val="000000"/>
          <w:sz w:val="28"/>
        </w:rPr>
        <w:t xml:space="preserve">
      Осыған байланысты, экономика салаларының перспективалық қажеттілiктерiн қамтамасыз ету үшін жаңа эталондарды құру және қолда барын жаңғырту эталондық базаның дамуының басым бағыттары болып табылады. </w:t>
      </w:r>
    </w:p>
    <w:bookmarkStart w:name="z28" w:id="9"/>
    <w:p>
      <w:pPr>
        <w:spacing w:after="0"/>
        <w:ind w:left="0"/>
        <w:jc w:val="left"/>
      </w:pPr>
      <w:r>
        <w:rPr>
          <w:rFonts w:ascii="Times New Roman"/>
          <w:b/>
          <w:i w:val="false"/>
          <w:color w:val="000000"/>
        </w:rPr>
        <w:t xml:space="preserve"> 
3.1 Машина жасау, аспап жасау, металлургия және басқа өндірістiк салалар </w:t>
      </w:r>
    </w:p>
    <w:bookmarkEnd w:id="9"/>
    <w:p>
      <w:pPr>
        <w:spacing w:after="0"/>
        <w:ind w:left="0"/>
        <w:jc w:val="both"/>
      </w:pPr>
      <w:r>
        <w:rPr>
          <w:rFonts w:ascii="Times New Roman"/>
          <w:b w:val="false"/>
          <w:i w:val="false"/>
          <w:color w:val="000000"/>
          <w:sz w:val="28"/>
        </w:rPr>
        <w:t xml:space="preserve">      Қазақстан Республикасының 2003-2015 жылдарға арналған индустриялық-инновациялық даму стратегиясының аясында машина жасаудың және аспап жасаудың жекелеген түрлерi үшiн металл өңдеуге арналған станоктар, сүйреу стандары, мұнай-газ өндiрушi жабдықтар және басқалары сияқты өнiмдерді ұйымдастыру және шығару оларды әрi қарай дамытудың орындылығына байланысты басымдықты болып табылады. Мұндай өндiрiстердi жүзеге асыру кезінде геометриялық шамалардың өлшем құралдарының айтарлықтай саны пайдаланылады: сыртқы және iшкi мөлшерді, күрделi жұмысшы тыстардың параметрлерін, түзу сызықтан және жалпақтықтан ауытқуды өлшеу. Қазiргi уақытта ұзындықты өлшеу аспаптарын жөнге келтіру және калибрлеу үшін пайдаланылатын 2 санатты ұзындықтың аяқталу шамалары салыстырып тексеру үшiн республикадан тысқары әкетiледi. </w:t>
      </w:r>
      <w:r>
        <w:br/>
      </w:r>
      <w:r>
        <w:rPr>
          <w:rFonts w:ascii="Times New Roman"/>
          <w:b w:val="false"/>
          <w:i w:val="false"/>
          <w:color w:val="000000"/>
          <w:sz w:val="28"/>
        </w:rPr>
        <w:t xml:space="preserve">
      Микропроцессорлық техника мен технологияның дамуына байланысты электр шамаларын өлшеу дәлдігiн арттыруды талап ететiн аса кіші ұзындықтарды цифрлы-ұқсас дабылдарды дәл өлшеу болмай отыр. </w:t>
      </w:r>
      <w:r>
        <w:br/>
      </w:r>
      <w:r>
        <w:rPr>
          <w:rFonts w:ascii="Times New Roman"/>
          <w:b w:val="false"/>
          <w:i w:val="false"/>
          <w:color w:val="000000"/>
          <w:sz w:val="28"/>
        </w:rPr>
        <w:t xml:space="preserve">
      Республикада экологиялық мониторинг үшiн радиолокациялық және навигациялық жүйелерде, жоғары жиiлiкті радио байланысында, электромагниттi сәуле шығаруды бақылау аппаратурасында микросызбалардың, транзисторлардың, диодтардың параметрлерiн бақылау үшін пайдаланылатын аспаптарды калибрлеуге арналған жағдай жоқ. </w:t>
      </w:r>
      <w:r>
        <w:br/>
      </w:r>
      <w:r>
        <w:rPr>
          <w:rFonts w:ascii="Times New Roman"/>
          <w:b w:val="false"/>
          <w:i w:val="false"/>
          <w:color w:val="000000"/>
          <w:sz w:val="28"/>
        </w:rPr>
        <w:t xml:space="preserve">
      Металлургияда және басқа да қайта өңдеу салаларында жүйелер, оның ішiнде температураны қашықтықтан анықтайтын пирометрлер кең қолданылады. Республикада пирометрия саласындағы метрологиялық база бірнеше эталондық пирометрлермен (10 шамасында) және 1000 данаға жуықты құрайтын жұмысшы аспаптардың паркіне қызмет көрсететiн 2-разрядты температуралық лампалармен шектеледi. Бұл эталондарды мерзiмдi салыстырып тексеру Ресейде жүргiзіледi. </w:t>
      </w:r>
      <w:r>
        <w:br/>
      </w:r>
      <w:r>
        <w:rPr>
          <w:rFonts w:ascii="Times New Roman"/>
          <w:b w:val="false"/>
          <w:i w:val="false"/>
          <w:color w:val="000000"/>
          <w:sz w:val="28"/>
        </w:rPr>
        <w:t xml:space="preserve">
      Шамалар мен салмақтардың III Бас конференциясының шешiмiне сәйкес физикалық шамалардың Халықаралық жүйесiнде уақыт бiрлiгi мынадай болып айқындалған:  </w:t>
      </w:r>
      <w:r>
        <w:rPr>
          <w:rFonts w:ascii="Times New Roman"/>
          <w:b w:val="false"/>
          <w:i/>
          <w:color w:val="000000"/>
          <w:sz w:val="28"/>
        </w:rPr>
        <w:t xml:space="preserve">секунд - Цезия-133 атомы негiзгi жай-күйiнiң екi өте жiңiшке деңгейлерiнiң арасындағы өткелге сәйкес келетiн 9192631 770 сәулелену кезеңдерi. </w:t>
      </w:r>
      <w:r>
        <w:br/>
      </w:r>
      <w:r>
        <w:rPr>
          <w:rFonts w:ascii="Times New Roman"/>
          <w:b w:val="false"/>
          <w:i w:val="false"/>
          <w:color w:val="000000"/>
          <w:sz w:val="28"/>
        </w:rPr>
        <w:t xml:space="preserve">
      Уақыт бiрлігін оның анықтамасына толық сәйкес тәуелсіз жаңғырту үшiн уақыт эталоны құрамында цезийлік стандарт болуы қажет. </w:t>
      </w:r>
    </w:p>
    <w:bookmarkStart w:name="z29" w:id="10"/>
    <w:p>
      <w:pPr>
        <w:spacing w:after="0"/>
        <w:ind w:left="0"/>
        <w:jc w:val="left"/>
      </w:pPr>
      <w:r>
        <w:rPr>
          <w:rFonts w:ascii="Times New Roman"/>
          <w:b/>
          <w:i w:val="false"/>
          <w:color w:val="000000"/>
        </w:rPr>
        <w:t xml:space="preserve"> 
3.2 Отын-энергетикалық кешен </w:t>
      </w:r>
    </w:p>
    <w:bookmarkEnd w:id="10"/>
    <w:p>
      <w:pPr>
        <w:spacing w:after="0"/>
        <w:ind w:left="0"/>
        <w:jc w:val="both"/>
      </w:pPr>
      <w:r>
        <w:rPr>
          <w:rFonts w:ascii="Times New Roman"/>
          <w:b w:val="false"/>
          <w:i w:val="false"/>
          <w:color w:val="000000"/>
          <w:sz w:val="28"/>
        </w:rPr>
        <w:t xml:space="preserve">      Энергетикалық және басқа табиғи ресурстарды үнемдеу - республиканың экономика салаларының алдында тұрған маңызды мiндеттердiң бiрi. Қазiргi уақытта отын-энергетикалық кешенде бақылаудың төмен дәлдiктi өлшем құралдарының айтарлықтай саны қолданылады: қолданылуы жыл сайын айтарлықтай шығын әкелетiн электр энергиясын есептегiштер, шығын өлшеуiштер, кондуктометрлер, жылу есептегіштер. Мысалы, республикадағы өндiрілетiн электр энергиясының өлшем қателiгiн электронды жүйенiң электр есептегiштерiн пайдалану кезінде 2%-дан 0,5%-ға дейін азайту электр энергиясын ақшаға шаққанда 1,5 млрд. эквиваленттi теңгенi үнемдеуге мүмкiндiк бередi. </w:t>
      </w:r>
      <w:r>
        <w:br/>
      </w:r>
      <w:r>
        <w:rPr>
          <w:rFonts w:ascii="Times New Roman"/>
          <w:b w:val="false"/>
          <w:i w:val="false"/>
          <w:color w:val="000000"/>
          <w:sz w:val="28"/>
        </w:rPr>
        <w:t xml:space="preserve">
      Экономикалық жоғалтулар электр энергиясын өндіру, бөлу, тұтыну және сыртқы сауда кезінде, оның iшiнде электр энергиясы есебінің жеткiлiксiз дәлдiгiнiң және сапасын бағалаудың жоқтығы нәтижесiнде болады. </w:t>
      </w:r>
      <w:r>
        <w:br/>
      </w:r>
      <w:r>
        <w:rPr>
          <w:rFonts w:ascii="Times New Roman"/>
          <w:b w:val="false"/>
          <w:i w:val="false"/>
          <w:color w:val="000000"/>
          <w:sz w:val="28"/>
        </w:rPr>
        <w:t xml:space="preserve">
      Талдау көрсетіп отырғандай, электр берудiң iрi жүйеаралық және мемлекетаралық желілерінде есептеу қателігі 1,0-1,5%-ды, энергияны iрi өндiрушiлерде және тұтынушыларда 1,5-4,0%-ды, тұрғын үй-коммуналдық салада 3%-ды құрайды. Электр энергиясы сапасына тиiсті бақылаудың жоқтығы қосымша энергетикалық желiлердегi жоғалтулардың ұлғаюына, компьютерлер мен есептегiш техника жұмысының бұзылуына әкелiп соғады. Мұндай жағдай электрлік шамалардың өлшем құралдарын салыстырып тексеруге арналған қажетті эталондар мен эталондық жабдықтың жоқ болуына байланысты мүмкін болып табылады: 1 разрядты индуктивтiктiң шамалары, индуктивтiктiң жұмыстық шамасын, индуктивтiктің көпірлерiн және өлшеуiштерiн, тоқ трансформаторларын салыстырып тексеруге арналған қондырғы (дәлдiк сыныбы 0,005) пайдаланылатын өзара индуктивтіктің орауыштары. </w:t>
      </w:r>
      <w:r>
        <w:br/>
      </w:r>
      <w:r>
        <w:rPr>
          <w:rFonts w:ascii="Times New Roman"/>
          <w:b w:val="false"/>
          <w:i w:val="false"/>
          <w:color w:val="000000"/>
          <w:sz w:val="28"/>
        </w:rPr>
        <w:t xml:space="preserve">
      Су дайындаушы қондырғылардың пайдаланылу режимi су дайындаушы, жылу энергетикалық және желілiк жабдықтардың iшкi беттерiнiң тоттануы арқылы болған үнемділіктің төмендеуiнсiз және зияндылығынсыз электростанция және жылу желiлерi кәсіпорындарының жұмысын қамтамасыз етуi қажет. Суды бақылау қазандардың "қоректенетiн" суының үлесті электр өткiзгіштiгiн өлшейтiн кондуктометрлермен, сондай-ақ тұз өлшеуiштермен жүргiзіледi. </w:t>
      </w:r>
      <w:r>
        <w:br/>
      </w:r>
      <w:r>
        <w:rPr>
          <w:rFonts w:ascii="Times New Roman"/>
          <w:b w:val="false"/>
          <w:i w:val="false"/>
          <w:color w:val="000000"/>
          <w:sz w:val="28"/>
        </w:rPr>
        <w:t xml:space="preserve">
      Республикада технологиялық судың сапасын бақылауға арналған (жылуэлектрлiкорталық, авиаотрядтар) энергетика және авиацияда қолданылатын тұз өлшеуіштер салыстырып тексерумен қамтамасыз етiлмеген. </w:t>
      </w:r>
      <w:r>
        <w:br/>
      </w:r>
      <w:r>
        <w:rPr>
          <w:rFonts w:ascii="Times New Roman"/>
          <w:b w:val="false"/>
          <w:i w:val="false"/>
          <w:color w:val="000000"/>
          <w:sz w:val="28"/>
        </w:rPr>
        <w:t xml:space="preserve">
      Сұйықтықтардың үлестi электр өткiзгіштiгi бiрлiктерiнiң мөлшерiн жаңғырту, сақтау және беруге арналған мемлекеттік алғашқы эталон жоқ. </w:t>
      </w:r>
    </w:p>
    <w:bookmarkStart w:name="z30" w:id="11"/>
    <w:p>
      <w:pPr>
        <w:spacing w:after="0"/>
        <w:ind w:left="0"/>
        <w:jc w:val="left"/>
      </w:pPr>
      <w:r>
        <w:rPr>
          <w:rFonts w:ascii="Times New Roman"/>
          <w:b/>
          <w:i w:val="false"/>
          <w:color w:val="000000"/>
        </w:rPr>
        <w:t xml:space="preserve"> 
3.3 Мұнай-газ өндiрушi өнеркәсiп </w:t>
      </w:r>
    </w:p>
    <w:bookmarkEnd w:id="11"/>
    <w:p>
      <w:pPr>
        <w:spacing w:after="0"/>
        <w:ind w:left="0"/>
        <w:jc w:val="both"/>
      </w:pPr>
      <w:r>
        <w:rPr>
          <w:rFonts w:ascii="Times New Roman"/>
          <w:b w:val="false"/>
          <w:i w:val="false"/>
          <w:color w:val="000000"/>
          <w:sz w:val="28"/>
        </w:rPr>
        <w:t xml:space="preserve">      Каспий теңiзiнің қазақстандық секторында барлау жұмыстарын жүргiзу, мұнай және газды қайта өңдеуші күштерді қайта жаңарту және ұлғайту, мұнай-газдық машина жасауды дамыту, мұнай-химиялық саланы дамыту, экспорттық күштердi кеңейту мұнай-газ саласы дамуының ағымдағы жай-күйіне, оның әлеуетi мен экономикалық орындылығына байланысты дамудың басымдығы болып табылады. Қазақстан континенталды ел екенiн және көмiрсутек шикiзаты қорлары негiзгi әлемдiк рыноктардан алыс орналасуын ескере отырып, мұнай және газ тасымалдау мәселесiн шешу республика үшiн басымдық маңызға ие. </w:t>
      </w:r>
      <w:r>
        <w:br/>
      </w:r>
      <w:r>
        <w:rPr>
          <w:rFonts w:ascii="Times New Roman"/>
          <w:b w:val="false"/>
          <w:i w:val="false"/>
          <w:color w:val="000000"/>
          <w:sz w:val="28"/>
        </w:rPr>
        <w:t xml:space="preserve">
      Мұнай және мұнай өнiмдерiнің сапасын бағалау кезiнде бақылауға жататын параметрлердiң бiрi тығыздық пен жабысқақтық болып табылады. Мұнай және мұнай өнiмдерiнiң тығыздығы мен жабысқақтығын өлшеу: коммерциялық есептің тораптарында, сұйық өнiмдi өндiру және тасымалдаудың технологиялық процесстерiн бақылау және реттеу кезiнде жүргізiледi. </w:t>
      </w:r>
      <w:r>
        <w:br/>
      </w:r>
      <w:r>
        <w:rPr>
          <w:rFonts w:ascii="Times New Roman"/>
          <w:b w:val="false"/>
          <w:i w:val="false"/>
          <w:color w:val="000000"/>
          <w:sz w:val="28"/>
        </w:rPr>
        <w:t xml:space="preserve">
      Сұйық және жартылай сұйық орталардың тығыздығы мен жабысқақтығын жоғары дәлдiкпен өлшеу мұнай химиясында, химияда, фармацевтикада, құрылыс материалдарын өндiруде өнiмдi сертификаттау кезiнде жүргiзiледi. </w:t>
      </w:r>
      <w:r>
        <w:br/>
      </w:r>
      <w:r>
        <w:rPr>
          <w:rFonts w:ascii="Times New Roman"/>
          <w:b w:val="false"/>
          <w:i w:val="false"/>
          <w:color w:val="000000"/>
          <w:sz w:val="28"/>
        </w:rPr>
        <w:t xml:space="preserve">
      Тығыздықтың және сұйықтықтың кинематикалық жабысқақтығы бiрлiктерiнiң мөлшерiн жаңғырту, сақтау және беруге арналған сұйықтықтың тығыздығы бiрлiгiнiң және сұйықтықтың кинематикалық жабысқақтығы бiрлiгiнiң мемлекеттiк алғашқы эталондар жоқ. </w:t>
      </w:r>
      <w:r>
        <w:br/>
      </w:r>
      <w:r>
        <w:rPr>
          <w:rFonts w:ascii="Times New Roman"/>
          <w:b w:val="false"/>
          <w:i w:val="false"/>
          <w:color w:val="000000"/>
          <w:sz w:val="28"/>
        </w:rPr>
        <w:t xml:space="preserve">
      Мұнай мен газды тасымалдау кезiнде бақылау мен басқару процесстерiн автоматтандыру үшiн республикаға өз метрологиялық сипаттамалары бойынша эталондарға жақындастырылған өлшеуiш-есептегiш бақылаушыларының әртүрлi типтерi әкелiнедi. </w:t>
      </w:r>
      <w:r>
        <w:br/>
      </w:r>
      <w:r>
        <w:rPr>
          <w:rFonts w:ascii="Times New Roman"/>
          <w:b w:val="false"/>
          <w:i w:val="false"/>
          <w:color w:val="000000"/>
          <w:sz w:val="28"/>
        </w:rPr>
        <w:t xml:space="preserve">
      Артық қысымның мемлекеттiк екiншi эталонының жоқтығы республиканың артық қысымның өлшем құралдарын салыстырып тексеруге деген сұранысын қамтамасыз етуге мүмкiндiк бермейдi. </w:t>
      </w:r>
    </w:p>
    <w:bookmarkStart w:name="z31" w:id="12"/>
    <w:p>
      <w:pPr>
        <w:spacing w:after="0"/>
        <w:ind w:left="0"/>
        <w:jc w:val="left"/>
      </w:pPr>
      <w:r>
        <w:rPr>
          <w:rFonts w:ascii="Times New Roman"/>
          <w:b/>
          <w:i w:val="false"/>
          <w:color w:val="000000"/>
        </w:rPr>
        <w:t xml:space="preserve"> 
3.4 Қоршаған ортаны бақылау </w:t>
      </w:r>
    </w:p>
    <w:bookmarkEnd w:id="12"/>
    <w:p>
      <w:pPr>
        <w:spacing w:after="0"/>
        <w:ind w:left="0"/>
        <w:jc w:val="both"/>
      </w:pPr>
      <w:r>
        <w:rPr>
          <w:rFonts w:ascii="Times New Roman"/>
          <w:b w:val="false"/>
          <w:i w:val="false"/>
          <w:color w:val="000000"/>
          <w:sz w:val="28"/>
        </w:rPr>
        <w:t xml:space="preserve">      Мұнай мен газдың қорларын белсендi түрде игеру экологиямен байланысты алға тартады. </w:t>
      </w:r>
      <w:r>
        <w:br/>
      </w:r>
      <w:r>
        <w:rPr>
          <w:rFonts w:ascii="Times New Roman"/>
          <w:b w:val="false"/>
          <w:i w:val="false"/>
          <w:color w:val="000000"/>
          <w:sz w:val="28"/>
        </w:rPr>
        <w:t xml:space="preserve">
      Мұнай мен газдың кен орындарын әзiрлеушi iрi компаниялар қоршаған ортаны қорғау мәселелерiмен белсендi түрде айналысуына қарамастан, республикада экологиялық жағдай бұрынғысынша күрделi болып қалуда және тұрақты бақылауға алынуы тиiс. </w:t>
      </w:r>
      <w:r>
        <w:br/>
      </w:r>
      <w:r>
        <w:rPr>
          <w:rFonts w:ascii="Times New Roman"/>
          <w:b w:val="false"/>
          <w:i w:val="false"/>
          <w:color w:val="000000"/>
          <w:sz w:val="28"/>
        </w:rPr>
        <w:t xml:space="preserve">
      Атомдық және химиялық өнеркәсiптiң, металлургиялық өндiрiстің, автокөлiктiң қосалқы өнiмдерiнiң шығарындылары қоршаған ортаны ластаудың басқа да көздерi болып табылады. </w:t>
      </w:r>
      <w:r>
        <w:br/>
      </w:r>
      <w:r>
        <w:rPr>
          <w:rFonts w:ascii="Times New Roman"/>
          <w:b w:val="false"/>
          <w:i w:val="false"/>
          <w:color w:val="000000"/>
          <w:sz w:val="28"/>
        </w:rPr>
        <w:t xml:space="preserve">
      Таза газ бен газ қоспасы газ компоненттерiнiң араласпасы бiрлiгiнiң мөлшерiн беретiн негiзгi құралдары болып табылады. Қазiргi кезде республикада газ қоспаларын аттестацияланған өндiрiс игерiлген жоқ. </w:t>
      </w:r>
      <w:r>
        <w:br/>
      </w:r>
      <w:r>
        <w:rPr>
          <w:rFonts w:ascii="Times New Roman"/>
          <w:b w:val="false"/>
          <w:i w:val="false"/>
          <w:color w:val="000000"/>
          <w:sz w:val="28"/>
        </w:rPr>
        <w:t xml:space="preserve">
      Атмосфераның жай-күйiн бақылау саласында өлшеуiш талдамалық мiндеттерiне қоршаған ортадағы қышқылдықты, өндiрiстiк және ауыл шаруашылық өндiрiсiнiң өндiрiстiк және қойма үй-жайларындағы атмосфера ауасының ылғалдығын анықтау жатады, ылғалдыққа және рН шәкілiне қатысты аспаптар сол үшiн қажет. </w:t>
      </w:r>
      <w:r>
        <w:br/>
      </w:r>
      <w:r>
        <w:rPr>
          <w:rFonts w:ascii="Times New Roman"/>
          <w:b w:val="false"/>
          <w:i w:val="false"/>
          <w:color w:val="000000"/>
          <w:sz w:val="28"/>
        </w:rPr>
        <w:t xml:space="preserve">
      Қоршаған ортаның ластануын бақылау саласында, сондай-ақ қауiптіліктiң 1 және 2 сыныптарына (улар) жататын органикалық ластануды анықтауға арналған аспаптар - эталондары жоқ бiрлiк мөлшерiн беру үшiн сынғыштық көрсеткiштерiн бағалауға арналған рефрактометрлер қолданылады. Бiрлiк өлшемiн рефрактометрлерге беруге арналған эталондар жоқ. </w:t>
      </w:r>
    </w:p>
    <w:bookmarkStart w:name="z32" w:id="13"/>
    <w:p>
      <w:pPr>
        <w:spacing w:after="0"/>
        <w:ind w:left="0"/>
        <w:jc w:val="left"/>
      </w:pPr>
      <w:r>
        <w:rPr>
          <w:rFonts w:ascii="Times New Roman"/>
          <w:b/>
          <w:i w:val="false"/>
          <w:color w:val="000000"/>
        </w:rPr>
        <w:t xml:space="preserve"> 
3.5 Мемлекеттік есептеу операциялары </w:t>
      </w:r>
    </w:p>
    <w:bookmarkEnd w:id="13"/>
    <w:p>
      <w:pPr>
        <w:spacing w:after="0"/>
        <w:ind w:left="0"/>
        <w:jc w:val="both"/>
      </w:pPr>
      <w:r>
        <w:rPr>
          <w:rFonts w:ascii="Times New Roman"/>
          <w:b w:val="false"/>
          <w:i w:val="false"/>
          <w:color w:val="000000"/>
          <w:sz w:val="28"/>
        </w:rPr>
        <w:t xml:space="preserve">      "Өлшем бiрлігін қамтамасыз ету туралы" Қазақстан Республикасының 2000 жылғы 7 шiлдедегі N 52-II Заңына (бұдан әрi - Заң) сәйкес мемлекеттiк есептеу операцияларын iске асыру кезiнде қолданылатын өлшем құралдары мiндеттi салыстырып тексеруге жатады. </w:t>
      </w:r>
      <w:r>
        <w:br/>
      </w:r>
      <w:r>
        <w:rPr>
          <w:rFonts w:ascii="Times New Roman"/>
          <w:b w:val="false"/>
          <w:i w:val="false"/>
          <w:color w:val="000000"/>
          <w:sz w:val="28"/>
        </w:rPr>
        <w:t xml:space="preserve">
      Салмақ шамалары материалдық құндылықтарды есептеу кезiндегi негiзгi өлшем құралдары болып табылады (таразылар мен гирлер). </w:t>
      </w:r>
      <w:r>
        <w:br/>
      </w:r>
      <w:r>
        <w:rPr>
          <w:rFonts w:ascii="Times New Roman"/>
          <w:b w:val="false"/>
          <w:i w:val="false"/>
          <w:color w:val="000000"/>
          <w:sz w:val="28"/>
        </w:rPr>
        <w:t xml:space="preserve">
      2003 жылғы 1 қаңтардан бастап гирлер мен олардың жиынтықтарына қойылатын халықаралық талаптармен үйлестірiлген талаптарды белгілейтiн MEMCT-тың 7328-2001 "Гирлер. Жалпы техникалық шарттардың" енгiзiлуiмен E1, Е2 дәлдік сыныбындағы гирлерді салыстырып тексеруге қажеттілiк туды, олар эталондық өлшем құралдарының жоқ болуына байланысты республикада метрологиялық қызмет көрсетумен қамтамасыз етілмеген. </w:t>
      </w:r>
    </w:p>
    <w:bookmarkStart w:name="z33" w:id="14"/>
    <w:p>
      <w:pPr>
        <w:spacing w:after="0"/>
        <w:ind w:left="0"/>
        <w:jc w:val="left"/>
      </w:pPr>
      <w:r>
        <w:rPr>
          <w:rFonts w:ascii="Times New Roman"/>
          <w:b/>
          <w:i w:val="false"/>
          <w:color w:val="000000"/>
        </w:rPr>
        <w:t xml:space="preserve"> 
3.6 Ауыл шаруашылығы </w:t>
      </w:r>
    </w:p>
    <w:bookmarkEnd w:id="14"/>
    <w:p>
      <w:pPr>
        <w:spacing w:after="0"/>
        <w:ind w:left="0"/>
        <w:jc w:val="both"/>
      </w:pPr>
      <w:r>
        <w:rPr>
          <w:rFonts w:ascii="Times New Roman"/>
          <w:b w:val="false"/>
          <w:i w:val="false"/>
          <w:color w:val="000000"/>
          <w:sz w:val="28"/>
        </w:rPr>
        <w:t xml:space="preserve">      Бiріншi кезекте астық пен жемге жататын ауыл шаруашылық өнiмдерiн өндiруде технологиялық процестердің параметрлерін және басқаруды бақылау кезiнде ылғалдылық анықтаушы роль атқарады, астықтың жай-күйi, сақталуы, сатып алу және сату кезіндегі есептің шынайылығы ылғалдылыққа байланысты болады. </w:t>
      </w:r>
      <w:r>
        <w:br/>
      </w:r>
      <w:r>
        <w:rPr>
          <w:rFonts w:ascii="Times New Roman"/>
          <w:b w:val="false"/>
          <w:i w:val="false"/>
          <w:color w:val="000000"/>
          <w:sz w:val="28"/>
        </w:rPr>
        <w:t xml:space="preserve">
      Жедел анықтау, сондай-ақ элеваторларда, нан қабылдаушы пункттерде ылғалдылықты бақылау кезiнде қазiргі кезде астық пен астық өнiмдерiнiң ылғалдылық бiрлiгін жаңғыртуға арналған жоғары дәлдiктi қондырғының болмауынан метрологиялық қамтамасыз етiлмеген ылғал өлшеуiштер қолданылады. </w:t>
      </w:r>
      <w:r>
        <w:br/>
      </w:r>
      <w:r>
        <w:rPr>
          <w:rFonts w:ascii="Times New Roman"/>
          <w:b w:val="false"/>
          <w:i w:val="false"/>
          <w:color w:val="000000"/>
          <w:sz w:val="28"/>
        </w:rPr>
        <w:t xml:space="preserve">
      Ылғалдылық зертханалық жағдайларда ұзақ уақыт iшiнде құрғату шкафтарының көмегімен айқындалады. </w:t>
      </w:r>
      <w:r>
        <w:br/>
      </w:r>
      <w:r>
        <w:rPr>
          <w:rFonts w:ascii="Times New Roman"/>
          <w:b w:val="false"/>
          <w:i w:val="false"/>
          <w:color w:val="000000"/>
          <w:sz w:val="28"/>
        </w:rPr>
        <w:t xml:space="preserve">
      Қазақстан Республикасында ауыл шаруашылығын, оның iшiнде астық шаруашылығын көтеру және дамыту астық пен астық өнiмдерiнiң ылғалдылығын анықтау бойынша қазiргi заманғы өлшем құралдарын тартуды, жедел әдiстердi пайдалануды, өлшемдер деңгейінiң дәлдігін жоғарылатуды, ылғалдылық аспаптарын салыстырып тексеру үшін жағдайлар жасауды және метрологиялық қамтамасыз ету мәселелерін шешуді талап eтeді. </w:t>
      </w:r>
    </w:p>
    <w:bookmarkStart w:name="z34" w:id="15"/>
    <w:p>
      <w:pPr>
        <w:spacing w:after="0"/>
        <w:ind w:left="0"/>
        <w:jc w:val="left"/>
      </w:pPr>
      <w:r>
        <w:rPr>
          <w:rFonts w:ascii="Times New Roman"/>
          <w:b/>
          <w:i w:val="false"/>
          <w:color w:val="000000"/>
        </w:rPr>
        <w:t xml:space="preserve"> 
3.7 Мемлекеттік эталондарға қызмет көрсету және </w:t>
      </w:r>
      <w:r>
        <w:br/>
      </w:r>
      <w:r>
        <w:rPr>
          <w:rFonts w:ascii="Times New Roman"/>
          <w:b/>
          <w:i w:val="false"/>
          <w:color w:val="000000"/>
        </w:rPr>
        <w:t xml:space="preserve">
оларды бiрге алып жүру </w:t>
      </w:r>
    </w:p>
    <w:bookmarkEnd w:id="15"/>
    <w:p>
      <w:pPr>
        <w:spacing w:after="0"/>
        <w:ind w:left="0"/>
        <w:jc w:val="both"/>
      </w:pPr>
      <w:r>
        <w:rPr>
          <w:rFonts w:ascii="Times New Roman"/>
          <w:b w:val="false"/>
          <w:i w:val="false"/>
          <w:color w:val="ff0000"/>
          <w:sz w:val="28"/>
        </w:rPr>
        <w:t xml:space="preserve">       Ескерту. 3.7-кіші бөлімнің тақырыбына өзгерту енгізілді - ҚР Үкіметінің 2005.04.14.  </w:t>
      </w:r>
      <w:r>
        <w:rPr>
          <w:rFonts w:ascii="Times New Roman"/>
          <w:b w:val="false"/>
          <w:i w:val="false"/>
          <w:color w:val="ff0000"/>
          <w:sz w:val="28"/>
        </w:rPr>
        <w:t xml:space="preserve">N 356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Заңға сәйкес (10-бап) мемлекеттік эталондарды құру және ұстау мемлекет есебінен іске асырылады. </w:t>
      </w:r>
      <w:r>
        <w:br/>
      </w:r>
      <w:r>
        <w:rPr>
          <w:rFonts w:ascii="Times New Roman"/>
          <w:b w:val="false"/>
          <w:i w:val="false"/>
          <w:color w:val="000000"/>
          <w:sz w:val="28"/>
        </w:rPr>
        <w:t xml:space="preserve">
      1999 жылғы жай-күй бойынша Мемстандарттың қарамағында 19 мемлекеттік эталон болды. </w:t>
      </w:r>
      <w:r>
        <w:br/>
      </w:r>
      <w:r>
        <w:rPr>
          <w:rFonts w:ascii="Times New Roman"/>
          <w:b w:val="false"/>
          <w:i w:val="false"/>
          <w:color w:val="000000"/>
          <w:sz w:val="28"/>
        </w:rPr>
        <w:t xml:space="preserve">
      Республикалық бюджеттің қаржысына 1999 жылдан бастап мыналар сатып алынған: </w:t>
      </w:r>
      <w:r>
        <w:br/>
      </w:r>
      <w:r>
        <w:rPr>
          <w:rFonts w:ascii="Times New Roman"/>
          <w:b w:val="false"/>
          <w:i w:val="false"/>
          <w:color w:val="000000"/>
          <w:sz w:val="28"/>
        </w:rPr>
        <w:t xml:space="preserve">
      1999-2000 жылдары - эталондар мен эталондық жабдықтардың 10 бірлігi; </w:t>
      </w:r>
      <w:r>
        <w:br/>
      </w:r>
      <w:r>
        <w:rPr>
          <w:rFonts w:ascii="Times New Roman"/>
          <w:b w:val="false"/>
          <w:i w:val="false"/>
          <w:color w:val="000000"/>
          <w:sz w:val="28"/>
        </w:rPr>
        <w:t xml:space="preserve">
      2001 жылы - эталондар мен эталондық жабдықтардың 13 бірлiгі; </w:t>
      </w:r>
      <w:r>
        <w:br/>
      </w:r>
      <w:r>
        <w:rPr>
          <w:rFonts w:ascii="Times New Roman"/>
          <w:b w:val="false"/>
          <w:i w:val="false"/>
          <w:color w:val="000000"/>
          <w:sz w:val="28"/>
        </w:rPr>
        <w:t xml:space="preserve">
      2002 жылы - эталондар мен эталондық жабдықтардың 3 бiрлiгi; </w:t>
      </w:r>
      <w:r>
        <w:br/>
      </w:r>
      <w:r>
        <w:rPr>
          <w:rFonts w:ascii="Times New Roman"/>
          <w:b w:val="false"/>
          <w:i w:val="false"/>
          <w:color w:val="000000"/>
          <w:sz w:val="28"/>
        </w:rPr>
        <w:t xml:space="preserve">
      2003 жылы - эталондар мен эталондық жабдықтардың 13 бiрлiгі. </w:t>
      </w:r>
      <w:r>
        <w:br/>
      </w:r>
      <w:r>
        <w:rPr>
          <w:rFonts w:ascii="Times New Roman"/>
          <w:b w:val="false"/>
          <w:i w:val="false"/>
          <w:color w:val="000000"/>
          <w:sz w:val="28"/>
        </w:rPr>
        <w:t xml:space="preserve">
      2004 жылдың басында эталондар мен эталондық жабдықтардың саны 58 бірлікті құрайды. </w:t>
      </w:r>
      <w:r>
        <w:br/>
      </w:r>
      <w:r>
        <w:rPr>
          <w:rFonts w:ascii="Times New Roman"/>
          <w:b w:val="false"/>
          <w:i w:val="false"/>
          <w:color w:val="000000"/>
          <w:sz w:val="28"/>
        </w:rPr>
        <w:t xml:space="preserve">
      Осы Бағдарламаның шеңберiнде 21 бiрлiк эталондар сатып алу жоспарланып отыр. </w:t>
      </w:r>
    </w:p>
    <w:bookmarkStart w:name="z10" w:id="16"/>
    <w:p>
      <w:pPr>
        <w:spacing w:after="0"/>
        <w:ind w:left="0"/>
        <w:jc w:val="both"/>
      </w:pPr>
      <w:r>
        <w:rPr>
          <w:rFonts w:ascii="Times New Roman"/>
          <w:b w:val="false"/>
          <w:i w:val="false"/>
          <w:color w:val="000000"/>
          <w:sz w:val="28"/>
        </w:rPr>
        <w:t>
</w:t>
      </w:r>
      <w:r>
        <w:rPr>
          <w:rFonts w:ascii="Times New Roman"/>
          <w:b/>
          <w:i w:val="false"/>
          <w:color w:val="000000"/>
          <w:sz w:val="28"/>
        </w:rPr>
        <w:t xml:space="preserve">       3.8 Салыстырып тексеру зертханасын құру </w:t>
      </w:r>
    </w:p>
    <w:bookmarkEnd w:id="16"/>
    <w:p>
      <w:pPr>
        <w:spacing w:after="0"/>
        <w:ind w:left="0"/>
        <w:jc w:val="both"/>
      </w:pPr>
      <w:r>
        <w:rPr>
          <w:rFonts w:ascii="Times New Roman"/>
          <w:b w:val="false"/>
          <w:i w:val="false"/>
          <w:color w:val="000000"/>
          <w:sz w:val="28"/>
        </w:rPr>
        <w:t xml:space="preserve">      Заңға сәйкес мемлекеттік метрологиялық қадағалау саласында пайдаланылатын өлшем құралдары салыстырып тексерiлетiн өлшем құралының белгiленген техникалық талаптарға сәйкестігі расталатын және оның бұдан әрi қолдануға жарамдылығы анықталатын мiндетті салыстырып тексеруге жатады. </w:t>
      </w:r>
      <w:r>
        <w:br/>
      </w:r>
      <w:r>
        <w:rPr>
          <w:rFonts w:ascii="Times New Roman"/>
          <w:b w:val="false"/>
          <w:i w:val="false"/>
          <w:color w:val="000000"/>
          <w:sz w:val="28"/>
        </w:rPr>
        <w:t xml:space="preserve">
      Қазiргi уақытта азаматтардың өмiрi мен денсаулығын қорғауды, соның iшiнде медицина және ел қорғанысы саласында қамтамасыз ету жөнiндегi жұмыстар кезiнде, қоршаған ортаның жай-күйiн бақылау кезiнде, сауда-коммерциялық операциялар және сатып алушы (тұтынушы) мен сатушы (жеткiзушi, өндiрушi, орындаушы) арасындағы, соның iшiнде тұрмыстық және коммуналдық қызметтер, байланыс қызметтерi және басқа салалардағы есептесулер кезiнде қолданылатын өлшем құралдарын салыстырып тексеру бойынша аккредиттелген заңды тұлғалар көрсететiн қызметтердiң сапасы туралы мәселе өзектi болып отыр. </w:t>
      </w:r>
      <w:r>
        <w:br/>
      </w:r>
      <w:r>
        <w:rPr>
          <w:rFonts w:ascii="Times New Roman"/>
          <w:b w:val="false"/>
          <w:i w:val="false"/>
          <w:color w:val="000000"/>
          <w:sz w:val="28"/>
        </w:rPr>
        <w:t xml:space="preserve">
      Өлшемдер нәтижелерiнiң шынайылығы көрсетілген қызмет салаларында мемлекет үшiн әлеуметтiк, экономикалық және саяси маңызға ие. </w:t>
      </w:r>
      <w:r>
        <w:br/>
      </w:r>
      <w:r>
        <w:rPr>
          <w:rFonts w:ascii="Times New Roman"/>
          <w:b w:val="false"/>
          <w:i w:val="false"/>
          <w:color w:val="000000"/>
          <w:sz w:val="28"/>
        </w:rPr>
        <w:t xml:space="preserve">
      Шет ел тәжiрибесiн зерделеу жоғарыда көрсетiлген салаларда пайдаланылатын өлшем құралдарын салыстырып тексерудi мемлекеттiк мекемелер жүзеге асыратынын көрсетедi. </w:t>
      </w:r>
      <w:r>
        <w:br/>
      </w:r>
      <w:r>
        <w:rPr>
          <w:rFonts w:ascii="Times New Roman"/>
          <w:b w:val="false"/>
          <w:i w:val="false"/>
          <w:color w:val="000000"/>
          <w:sz w:val="28"/>
        </w:rPr>
        <w:t>
</w:t>
      </w:r>
      <w:r>
        <w:rPr>
          <w:rFonts w:ascii="Times New Roman"/>
          <w:b w:val="false"/>
          <w:i w:val="false"/>
          <w:color w:val="ff0000"/>
          <w:sz w:val="28"/>
        </w:rPr>
        <w:t xml:space="preserve">       Ескерту. 3.8-кіші бөліммен толықтырылды - ҚР Үкіметінің 2005.04.14.  </w:t>
      </w:r>
      <w:r>
        <w:rPr>
          <w:rFonts w:ascii="Times New Roman"/>
          <w:b w:val="false"/>
          <w:i w:val="false"/>
          <w:color w:val="000000"/>
          <w:sz w:val="28"/>
        </w:rPr>
        <w:t xml:space="preserve">N 356 </w:t>
      </w:r>
      <w:r>
        <w:rPr>
          <w:rFonts w:ascii="Times New Roman"/>
          <w:b w:val="false"/>
          <w:i w:val="false"/>
          <w:color w:val="ff0000"/>
          <w:sz w:val="28"/>
        </w:rPr>
        <w:t xml:space="preserve"> қаулысымен. </w:t>
      </w:r>
    </w:p>
    <w:bookmarkStart w:name="z11" w:id="17"/>
    <w:p>
      <w:pPr>
        <w:spacing w:after="0"/>
        <w:ind w:left="0"/>
        <w:jc w:val="left"/>
      </w:pPr>
      <w:r>
        <w:rPr>
          <w:rFonts w:ascii="Times New Roman"/>
          <w:b/>
          <w:i w:val="false"/>
          <w:color w:val="000000"/>
        </w:rPr>
        <w:t xml:space="preserve"> 
3.9 Зертханааралық салыстыруларды ұйымдастыру </w:t>
      </w:r>
      <w:r>
        <w:br/>
      </w:r>
      <w:r>
        <w:rPr>
          <w:rFonts w:ascii="Times New Roman"/>
          <w:b/>
          <w:i w:val="false"/>
          <w:color w:val="000000"/>
        </w:rPr>
        <w:t xml:space="preserve">
және жүргiзу </w:t>
      </w:r>
    </w:p>
    <w:bookmarkEnd w:id="17"/>
    <w:p>
      <w:pPr>
        <w:spacing w:after="0"/>
        <w:ind w:left="0"/>
        <w:jc w:val="both"/>
      </w:pPr>
      <w:r>
        <w:rPr>
          <w:rFonts w:ascii="Times New Roman"/>
          <w:b w:val="false"/>
          <w:i w:val="false"/>
          <w:color w:val="000000"/>
          <w:sz w:val="28"/>
        </w:rPr>
        <w:t xml:space="preserve">      Өлшем құралдарын салыстырып тексеру және калибрлеу рәсiмiн белгiленген тәртiппен аккредиттелген заңды және жеке тұлғалардың метрологиялық қызметтерi жүзеге асырады. </w:t>
      </w:r>
      <w:r>
        <w:br/>
      </w:r>
      <w:r>
        <w:rPr>
          <w:rFonts w:ascii="Times New Roman"/>
          <w:b w:val="false"/>
          <w:i w:val="false"/>
          <w:color w:val="000000"/>
          <w:sz w:val="28"/>
        </w:rPr>
        <w:t xml:space="preserve">
      Жүргiзілетiн өлшем құралдарын салыстырып тексеру және калибрлеу сапасын қамтамасыз ету үшін аккредиттелген салыстырып тексеру және калибрлеу зертханаларының (орталықтарының) арасында зертханааралық салыстырулар жүргiзу қажет. </w:t>
      </w:r>
      <w:r>
        <w:br/>
      </w:r>
      <w:r>
        <w:rPr>
          <w:rFonts w:ascii="Times New Roman"/>
          <w:b w:val="false"/>
          <w:i w:val="false"/>
          <w:color w:val="000000"/>
          <w:sz w:val="28"/>
        </w:rPr>
        <w:t xml:space="preserve">
      Салыстырулар бақылау тәсiлдерiнiң бiрi болып табылады және республикада өлшемдердiң бiрлiгiн және талап етілетiн дәлдiктi қамтамасыз ету және метрологиялық қызметтердiң техникалық құзыреттілiгiн растау мақсатында жүргiзілуi тиiс. </w:t>
      </w:r>
      <w:r>
        <w:br/>
      </w:r>
      <w:r>
        <w:rPr>
          <w:rFonts w:ascii="Times New Roman"/>
          <w:b w:val="false"/>
          <w:i w:val="false"/>
          <w:color w:val="000000"/>
          <w:sz w:val="28"/>
        </w:rPr>
        <w:t>
</w:t>
      </w:r>
      <w:r>
        <w:rPr>
          <w:rFonts w:ascii="Times New Roman"/>
          <w:b w:val="false"/>
          <w:i w:val="false"/>
          <w:color w:val="ff0000"/>
          <w:sz w:val="28"/>
        </w:rPr>
        <w:t xml:space="preserve">      Ескерту. 3.9-кіші бөліммен толықтырылды - ҚР Үкіметінің 2005.04.14.  </w:t>
      </w:r>
      <w:r>
        <w:rPr>
          <w:rFonts w:ascii="Times New Roman"/>
          <w:b w:val="false"/>
          <w:i w:val="false"/>
          <w:color w:val="000000"/>
          <w:sz w:val="28"/>
        </w:rPr>
        <w:t xml:space="preserve">N 356 </w:t>
      </w:r>
      <w:r>
        <w:rPr>
          <w:rFonts w:ascii="Times New Roman"/>
          <w:b w:val="false"/>
          <w:i w:val="false"/>
          <w:color w:val="ff0000"/>
          <w:sz w:val="28"/>
        </w:rPr>
        <w:t xml:space="preserve"> қаулысымен. </w:t>
      </w:r>
    </w:p>
    <w:bookmarkStart w:name="z27" w:id="18"/>
    <w:p>
      <w:pPr>
        <w:spacing w:after="0"/>
        <w:ind w:left="0"/>
        <w:jc w:val="left"/>
      </w:pPr>
      <w:r>
        <w:rPr>
          <w:rFonts w:ascii="Times New Roman"/>
          <w:b/>
          <w:i w:val="false"/>
          <w:color w:val="000000"/>
        </w:rPr>
        <w:t xml:space="preserve"> 
4. Бағдарламаның мақсаты мен міндеттері </w:t>
      </w:r>
    </w:p>
    <w:bookmarkEnd w:id="18"/>
    <w:p>
      <w:pPr>
        <w:spacing w:after="0"/>
        <w:ind w:left="0"/>
        <w:jc w:val="both"/>
      </w:pPr>
      <w:r>
        <w:rPr>
          <w:rFonts w:ascii="Times New Roman"/>
          <w:b w:val="false"/>
          <w:i w:val="false"/>
          <w:color w:val="000000"/>
          <w:sz w:val="28"/>
        </w:rPr>
        <w:t xml:space="preserve">      Бағдарламаның мақсаты өлшем бірлігiн қамтамасыз етуге экономика салаларының өлшем бірліктерiн қамтамасыз етуге деген қажеттіліктерiн толық қанағаттандыруға, өлшем бiрліктерін қамтамасыз етудiң мемлекеттік жүйесiнің негiздерін дамытуға бағытталған Қазақстан Республикасының шама бірліктерінің эталондық базасын жоспарлы түрде құру және жетілдіру болып табылады. </w:t>
      </w:r>
      <w:r>
        <w:br/>
      </w:r>
      <w:r>
        <w:rPr>
          <w:rFonts w:ascii="Times New Roman"/>
          <w:b w:val="false"/>
          <w:i w:val="false"/>
          <w:color w:val="000000"/>
          <w:sz w:val="28"/>
        </w:rPr>
        <w:t xml:space="preserve">
      Бағдарламаның мiндеттерi: </w:t>
      </w:r>
      <w:r>
        <w:br/>
      </w:r>
      <w:r>
        <w:rPr>
          <w:rFonts w:ascii="Times New Roman"/>
          <w:b w:val="false"/>
          <w:i w:val="false"/>
          <w:color w:val="000000"/>
          <w:sz w:val="28"/>
        </w:rPr>
        <w:t xml:space="preserve">
      эталондық база жай-күйiнiң проблемаларын, өлшем бiрлiктерiн қамтамасыз ету; </w:t>
      </w:r>
      <w:r>
        <w:br/>
      </w:r>
      <w:r>
        <w:rPr>
          <w:rFonts w:ascii="Times New Roman"/>
          <w:b w:val="false"/>
          <w:i w:val="false"/>
          <w:color w:val="000000"/>
          <w:sz w:val="28"/>
        </w:rPr>
        <w:t xml:space="preserve">
      мемлекеттiк жүйесiнiң негіздерін айқындау; </w:t>
      </w:r>
      <w:r>
        <w:br/>
      </w:r>
      <w:r>
        <w:rPr>
          <w:rFonts w:ascii="Times New Roman"/>
          <w:b w:val="false"/>
          <w:i w:val="false"/>
          <w:color w:val="000000"/>
          <w:sz w:val="28"/>
        </w:rPr>
        <w:t xml:space="preserve">
      эталондық базаны, уақыт пен жиілiктің эталонын ұстау, сақтау шарттарын қамтамасыз ету; </w:t>
      </w:r>
      <w:r>
        <w:br/>
      </w:r>
      <w:r>
        <w:rPr>
          <w:rFonts w:ascii="Times New Roman"/>
          <w:b w:val="false"/>
          <w:i w:val="false"/>
          <w:color w:val="000000"/>
          <w:sz w:val="28"/>
        </w:rPr>
        <w:t xml:space="preserve">
      мемлекеттiк эталондарға халықаралық салыстыруларды қолдану және жүргізу болып табылады. </w:t>
      </w:r>
    </w:p>
    <w:bookmarkStart w:name="z26" w:id="19"/>
    <w:p>
      <w:pPr>
        <w:spacing w:after="0"/>
        <w:ind w:left="0"/>
        <w:jc w:val="left"/>
      </w:pPr>
      <w:r>
        <w:rPr>
          <w:rFonts w:ascii="Times New Roman"/>
          <w:b/>
          <w:i w:val="false"/>
          <w:color w:val="000000"/>
        </w:rPr>
        <w:t xml:space="preserve"> 
5. Бағдарламаны іске асырудың негізгі бағыттары мен тетігі </w:t>
      </w:r>
    </w:p>
    <w:bookmarkEnd w:id="19"/>
    <w:bookmarkStart w:name="z25" w:id="20"/>
    <w:p>
      <w:pPr>
        <w:spacing w:after="0"/>
        <w:ind w:left="0"/>
        <w:jc w:val="left"/>
      </w:pPr>
      <w:r>
        <w:rPr>
          <w:rFonts w:ascii="Times New Roman"/>
          <w:b/>
          <w:i w:val="false"/>
          <w:color w:val="000000"/>
        </w:rPr>
        <w:t xml:space="preserve"> 
5.1 Машина жасау, аспап жасау, металлургия және басқа да өндiрістiк салалар </w:t>
      </w:r>
    </w:p>
    <w:bookmarkEnd w:id="20"/>
    <w:p>
      <w:pPr>
        <w:spacing w:after="0"/>
        <w:ind w:left="0"/>
        <w:jc w:val="both"/>
      </w:pPr>
      <w:r>
        <w:rPr>
          <w:rFonts w:ascii="Times New Roman"/>
          <w:b w:val="false"/>
          <w:i w:val="false"/>
          <w:color w:val="000000"/>
          <w:sz w:val="28"/>
        </w:rPr>
        <w:t xml:space="preserve">      Негізгі бағыттар мыналар болып табылады: ұзындық ұшының шамаларын метрологиялық қамтамасыз ету үшiн - эталондық базаны 100-ден 1000 мм-ге дейiнгi ұзындық бiрлiгiнiң мөлшерiн жаңғыртудың және берудiң ауқымы бар ұзындықтың мемлекеттік эталонымен жабдықтау; микросызбалар, транзисторлар, жоғары жиілiкті тораптар, электромагниттi сәулелену аппаратура параметрлері бақылауының аспаптарына калибрлеуді ұйымдастыру үшін - 30-дан 3000 МГц-ге дейінгі жиiлiк ауқымында 0,1-ден 1 В-ға дейiнгi электр кернеуiнiң эталонын жасау; пирометрлерді салыстырып тексерудi ұйымдастыру мақсатында </w:t>
      </w:r>
      <w:r>
        <w:br/>
      </w:r>
      <w:r>
        <w:rPr>
          <w:rFonts w:ascii="Times New Roman"/>
          <w:b w:val="false"/>
          <w:i w:val="false"/>
          <w:color w:val="000000"/>
          <w:sz w:val="28"/>
        </w:rPr>
        <w:t xml:space="preserve">
      800-ден 1500  </w:t>
      </w:r>
      <w:r>
        <w:rPr>
          <w:rFonts w:ascii="Times New Roman"/>
          <w:b w:val="false"/>
          <w:i w:val="false"/>
          <w:color w:val="000000"/>
          <w:vertAlign w:val="superscript"/>
        </w:rPr>
        <w:t xml:space="preserve">о </w:t>
      </w:r>
      <w:r>
        <w:rPr>
          <w:rFonts w:ascii="Times New Roman"/>
          <w:b w:val="false"/>
          <w:i w:val="false"/>
          <w:color w:val="000000"/>
          <w:sz w:val="28"/>
        </w:rPr>
        <w:t xml:space="preserve">С-ға дейінгі ауқымда 1-ші разрядты эталондық монохроматикалық пирометрiн сатып алу, </w:t>
      </w:r>
      <w:r>
        <w:br/>
      </w:r>
      <w:r>
        <w:rPr>
          <w:rFonts w:ascii="Times New Roman"/>
          <w:b w:val="false"/>
          <w:i w:val="false"/>
          <w:color w:val="000000"/>
          <w:sz w:val="28"/>
        </w:rPr>
        <w:t xml:space="preserve">
      0-ден 2500  </w:t>
      </w:r>
      <w:r>
        <w:rPr>
          <w:rFonts w:ascii="Times New Roman"/>
          <w:b w:val="false"/>
          <w:i w:val="false"/>
          <w:color w:val="000000"/>
          <w:vertAlign w:val="superscript"/>
        </w:rPr>
        <w:t xml:space="preserve">о </w:t>
      </w:r>
      <w:r>
        <w:rPr>
          <w:rFonts w:ascii="Times New Roman"/>
          <w:b w:val="false"/>
          <w:i w:val="false"/>
          <w:color w:val="000000"/>
          <w:sz w:val="28"/>
        </w:rPr>
        <w:t xml:space="preserve">С-ға дейiнгi ауқымда температураның мемлекеттiк алғашқы эталонын құру. </w:t>
      </w:r>
      <w:r>
        <w:br/>
      </w:r>
      <w:r>
        <w:rPr>
          <w:rFonts w:ascii="Times New Roman"/>
          <w:b w:val="false"/>
          <w:i w:val="false"/>
          <w:color w:val="000000"/>
          <w:sz w:val="28"/>
        </w:rPr>
        <w:t xml:space="preserve">
      Тәуелсiз жаңғырту үшiн бірлiк анықтай отырып толық сәйкестікпен уақыт пен жиiлiк бiрлігінiң мемлекеттiк эталонын уақыт эталонын цезийлiк стандартпен, қабылдағыш-синхронизатормен, жиiлiк компараторымен әрi қарай жабдықтау қажет. </w:t>
      </w:r>
      <w:r>
        <w:br/>
      </w:r>
      <w:r>
        <w:rPr>
          <w:rFonts w:ascii="Times New Roman"/>
          <w:b w:val="false"/>
          <w:i w:val="false"/>
          <w:color w:val="000000"/>
          <w:sz w:val="28"/>
        </w:rPr>
        <w:t xml:space="preserve">
      Iске асыру тетiгi: </w:t>
      </w:r>
      <w:r>
        <w:br/>
      </w:r>
      <w:r>
        <w:rPr>
          <w:rFonts w:ascii="Times New Roman"/>
          <w:b w:val="false"/>
          <w:i w:val="false"/>
          <w:color w:val="000000"/>
          <w:sz w:val="28"/>
        </w:rPr>
        <w:t xml:space="preserve">
      100-ден 1000 мм-ге дейiнгi ұзындық бiрлiгінiң мөлшерiн жаңғыртудың және берудің ауқымын кеңейту мақсатында ұзындықтың мемлекеттiк эталонын жаңғырту; </w:t>
      </w:r>
      <w:r>
        <w:br/>
      </w:r>
      <w:r>
        <w:rPr>
          <w:rFonts w:ascii="Times New Roman"/>
          <w:b w:val="false"/>
          <w:i w:val="false"/>
          <w:color w:val="000000"/>
          <w:sz w:val="28"/>
        </w:rPr>
        <w:t xml:space="preserve">
      30-дан 3000 МГц-ке дейiнгі жиiлiк ауқымында 0,1-ден 10 В-ға дейiнгi электр кернеуiнiң мемлекеттiк алғашқы эталонын құру; </w:t>
      </w:r>
      <w:r>
        <w:br/>
      </w:r>
      <w:r>
        <w:rPr>
          <w:rFonts w:ascii="Times New Roman"/>
          <w:b w:val="false"/>
          <w:i w:val="false"/>
          <w:color w:val="000000"/>
          <w:sz w:val="28"/>
        </w:rPr>
        <w:t xml:space="preserve">
      0-ден 2500  </w:t>
      </w:r>
      <w:r>
        <w:rPr>
          <w:rFonts w:ascii="Times New Roman"/>
          <w:b w:val="false"/>
          <w:i w:val="false"/>
          <w:color w:val="000000"/>
          <w:vertAlign w:val="superscript"/>
        </w:rPr>
        <w:t xml:space="preserve">о </w:t>
      </w:r>
      <w:r>
        <w:rPr>
          <w:rFonts w:ascii="Times New Roman"/>
          <w:b w:val="false"/>
          <w:i w:val="false"/>
          <w:color w:val="000000"/>
          <w:sz w:val="28"/>
        </w:rPr>
        <w:t xml:space="preserve">С-ға дейiнгi ауқымда температураның мемлекеттiк алғашқы эталонын құру; </w:t>
      </w:r>
      <w:r>
        <w:br/>
      </w:r>
      <w:r>
        <w:rPr>
          <w:rFonts w:ascii="Times New Roman"/>
          <w:b w:val="false"/>
          <w:i w:val="false"/>
          <w:color w:val="000000"/>
          <w:sz w:val="28"/>
        </w:rPr>
        <w:t xml:space="preserve">
      уақыт пен жиілiктiң цезийлік стандартын, қабылдағыш-синхронизаторды, жиілiк компараторын сатып алу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5.1-кіші бөлімге өзгерту енгізілді - ҚР Үкіметінің 2005.04.14.  </w:t>
      </w:r>
      <w:r>
        <w:rPr>
          <w:rFonts w:ascii="Times New Roman"/>
          <w:b w:val="false"/>
          <w:i w:val="false"/>
          <w:color w:val="000000"/>
          <w:sz w:val="28"/>
        </w:rPr>
        <w:t xml:space="preserve">N 356 </w:t>
      </w:r>
      <w:r>
        <w:rPr>
          <w:rFonts w:ascii="Times New Roman"/>
          <w:b w:val="false"/>
          <w:i w:val="false"/>
          <w:color w:val="ff0000"/>
          <w:sz w:val="28"/>
        </w:rPr>
        <w:t xml:space="preserve"> қаулысымен. </w:t>
      </w:r>
    </w:p>
    <w:bookmarkStart w:name="z24" w:id="21"/>
    <w:p>
      <w:pPr>
        <w:spacing w:after="0"/>
        <w:ind w:left="0"/>
        <w:jc w:val="left"/>
      </w:pPr>
      <w:r>
        <w:rPr>
          <w:rFonts w:ascii="Times New Roman"/>
          <w:b/>
          <w:i w:val="false"/>
          <w:color w:val="000000"/>
        </w:rPr>
        <w:t xml:space="preserve"> 
5.2 Отын-энергетикалық кешені </w:t>
      </w:r>
    </w:p>
    <w:bookmarkEnd w:id="21"/>
    <w:p>
      <w:pPr>
        <w:spacing w:after="0"/>
        <w:ind w:left="0"/>
        <w:jc w:val="both"/>
      </w:pPr>
      <w:r>
        <w:rPr>
          <w:rFonts w:ascii="Times New Roman"/>
          <w:b w:val="false"/>
          <w:i w:val="false"/>
          <w:color w:val="000000"/>
          <w:sz w:val="28"/>
        </w:rPr>
        <w:t xml:space="preserve">      Энергетикалық ресурстар бойынша елдiң әлемдiк бағаларға өтуi, оларды өндiрiсте тиiмдi жұмсау, үдемелi энергия сақтайтын технологияны енгiзу өлшеуiш техниканы әрi қарай жетілдiрудi және өлшемдердiң дәлдiгi мен шынайылығын одан әрi жетiлдiрудi талап етедi. </w:t>
      </w:r>
      <w:r>
        <w:br/>
      </w:r>
      <w:r>
        <w:rPr>
          <w:rFonts w:ascii="Times New Roman"/>
          <w:b w:val="false"/>
          <w:i w:val="false"/>
          <w:color w:val="000000"/>
          <w:sz w:val="28"/>
        </w:rPr>
        <w:t xml:space="preserve">
      Iске асыру тетігі: </w:t>
      </w:r>
      <w:r>
        <w:br/>
      </w:r>
      <w:r>
        <w:rPr>
          <w:rFonts w:ascii="Times New Roman"/>
          <w:b w:val="false"/>
          <w:i w:val="false"/>
          <w:color w:val="000000"/>
          <w:sz w:val="28"/>
        </w:rPr>
        <w:t xml:space="preserve">
      сұйықтықтардың үлесті электр өткiзгiштігінiң мемлекеттiк алғашқы эталонын жасау; </w:t>
      </w:r>
      <w:r>
        <w:br/>
      </w:r>
      <w:r>
        <w:rPr>
          <w:rFonts w:ascii="Times New Roman"/>
          <w:b w:val="false"/>
          <w:i w:val="false"/>
          <w:color w:val="000000"/>
          <w:sz w:val="28"/>
        </w:rPr>
        <w:t xml:space="preserve">
      1-ші разрядты эталондық тұз өлшеуiш кондуктометрдi сатып алу; 1x10 </w:t>
      </w:r>
      <w:r>
        <w:rPr>
          <w:rFonts w:ascii="Times New Roman"/>
          <w:b w:val="false"/>
          <w:i w:val="false"/>
          <w:color w:val="000000"/>
          <w:vertAlign w:val="superscript"/>
        </w:rPr>
        <w:t xml:space="preserve">-6 </w:t>
      </w:r>
      <w:r>
        <w:rPr>
          <w:rFonts w:ascii="Times New Roman"/>
          <w:b w:val="false"/>
          <w:i w:val="false"/>
          <w:color w:val="000000"/>
          <w:sz w:val="28"/>
        </w:rPr>
        <w:t xml:space="preserve">-дан 1 Гн-гe дейiнгi ауқымда индуктивтік бiрлігінің мемлекеттік екiншi эталоны; </w:t>
      </w:r>
      <w:r>
        <w:br/>
      </w:r>
      <w:r>
        <w:rPr>
          <w:rFonts w:ascii="Times New Roman"/>
          <w:b w:val="false"/>
          <w:i w:val="false"/>
          <w:color w:val="000000"/>
          <w:sz w:val="28"/>
        </w:rPr>
        <w:t xml:space="preserve">
      1 Ом номиналды мәнi бар электрлiк қарсылықтың алғашқы эталонын жасау; </w:t>
      </w:r>
      <w:r>
        <w:br/>
      </w:r>
      <w:r>
        <w:rPr>
          <w:rFonts w:ascii="Times New Roman"/>
          <w:b w:val="false"/>
          <w:i w:val="false"/>
          <w:color w:val="000000"/>
          <w:sz w:val="28"/>
        </w:rPr>
        <w:t xml:space="preserve">
      0,2 пФ номиналды мәні бар электрлік сыйымдылықтың алғашқы эталонын жасау; </w:t>
      </w:r>
      <w:r>
        <w:br/>
      </w:r>
      <w:r>
        <w:rPr>
          <w:rFonts w:ascii="Times New Roman"/>
          <w:b w:val="false"/>
          <w:i w:val="false"/>
          <w:color w:val="000000"/>
          <w:sz w:val="28"/>
        </w:rPr>
        <w:t xml:space="preserve">
      1x10 </w:t>
      </w:r>
      <w:r>
        <w:rPr>
          <w:rFonts w:ascii="Times New Roman"/>
          <w:b w:val="false"/>
          <w:i w:val="false"/>
          <w:color w:val="000000"/>
          <w:vertAlign w:val="superscript"/>
        </w:rPr>
        <w:t xml:space="preserve">-3 </w:t>
      </w:r>
      <w:r>
        <w:rPr>
          <w:rFonts w:ascii="Times New Roman"/>
          <w:b w:val="false"/>
          <w:i w:val="false"/>
          <w:color w:val="000000"/>
          <w:sz w:val="28"/>
        </w:rPr>
        <w:t xml:space="preserve">-тен 1А-ға дейiнгi ауқымда тұрақты электр тоғы күшiнiң мемлекеттiк эталонын жacaу; </w:t>
      </w:r>
      <w:r>
        <w:br/>
      </w:r>
      <w:r>
        <w:rPr>
          <w:rFonts w:ascii="Times New Roman"/>
          <w:b w:val="false"/>
          <w:i w:val="false"/>
          <w:color w:val="000000"/>
          <w:sz w:val="28"/>
        </w:rPr>
        <w:t xml:space="preserve">
      1x10 </w:t>
      </w:r>
      <w:r>
        <w:rPr>
          <w:rFonts w:ascii="Times New Roman"/>
          <w:b w:val="false"/>
          <w:i w:val="false"/>
          <w:color w:val="000000"/>
          <w:vertAlign w:val="superscript"/>
        </w:rPr>
        <w:t xml:space="preserve">-3 </w:t>
      </w:r>
      <w:r>
        <w:rPr>
          <w:rFonts w:ascii="Times New Roman"/>
          <w:b w:val="false"/>
          <w:i w:val="false"/>
          <w:color w:val="000000"/>
          <w:sz w:val="28"/>
        </w:rPr>
        <w:t xml:space="preserve">-тен 20А-ға дейiнгі ауқымда ауыспалы электр тоғы күшiнiң мемлекеттiк эталонын жасау. </w:t>
      </w:r>
      <w:r>
        <w:br/>
      </w:r>
      <w:r>
        <w:rPr>
          <w:rFonts w:ascii="Times New Roman"/>
          <w:b w:val="false"/>
          <w:i w:val="false"/>
          <w:color w:val="000000"/>
          <w:sz w:val="28"/>
        </w:rPr>
        <w:t>
</w:t>
      </w:r>
      <w:r>
        <w:rPr>
          <w:rFonts w:ascii="Times New Roman"/>
          <w:b w:val="false"/>
          <w:i w:val="false"/>
          <w:color w:val="ff0000"/>
          <w:sz w:val="28"/>
        </w:rPr>
        <w:t xml:space="preserve">       Ескерту. 5.2-кіші бөлімге өзгерту енгізілді - ҚР Үкіметінің 2005.04.14.  </w:t>
      </w:r>
      <w:r>
        <w:rPr>
          <w:rFonts w:ascii="Times New Roman"/>
          <w:b w:val="false"/>
          <w:i w:val="false"/>
          <w:color w:val="000000"/>
          <w:sz w:val="28"/>
        </w:rPr>
        <w:t xml:space="preserve">N 356 </w:t>
      </w:r>
      <w:r>
        <w:rPr>
          <w:rFonts w:ascii="Times New Roman"/>
          <w:b w:val="false"/>
          <w:i w:val="false"/>
          <w:color w:val="ff0000"/>
          <w:sz w:val="28"/>
        </w:rPr>
        <w:t xml:space="preserve"> қаулысымен. </w:t>
      </w:r>
    </w:p>
    <w:bookmarkStart w:name="z23" w:id="22"/>
    <w:p>
      <w:pPr>
        <w:spacing w:after="0"/>
        <w:ind w:left="0"/>
        <w:jc w:val="left"/>
      </w:pPr>
      <w:r>
        <w:rPr>
          <w:rFonts w:ascii="Times New Roman"/>
          <w:b/>
          <w:i w:val="false"/>
          <w:color w:val="000000"/>
        </w:rPr>
        <w:t xml:space="preserve"> 
5.3 Мұнай-газ өндіруші өнеркәсіп </w:t>
      </w:r>
    </w:p>
    <w:bookmarkEnd w:id="22"/>
    <w:p>
      <w:pPr>
        <w:spacing w:after="0"/>
        <w:ind w:left="0"/>
        <w:jc w:val="both"/>
      </w:pPr>
      <w:r>
        <w:rPr>
          <w:rFonts w:ascii="Times New Roman"/>
          <w:b w:val="false"/>
          <w:i w:val="false"/>
          <w:color w:val="000000"/>
          <w:sz w:val="28"/>
        </w:rPr>
        <w:t xml:space="preserve">      Мұнай және мұнай өнiмдері сапасын бағалау және өлшеуiш-есептегіш техника бақылаушыларын, мұнай және газды тасымалдау кезiнде пайдаланылатын қысым мен температураның жоғары дәлдiктегі түрленгіштерін салыстырып тексерумен қамтамасыз ету мұнай-газ өндіруші өнеркәсiптi метрологиялық қамтамасыз етудi дамытудың негізгi бағыттары болып табылады. </w:t>
      </w:r>
      <w:r>
        <w:br/>
      </w:r>
      <w:r>
        <w:rPr>
          <w:rFonts w:ascii="Times New Roman"/>
          <w:b w:val="false"/>
          <w:i w:val="false"/>
          <w:color w:val="000000"/>
          <w:sz w:val="28"/>
        </w:rPr>
        <w:t xml:space="preserve">
      Iске асыру тетігi: </w:t>
      </w:r>
      <w:r>
        <w:br/>
      </w:r>
      <w:r>
        <w:rPr>
          <w:rFonts w:ascii="Times New Roman"/>
          <w:b w:val="false"/>
          <w:i w:val="false"/>
          <w:color w:val="000000"/>
          <w:sz w:val="28"/>
        </w:rPr>
        <w:t xml:space="preserve">
      650-ден 2000 кг/м </w:t>
      </w:r>
      <w:r>
        <w:rPr>
          <w:rFonts w:ascii="Times New Roman"/>
          <w:b w:val="false"/>
          <w:i w:val="false"/>
          <w:color w:val="000000"/>
          <w:vertAlign w:val="superscript"/>
        </w:rPr>
        <w:t xml:space="preserve">3 </w:t>
      </w:r>
      <w:r>
        <w:rPr>
          <w:rFonts w:ascii="Times New Roman"/>
          <w:b w:val="false"/>
          <w:i w:val="false"/>
          <w:color w:val="000000"/>
          <w:sz w:val="28"/>
        </w:rPr>
        <w:t xml:space="preserve">-ге дейiнгi ауқымда сұйықтық тығыздығы бiрлiгiнiң мемлекеттiк алғашқы эталонын жасау; </w:t>
      </w:r>
      <w:r>
        <w:br/>
      </w:r>
      <w:r>
        <w:rPr>
          <w:rFonts w:ascii="Times New Roman"/>
          <w:b w:val="false"/>
          <w:i w:val="false"/>
          <w:color w:val="000000"/>
          <w:sz w:val="28"/>
        </w:rPr>
        <w:t xml:space="preserve">
      0,05-тен 10 МПа-ға дейiнгi ауқымда артық қысымның мемлекеттiк алғашқы эталонын жасау; </w:t>
      </w:r>
      <w:r>
        <w:br/>
      </w:r>
      <w:r>
        <w:rPr>
          <w:rFonts w:ascii="Times New Roman"/>
          <w:b w:val="false"/>
          <w:i w:val="false"/>
          <w:color w:val="000000"/>
          <w:sz w:val="28"/>
        </w:rPr>
        <w:t xml:space="preserve">
      4,0x10 </w:t>
      </w:r>
      <w:r>
        <w:rPr>
          <w:rFonts w:ascii="Times New Roman"/>
          <w:b w:val="false"/>
          <w:i w:val="false"/>
          <w:color w:val="000000"/>
          <w:vertAlign w:val="superscript"/>
        </w:rPr>
        <w:t xml:space="preserve">-7 </w:t>
      </w:r>
      <w:r>
        <w:rPr>
          <w:rFonts w:ascii="Times New Roman"/>
          <w:b w:val="false"/>
          <w:i w:val="false"/>
          <w:color w:val="000000"/>
          <w:sz w:val="28"/>
        </w:rPr>
        <w:t xml:space="preserve">-ден 1,0x10 </w:t>
      </w:r>
      <w:r>
        <w:rPr>
          <w:rFonts w:ascii="Times New Roman"/>
          <w:b w:val="false"/>
          <w:i w:val="false"/>
          <w:color w:val="000000"/>
          <w:vertAlign w:val="superscript"/>
        </w:rPr>
        <w:t xml:space="preserve">-1 </w:t>
      </w:r>
      <w:r>
        <w:rPr>
          <w:rFonts w:ascii="Times New Roman"/>
          <w:b w:val="false"/>
          <w:i w:val="false"/>
          <w:color w:val="000000"/>
          <w:sz w:val="28"/>
        </w:rPr>
        <w:t xml:space="preserve"> м </w:t>
      </w:r>
      <w:r>
        <w:rPr>
          <w:rFonts w:ascii="Times New Roman"/>
          <w:b w:val="false"/>
          <w:i w:val="false"/>
          <w:color w:val="000000"/>
          <w:vertAlign w:val="superscript"/>
        </w:rPr>
        <w:t xml:space="preserve">2 </w:t>
      </w:r>
      <w:r>
        <w:rPr>
          <w:rFonts w:ascii="Times New Roman"/>
          <w:b w:val="false"/>
          <w:i w:val="false"/>
          <w:color w:val="000000"/>
          <w:sz w:val="28"/>
        </w:rPr>
        <w:t xml:space="preserve">/с-ға дейiнгi ауқымда сұйықтықтың кинематикалық жабысқақтық бiрлігінiң мемлекеттiк алғашқы эталонын жасау болып табылады. </w:t>
      </w:r>
    </w:p>
    <w:bookmarkStart w:name="z22" w:id="23"/>
    <w:p>
      <w:pPr>
        <w:spacing w:after="0"/>
        <w:ind w:left="0"/>
        <w:jc w:val="left"/>
      </w:pPr>
      <w:r>
        <w:rPr>
          <w:rFonts w:ascii="Times New Roman"/>
          <w:b/>
          <w:i w:val="false"/>
          <w:color w:val="000000"/>
        </w:rPr>
        <w:t xml:space="preserve"> 
5.4 Қоршаған ортаны бақылау </w:t>
      </w:r>
    </w:p>
    <w:bookmarkEnd w:id="23"/>
    <w:p>
      <w:pPr>
        <w:spacing w:after="0"/>
        <w:ind w:left="0"/>
        <w:jc w:val="both"/>
      </w:pPr>
      <w:r>
        <w:rPr>
          <w:rFonts w:ascii="Times New Roman"/>
          <w:b w:val="false"/>
          <w:i w:val="false"/>
          <w:color w:val="000000"/>
          <w:sz w:val="28"/>
        </w:rPr>
        <w:t xml:space="preserve">      Табиғи антропогенді экожүйелердiң жағдайын және қозғалысын жылдам түрде бақылауды қамтамасыз ететін өлшемдердiң жүйешесi Экологиялық мониторингтiң жергілiкті, аймақтық, ұлттық және басты деңгейлерiндегi жүйенiң негiзгi блогы болып табылады. Мониторингтің тиiмділігі шама бiрлiктерi эталондарының және стандарттық үлгілер жиынтықтарында орналасқан алынатын экологиялық ақпараттың шынайылығымен айқындалады. </w:t>
      </w:r>
      <w:r>
        <w:br/>
      </w:r>
      <w:r>
        <w:rPr>
          <w:rFonts w:ascii="Times New Roman"/>
          <w:b w:val="false"/>
          <w:i w:val="false"/>
          <w:color w:val="000000"/>
          <w:sz w:val="28"/>
        </w:rPr>
        <w:t xml:space="preserve">
      Iске асыру тетігі: </w:t>
      </w:r>
      <w:r>
        <w:br/>
      </w:r>
      <w:r>
        <w:rPr>
          <w:rFonts w:ascii="Times New Roman"/>
          <w:b w:val="false"/>
          <w:i w:val="false"/>
          <w:color w:val="000000"/>
          <w:sz w:val="28"/>
        </w:rPr>
        <w:t xml:space="preserve">
      0 және 1-ші санатты газды орталардағы компоненттердiң молярлы үлесi және салмақтық концентрациясы бiрлiктерiнiң жұмысшы эталондарын сатып алу; </w:t>
      </w:r>
      <w:r>
        <w:br/>
      </w:r>
      <w:r>
        <w:rPr>
          <w:rFonts w:ascii="Times New Roman"/>
          <w:b w:val="false"/>
          <w:i w:val="false"/>
          <w:color w:val="000000"/>
          <w:sz w:val="28"/>
        </w:rPr>
        <w:t xml:space="preserve">
      1,47-1,94 өлшемдер ауқымындағы сынушылық көрсеткiшi бiрлiгiнiң мемлекеттiк алғашқы эталонын жасау; </w:t>
      </w:r>
      <w:r>
        <w:br/>
      </w:r>
      <w:r>
        <w:rPr>
          <w:rFonts w:ascii="Times New Roman"/>
          <w:b w:val="false"/>
          <w:i w:val="false"/>
          <w:color w:val="000000"/>
          <w:sz w:val="28"/>
        </w:rPr>
        <w:t xml:space="preserve">
      3,547-10,317 өлшемдер ауқымындағы pH шәкілiнiң мемлекеттiк алғашқы эталонын жасау; </w:t>
      </w:r>
      <w:r>
        <w:br/>
      </w:r>
      <w:r>
        <w:rPr>
          <w:rFonts w:ascii="Times New Roman"/>
          <w:b w:val="false"/>
          <w:i w:val="false"/>
          <w:color w:val="000000"/>
          <w:sz w:val="28"/>
        </w:rPr>
        <w:t xml:space="preserve">
      5-тен 100 %-ға дейiнгі ауқымда 1-разрядты гигрометрдi сатып алу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5.4-кіші бөлімге өзгерту енгізілді - ҚР Үкіметінің 2005.04.14.  </w:t>
      </w:r>
      <w:r>
        <w:rPr>
          <w:rFonts w:ascii="Times New Roman"/>
          <w:b w:val="false"/>
          <w:i w:val="false"/>
          <w:color w:val="000000"/>
          <w:sz w:val="28"/>
        </w:rPr>
        <w:t xml:space="preserve">N 356 </w:t>
      </w:r>
      <w:r>
        <w:rPr>
          <w:rFonts w:ascii="Times New Roman"/>
          <w:b w:val="false"/>
          <w:i w:val="false"/>
          <w:color w:val="ff0000"/>
          <w:sz w:val="28"/>
        </w:rPr>
        <w:t xml:space="preserve"> қаулысымен. </w:t>
      </w:r>
    </w:p>
    <w:bookmarkStart w:name="z21" w:id="24"/>
    <w:p>
      <w:pPr>
        <w:spacing w:after="0"/>
        <w:ind w:left="0"/>
        <w:jc w:val="left"/>
      </w:pPr>
      <w:r>
        <w:rPr>
          <w:rFonts w:ascii="Times New Roman"/>
          <w:b/>
          <w:i w:val="false"/>
          <w:color w:val="000000"/>
        </w:rPr>
        <w:t xml:space="preserve"> 
  5.5 Мемлекеттiк есептеу операциялары </w:t>
      </w:r>
    </w:p>
    <w:bookmarkEnd w:id="24"/>
    <w:p>
      <w:pPr>
        <w:spacing w:after="0"/>
        <w:ind w:left="0"/>
        <w:jc w:val="both"/>
      </w:pPr>
      <w:r>
        <w:rPr>
          <w:rFonts w:ascii="Times New Roman"/>
          <w:b w:val="false"/>
          <w:i w:val="false"/>
          <w:color w:val="000000"/>
          <w:sz w:val="28"/>
        </w:rPr>
        <w:t xml:space="preserve">      2003 жылғы 1 қаңтардан бастап гирлер мен олардың жиынтықтарына қойылатын, халықаралық талаптармен үйлестiрiлген талаптарды белгілейтiн МЕМСТ-тың 7328-2001 "Гирлер. Жалпы техникалық шарттардың" және материалдық құндылықтарды талап етілетiн дәлдiкпен есептеудi қамтамасыз ету қажеттілiгiмен бастап енгізілуімен және эталондық базаны әрі қарай жабдықтау қажеттілiгі туды. </w:t>
      </w:r>
      <w:r>
        <w:br/>
      </w:r>
      <w:r>
        <w:rPr>
          <w:rFonts w:ascii="Times New Roman"/>
          <w:b w:val="false"/>
          <w:i w:val="false"/>
          <w:color w:val="000000"/>
          <w:sz w:val="28"/>
        </w:rPr>
        <w:t xml:space="preserve">
      Iске асыру тетігі: </w:t>
      </w:r>
      <w:r>
        <w:br/>
      </w:r>
      <w:r>
        <w:rPr>
          <w:rFonts w:ascii="Times New Roman"/>
          <w:b w:val="false"/>
          <w:i w:val="false"/>
          <w:color w:val="000000"/>
          <w:sz w:val="28"/>
        </w:rPr>
        <w:t xml:space="preserve">
      эталондық базаны салмақ бірлiгiнiң эталондық жиынтығымен, мемлекеттiк екiншi эталонмен және жұмысшы эталонымен әрі қарай жабдықтау болып табылады. </w:t>
      </w:r>
    </w:p>
    <w:bookmarkStart w:name="z20" w:id="25"/>
    <w:p>
      <w:pPr>
        <w:spacing w:after="0"/>
        <w:ind w:left="0"/>
        <w:jc w:val="left"/>
      </w:pPr>
      <w:r>
        <w:rPr>
          <w:rFonts w:ascii="Times New Roman"/>
          <w:b/>
          <w:i w:val="false"/>
          <w:color w:val="000000"/>
        </w:rPr>
        <w:t xml:space="preserve"> 
5.6 Ауыл шаруашылығы </w:t>
      </w:r>
    </w:p>
    <w:bookmarkEnd w:id="25"/>
    <w:p>
      <w:pPr>
        <w:spacing w:after="0"/>
        <w:ind w:left="0"/>
        <w:jc w:val="both"/>
      </w:pPr>
      <w:r>
        <w:rPr>
          <w:rFonts w:ascii="Times New Roman"/>
          <w:b w:val="false"/>
          <w:i w:val="false"/>
          <w:color w:val="000000"/>
          <w:sz w:val="28"/>
        </w:rPr>
        <w:t xml:space="preserve">      Астық және астық өнімдері ылғалдылығының өлшем құралдарын метрологиялық қамтамасыз ету және олардың метрологиялық деңгейін арттыру. </w:t>
      </w:r>
      <w:r>
        <w:br/>
      </w:r>
      <w:r>
        <w:rPr>
          <w:rFonts w:ascii="Times New Roman"/>
          <w:b w:val="false"/>
          <w:i w:val="false"/>
          <w:color w:val="000000"/>
          <w:sz w:val="28"/>
        </w:rPr>
        <w:t xml:space="preserve">
      Iске асыру тетiгi 5-тен 45%-ға дейiнгi ауқымда астық және астық өнiмдерi ылғалдылығын жаңғыртуға арналған жоғары дәлдiкті қондырғы сатып алу болып табылады. </w:t>
      </w:r>
    </w:p>
    <w:bookmarkStart w:name="z19" w:id="26"/>
    <w:p>
      <w:pPr>
        <w:spacing w:after="0"/>
        <w:ind w:left="0"/>
        <w:jc w:val="left"/>
      </w:pPr>
      <w:r>
        <w:rPr>
          <w:rFonts w:ascii="Times New Roman"/>
          <w:b/>
          <w:i w:val="false"/>
          <w:color w:val="000000"/>
        </w:rPr>
        <w:t xml:space="preserve"> 
5.7 Мемлекеттік эталондарға қызмет көрсету және </w:t>
      </w:r>
      <w:r>
        <w:br/>
      </w:r>
      <w:r>
        <w:rPr>
          <w:rFonts w:ascii="Times New Roman"/>
          <w:b/>
          <w:i w:val="false"/>
          <w:color w:val="000000"/>
        </w:rPr>
        <w:t xml:space="preserve">
      оларды бірге алып жүру </w:t>
      </w:r>
    </w:p>
    <w:bookmarkEnd w:id="26"/>
    <w:p>
      <w:pPr>
        <w:spacing w:after="0"/>
        <w:ind w:left="0"/>
        <w:jc w:val="both"/>
      </w:pPr>
      <w:r>
        <w:rPr>
          <w:rFonts w:ascii="Times New Roman"/>
          <w:b w:val="false"/>
          <w:i w:val="false"/>
          <w:color w:val="000000"/>
          <w:sz w:val="28"/>
        </w:rPr>
        <w:t xml:space="preserve">      Icкe асыру тетігі мынадай iс-шараларды қамтиды: </w:t>
      </w:r>
      <w:r>
        <w:br/>
      </w:r>
      <w:r>
        <w:rPr>
          <w:rFonts w:ascii="Times New Roman"/>
          <w:b w:val="false"/>
          <w:i w:val="false"/>
          <w:color w:val="000000"/>
          <w:sz w:val="28"/>
        </w:rPr>
        <w:t xml:space="preserve">
      шет елдердiң шамалар бiрлiктерiнiң мемлекетаралық және халықаралық, сондай-ақ ұлттық эталондарымен салыстыруды (салыстырып тексеруді) жүргізу; </w:t>
      </w:r>
      <w:r>
        <w:br/>
      </w:r>
      <w:r>
        <w:rPr>
          <w:rFonts w:ascii="Times New Roman"/>
          <w:b w:val="false"/>
          <w:i w:val="false"/>
          <w:color w:val="000000"/>
          <w:sz w:val="28"/>
        </w:rPr>
        <w:t xml:space="preserve">
      сатып алынатын жабдықты сақтау және пайдалану шарттарын қамтамасыз ету; </w:t>
      </w:r>
      <w:r>
        <w:br/>
      </w:r>
      <w:r>
        <w:rPr>
          <w:rFonts w:ascii="Times New Roman"/>
          <w:b w:val="false"/>
          <w:i w:val="false"/>
          <w:color w:val="000000"/>
          <w:sz w:val="28"/>
        </w:rPr>
        <w:t xml:space="preserve">
      мемлекеттік эталондарды жаңғырту үшін шығын материалдарын және көмекші өлшем құралдарын сатып алу; </w:t>
      </w:r>
      <w:r>
        <w:br/>
      </w:r>
      <w:r>
        <w:rPr>
          <w:rFonts w:ascii="Times New Roman"/>
          <w:b w:val="false"/>
          <w:i w:val="false"/>
          <w:color w:val="000000"/>
          <w:sz w:val="28"/>
        </w:rPr>
        <w:t xml:space="preserve">
      мемлекеттік эталондарды жөндеуден өткiзу; </w:t>
      </w:r>
      <w:r>
        <w:br/>
      </w:r>
      <w:r>
        <w:rPr>
          <w:rFonts w:ascii="Times New Roman"/>
          <w:b w:val="false"/>
          <w:i w:val="false"/>
          <w:color w:val="000000"/>
          <w:sz w:val="28"/>
        </w:rPr>
        <w:t xml:space="preserve">
      мемлекеттiк эталондарға қызмет көрсететiн қызметкерлердi ұстау; </w:t>
      </w:r>
      <w:r>
        <w:br/>
      </w:r>
      <w:r>
        <w:rPr>
          <w:rFonts w:ascii="Times New Roman"/>
          <w:b w:val="false"/>
          <w:i w:val="false"/>
          <w:color w:val="000000"/>
          <w:sz w:val="28"/>
        </w:rPr>
        <w:t xml:space="preserve">
      мемлекеттiк эталондарға қызмет көрсететін қызметкерлердi оқыту. </w:t>
      </w:r>
      <w:r>
        <w:br/>
      </w:r>
      <w:r>
        <w:rPr>
          <w:rFonts w:ascii="Times New Roman"/>
          <w:b w:val="false"/>
          <w:i w:val="false"/>
          <w:color w:val="000000"/>
          <w:sz w:val="28"/>
        </w:rPr>
        <w:t>
</w:t>
      </w:r>
      <w:r>
        <w:rPr>
          <w:rFonts w:ascii="Times New Roman"/>
          <w:b w:val="false"/>
          <w:i w:val="false"/>
          <w:color w:val="ff0000"/>
          <w:sz w:val="28"/>
        </w:rPr>
        <w:t xml:space="preserve">       Ескерту. 5.7-кіші бөлімге өзгерту енгізілді - ҚР Үкіметінің 2005.04.14.  </w:t>
      </w:r>
      <w:r>
        <w:rPr>
          <w:rFonts w:ascii="Times New Roman"/>
          <w:b w:val="false"/>
          <w:i w:val="false"/>
          <w:color w:val="000000"/>
          <w:sz w:val="28"/>
        </w:rPr>
        <w:t xml:space="preserve">N 356 </w:t>
      </w:r>
      <w:r>
        <w:rPr>
          <w:rFonts w:ascii="Times New Roman"/>
          <w:b w:val="false"/>
          <w:i w:val="false"/>
          <w:color w:val="ff0000"/>
          <w:sz w:val="28"/>
        </w:rPr>
        <w:t xml:space="preserve"> қаулысымен. </w:t>
      </w:r>
    </w:p>
    <w:bookmarkStart w:name="z18" w:id="27"/>
    <w:p>
      <w:pPr>
        <w:spacing w:after="0"/>
        <w:ind w:left="0"/>
        <w:jc w:val="left"/>
      </w:pPr>
      <w:r>
        <w:rPr>
          <w:rFonts w:ascii="Times New Roman"/>
          <w:b/>
          <w:i w:val="false"/>
          <w:color w:val="000000"/>
        </w:rPr>
        <w:t xml:space="preserve"> 
5.8 Астана қаласында Эталондық орталық салу </w:t>
      </w:r>
    </w:p>
    <w:bookmarkEnd w:id="27"/>
    <w:p>
      <w:pPr>
        <w:spacing w:after="0"/>
        <w:ind w:left="0"/>
        <w:jc w:val="both"/>
      </w:pPr>
      <w:r>
        <w:rPr>
          <w:rFonts w:ascii="Times New Roman"/>
          <w:b w:val="false"/>
          <w:i w:val="false"/>
          <w:color w:val="000000"/>
          <w:sz w:val="28"/>
        </w:rPr>
        <w:t xml:space="preserve">      Құрылыстың негiзгi мақсаты республикада мөлшерi барлық қолданылатын өлшем құралдарына берілетiн шамалар бiрлiктерiн жаңғыртатын мемлекеттiк эталондарды сақтау және ұстау шарттарын қамтамасыз ету болып табылады. </w:t>
      </w:r>
      <w:r>
        <w:br/>
      </w:r>
      <w:r>
        <w:rPr>
          <w:rFonts w:ascii="Times New Roman"/>
          <w:b w:val="false"/>
          <w:i w:val="false"/>
          <w:color w:val="000000"/>
          <w:sz w:val="28"/>
        </w:rPr>
        <w:t xml:space="preserve">
      Сатып алынатын эталондар мен эталондық жабдық оларды орнату үшiн үй-жайды талап етедi. Үй-жайлар ғылыми зерттеулердi, халықаралық салыстыруларды және бірліктерді мемлекеттiк эталондардан жұмысшы эталондарға берудi жүргiзу үшiн сақтау, қолдану шарттарын қамтамасыз ету қажет. </w:t>
      </w:r>
      <w:r>
        <w:br/>
      </w:r>
      <w:r>
        <w:rPr>
          <w:rFonts w:ascii="Times New Roman"/>
          <w:b w:val="false"/>
          <w:i w:val="false"/>
          <w:color w:val="000000"/>
          <w:sz w:val="28"/>
        </w:rPr>
        <w:t xml:space="preserve">
      Астана қаласында Эталондық орталықты салу туралы шешiм қабылданды (Қазақстан Республикасы Үкіметiнің 2001 жылғы 19 маусымдағы мәжiлiсiнiң хаттамасы) және Астана қаласының әкiмi "Астана жаңа қала" еркiн экономикалық аймақтан 0,693 га алаң жер бөлiндi (2002 жылғы 12 наурыздағы N 3-1.414-П шешiмi). Эталондар мен эталондық жабдықтарды орналастыруға арналған орындар эталондарды сақтаудың шарттарына қойылатын қатаң талаптарды қамтамасыз етуi қажет: тиiстi температураны, ылғалдылықты, кедергiден қорғалушылықты (вибро, электрлiк және басқа) және сейсмоберiктiлiкті ұстау. </w:t>
      </w:r>
      <w:r>
        <w:br/>
      </w:r>
      <w:r>
        <w:rPr>
          <w:rFonts w:ascii="Times New Roman"/>
          <w:b w:val="false"/>
          <w:i w:val="false"/>
          <w:color w:val="000000"/>
          <w:sz w:val="28"/>
        </w:rPr>
        <w:t xml:space="preserve">
      Эталондық орталықтың ғимаратын салуды ұйымдастыру iске асыру тетігі болып табылады. </w:t>
      </w:r>
      <w:r>
        <w:br/>
      </w:r>
      <w:r>
        <w:rPr>
          <w:rFonts w:ascii="Times New Roman"/>
          <w:b w:val="false"/>
          <w:i w:val="false"/>
          <w:color w:val="000000"/>
          <w:sz w:val="28"/>
        </w:rPr>
        <w:t xml:space="preserve">
      Жоба зертханалық және әкiмшілiктiң екi негiзгі корпустарын салуды көздейдi. Эталондық орталықтың зертханалық корпусында өлшемдердiң 17 түрi бойынша 21 эталонды орналастыру және өлшем құралдарына сынақ жүргiзу үшiн сынақ орталығын орналастыру жоспарланып отыр. </w:t>
      </w:r>
    </w:p>
    <w:bookmarkStart w:name="z12" w:id="28"/>
    <w:p>
      <w:pPr>
        <w:spacing w:after="0"/>
        <w:ind w:left="0"/>
        <w:jc w:val="both"/>
      </w:pPr>
      <w:r>
        <w:rPr>
          <w:rFonts w:ascii="Times New Roman"/>
          <w:b w:val="false"/>
          <w:i w:val="false"/>
          <w:color w:val="000000"/>
          <w:sz w:val="28"/>
        </w:rPr>
        <w:t>
</w:t>
      </w:r>
      <w:r>
        <w:rPr>
          <w:rFonts w:ascii="Times New Roman"/>
          <w:b/>
          <w:i w:val="false"/>
          <w:color w:val="000000"/>
          <w:sz w:val="28"/>
        </w:rPr>
        <w:t xml:space="preserve">            5.8 Салыстырып тексеру зертханасын құру </w:t>
      </w:r>
    </w:p>
    <w:bookmarkEnd w:id="28"/>
    <w:p>
      <w:pPr>
        <w:spacing w:after="0"/>
        <w:ind w:left="0"/>
        <w:jc w:val="both"/>
      </w:pPr>
      <w:r>
        <w:rPr>
          <w:rFonts w:ascii="Times New Roman"/>
          <w:b w:val="false"/>
          <w:i w:val="false"/>
          <w:color w:val="000000"/>
          <w:sz w:val="28"/>
        </w:rPr>
        <w:t xml:space="preserve">      Негiзгi бағыт номенклатуралық тiзбеге енгiзілген және мемлекет үшiн әлеуметтiк, экономикалық және саяси маңызы бар қызмет салаларында пайдаланылатын барлық өлшеуiш техниканы салыстырып тексерумен қамтамасыз ету болып табылады. </w:t>
      </w:r>
      <w:r>
        <w:br/>
      </w:r>
      <w:r>
        <w:rPr>
          <w:rFonts w:ascii="Times New Roman"/>
          <w:b w:val="false"/>
          <w:i w:val="false"/>
          <w:color w:val="000000"/>
          <w:sz w:val="28"/>
        </w:rPr>
        <w:t xml:space="preserve">
      Iске асыру тетігі: салыстырып тексеру зертханасын құру және салыстырып тексеру жұмыстарын ұйымдастыру үшiн салыстырып тексеретін және көмекшi жабдықты сатып алу қажет. </w:t>
      </w:r>
      <w:r>
        <w:br/>
      </w:r>
      <w:r>
        <w:rPr>
          <w:rFonts w:ascii="Times New Roman"/>
          <w:b w:val="false"/>
          <w:i w:val="false"/>
          <w:color w:val="000000"/>
          <w:sz w:val="28"/>
        </w:rPr>
        <w:t>
</w:t>
      </w:r>
      <w:r>
        <w:rPr>
          <w:rFonts w:ascii="Times New Roman"/>
          <w:b w:val="false"/>
          <w:i w:val="false"/>
          <w:color w:val="ff0000"/>
          <w:sz w:val="28"/>
        </w:rPr>
        <w:t xml:space="preserve">       Ескерту. 5.8-кіші бөліммен толықтырылды - ҚР Үкіметінің 2005.04.14.  </w:t>
      </w:r>
      <w:r>
        <w:rPr>
          <w:rFonts w:ascii="Times New Roman"/>
          <w:b w:val="false"/>
          <w:i w:val="false"/>
          <w:color w:val="000000"/>
          <w:sz w:val="28"/>
        </w:rPr>
        <w:t xml:space="preserve">N 356 </w:t>
      </w:r>
      <w:r>
        <w:rPr>
          <w:rFonts w:ascii="Times New Roman"/>
          <w:b w:val="false"/>
          <w:i w:val="false"/>
          <w:color w:val="ff0000"/>
          <w:sz w:val="28"/>
        </w:rPr>
        <w:t xml:space="preserve"> қаулысымен. </w:t>
      </w:r>
    </w:p>
    <w:bookmarkStart w:name="z13" w:id="29"/>
    <w:p>
      <w:pPr>
        <w:spacing w:after="0"/>
        <w:ind w:left="0"/>
        <w:jc w:val="left"/>
      </w:pPr>
      <w:r>
        <w:rPr>
          <w:rFonts w:ascii="Times New Roman"/>
          <w:b/>
          <w:i w:val="false"/>
          <w:color w:val="000000"/>
        </w:rPr>
        <w:t xml:space="preserve"> 
5.9 Зертханааралық салыстыруларды ұйымдастыру </w:t>
      </w:r>
      <w:r>
        <w:br/>
      </w:r>
      <w:r>
        <w:rPr>
          <w:rFonts w:ascii="Times New Roman"/>
          <w:b/>
          <w:i w:val="false"/>
          <w:color w:val="000000"/>
        </w:rPr>
        <w:t xml:space="preserve">
және жүргiзу </w:t>
      </w:r>
    </w:p>
    <w:bookmarkEnd w:id="29"/>
    <w:p>
      <w:pPr>
        <w:spacing w:after="0"/>
        <w:ind w:left="0"/>
        <w:jc w:val="both"/>
      </w:pPr>
      <w:r>
        <w:rPr>
          <w:rFonts w:ascii="Times New Roman"/>
          <w:b w:val="false"/>
          <w:i w:val="false"/>
          <w:color w:val="000000"/>
          <w:sz w:val="28"/>
        </w:rPr>
        <w:t xml:space="preserve">      Өлшем құралдарын салыстырып тексеру және калибрлеу нәтижелерiн зертханааралық салыстыруларды ұйымдастыру және жүргiзу қызметкерлер штатын ұстауды, персоналды оқытуды, зертханааралық салыстырмалы салыстырулар нәтижелерiн өңдеуге арналған бағдарламалық қамтамасыз етудi жасауды және әзiрлеудi, анықтамалық-ақпараттық қор құруды және жиынтықтауды, салыстыру объектілерiнiң 3 түрін сатып алуды, байланыс қызметтерiн, iссапар және басқа шығыстарды талап етедi. </w:t>
      </w:r>
      <w:r>
        <w:br/>
      </w:r>
      <w:r>
        <w:rPr>
          <w:rFonts w:ascii="Times New Roman"/>
          <w:b w:val="false"/>
          <w:i w:val="false"/>
          <w:color w:val="000000"/>
          <w:sz w:val="28"/>
        </w:rPr>
        <w:t>
</w:t>
      </w:r>
      <w:r>
        <w:rPr>
          <w:rFonts w:ascii="Times New Roman"/>
          <w:b w:val="false"/>
          <w:i w:val="false"/>
          <w:color w:val="ff0000"/>
          <w:sz w:val="28"/>
        </w:rPr>
        <w:t xml:space="preserve">      Ескерту. 5.9-кіші бөліммен толықтырылды - ҚР Үкіметінің 2005.04.14.  </w:t>
      </w:r>
      <w:r>
        <w:rPr>
          <w:rFonts w:ascii="Times New Roman"/>
          <w:b w:val="false"/>
          <w:i w:val="false"/>
          <w:color w:val="000000"/>
          <w:sz w:val="28"/>
        </w:rPr>
        <w:t xml:space="preserve">N 356 </w:t>
      </w:r>
      <w:r>
        <w:rPr>
          <w:rFonts w:ascii="Times New Roman"/>
          <w:b w:val="false"/>
          <w:i w:val="false"/>
          <w:color w:val="ff0000"/>
          <w:sz w:val="28"/>
        </w:rPr>
        <w:t xml:space="preserve"> қаулысымен. </w:t>
      </w:r>
    </w:p>
    <w:bookmarkStart w:name="z15" w:id="30"/>
    <w:p>
      <w:pPr>
        <w:spacing w:after="0"/>
        <w:ind w:left="0"/>
        <w:jc w:val="left"/>
      </w:pPr>
      <w:r>
        <w:rPr>
          <w:rFonts w:ascii="Times New Roman"/>
          <w:b/>
          <w:i w:val="false"/>
          <w:color w:val="000000"/>
        </w:rPr>
        <w:t xml:space="preserve"> 
6. Қажетті ресурстар және оларды қаржыландыру көздері </w:t>
      </w:r>
    </w:p>
    <w:bookmarkEnd w:id="30"/>
    <w:p>
      <w:pPr>
        <w:spacing w:after="0"/>
        <w:ind w:left="0"/>
        <w:jc w:val="both"/>
      </w:pPr>
      <w:r>
        <w:rPr>
          <w:rFonts w:ascii="Times New Roman"/>
          <w:b w:val="false"/>
          <w:i w:val="false"/>
          <w:color w:val="000000"/>
          <w:sz w:val="28"/>
        </w:rPr>
        <w:t xml:space="preserve">      Бағдарламаны қаржыландыру Қазақстан Республикасының өлшем бiрлiгiнiң эталондық базасын дамытуға арналған республикалық бюджетте көзделген қаржы есебінен жүзеге асырылады. </w:t>
      </w:r>
      <w:r>
        <w:br/>
      </w:r>
      <w:r>
        <w:rPr>
          <w:rFonts w:ascii="Times New Roman"/>
          <w:b w:val="false"/>
          <w:i w:val="false"/>
          <w:color w:val="000000"/>
          <w:sz w:val="28"/>
        </w:rPr>
        <w:t xml:space="preserve">
      2004 жылға қаржыландырудың қажеттi көлемi 455,0 млн. теңгенi құрайды, 2005 жылға 1 692,14 млн. теңге, 2006 жылға 1 170,652 млн. теңге. </w:t>
      </w:r>
      <w:r>
        <w:br/>
      </w:r>
      <w:r>
        <w:rPr>
          <w:rFonts w:ascii="Times New Roman"/>
          <w:b w:val="false"/>
          <w:i w:val="false"/>
          <w:color w:val="000000"/>
          <w:sz w:val="28"/>
        </w:rPr>
        <w:t xml:space="preserve">
      Жыл сайынғы көлемдер тиiстi жылға арналған тиiстi бюджеттiк бағдарлама бойынша республикалық бюджетте көзделген көлемдерге сәйкес нақтылануы тиiс. </w:t>
      </w:r>
      <w:r>
        <w:br/>
      </w:r>
      <w:r>
        <w:rPr>
          <w:rFonts w:ascii="Times New Roman"/>
          <w:b w:val="false"/>
          <w:i w:val="false"/>
          <w:color w:val="000000"/>
          <w:sz w:val="28"/>
        </w:rPr>
        <w:t>
</w:t>
      </w:r>
      <w:r>
        <w:rPr>
          <w:rFonts w:ascii="Times New Roman"/>
          <w:b w:val="false"/>
          <w:i w:val="false"/>
          <w:color w:val="ff0000"/>
          <w:sz w:val="28"/>
        </w:rPr>
        <w:t xml:space="preserve">       Ескерту. 6-бөлімге өзгерту енгізілді - ҚР Үкіметінің 2005.04.14.  </w:t>
      </w:r>
      <w:r>
        <w:rPr>
          <w:rFonts w:ascii="Times New Roman"/>
          <w:b w:val="false"/>
          <w:i w:val="false"/>
          <w:color w:val="000000"/>
          <w:sz w:val="28"/>
        </w:rPr>
        <w:t xml:space="preserve">N 356 </w:t>
      </w:r>
      <w:r>
        <w:rPr>
          <w:rFonts w:ascii="Times New Roman"/>
          <w:b w:val="false"/>
          <w:i w:val="false"/>
          <w:color w:val="ff0000"/>
          <w:sz w:val="28"/>
        </w:rPr>
        <w:t xml:space="preserve"> қаулысымен. </w:t>
      </w:r>
    </w:p>
    <w:bookmarkStart w:name="z16" w:id="31"/>
    <w:p>
      <w:pPr>
        <w:spacing w:after="0"/>
        <w:ind w:left="0"/>
        <w:jc w:val="left"/>
      </w:pPr>
      <w:r>
        <w:rPr>
          <w:rFonts w:ascii="Times New Roman"/>
          <w:b/>
          <w:i w:val="false"/>
          <w:color w:val="000000"/>
        </w:rPr>
        <w:t xml:space="preserve"> 
7. Бағдарламаны іске асырудан күтілетін нәтиже </w:t>
      </w:r>
    </w:p>
    <w:bookmarkEnd w:id="31"/>
    <w:p>
      <w:pPr>
        <w:spacing w:after="0"/>
        <w:ind w:left="0"/>
        <w:jc w:val="both"/>
      </w:pPr>
      <w:r>
        <w:rPr>
          <w:rFonts w:ascii="Times New Roman"/>
          <w:b w:val="false"/>
          <w:i w:val="false"/>
          <w:color w:val="000000"/>
          <w:sz w:val="28"/>
        </w:rPr>
        <w:t xml:space="preserve">      Эталондық база мемлекет қауiпсiздiгiне кепiлдеме беруi (метрологиялық тәуелсiздiк және жеткiлiктілiк), шикізаттың, ресурстардың, материалдардың, өнiмнiң сапасын және санын шынайы бағалауды іске асыру мақсатында орындалатын өлшемдердің дәлдiгiн дұрыс бағалауы қажет. </w:t>
      </w:r>
      <w:r>
        <w:br/>
      </w:r>
      <w:r>
        <w:rPr>
          <w:rFonts w:ascii="Times New Roman"/>
          <w:b w:val="false"/>
          <w:i w:val="false"/>
          <w:color w:val="000000"/>
          <w:sz w:val="28"/>
        </w:rPr>
        <w:t xml:space="preserve">
      Бағдарламаны іске асыру: </w:t>
      </w:r>
      <w:r>
        <w:br/>
      </w:r>
      <w:r>
        <w:rPr>
          <w:rFonts w:ascii="Times New Roman"/>
          <w:b w:val="false"/>
          <w:i w:val="false"/>
          <w:color w:val="000000"/>
          <w:sz w:val="28"/>
        </w:rPr>
        <w:t xml:space="preserve">
      техникалық дамыған елдердің халықаралық эталондарының және ұлттық эталондарының дәлдiгiне сәйкес эталондарды 15 бiрлiк бiрiншi эталондарды, 3 бiрлiк екiншi және 3 бiрлiк жұмыс эталондарды сатып алуға Астана қаласында халықаралық талаптарға сәйкес ұлттық ғылыми-техникалық институтын (Эталон орталығын) салуға; </w:t>
      </w:r>
      <w:r>
        <w:br/>
      </w:r>
      <w:r>
        <w:rPr>
          <w:rFonts w:ascii="Times New Roman"/>
          <w:b w:val="false"/>
          <w:i w:val="false"/>
          <w:color w:val="000000"/>
          <w:sz w:val="28"/>
        </w:rPr>
        <w:t xml:space="preserve">
      30-дан кем емес мемлекетаралық және халықаралық эталондарды шетел өлшем бiрлiктерiмен салыстыруды (салыстырып-тексеру) жүргізуге, уақыт жүйесiндегi халықаралық ынтымақтастыққа қатысуға, мемлекеттiк эталондарды сақтаушы ғалым атағына 20 маманды оқытуға мүмкiндiк бередi; </w:t>
      </w:r>
      <w:r>
        <w:br/>
      </w:r>
      <w:r>
        <w:rPr>
          <w:rFonts w:ascii="Times New Roman"/>
          <w:b w:val="false"/>
          <w:i w:val="false"/>
          <w:color w:val="000000"/>
          <w:sz w:val="28"/>
        </w:rPr>
        <w:t xml:space="preserve">
      салыстырып тексеру зертханасын құру және әлеуметтiк, экономикалық және саяси маңызы бар қызмет салаларында пайдаланылатын өлшем құралдары үшін салыстырып тексеру жұмыстарын ұйымдастыру; </w:t>
      </w:r>
      <w:r>
        <w:br/>
      </w:r>
      <w:r>
        <w:rPr>
          <w:rFonts w:ascii="Times New Roman"/>
          <w:b w:val="false"/>
          <w:i w:val="false"/>
          <w:color w:val="000000"/>
          <w:sz w:val="28"/>
        </w:rPr>
        <w:t xml:space="preserve">
      аккредиттелген зертханалар жүргiзетiн өлшем құралдарын салыстырып тексеру, калибрлеу сапасын қамтамасыз ету. </w:t>
      </w:r>
      <w:r>
        <w:br/>
      </w:r>
      <w:r>
        <w:rPr>
          <w:rFonts w:ascii="Times New Roman"/>
          <w:b w:val="false"/>
          <w:i w:val="false"/>
          <w:color w:val="000000"/>
          <w:sz w:val="28"/>
        </w:rPr>
        <w:t>
</w:t>
      </w:r>
      <w:r>
        <w:rPr>
          <w:rFonts w:ascii="Times New Roman"/>
          <w:b w:val="false"/>
          <w:i w:val="false"/>
          <w:color w:val="ff0000"/>
          <w:sz w:val="28"/>
        </w:rPr>
        <w:t xml:space="preserve">       Ескерту. 7-бөлімге өзгерту енгізілді - ҚР Үкіметінің 2005.04.14.  </w:t>
      </w:r>
      <w:r>
        <w:rPr>
          <w:rFonts w:ascii="Times New Roman"/>
          <w:b w:val="false"/>
          <w:i w:val="false"/>
          <w:color w:val="000000"/>
          <w:sz w:val="28"/>
        </w:rPr>
        <w:t xml:space="preserve">N 356 </w:t>
      </w:r>
      <w:r>
        <w:rPr>
          <w:rFonts w:ascii="Times New Roman"/>
          <w:b w:val="false"/>
          <w:i w:val="false"/>
          <w:color w:val="ff0000"/>
          <w:sz w:val="28"/>
        </w:rPr>
        <w:t xml:space="preserve"> қаулысымен. </w:t>
      </w:r>
    </w:p>
    <w:bookmarkStart w:name="z17" w:id="32"/>
    <w:p>
      <w:pPr>
        <w:spacing w:after="0"/>
        <w:ind w:left="0"/>
        <w:jc w:val="left"/>
      </w:pPr>
      <w:r>
        <w:rPr>
          <w:rFonts w:ascii="Times New Roman"/>
          <w:b/>
          <w:i w:val="false"/>
          <w:color w:val="000000"/>
        </w:rPr>
        <w:t xml:space="preserve"> 
8. Қазақстан Республикасының өлшем бірлігін қамтамасыз ету мемлекеттік жүйесін дамытудың 2004-2006 жылдарға арналған бағдарламасын іске асыру жөніндегі іс-шаралар жоспары </w:t>
      </w:r>
    </w:p>
    <w:bookmarkEnd w:id="32"/>
    <w:p>
      <w:pPr>
        <w:spacing w:after="0"/>
        <w:ind w:left="0"/>
        <w:jc w:val="both"/>
      </w:pPr>
      <w:r>
        <w:rPr>
          <w:rFonts w:ascii="Times New Roman"/>
          <w:b w:val="false"/>
          <w:i w:val="false"/>
          <w:color w:val="ff0000"/>
          <w:sz w:val="28"/>
        </w:rPr>
        <w:t xml:space="preserve">       Ескерту. 8-бөлім жаңа редакцияда - ҚР Үкіметінің 2005.04.14.  </w:t>
      </w:r>
      <w:r>
        <w:rPr>
          <w:rFonts w:ascii="Times New Roman"/>
          <w:b w:val="false"/>
          <w:i w:val="false"/>
          <w:color w:val="ff0000"/>
          <w:sz w:val="28"/>
        </w:rPr>
        <w:t xml:space="preserve">N 356 </w:t>
      </w:r>
      <w:r>
        <w:rPr>
          <w:rFonts w:ascii="Times New Roman"/>
          <w:b w:val="false"/>
          <w:i w:val="false"/>
          <w:color w:val="ff0000"/>
          <w:sz w:val="28"/>
        </w:rPr>
        <w:t xml:space="preserve"> қаулысымен. </w:t>
      </w:r>
    </w:p>
    <w:bookmarkStart w:name="z14"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4016"/>
        <w:gridCol w:w="2182"/>
        <w:gridCol w:w="1474"/>
        <w:gridCol w:w="1581"/>
        <w:gridCol w:w="1689"/>
        <w:gridCol w:w="1626"/>
      </w:tblGrid>
      <w:tr>
        <w:trPr>
          <w:trHeight w:val="45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 </w:t>
            </w:r>
            <w:r>
              <w:br/>
            </w:r>
            <w:r>
              <w:rPr>
                <w:rFonts w:ascii="Times New Roman"/>
                <w:b w:val="false"/>
                <w:i w:val="false"/>
                <w:color w:val="000000"/>
                <w:sz w:val="20"/>
              </w:rPr>
              <w:t xml:space="preserve">
 N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w:t>
            </w:r>
            <w:r>
              <w:br/>
            </w:r>
            <w:r>
              <w:rPr>
                <w:rFonts w:ascii="Times New Roman"/>
                <w:b w:val="false"/>
                <w:i w:val="false"/>
                <w:color w:val="000000"/>
                <w:sz w:val="20"/>
              </w:rPr>
              <w:t xml:space="preserve">
нысаны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далуы- </w:t>
            </w:r>
            <w:r>
              <w:br/>
            </w:r>
            <w:r>
              <w:rPr>
                <w:rFonts w:ascii="Times New Roman"/>
                <w:b w:val="false"/>
                <w:i w:val="false"/>
                <w:color w:val="000000"/>
                <w:sz w:val="20"/>
              </w:rPr>
              <w:t xml:space="preserve">
на </w:t>
            </w:r>
            <w:r>
              <w:br/>
            </w:r>
            <w:r>
              <w:rPr>
                <w:rFonts w:ascii="Times New Roman"/>
                <w:b w:val="false"/>
                <w:i w:val="false"/>
                <w:color w:val="000000"/>
                <w:sz w:val="20"/>
              </w:rPr>
              <w:t xml:space="preserve">
жауап- </w:t>
            </w:r>
            <w:r>
              <w:br/>
            </w:r>
            <w:r>
              <w:rPr>
                <w:rFonts w:ascii="Times New Roman"/>
                <w:b w:val="false"/>
                <w:i w:val="false"/>
                <w:color w:val="000000"/>
                <w:sz w:val="20"/>
              </w:rPr>
              <w:t xml:space="preserve">
тылар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далу </w:t>
            </w:r>
            <w:r>
              <w:br/>
            </w:r>
            <w:r>
              <w:rPr>
                <w:rFonts w:ascii="Times New Roman"/>
                <w:b w:val="false"/>
                <w:i w:val="false"/>
                <w:color w:val="000000"/>
                <w:sz w:val="20"/>
              </w:rPr>
              <w:t xml:space="preserve">
мерзiмi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r>
              <w:br/>
            </w:r>
            <w:r>
              <w:rPr>
                <w:rFonts w:ascii="Times New Roman"/>
                <w:b w:val="false"/>
                <w:i w:val="false"/>
                <w:color w:val="000000"/>
                <w:sz w:val="20"/>
              </w:rPr>
              <w:t xml:space="preserve">
ды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ландыру </w:t>
            </w:r>
            <w:r>
              <w:br/>
            </w:r>
            <w:r>
              <w:rPr>
                <w:rFonts w:ascii="Times New Roman"/>
                <w:b w:val="false"/>
                <w:i w:val="false"/>
                <w:color w:val="000000"/>
                <w:sz w:val="20"/>
              </w:rPr>
              <w:t xml:space="preserve">
көзі </w:t>
            </w:r>
          </w:p>
        </w:tc>
      </w:tr>
      <w:tr>
        <w:trPr>
          <w:trHeight w:val="45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 жабдықтарды </w:t>
            </w:r>
            <w:r>
              <w:br/>
            </w:r>
            <w:r>
              <w:rPr>
                <w:rFonts w:ascii="Times New Roman"/>
                <w:b w:val="false"/>
                <w:i w:val="false"/>
                <w:color w:val="000000"/>
                <w:sz w:val="20"/>
              </w:rPr>
              <w:t xml:space="preserve">
сатып алу немесе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1) 100 мм-ден </w:t>
            </w:r>
            <w:r>
              <w:br/>
            </w:r>
            <w:r>
              <w:rPr>
                <w:rFonts w:ascii="Times New Roman"/>
                <w:b w:val="false"/>
                <w:i w:val="false"/>
                <w:color w:val="000000"/>
                <w:sz w:val="20"/>
              </w:rPr>
              <w:t xml:space="preserve">
1000 мм-ге дейiнгі </w:t>
            </w:r>
            <w:r>
              <w:br/>
            </w:r>
            <w:r>
              <w:rPr>
                <w:rFonts w:ascii="Times New Roman"/>
                <w:b w:val="false"/>
                <w:i w:val="false"/>
                <w:color w:val="000000"/>
                <w:sz w:val="20"/>
              </w:rPr>
              <w:t xml:space="preserve">
ұзындық бiрлiгiнiң </w:t>
            </w:r>
            <w:r>
              <w:br/>
            </w:r>
            <w:r>
              <w:rPr>
                <w:rFonts w:ascii="Times New Roman"/>
                <w:b w:val="false"/>
                <w:i w:val="false"/>
                <w:color w:val="000000"/>
                <w:sz w:val="20"/>
              </w:rPr>
              <w:t xml:space="preserve">
мөлшерiн беру және </w:t>
            </w:r>
            <w:r>
              <w:br/>
            </w:r>
            <w:r>
              <w:rPr>
                <w:rFonts w:ascii="Times New Roman"/>
                <w:b w:val="false"/>
                <w:i w:val="false"/>
                <w:color w:val="000000"/>
                <w:sz w:val="20"/>
              </w:rPr>
              <w:t xml:space="preserve">
жаңғырту ауқымын </w:t>
            </w:r>
            <w:r>
              <w:br/>
            </w:r>
            <w:r>
              <w:rPr>
                <w:rFonts w:ascii="Times New Roman"/>
                <w:b w:val="false"/>
                <w:i w:val="false"/>
                <w:color w:val="000000"/>
                <w:sz w:val="20"/>
              </w:rPr>
              <w:t xml:space="preserve">
кеңейту мақсатында </w:t>
            </w:r>
            <w:r>
              <w:br/>
            </w:r>
            <w:r>
              <w:rPr>
                <w:rFonts w:ascii="Times New Roman"/>
                <w:b w:val="false"/>
                <w:i w:val="false"/>
                <w:color w:val="000000"/>
                <w:sz w:val="20"/>
              </w:rPr>
              <w:t xml:space="preserve">
ұзындықтың мемле- </w:t>
            </w:r>
            <w:r>
              <w:br/>
            </w:r>
            <w:r>
              <w:rPr>
                <w:rFonts w:ascii="Times New Roman"/>
                <w:b w:val="false"/>
                <w:i w:val="false"/>
                <w:color w:val="000000"/>
                <w:sz w:val="20"/>
              </w:rPr>
              <w:t xml:space="preserve">
кеттік эталонын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2) 0,95 ықтимал- </w:t>
            </w:r>
            <w:r>
              <w:br/>
            </w:r>
            <w:r>
              <w:rPr>
                <w:rFonts w:ascii="Times New Roman"/>
                <w:b w:val="false"/>
                <w:i w:val="false"/>
                <w:color w:val="000000"/>
                <w:sz w:val="20"/>
              </w:rPr>
              <w:t xml:space="preserve">
дық кезінде 2-ден </w:t>
            </w:r>
            <w:r>
              <w:br/>
            </w:r>
            <w:r>
              <w:rPr>
                <w:rFonts w:ascii="Times New Roman"/>
                <w:b w:val="false"/>
                <w:i w:val="false"/>
                <w:color w:val="000000"/>
                <w:sz w:val="20"/>
              </w:rPr>
              <w:t xml:space="preserve">
6 </w:t>
            </w:r>
            <w:r>
              <w:rPr>
                <w:rFonts w:ascii="Times New Roman"/>
                <w:b w:val="false"/>
                <w:i w:val="false"/>
                <w:color w:val="000000"/>
                <w:vertAlign w:val="superscript"/>
              </w:rPr>
              <w:t xml:space="preserve">о </w:t>
            </w:r>
            <w:r>
              <w:rPr>
                <w:rFonts w:ascii="Times New Roman"/>
                <w:b w:val="false"/>
                <w:i w:val="false"/>
                <w:color w:val="000000"/>
                <w:sz w:val="20"/>
              </w:rPr>
              <w:t xml:space="preserve">С-ға дейiнгі </w:t>
            </w:r>
            <w:r>
              <w:br/>
            </w:r>
            <w:r>
              <w:rPr>
                <w:rFonts w:ascii="Times New Roman"/>
                <w:b w:val="false"/>
                <w:i w:val="false"/>
                <w:color w:val="000000"/>
                <w:sz w:val="20"/>
              </w:rPr>
              <w:t xml:space="preserve">
сенiмдi қателігі </w:t>
            </w:r>
            <w:r>
              <w:br/>
            </w:r>
            <w:r>
              <w:rPr>
                <w:rFonts w:ascii="Times New Roman"/>
                <w:b w:val="false"/>
                <w:i w:val="false"/>
                <w:color w:val="000000"/>
                <w:sz w:val="20"/>
              </w:rPr>
              <w:t xml:space="preserve">
бар 800-ден 1500 </w:t>
            </w:r>
            <w:r>
              <w:rPr>
                <w:rFonts w:ascii="Times New Roman"/>
                <w:b w:val="false"/>
                <w:i w:val="false"/>
                <w:color w:val="000000"/>
                <w:vertAlign w:val="superscript"/>
              </w:rPr>
              <w:t xml:space="preserve">о </w:t>
            </w:r>
            <w:r>
              <w:br/>
            </w:r>
            <w:r>
              <w:rPr>
                <w:rFonts w:ascii="Times New Roman"/>
                <w:b w:val="false"/>
                <w:i w:val="false"/>
                <w:color w:val="000000"/>
                <w:sz w:val="20"/>
              </w:rPr>
              <w:t xml:space="preserve">
С-ға дейiнгі </w:t>
            </w:r>
            <w:r>
              <w:br/>
            </w:r>
            <w:r>
              <w:rPr>
                <w:rFonts w:ascii="Times New Roman"/>
                <w:b w:val="false"/>
                <w:i w:val="false"/>
                <w:color w:val="000000"/>
                <w:sz w:val="20"/>
              </w:rPr>
              <w:t xml:space="preserve">
ауқымдағы 1-раз- </w:t>
            </w:r>
            <w:r>
              <w:br/>
            </w:r>
            <w:r>
              <w:rPr>
                <w:rFonts w:ascii="Times New Roman"/>
                <w:b w:val="false"/>
                <w:i w:val="false"/>
                <w:color w:val="000000"/>
                <w:sz w:val="20"/>
              </w:rPr>
              <w:t xml:space="preserve">
рядты эталонды </w:t>
            </w:r>
            <w:r>
              <w:br/>
            </w:r>
            <w:r>
              <w:rPr>
                <w:rFonts w:ascii="Times New Roman"/>
                <w:b w:val="false"/>
                <w:i w:val="false"/>
                <w:color w:val="000000"/>
                <w:sz w:val="20"/>
              </w:rPr>
              <w:t xml:space="preserve">
монохроматикалық </w:t>
            </w:r>
            <w:r>
              <w:br/>
            </w:r>
            <w:r>
              <w:rPr>
                <w:rFonts w:ascii="Times New Roman"/>
                <w:b w:val="false"/>
                <w:i w:val="false"/>
                <w:color w:val="000000"/>
                <w:sz w:val="20"/>
              </w:rPr>
              <w:t xml:space="preserve">
пирометрдi 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3) 2х10 </w:t>
            </w:r>
            <w:r>
              <w:rPr>
                <w:rFonts w:ascii="Times New Roman"/>
                <w:b w:val="false"/>
                <w:i w:val="false"/>
                <w:color w:val="000000"/>
                <w:vertAlign w:val="superscript"/>
              </w:rPr>
              <w:t xml:space="preserve">-5 </w:t>
            </w:r>
            <w:r>
              <w:rPr>
                <w:rFonts w:ascii="Times New Roman"/>
                <w:b w:val="false"/>
                <w:i w:val="false"/>
                <w:color w:val="000000"/>
                <w:sz w:val="20"/>
              </w:rPr>
              <w:t xml:space="preserve"> ерекше </w:t>
            </w:r>
            <w:r>
              <w:br/>
            </w:r>
            <w:r>
              <w:rPr>
                <w:rFonts w:ascii="Times New Roman"/>
                <w:b w:val="false"/>
                <w:i w:val="false"/>
                <w:color w:val="000000"/>
                <w:sz w:val="20"/>
              </w:rPr>
              <w:t xml:space="preserve">
емес жүйелi қате- </w:t>
            </w:r>
            <w:r>
              <w:br/>
            </w:r>
            <w:r>
              <w:rPr>
                <w:rFonts w:ascii="Times New Roman"/>
                <w:b w:val="false"/>
                <w:i w:val="false"/>
                <w:color w:val="000000"/>
                <w:sz w:val="20"/>
              </w:rPr>
              <w:t xml:space="preserve">
лiк кезiнде 3х10 </w:t>
            </w:r>
            <w:r>
              <w:rPr>
                <w:rFonts w:ascii="Times New Roman"/>
                <w:b w:val="false"/>
                <w:i w:val="false"/>
                <w:color w:val="000000"/>
                <w:vertAlign w:val="superscript"/>
              </w:rPr>
              <w:t xml:space="preserve">-6 </w:t>
            </w:r>
            <w:r>
              <w:br/>
            </w:r>
            <w:r>
              <w:rPr>
                <w:rFonts w:ascii="Times New Roman"/>
                <w:b w:val="false"/>
                <w:i w:val="false"/>
                <w:color w:val="000000"/>
                <w:sz w:val="20"/>
              </w:rPr>
              <w:t xml:space="preserve">
өлшем нәтижелерi- </w:t>
            </w:r>
            <w:r>
              <w:br/>
            </w:r>
            <w:r>
              <w:rPr>
                <w:rFonts w:ascii="Times New Roman"/>
                <w:b w:val="false"/>
                <w:i w:val="false"/>
                <w:color w:val="000000"/>
                <w:sz w:val="20"/>
              </w:rPr>
              <w:t xml:space="preserve">
нiң орташа шаршы- </w:t>
            </w:r>
            <w:r>
              <w:br/>
            </w:r>
            <w:r>
              <w:rPr>
                <w:rFonts w:ascii="Times New Roman"/>
                <w:b w:val="false"/>
                <w:i w:val="false"/>
                <w:color w:val="000000"/>
                <w:sz w:val="20"/>
              </w:rPr>
              <w:t xml:space="preserve">
лық ауытқуы бар </w:t>
            </w:r>
            <w:r>
              <w:br/>
            </w:r>
            <w:r>
              <w:rPr>
                <w:rFonts w:ascii="Times New Roman"/>
                <w:b w:val="false"/>
                <w:i w:val="false"/>
                <w:color w:val="000000"/>
                <w:sz w:val="20"/>
              </w:rPr>
              <w:t xml:space="preserve">
0,05-тен 10 </w:t>
            </w:r>
            <w:r>
              <w:br/>
            </w:r>
            <w:r>
              <w:rPr>
                <w:rFonts w:ascii="Times New Roman"/>
                <w:b w:val="false"/>
                <w:i w:val="false"/>
                <w:color w:val="000000"/>
                <w:sz w:val="20"/>
              </w:rPr>
              <w:t xml:space="preserve">
МПа-ға дейiнгi </w:t>
            </w:r>
            <w:r>
              <w:br/>
            </w:r>
            <w:r>
              <w:rPr>
                <w:rFonts w:ascii="Times New Roman"/>
                <w:b w:val="false"/>
                <w:i w:val="false"/>
                <w:color w:val="000000"/>
                <w:sz w:val="20"/>
              </w:rPr>
              <w:t xml:space="preserve">
ауқымда артық </w:t>
            </w:r>
            <w:r>
              <w:br/>
            </w:r>
            <w:r>
              <w:rPr>
                <w:rFonts w:ascii="Times New Roman"/>
                <w:b w:val="false"/>
                <w:i w:val="false"/>
                <w:color w:val="000000"/>
                <w:sz w:val="20"/>
              </w:rPr>
              <w:t xml:space="preserve">
қысымның мемлекет- </w:t>
            </w:r>
            <w:r>
              <w:br/>
            </w:r>
            <w:r>
              <w:rPr>
                <w:rFonts w:ascii="Times New Roman"/>
                <w:b w:val="false"/>
                <w:i w:val="false"/>
                <w:color w:val="000000"/>
                <w:sz w:val="20"/>
              </w:rPr>
              <w:t xml:space="preserve">
тік алғашқы </w:t>
            </w:r>
            <w:r>
              <w:br/>
            </w:r>
            <w:r>
              <w:rPr>
                <w:rFonts w:ascii="Times New Roman"/>
                <w:b w:val="false"/>
                <w:i w:val="false"/>
                <w:color w:val="000000"/>
                <w:sz w:val="20"/>
              </w:rPr>
              <w:t xml:space="preserve">
эталонын жасау; </w:t>
            </w:r>
            <w:r>
              <w:br/>
            </w:r>
            <w:r>
              <w:rPr>
                <w:rFonts w:ascii="Times New Roman"/>
                <w:b w:val="false"/>
                <w:i w:val="false"/>
                <w:color w:val="000000"/>
                <w:sz w:val="20"/>
              </w:rPr>
              <w:t xml:space="preserve">
  4) салмақ </w:t>
            </w:r>
            <w:r>
              <w:br/>
            </w:r>
            <w:r>
              <w:rPr>
                <w:rFonts w:ascii="Times New Roman"/>
                <w:b w:val="false"/>
                <w:i w:val="false"/>
                <w:color w:val="000000"/>
                <w:sz w:val="20"/>
              </w:rPr>
              <w:t xml:space="preserve">
бiрлiгінiң мемле- </w:t>
            </w:r>
            <w:r>
              <w:br/>
            </w:r>
            <w:r>
              <w:rPr>
                <w:rFonts w:ascii="Times New Roman"/>
                <w:b w:val="false"/>
                <w:i w:val="false"/>
                <w:color w:val="000000"/>
                <w:sz w:val="20"/>
              </w:rPr>
              <w:t xml:space="preserve">
кеттік эталондық </w:t>
            </w:r>
            <w:r>
              <w:br/>
            </w:r>
            <w:r>
              <w:rPr>
                <w:rFonts w:ascii="Times New Roman"/>
                <w:b w:val="false"/>
                <w:i w:val="false"/>
                <w:color w:val="000000"/>
                <w:sz w:val="20"/>
              </w:rPr>
              <w:t xml:space="preserve">
кешенiн жасау </w:t>
            </w:r>
            <w:r>
              <w:br/>
            </w:r>
            <w:r>
              <w:rPr>
                <w:rFonts w:ascii="Times New Roman"/>
                <w:b w:val="false"/>
                <w:i w:val="false"/>
                <w:color w:val="000000"/>
                <w:sz w:val="20"/>
              </w:rPr>
              <w:t xml:space="preserve">
(екiншi және </w:t>
            </w:r>
            <w:r>
              <w:br/>
            </w:r>
            <w:r>
              <w:rPr>
                <w:rFonts w:ascii="Times New Roman"/>
                <w:b w:val="false"/>
                <w:i w:val="false"/>
                <w:color w:val="000000"/>
                <w:sz w:val="20"/>
              </w:rPr>
              <w:t xml:space="preserve">
жұмыс эталондары); </w:t>
            </w:r>
            <w:r>
              <w:br/>
            </w:r>
            <w:r>
              <w:rPr>
                <w:rFonts w:ascii="Times New Roman"/>
                <w:b w:val="false"/>
                <w:i w:val="false"/>
                <w:color w:val="000000"/>
                <w:sz w:val="20"/>
              </w:rPr>
              <w:t xml:space="preserve">
  5) ерекше емес </w:t>
            </w:r>
            <w:r>
              <w:br/>
            </w:r>
            <w:r>
              <w:rPr>
                <w:rFonts w:ascii="Times New Roman"/>
                <w:b w:val="false"/>
                <w:i w:val="false"/>
                <w:color w:val="000000"/>
                <w:sz w:val="20"/>
              </w:rPr>
              <w:t xml:space="preserve">
жүйелiк қателiгi </w:t>
            </w:r>
            <w:r>
              <w:br/>
            </w:r>
            <w:r>
              <w:rPr>
                <w:rFonts w:ascii="Times New Roman"/>
                <w:b w:val="false"/>
                <w:i w:val="false"/>
                <w:color w:val="000000"/>
                <w:sz w:val="20"/>
              </w:rPr>
              <w:t xml:space="preserve">
0,15 %, орташа </w:t>
            </w:r>
            <w:r>
              <w:br/>
            </w:r>
            <w:r>
              <w:rPr>
                <w:rFonts w:ascii="Times New Roman"/>
                <w:b w:val="false"/>
                <w:i w:val="false"/>
                <w:color w:val="000000"/>
                <w:sz w:val="20"/>
              </w:rPr>
              <w:t xml:space="preserve">
шаршылық ауытқуы </w:t>
            </w:r>
            <w:r>
              <w:br/>
            </w:r>
            <w:r>
              <w:rPr>
                <w:rFonts w:ascii="Times New Roman"/>
                <w:b w:val="false"/>
                <w:i w:val="false"/>
                <w:color w:val="000000"/>
                <w:sz w:val="20"/>
              </w:rPr>
              <w:t xml:space="preserve">
5х10 </w:t>
            </w:r>
            <w:r>
              <w:rPr>
                <w:rFonts w:ascii="Times New Roman"/>
                <w:b w:val="false"/>
                <w:i w:val="false"/>
                <w:color w:val="000000"/>
                <w:vertAlign w:val="superscript"/>
              </w:rPr>
              <w:t xml:space="preserve">-5 </w:t>
            </w:r>
            <w:r>
              <w:rPr>
                <w:rFonts w:ascii="Times New Roman"/>
                <w:b w:val="false"/>
                <w:i w:val="false"/>
                <w:color w:val="000000"/>
                <w:sz w:val="20"/>
              </w:rPr>
              <w:t xml:space="preserve"> артық емес, </w:t>
            </w:r>
            <w:r>
              <w:br/>
            </w:r>
            <w:r>
              <w:rPr>
                <w:rFonts w:ascii="Times New Roman"/>
                <w:b w:val="false"/>
                <w:i w:val="false"/>
                <w:color w:val="000000"/>
                <w:sz w:val="20"/>
              </w:rPr>
              <w:t xml:space="preserve">
өлшем ауқымы </w:t>
            </w:r>
            <w:r>
              <w:br/>
            </w:r>
            <w:r>
              <w:rPr>
                <w:rFonts w:ascii="Times New Roman"/>
                <w:b w:val="false"/>
                <w:i w:val="false"/>
                <w:color w:val="000000"/>
                <w:sz w:val="20"/>
              </w:rPr>
              <w:t xml:space="preserve">
0,001-ден 50 </w:t>
            </w:r>
            <w:r>
              <w:br/>
            </w:r>
            <w:r>
              <w:rPr>
                <w:rFonts w:ascii="Times New Roman"/>
                <w:b w:val="false"/>
                <w:i w:val="false"/>
                <w:color w:val="000000"/>
                <w:sz w:val="20"/>
              </w:rPr>
              <w:t xml:space="preserve">
См/м-ге дейiн </w:t>
            </w:r>
            <w:r>
              <w:br/>
            </w:r>
            <w:r>
              <w:rPr>
                <w:rFonts w:ascii="Times New Roman"/>
                <w:b w:val="false"/>
                <w:i w:val="false"/>
                <w:color w:val="000000"/>
                <w:sz w:val="20"/>
              </w:rPr>
              <w:t xml:space="preserve">
сұйықтықтардың </w:t>
            </w:r>
            <w:r>
              <w:br/>
            </w:r>
            <w:r>
              <w:rPr>
                <w:rFonts w:ascii="Times New Roman"/>
                <w:b w:val="false"/>
                <w:i w:val="false"/>
                <w:color w:val="000000"/>
                <w:sz w:val="20"/>
              </w:rPr>
              <w:t xml:space="preserve">
үлестi электр </w:t>
            </w:r>
            <w:r>
              <w:br/>
            </w:r>
            <w:r>
              <w:rPr>
                <w:rFonts w:ascii="Times New Roman"/>
                <w:b w:val="false"/>
                <w:i w:val="false"/>
                <w:color w:val="000000"/>
                <w:sz w:val="20"/>
              </w:rPr>
              <w:t xml:space="preserve">
өткiзгіштігінiң </w:t>
            </w:r>
            <w:r>
              <w:br/>
            </w:r>
            <w:r>
              <w:rPr>
                <w:rFonts w:ascii="Times New Roman"/>
                <w:b w:val="false"/>
                <w:i w:val="false"/>
                <w:color w:val="000000"/>
                <w:sz w:val="20"/>
              </w:rPr>
              <w:t xml:space="preserve">
(ҮЭӨ) мемлекеттік </w:t>
            </w:r>
            <w:r>
              <w:br/>
            </w:r>
            <w:r>
              <w:rPr>
                <w:rFonts w:ascii="Times New Roman"/>
                <w:b w:val="false"/>
                <w:i w:val="false"/>
                <w:color w:val="000000"/>
                <w:sz w:val="20"/>
              </w:rPr>
              <w:t xml:space="preserve">
алғашқы эталонын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6) 0,1...0,25 % </w:t>
            </w:r>
            <w:r>
              <w:br/>
            </w:r>
            <w:r>
              <w:rPr>
                <w:rFonts w:ascii="Times New Roman"/>
                <w:b w:val="false"/>
                <w:i w:val="false"/>
                <w:color w:val="000000"/>
                <w:sz w:val="20"/>
              </w:rPr>
              <w:t xml:space="preserve">
салыстырмалы </w:t>
            </w:r>
            <w:r>
              <w:br/>
            </w:r>
            <w:r>
              <w:rPr>
                <w:rFonts w:ascii="Times New Roman"/>
                <w:b w:val="false"/>
                <w:i w:val="false"/>
                <w:color w:val="000000"/>
                <w:sz w:val="20"/>
              </w:rPr>
              <w:t xml:space="preserve">
қателігі, R салыс- </w:t>
            </w:r>
            <w:r>
              <w:br/>
            </w:r>
            <w:r>
              <w:rPr>
                <w:rFonts w:ascii="Times New Roman"/>
                <w:b w:val="false"/>
                <w:i w:val="false"/>
                <w:color w:val="000000"/>
                <w:sz w:val="20"/>
              </w:rPr>
              <w:t xml:space="preserve">
тырмалы үлестi </w:t>
            </w:r>
            <w:r>
              <w:br/>
            </w:r>
            <w:r>
              <w:rPr>
                <w:rFonts w:ascii="Times New Roman"/>
                <w:b w:val="false"/>
                <w:i w:val="false"/>
                <w:color w:val="000000"/>
                <w:sz w:val="20"/>
              </w:rPr>
              <w:t xml:space="preserve">
электр өткiзгiш- </w:t>
            </w:r>
            <w:r>
              <w:br/>
            </w:r>
            <w:r>
              <w:rPr>
                <w:rFonts w:ascii="Times New Roman"/>
                <w:b w:val="false"/>
                <w:i w:val="false"/>
                <w:color w:val="000000"/>
                <w:sz w:val="20"/>
              </w:rPr>
              <w:t xml:space="preserve">
тігі 1х10 </w:t>
            </w:r>
            <w:r>
              <w:rPr>
                <w:rFonts w:ascii="Times New Roman"/>
                <w:b w:val="false"/>
                <w:i w:val="false"/>
                <w:color w:val="000000"/>
                <w:vertAlign w:val="superscript"/>
              </w:rPr>
              <w:t xml:space="preserve">-4 </w:t>
            </w:r>
            <w:r>
              <w:rPr>
                <w:rFonts w:ascii="Times New Roman"/>
                <w:b w:val="false"/>
                <w:i w:val="false"/>
                <w:color w:val="000000"/>
                <w:sz w:val="20"/>
              </w:rPr>
              <w:t xml:space="preserve">-тен 100См/м-ге дейiнгi </w:t>
            </w:r>
            <w:r>
              <w:br/>
            </w:r>
            <w:r>
              <w:rPr>
                <w:rFonts w:ascii="Times New Roman"/>
                <w:b w:val="false"/>
                <w:i w:val="false"/>
                <w:color w:val="000000"/>
                <w:sz w:val="20"/>
              </w:rPr>
              <w:t xml:space="preserve">
өлшем aуқымы бар </w:t>
            </w:r>
            <w:r>
              <w:br/>
            </w:r>
            <w:r>
              <w:rPr>
                <w:rFonts w:ascii="Times New Roman"/>
                <w:b w:val="false"/>
                <w:i w:val="false"/>
                <w:color w:val="000000"/>
                <w:sz w:val="20"/>
              </w:rPr>
              <w:t xml:space="preserve">
1-разрядты </w:t>
            </w:r>
            <w:r>
              <w:br/>
            </w:r>
            <w:r>
              <w:rPr>
                <w:rFonts w:ascii="Times New Roman"/>
                <w:b w:val="false"/>
                <w:i w:val="false"/>
                <w:color w:val="000000"/>
                <w:sz w:val="20"/>
              </w:rPr>
              <w:t xml:space="preserve">
эталондық тұз </w:t>
            </w:r>
            <w:r>
              <w:br/>
            </w:r>
            <w:r>
              <w:rPr>
                <w:rFonts w:ascii="Times New Roman"/>
                <w:b w:val="false"/>
                <w:i w:val="false"/>
                <w:color w:val="000000"/>
                <w:sz w:val="20"/>
              </w:rPr>
              <w:t xml:space="preserve">
өлшеуiш кондукто- </w:t>
            </w:r>
            <w:r>
              <w:br/>
            </w:r>
            <w:r>
              <w:rPr>
                <w:rFonts w:ascii="Times New Roman"/>
                <w:b w:val="false"/>
                <w:i w:val="false"/>
                <w:color w:val="000000"/>
                <w:sz w:val="20"/>
              </w:rPr>
              <w:t xml:space="preserve">
метрдi сатып алу; </w:t>
            </w:r>
            <w:r>
              <w:br/>
            </w:r>
            <w:r>
              <w:rPr>
                <w:rFonts w:ascii="Times New Roman"/>
                <w:b w:val="false"/>
                <w:i w:val="false"/>
                <w:color w:val="000000"/>
                <w:sz w:val="20"/>
              </w:rPr>
              <w:t xml:space="preserve">
  7) тұрақтылығы </w:t>
            </w:r>
            <w:r>
              <w:br/>
            </w:r>
            <w:r>
              <w:rPr>
                <w:rFonts w:ascii="Times New Roman"/>
                <w:b w:val="false"/>
                <w:i w:val="false"/>
                <w:color w:val="000000"/>
                <w:sz w:val="20"/>
              </w:rPr>
              <w:t xml:space="preserve">
1х10 </w:t>
            </w:r>
            <w:r>
              <w:rPr>
                <w:rFonts w:ascii="Times New Roman"/>
                <w:b w:val="false"/>
                <w:i w:val="false"/>
                <w:color w:val="000000"/>
                <w:vertAlign w:val="superscript"/>
              </w:rPr>
              <w:t xml:space="preserve">-5 </w:t>
            </w:r>
            <w:r>
              <w:rPr>
                <w:rFonts w:ascii="Times New Roman"/>
                <w:b w:val="false"/>
                <w:i w:val="false"/>
                <w:color w:val="000000"/>
                <w:sz w:val="20"/>
              </w:rPr>
              <w:t xml:space="preserve"> кем емес, </w:t>
            </w:r>
            <w:r>
              <w:br/>
            </w:r>
            <w:r>
              <w:rPr>
                <w:rFonts w:ascii="Times New Roman"/>
                <w:b w:val="false"/>
                <w:i w:val="false"/>
                <w:color w:val="000000"/>
                <w:sz w:val="20"/>
              </w:rPr>
              <w:t xml:space="preserve">
өлшем нәтижесiнiң </w:t>
            </w:r>
            <w:r>
              <w:br/>
            </w:r>
            <w:r>
              <w:rPr>
                <w:rFonts w:ascii="Times New Roman"/>
                <w:b w:val="false"/>
                <w:i w:val="false"/>
                <w:color w:val="000000"/>
                <w:sz w:val="20"/>
              </w:rPr>
              <w:t xml:space="preserve">
орташа шаршылық </w:t>
            </w:r>
            <w:r>
              <w:br/>
            </w:r>
            <w:r>
              <w:rPr>
                <w:rFonts w:ascii="Times New Roman"/>
                <w:b w:val="false"/>
                <w:i w:val="false"/>
                <w:color w:val="000000"/>
                <w:sz w:val="20"/>
              </w:rPr>
              <w:t xml:space="preserve">
ауытқуы  1х10 </w:t>
            </w:r>
            <w:r>
              <w:rPr>
                <w:rFonts w:ascii="Times New Roman"/>
                <w:b w:val="false"/>
                <w:i w:val="false"/>
                <w:color w:val="000000"/>
                <w:vertAlign w:val="superscript"/>
              </w:rPr>
              <w:t xml:space="preserve">-5 </w:t>
            </w:r>
            <w:r>
              <w:br/>
            </w:r>
            <w:r>
              <w:rPr>
                <w:rFonts w:ascii="Times New Roman"/>
                <w:b w:val="false"/>
                <w:i w:val="false"/>
                <w:color w:val="000000"/>
                <w:sz w:val="20"/>
              </w:rPr>
              <w:t xml:space="preserve">
-тен 3х10 </w:t>
            </w:r>
            <w:r>
              <w:rPr>
                <w:rFonts w:ascii="Times New Roman"/>
                <w:b w:val="false"/>
                <w:i w:val="false"/>
                <w:color w:val="000000"/>
                <w:vertAlign w:val="superscript"/>
              </w:rPr>
              <w:t xml:space="preserve">-5 </w:t>
            </w:r>
            <w:r>
              <w:rPr>
                <w:rFonts w:ascii="Times New Roman"/>
                <w:b w:val="false"/>
                <w:i w:val="false"/>
                <w:color w:val="000000"/>
                <w:sz w:val="20"/>
              </w:rPr>
              <w:t xml:space="preserve">-ке </w:t>
            </w:r>
            <w:r>
              <w:br/>
            </w:r>
            <w:r>
              <w:rPr>
                <w:rFonts w:ascii="Times New Roman"/>
                <w:b w:val="false"/>
                <w:i w:val="false"/>
                <w:color w:val="000000"/>
                <w:sz w:val="20"/>
              </w:rPr>
              <w:t xml:space="preserve">
дейiн, индуктив- </w:t>
            </w:r>
            <w:r>
              <w:br/>
            </w:r>
            <w:r>
              <w:rPr>
                <w:rFonts w:ascii="Times New Roman"/>
                <w:b w:val="false"/>
                <w:i w:val="false"/>
                <w:color w:val="000000"/>
                <w:sz w:val="20"/>
              </w:rPr>
              <w:t xml:space="preserve">
тілiгi 1х10 </w:t>
            </w:r>
            <w:r>
              <w:rPr>
                <w:rFonts w:ascii="Times New Roman"/>
                <w:b w:val="false"/>
                <w:i w:val="false"/>
                <w:color w:val="000000"/>
                <w:vertAlign w:val="superscript"/>
              </w:rPr>
              <w:t xml:space="preserve">-6 </w:t>
            </w:r>
            <w:r>
              <w:rPr>
                <w:rFonts w:ascii="Times New Roman"/>
                <w:b w:val="false"/>
                <w:i w:val="false"/>
                <w:color w:val="000000"/>
                <w:sz w:val="20"/>
              </w:rPr>
              <w:t xml:space="preserve">-: 1 </w:t>
            </w:r>
            <w:r>
              <w:br/>
            </w:r>
            <w:r>
              <w:rPr>
                <w:rFonts w:ascii="Times New Roman"/>
                <w:b w:val="false"/>
                <w:i w:val="false"/>
                <w:color w:val="000000"/>
                <w:sz w:val="20"/>
              </w:rPr>
              <w:t xml:space="preserve">
Гн ауқымындағы </w:t>
            </w:r>
            <w:r>
              <w:br/>
            </w:r>
            <w:r>
              <w:rPr>
                <w:rFonts w:ascii="Times New Roman"/>
                <w:b w:val="false"/>
                <w:i w:val="false"/>
                <w:color w:val="000000"/>
                <w:sz w:val="20"/>
              </w:rPr>
              <w:t xml:space="preserve">
бiрлiктің мемле- </w:t>
            </w:r>
            <w:r>
              <w:br/>
            </w:r>
            <w:r>
              <w:rPr>
                <w:rFonts w:ascii="Times New Roman"/>
                <w:b w:val="false"/>
                <w:i w:val="false"/>
                <w:color w:val="000000"/>
                <w:sz w:val="20"/>
              </w:rPr>
              <w:t xml:space="preserve">
кеттік екiншi </w:t>
            </w:r>
            <w:r>
              <w:br/>
            </w:r>
            <w:r>
              <w:rPr>
                <w:rFonts w:ascii="Times New Roman"/>
                <w:b w:val="false"/>
                <w:i w:val="false"/>
                <w:color w:val="000000"/>
                <w:sz w:val="20"/>
              </w:rPr>
              <w:t xml:space="preserve">
эталонын 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8) газды орта- </w:t>
            </w:r>
            <w:r>
              <w:br/>
            </w:r>
            <w:r>
              <w:rPr>
                <w:rFonts w:ascii="Times New Roman"/>
                <w:b w:val="false"/>
                <w:i w:val="false"/>
                <w:color w:val="000000"/>
                <w:sz w:val="20"/>
              </w:rPr>
              <w:t xml:space="preserve">
ларда молярлы </w:t>
            </w:r>
            <w:r>
              <w:br/>
            </w:r>
            <w:r>
              <w:rPr>
                <w:rFonts w:ascii="Times New Roman"/>
                <w:b w:val="false"/>
                <w:i w:val="false"/>
                <w:color w:val="000000"/>
                <w:sz w:val="20"/>
              </w:rPr>
              <w:t xml:space="preserve">
үлес бiрлiктерi- </w:t>
            </w:r>
            <w:r>
              <w:br/>
            </w:r>
            <w:r>
              <w:rPr>
                <w:rFonts w:ascii="Times New Roman"/>
                <w:b w:val="false"/>
                <w:i w:val="false"/>
                <w:color w:val="000000"/>
                <w:sz w:val="20"/>
              </w:rPr>
              <w:t xml:space="preserve">
нің және </w:t>
            </w:r>
            <w:r>
              <w:br/>
            </w:r>
            <w:r>
              <w:rPr>
                <w:rFonts w:ascii="Times New Roman"/>
                <w:b w:val="false"/>
                <w:i w:val="false"/>
                <w:color w:val="000000"/>
                <w:sz w:val="20"/>
              </w:rPr>
              <w:t xml:space="preserve">
компоненттердiң </w:t>
            </w:r>
            <w:r>
              <w:br/>
            </w:r>
            <w:r>
              <w:rPr>
                <w:rFonts w:ascii="Times New Roman"/>
                <w:b w:val="false"/>
                <w:i w:val="false"/>
                <w:color w:val="000000"/>
                <w:sz w:val="20"/>
              </w:rPr>
              <w:t xml:space="preserve">
салмақтық </w:t>
            </w:r>
            <w:r>
              <w:br/>
            </w:r>
            <w:r>
              <w:rPr>
                <w:rFonts w:ascii="Times New Roman"/>
                <w:b w:val="false"/>
                <w:i w:val="false"/>
                <w:color w:val="000000"/>
                <w:sz w:val="20"/>
              </w:rPr>
              <w:t xml:space="preserve">
концентрациясының </w:t>
            </w:r>
            <w:r>
              <w:br/>
            </w:r>
            <w:r>
              <w:rPr>
                <w:rFonts w:ascii="Times New Roman"/>
                <w:b w:val="false"/>
                <w:i w:val="false"/>
                <w:color w:val="000000"/>
                <w:sz w:val="20"/>
              </w:rPr>
              <w:t xml:space="preserve">
0 және 1-разрядты </w:t>
            </w:r>
            <w:r>
              <w:br/>
            </w:r>
            <w:r>
              <w:rPr>
                <w:rFonts w:ascii="Times New Roman"/>
                <w:b w:val="false"/>
                <w:i w:val="false"/>
                <w:color w:val="000000"/>
                <w:sz w:val="20"/>
              </w:rPr>
              <w:t xml:space="preserve">
жұмыс эталондарын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9) абсолюттiк </w:t>
            </w:r>
            <w:r>
              <w:br/>
            </w:r>
            <w:r>
              <w:rPr>
                <w:rFonts w:ascii="Times New Roman"/>
                <w:b w:val="false"/>
                <w:i w:val="false"/>
                <w:color w:val="000000"/>
                <w:sz w:val="20"/>
              </w:rPr>
              <w:t xml:space="preserve">
қателігі 0,2-ден </w:t>
            </w:r>
            <w:r>
              <w:br/>
            </w:r>
            <w:r>
              <w:rPr>
                <w:rFonts w:ascii="Times New Roman"/>
                <w:b w:val="false"/>
                <w:i w:val="false"/>
                <w:color w:val="000000"/>
                <w:sz w:val="20"/>
              </w:rPr>
              <w:t xml:space="preserve">
0,5 %-ға дейiн, </w:t>
            </w:r>
            <w:r>
              <w:br/>
            </w:r>
            <w:r>
              <w:rPr>
                <w:rFonts w:ascii="Times New Roman"/>
                <w:b w:val="false"/>
                <w:i w:val="false"/>
                <w:color w:val="000000"/>
                <w:sz w:val="20"/>
              </w:rPr>
              <w:t xml:space="preserve">
минус 60-тан плюс </w:t>
            </w:r>
            <w:r>
              <w:br/>
            </w:r>
            <w:r>
              <w:rPr>
                <w:rFonts w:ascii="Times New Roman"/>
                <w:b w:val="false"/>
                <w:i w:val="false"/>
                <w:color w:val="000000"/>
                <w:sz w:val="20"/>
              </w:rPr>
              <w:t xml:space="preserve">
60 </w:t>
            </w:r>
            <w:r>
              <w:rPr>
                <w:rFonts w:ascii="Times New Roman"/>
                <w:b w:val="false"/>
                <w:i w:val="false"/>
                <w:color w:val="000000"/>
                <w:vertAlign w:val="superscript"/>
              </w:rPr>
              <w:t xml:space="preserve">о </w:t>
            </w:r>
            <w:r>
              <w:rPr>
                <w:rFonts w:ascii="Times New Roman"/>
                <w:b w:val="false"/>
                <w:i w:val="false"/>
                <w:color w:val="000000"/>
                <w:sz w:val="20"/>
              </w:rPr>
              <w:t xml:space="preserve">С-ға дейінгі </w:t>
            </w:r>
            <w:r>
              <w:br/>
            </w:r>
            <w:r>
              <w:rPr>
                <w:rFonts w:ascii="Times New Roman"/>
                <w:b w:val="false"/>
                <w:i w:val="false"/>
                <w:color w:val="000000"/>
                <w:sz w:val="20"/>
              </w:rPr>
              <w:t xml:space="preserve">
температура </w:t>
            </w:r>
            <w:r>
              <w:br/>
            </w:r>
            <w:r>
              <w:rPr>
                <w:rFonts w:ascii="Times New Roman"/>
                <w:b w:val="false"/>
                <w:i w:val="false"/>
                <w:color w:val="000000"/>
                <w:sz w:val="20"/>
              </w:rPr>
              <w:t xml:space="preserve">
кезiнде 5-тен </w:t>
            </w:r>
            <w:r>
              <w:br/>
            </w:r>
            <w:r>
              <w:rPr>
                <w:rFonts w:ascii="Times New Roman"/>
                <w:b w:val="false"/>
                <w:i w:val="false"/>
                <w:color w:val="000000"/>
                <w:sz w:val="20"/>
              </w:rPr>
              <w:t xml:space="preserve">
100 %-ға дейінгі </w:t>
            </w:r>
            <w:r>
              <w:br/>
            </w:r>
            <w:r>
              <w:rPr>
                <w:rFonts w:ascii="Times New Roman"/>
                <w:b w:val="false"/>
                <w:i w:val="false"/>
                <w:color w:val="000000"/>
                <w:sz w:val="20"/>
              </w:rPr>
              <w:t xml:space="preserve">
өлшем ауқымында </w:t>
            </w:r>
            <w:r>
              <w:br/>
            </w:r>
            <w:r>
              <w:rPr>
                <w:rFonts w:ascii="Times New Roman"/>
                <w:b w:val="false"/>
                <w:i w:val="false"/>
                <w:color w:val="000000"/>
                <w:sz w:val="20"/>
              </w:rPr>
              <w:t xml:space="preserve">
1-разрядты салыс- </w:t>
            </w:r>
            <w:r>
              <w:br/>
            </w:r>
            <w:r>
              <w:rPr>
                <w:rFonts w:ascii="Times New Roman"/>
                <w:b w:val="false"/>
                <w:i w:val="false"/>
                <w:color w:val="000000"/>
                <w:sz w:val="20"/>
              </w:rPr>
              <w:t xml:space="preserve">
тырмалы ылғалдылық </w:t>
            </w:r>
            <w:r>
              <w:br/>
            </w:r>
            <w:r>
              <w:rPr>
                <w:rFonts w:ascii="Times New Roman"/>
                <w:b w:val="false"/>
                <w:i w:val="false"/>
                <w:color w:val="000000"/>
                <w:sz w:val="20"/>
              </w:rPr>
              <w:t xml:space="preserve">
гигрометрін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10) өлшем нәти- </w:t>
            </w:r>
            <w:r>
              <w:br/>
            </w:r>
            <w:r>
              <w:rPr>
                <w:rFonts w:ascii="Times New Roman"/>
                <w:b w:val="false"/>
                <w:i w:val="false"/>
                <w:color w:val="000000"/>
                <w:sz w:val="20"/>
              </w:rPr>
              <w:t xml:space="preserve">
жесiнiң орташа </w:t>
            </w:r>
            <w:r>
              <w:br/>
            </w:r>
            <w:r>
              <w:rPr>
                <w:rFonts w:ascii="Times New Roman"/>
                <w:b w:val="false"/>
                <w:i w:val="false"/>
                <w:color w:val="000000"/>
                <w:sz w:val="20"/>
              </w:rPr>
              <w:t xml:space="preserve">
шаршылық ауытқуы </w:t>
            </w:r>
            <w:r>
              <w:br/>
            </w:r>
            <w:r>
              <w:rPr>
                <w:rFonts w:ascii="Times New Roman"/>
                <w:b w:val="false"/>
                <w:i w:val="false"/>
                <w:color w:val="000000"/>
                <w:sz w:val="20"/>
              </w:rPr>
              <w:t xml:space="preserve">
0,02 %, 5-тен 45 </w:t>
            </w:r>
            <w:r>
              <w:br/>
            </w:r>
            <w:r>
              <w:rPr>
                <w:rFonts w:ascii="Times New Roman"/>
                <w:b w:val="false"/>
                <w:i w:val="false"/>
                <w:color w:val="000000"/>
                <w:sz w:val="20"/>
              </w:rPr>
              <w:t xml:space="preserve">
%-ға дейiнгi </w:t>
            </w:r>
            <w:r>
              <w:br/>
            </w:r>
            <w:r>
              <w:rPr>
                <w:rFonts w:ascii="Times New Roman"/>
                <w:b w:val="false"/>
                <w:i w:val="false"/>
                <w:color w:val="000000"/>
                <w:sz w:val="20"/>
              </w:rPr>
              <w:t xml:space="preserve">
ауқымдағы астық </w:t>
            </w:r>
            <w:r>
              <w:br/>
            </w:r>
            <w:r>
              <w:rPr>
                <w:rFonts w:ascii="Times New Roman"/>
                <w:b w:val="false"/>
                <w:i w:val="false"/>
                <w:color w:val="000000"/>
                <w:sz w:val="20"/>
              </w:rPr>
              <w:t xml:space="preserve">
және астық </w:t>
            </w:r>
            <w:r>
              <w:br/>
            </w:r>
            <w:r>
              <w:rPr>
                <w:rFonts w:ascii="Times New Roman"/>
                <w:b w:val="false"/>
                <w:i w:val="false"/>
                <w:color w:val="000000"/>
                <w:sz w:val="20"/>
              </w:rPr>
              <w:t xml:space="preserve">
өнiмдерi ылғалды- </w:t>
            </w:r>
            <w:r>
              <w:br/>
            </w:r>
            <w:r>
              <w:rPr>
                <w:rFonts w:ascii="Times New Roman"/>
                <w:b w:val="false"/>
                <w:i w:val="false"/>
                <w:color w:val="000000"/>
                <w:sz w:val="20"/>
              </w:rPr>
              <w:t xml:space="preserve">
лығының бiрлігiн </w:t>
            </w:r>
            <w:r>
              <w:br/>
            </w:r>
            <w:r>
              <w:rPr>
                <w:rFonts w:ascii="Times New Roman"/>
                <w:b w:val="false"/>
                <w:i w:val="false"/>
                <w:color w:val="000000"/>
                <w:sz w:val="20"/>
              </w:rPr>
              <w:t xml:space="preserve">
жаңғыртуға </w:t>
            </w:r>
            <w:r>
              <w:br/>
            </w:r>
            <w:r>
              <w:rPr>
                <w:rFonts w:ascii="Times New Roman"/>
                <w:b w:val="false"/>
                <w:i w:val="false"/>
                <w:color w:val="000000"/>
                <w:sz w:val="20"/>
              </w:rPr>
              <w:t xml:space="preserve">
арналған жоғары </w:t>
            </w:r>
            <w:r>
              <w:br/>
            </w:r>
            <w:r>
              <w:rPr>
                <w:rFonts w:ascii="Times New Roman"/>
                <w:b w:val="false"/>
                <w:i w:val="false"/>
                <w:color w:val="000000"/>
                <w:sz w:val="20"/>
              </w:rPr>
              <w:t xml:space="preserve">
дәлдiктi қондырғы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11) уақыт пен </w:t>
            </w:r>
            <w:r>
              <w:br/>
            </w:r>
            <w:r>
              <w:rPr>
                <w:rFonts w:ascii="Times New Roman"/>
                <w:b w:val="false"/>
                <w:i w:val="false"/>
                <w:color w:val="000000"/>
                <w:sz w:val="20"/>
              </w:rPr>
              <w:t xml:space="preserve">
жиiлiк эталонын </w:t>
            </w:r>
            <w:r>
              <w:br/>
            </w:r>
            <w:r>
              <w:rPr>
                <w:rFonts w:ascii="Times New Roman"/>
                <w:b w:val="false"/>
                <w:i w:val="false"/>
                <w:color w:val="000000"/>
                <w:sz w:val="20"/>
              </w:rPr>
              <w:t xml:space="preserve">
уақыт пен жиілiк </w:t>
            </w:r>
            <w:r>
              <w:br/>
            </w:r>
            <w:r>
              <w:rPr>
                <w:rFonts w:ascii="Times New Roman"/>
                <w:b w:val="false"/>
                <w:i w:val="false"/>
                <w:color w:val="000000"/>
                <w:sz w:val="20"/>
              </w:rPr>
              <w:t xml:space="preserve">
цезийлiк стандар- </w:t>
            </w:r>
            <w:r>
              <w:br/>
            </w:r>
            <w:r>
              <w:rPr>
                <w:rFonts w:ascii="Times New Roman"/>
                <w:b w:val="false"/>
                <w:i w:val="false"/>
                <w:color w:val="000000"/>
                <w:sz w:val="20"/>
              </w:rPr>
              <w:t xml:space="preserve">
тымен, қабылдағыш- </w:t>
            </w:r>
            <w:r>
              <w:br/>
            </w:r>
            <w:r>
              <w:rPr>
                <w:rFonts w:ascii="Times New Roman"/>
                <w:b w:val="false"/>
                <w:i w:val="false"/>
                <w:color w:val="000000"/>
                <w:sz w:val="20"/>
              </w:rPr>
              <w:t xml:space="preserve">
синхронизатормен, </w:t>
            </w:r>
            <w:r>
              <w:br/>
            </w:r>
            <w:r>
              <w:rPr>
                <w:rFonts w:ascii="Times New Roman"/>
                <w:b w:val="false"/>
                <w:i w:val="false"/>
                <w:color w:val="000000"/>
                <w:sz w:val="20"/>
              </w:rPr>
              <w:t xml:space="preserve">
жиiлiк компарато- </w:t>
            </w:r>
            <w:r>
              <w:br/>
            </w:r>
            <w:r>
              <w:rPr>
                <w:rFonts w:ascii="Times New Roman"/>
                <w:b w:val="false"/>
                <w:i w:val="false"/>
                <w:color w:val="000000"/>
                <w:sz w:val="20"/>
              </w:rPr>
              <w:t xml:space="preserve">
рымен одан әрi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12) 30-дан 3000 </w:t>
            </w:r>
            <w:r>
              <w:br/>
            </w:r>
            <w:r>
              <w:rPr>
                <w:rFonts w:ascii="Times New Roman"/>
                <w:b w:val="false"/>
                <w:i w:val="false"/>
                <w:color w:val="000000"/>
                <w:sz w:val="20"/>
              </w:rPr>
              <w:t xml:space="preserve">
МГц-қа дейінгі </w:t>
            </w:r>
            <w:r>
              <w:br/>
            </w:r>
            <w:r>
              <w:rPr>
                <w:rFonts w:ascii="Times New Roman"/>
                <w:b w:val="false"/>
                <w:i w:val="false"/>
                <w:color w:val="000000"/>
                <w:sz w:val="20"/>
              </w:rPr>
              <w:t xml:space="preserve">
жиілiк ауқымында </w:t>
            </w:r>
            <w:r>
              <w:br/>
            </w:r>
            <w:r>
              <w:rPr>
                <w:rFonts w:ascii="Times New Roman"/>
                <w:b w:val="false"/>
                <w:i w:val="false"/>
                <w:color w:val="000000"/>
                <w:sz w:val="20"/>
              </w:rPr>
              <w:t xml:space="preserve">
0,1 - 1 В </w:t>
            </w:r>
            <w:r>
              <w:br/>
            </w:r>
            <w:r>
              <w:rPr>
                <w:rFonts w:ascii="Times New Roman"/>
                <w:b w:val="false"/>
                <w:i w:val="false"/>
                <w:color w:val="000000"/>
                <w:sz w:val="20"/>
              </w:rPr>
              <w:t xml:space="preserve">
электрлiк кернеулi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алғашқы эталонды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13) жүйелiк </w:t>
            </w:r>
            <w:r>
              <w:br/>
            </w:r>
            <w:r>
              <w:rPr>
                <w:rFonts w:ascii="Times New Roman"/>
                <w:b w:val="false"/>
                <w:i w:val="false"/>
                <w:color w:val="000000"/>
                <w:sz w:val="20"/>
              </w:rPr>
              <w:t xml:space="preserve">
қателігі 0,00005 </w:t>
            </w:r>
            <w:r>
              <w:br/>
            </w:r>
            <w:r>
              <w:rPr>
                <w:rFonts w:ascii="Times New Roman"/>
                <w:b w:val="false"/>
                <w:i w:val="false"/>
                <w:color w:val="000000"/>
                <w:sz w:val="20"/>
              </w:rPr>
              <w:t xml:space="preserve">
- 0,3 </w:t>
            </w:r>
            <w:r>
              <w:rPr>
                <w:rFonts w:ascii="Times New Roman"/>
                <w:b w:val="false"/>
                <w:i w:val="false"/>
                <w:color w:val="000000"/>
                <w:vertAlign w:val="superscript"/>
              </w:rPr>
              <w:t xml:space="preserve">о </w:t>
            </w:r>
            <w:r>
              <w:rPr>
                <w:rFonts w:ascii="Times New Roman"/>
                <w:b w:val="false"/>
                <w:i w:val="false"/>
                <w:color w:val="000000"/>
                <w:sz w:val="20"/>
              </w:rPr>
              <w:t xml:space="preserve">С-дан артық </w:t>
            </w:r>
            <w:r>
              <w:br/>
            </w:r>
            <w:r>
              <w:rPr>
                <w:rFonts w:ascii="Times New Roman"/>
                <w:b w:val="false"/>
                <w:i w:val="false"/>
                <w:color w:val="000000"/>
                <w:sz w:val="20"/>
              </w:rPr>
              <w:t xml:space="preserve">
емес, өлшем </w:t>
            </w:r>
            <w:r>
              <w:br/>
            </w:r>
            <w:r>
              <w:rPr>
                <w:rFonts w:ascii="Times New Roman"/>
                <w:b w:val="false"/>
                <w:i w:val="false"/>
                <w:color w:val="000000"/>
                <w:sz w:val="20"/>
              </w:rPr>
              <w:t xml:space="preserve">
нәтижесiнiң </w:t>
            </w:r>
            <w:r>
              <w:br/>
            </w:r>
            <w:r>
              <w:rPr>
                <w:rFonts w:ascii="Times New Roman"/>
                <w:b w:val="false"/>
                <w:i w:val="false"/>
                <w:color w:val="000000"/>
                <w:sz w:val="20"/>
              </w:rPr>
              <w:t xml:space="preserve">
орташа шаршылық </w:t>
            </w:r>
            <w:r>
              <w:br/>
            </w:r>
            <w:r>
              <w:rPr>
                <w:rFonts w:ascii="Times New Roman"/>
                <w:b w:val="false"/>
                <w:i w:val="false"/>
                <w:color w:val="000000"/>
                <w:sz w:val="20"/>
              </w:rPr>
              <w:t xml:space="preserve">
ауытқуы 0,00005 - </w:t>
            </w:r>
            <w:r>
              <w:br/>
            </w:r>
            <w:r>
              <w:rPr>
                <w:rFonts w:ascii="Times New Roman"/>
                <w:b w:val="false"/>
                <w:i w:val="false"/>
                <w:color w:val="000000"/>
                <w:sz w:val="20"/>
              </w:rPr>
              <w:t xml:space="preserve">
1,4 </w:t>
            </w:r>
            <w:r>
              <w:rPr>
                <w:rFonts w:ascii="Times New Roman"/>
                <w:b w:val="false"/>
                <w:i w:val="false"/>
                <w:color w:val="000000"/>
                <w:vertAlign w:val="superscript"/>
              </w:rPr>
              <w:t xml:space="preserve">о </w:t>
            </w:r>
            <w:r>
              <w:rPr>
                <w:rFonts w:ascii="Times New Roman"/>
                <w:b w:val="false"/>
                <w:i w:val="false"/>
                <w:color w:val="000000"/>
                <w:sz w:val="20"/>
              </w:rPr>
              <w:t xml:space="preserve">С-дан артық </w:t>
            </w:r>
            <w:r>
              <w:br/>
            </w:r>
            <w:r>
              <w:rPr>
                <w:rFonts w:ascii="Times New Roman"/>
                <w:b w:val="false"/>
                <w:i w:val="false"/>
                <w:color w:val="000000"/>
                <w:sz w:val="20"/>
              </w:rPr>
              <w:t xml:space="preserve">
емес 0-ден 2500 </w:t>
            </w:r>
            <w:r>
              <w:rPr>
                <w:rFonts w:ascii="Times New Roman"/>
                <w:b w:val="false"/>
                <w:i w:val="false"/>
                <w:color w:val="000000"/>
                <w:vertAlign w:val="superscript"/>
              </w:rPr>
              <w:t xml:space="preserve">о </w:t>
            </w:r>
            <w:r>
              <w:br/>
            </w:r>
            <w:r>
              <w:rPr>
                <w:rFonts w:ascii="Times New Roman"/>
                <w:b w:val="false"/>
                <w:i w:val="false"/>
                <w:color w:val="000000"/>
                <w:sz w:val="20"/>
              </w:rPr>
              <w:t xml:space="preserve">
-ға дейiнгi </w:t>
            </w:r>
            <w:r>
              <w:br/>
            </w:r>
            <w:r>
              <w:rPr>
                <w:rFonts w:ascii="Times New Roman"/>
                <w:b w:val="false"/>
                <w:i w:val="false"/>
                <w:color w:val="000000"/>
                <w:sz w:val="20"/>
              </w:rPr>
              <w:t xml:space="preserve">
ауқымдағы темпера- </w:t>
            </w:r>
            <w:r>
              <w:br/>
            </w:r>
            <w:r>
              <w:rPr>
                <w:rFonts w:ascii="Times New Roman"/>
                <w:b w:val="false"/>
                <w:i w:val="false"/>
                <w:color w:val="000000"/>
                <w:sz w:val="20"/>
              </w:rPr>
              <w:t xml:space="preserve">
тура бiрлiгiнiң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алғашқы эталонын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14) 3,547 - </w:t>
            </w:r>
            <w:r>
              <w:br/>
            </w:r>
            <w:r>
              <w:rPr>
                <w:rFonts w:ascii="Times New Roman"/>
                <w:b w:val="false"/>
                <w:i w:val="false"/>
                <w:color w:val="000000"/>
                <w:sz w:val="20"/>
              </w:rPr>
              <w:t xml:space="preserve">
10,317 өлшем </w:t>
            </w:r>
            <w:r>
              <w:br/>
            </w:r>
            <w:r>
              <w:rPr>
                <w:rFonts w:ascii="Times New Roman"/>
                <w:b w:val="false"/>
                <w:i w:val="false"/>
                <w:color w:val="000000"/>
                <w:sz w:val="20"/>
              </w:rPr>
              <w:t xml:space="preserve">
ауқымындағы pH </w:t>
            </w:r>
            <w:r>
              <w:br/>
            </w:r>
            <w:r>
              <w:rPr>
                <w:rFonts w:ascii="Times New Roman"/>
                <w:b w:val="false"/>
                <w:i w:val="false"/>
                <w:color w:val="000000"/>
                <w:sz w:val="20"/>
              </w:rPr>
              <w:t xml:space="preserve">
шәкiлінің мемле- </w:t>
            </w:r>
            <w:r>
              <w:br/>
            </w:r>
            <w:r>
              <w:rPr>
                <w:rFonts w:ascii="Times New Roman"/>
                <w:b w:val="false"/>
                <w:i w:val="false"/>
                <w:color w:val="000000"/>
                <w:sz w:val="20"/>
              </w:rPr>
              <w:t xml:space="preserve">
кеттік алғашқы </w:t>
            </w:r>
            <w:r>
              <w:br/>
            </w:r>
            <w:r>
              <w:rPr>
                <w:rFonts w:ascii="Times New Roman"/>
                <w:b w:val="false"/>
                <w:i w:val="false"/>
                <w:color w:val="000000"/>
                <w:sz w:val="20"/>
              </w:rPr>
              <w:t xml:space="preserve">
эталонын 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15) жүйелiк </w:t>
            </w:r>
            <w:r>
              <w:br/>
            </w:r>
            <w:r>
              <w:rPr>
                <w:rFonts w:ascii="Times New Roman"/>
                <w:b w:val="false"/>
                <w:i w:val="false"/>
                <w:color w:val="000000"/>
                <w:sz w:val="20"/>
              </w:rPr>
              <w:t xml:space="preserve">
қателiгi 3х10 </w:t>
            </w:r>
            <w:r>
              <w:rPr>
                <w:rFonts w:ascii="Times New Roman"/>
                <w:b w:val="false"/>
                <w:i w:val="false"/>
                <w:color w:val="000000"/>
                <w:vertAlign w:val="superscript"/>
              </w:rPr>
              <w:t xml:space="preserve">-7 </w:t>
            </w:r>
            <w:r>
              <w:br/>
            </w:r>
            <w:r>
              <w:rPr>
                <w:rFonts w:ascii="Times New Roman"/>
                <w:b w:val="false"/>
                <w:i w:val="false"/>
                <w:color w:val="000000"/>
                <w:sz w:val="20"/>
              </w:rPr>
              <w:t xml:space="preserve">
ден аспайтын, 10 </w:t>
            </w:r>
            <w:r>
              <w:br/>
            </w:r>
            <w:r>
              <w:rPr>
                <w:rFonts w:ascii="Times New Roman"/>
                <w:b w:val="false"/>
                <w:i w:val="false"/>
                <w:color w:val="000000"/>
                <w:sz w:val="20"/>
              </w:rPr>
              <w:t xml:space="preserve">
тәуелсiз қадаға- </w:t>
            </w:r>
            <w:r>
              <w:br/>
            </w:r>
            <w:r>
              <w:rPr>
                <w:rFonts w:ascii="Times New Roman"/>
                <w:b w:val="false"/>
                <w:i w:val="false"/>
                <w:color w:val="000000"/>
                <w:sz w:val="20"/>
              </w:rPr>
              <w:t xml:space="preserve">
лау кезiнде 3х10 </w:t>
            </w:r>
            <w:r>
              <w:rPr>
                <w:rFonts w:ascii="Times New Roman"/>
                <w:b w:val="false"/>
                <w:i w:val="false"/>
                <w:color w:val="000000"/>
                <w:vertAlign w:val="superscript"/>
              </w:rPr>
              <w:t xml:space="preserve">-8 </w:t>
            </w:r>
            <w:r>
              <w:br/>
            </w:r>
            <w:r>
              <w:rPr>
                <w:rFonts w:ascii="Times New Roman"/>
                <w:b w:val="false"/>
                <w:i w:val="false"/>
                <w:color w:val="000000"/>
                <w:sz w:val="20"/>
              </w:rPr>
              <w:t xml:space="preserve">
өлшем нәтижесiнiң </w:t>
            </w:r>
            <w:r>
              <w:br/>
            </w:r>
            <w:r>
              <w:rPr>
                <w:rFonts w:ascii="Times New Roman"/>
                <w:b w:val="false"/>
                <w:i w:val="false"/>
                <w:color w:val="000000"/>
                <w:sz w:val="20"/>
              </w:rPr>
              <w:t xml:space="preserve">
орташа шаршылық </w:t>
            </w:r>
            <w:r>
              <w:br/>
            </w:r>
            <w:r>
              <w:rPr>
                <w:rFonts w:ascii="Times New Roman"/>
                <w:b w:val="false"/>
                <w:i w:val="false"/>
                <w:color w:val="000000"/>
                <w:sz w:val="20"/>
              </w:rPr>
              <w:t xml:space="preserve">
ауытқуы бар 1 Ом </w:t>
            </w:r>
            <w:r>
              <w:br/>
            </w:r>
            <w:r>
              <w:rPr>
                <w:rFonts w:ascii="Times New Roman"/>
                <w:b w:val="false"/>
                <w:i w:val="false"/>
                <w:color w:val="000000"/>
                <w:sz w:val="20"/>
              </w:rPr>
              <w:t xml:space="preserve">
номиналдық мәндi </w:t>
            </w:r>
            <w:r>
              <w:br/>
            </w:r>
            <w:r>
              <w:rPr>
                <w:rFonts w:ascii="Times New Roman"/>
                <w:b w:val="false"/>
                <w:i w:val="false"/>
                <w:color w:val="000000"/>
                <w:sz w:val="20"/>
              </w:rPr>
              <w:t xml:space="preserve">
электр қарсыласу- </w:t>
            </w:r>
            <w:r>
              <w:br/>
            </w:r>
            <w:r>
              <w:rPr>
                <w:rFonts w:ascii="Times New Roman"/>
                <w:b w:val="false"/>
                <w:i w:val="false"/>
                <w:color w:val="000000"/>
                <w:sz w:val="20"/>
              </w:rPr>
              <w:t xml:space="preserve">
ының мемлекеттiк </w:t>
            </w:r>
            <w:r>
              <w:br/>
            </w:r>
            <w:r>
              <w:rPr>
                <w:rFonts w:ascii="Times New Roman"/>
                <w:b w:val="false"/>
                <w:i w:val="false"/>
                <w:color w:val="000000"/>
                <w:sz w:val="20"/>
              </w:rPr>
              <w:t xml:space="preserve">
алғашқы эталонын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16) жүйелiк </w:t>
            </w:r>
            <w:r>
              <w:br/>
            </w:r>
            <w:r>
              <w:rPr>
                <w:rFonts w:ascii="Times New Roman"/>
                <w:b w:val="false"/>
                <w:i w:val="false"/>
                <w:color w:val="000000"/>
                <w:sz w:val="20"/>
              </w:rPr>
              <w:t xml:space="preserve">
қателiгі 5х10 </w:t>
            </w:r>
            <w:r>
              <w:rPr>
                <w:rFonts w:ascii="Times New Roman"/>
                <w:b w:val="false"/>
                <w:i w:val="false"/>
                <w:color w:val="000000"/>
                <w:vertAlign w:val="superscript"/>
              </w:rPr>
              <w:t xml:space="preserve">-7 </w:t>
            </w:r>
            <w:r>
              <w:rPr>
                <w:rFonts w:ascii="Times New Roman"/>
                <w:b w:val="false"/>
                <w:i w:val="false"/>
                <w:color w:val="000000"/>
                <w:sz w:val="20"/>
              </w:rPr>
              <w:t xml:space="preserve">, </w:t>
            </w:r>
            <w:r>
              <w:br/>
            </w:r>
            <w:r>
              <w:rPr>
                <w:rFonts w:ascii="Times New Roman"/>
                <w:b w:val="false"/>
                <w:i w:val="false"/>
                <w:color w:val="000000"/>
                <w:sz w:val="20"/>
              </w:rPr>
              <w:t xml:space="preserve">
2x10 </w:t>
            </w:r>
            <w:r>
              <w:rPr>
                <w:rFonts w:ascii="Times New Roman"/>
                <w:b w:val="false"/>
                <w:i w:val="false"/>
                <w:color w:val="000000"/>
                <w:vertAlign w:val="superscript"/>
              </w:rPr>
              <w:t xml:space="preserve">-7 </w:t>
            </w:r>
            <w:r>
              <w:rPr>
                <w:rFonts w:ascii="Times New Roman"/>
                <w:b w:val="false"/>
                <w:i w:val="false"/>
                <w:color w:val="000000"/>
                <w:sz w:val="20"/>
              </w:rPr>
              <w:t xml:space="preserve">өлшем </w:t>
            </w:r>
            <w:r>
              <w:br/>
            </w:r>
            <w:r>
              <w:rPr>
                <w:rFonts w:ascii="Times New Roman"/>
                <w:b w:val="false"/>
                <w:i w:val="false"/>
                <w:color w:val="000000"/>
                <w:sz w:val="20"/>
              </w:rPr>
              <w:t xml:space="preserve">
нәтижесiнің </w:t>
            </w:r>
            <w:r>
              <w:br/>
            </w:r>
            <w:r>
              <w:rPr>
                <w:rFonts w:ascii="Times New Roman"/>
                <w:b w:val="false"/>
                <w:i w:val="false"/>
                <w:color w:val="000000"/>
                <w:sz w:val="20"/>
              </w:rPr>
              <w:t xml:space="preserve">
орташа шаршылық </w:t>
            </w:r>
            <w:r>
              <w:br/>
            </w:r>
            <w:r>
              <w:rPr>
                <w:rFonts w:ascii="Times New Roman"/>
                <w:b w:val="false"/>
                <w:i w:val="false"/>
                <w:color w:val="000000"/>
                <w:sz w:val="20"/>
              </w:rPr>
              <w:t xml:space="preserve">
ауытқуы бар 0,2 </w:t>
            </w:r>
            <w:r>
              <w:br/>
            </w:r>
            <w:r>
              <w:rPr>
                <w:rFonts w:ascii="Times New Roman"/>
                <w:b w:val="false"/>
                <w:i w:val="false"/>
                <w:color w:val="000000"/>
                <w:sz w:val="20"/>
              </w:rPr>
              <w:t xml:space="preserve">
пФ номиналдық </w:t>
            </w:r>
            <w:r>
              <w:br/>
            </w:r>
            <w:r>
              <w:rPr>
                <w:rFonts w:ascii="Times New Roman"/>
                <w:b w:val="false"/>
                <w:i w:val="false"/>
                <w:color w:val="000000"/>
                <w:sz w:val="20"/>
              </w:rPr>
              <w:t xml:space="preserve">
мәндi электр </w:t>
            </w:r>
            <w:r>
              <w:br/>
            </w:r>
            <w:r>
              <w:rPr>
                <w:rFonts w:ascii="Times New Roman"/>
                <w:b w:val="false"/>
                <w:i w:val="false"/>
                <w:color w:val="000000"/>
                <w:sz w:val="20"/>
              </w:rPr>
              <w:t xml:space="preserve">
сыйымдылық бiрлi- </w:t>
            </w:r>
            <w:r>
              <w:br/>
            </w:r>
            <w:r>
              <w:rPr>
                <w:rFonts w:ascii="Times New Roman"/>
                <w:b w:val="false"/>
                <w:i w:val="false"/>
                <w:color w:val="000000"/>
                <w:sz w:val="20"/>
              </w:rPr>
              <w:t xml:space="preserve">
гінiң мемлекеттiк </w:t>
            </w:r>
            <w:r>
              <w:br/>
            </w:r>
            <w:r>
              <w:rPr>
                <w:rFonts w:ascii="Times New Roman"/>
                <w:b w:val="false"/>
                <w:i w:val="false"/>
                <w:color w:val="000000"/>
                <w:sz w:val="20"/>
              </w:rPr>
              <w:t xml:space="preserve">
алғашқы эталонын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17) тәуелсiз </w:t>
            </w:r>
            <w:r>
              <w:br/>
            </w:r>
            <w:r>
              <w:rPr>
                <w:rFonts w:ascii="Times New Roman"/>
                <w:b w:val="false"/>
                <w:i w:val="false"/>
                <w:color w:val="000000"/>
                <w:sz w:val="20"/>
              </w:rPr>
              <w:t xml:space="preserve">
қадағалаулар </w:t>
            </w:r>
            <w:r>
              <w:br/>
            </w:r>
            <w:r>
              <w:rPr>
                <w:rFonts w:ascii="Times New Roman"/>
                <w:b w:val="false"/>
                <w:i w:val="false"/>
                <w:color w:val="000000"/>
                <w:sz w:val="20"/>
              </w:rPr>
              <w:t xml:space="preserve">
кезiнде 1х10 </w:t>
            </w:r>
            <w:r>
              <w:rPr>
                <w:rFonts w:ascii="Times New Roman"/>
                <w:b w:val="false"/>
                <w:i w:val="false"/>
                <w:color w:val="000000"/>
                <w:vertAlign w:val="superscript"/>
              </w:rPr>
              <w:t xml:space="preserve">-16 </w:t>
            </w:r>
            <w:r>
              <w:br/>
            </w:r>
            <w:r>
              <w:rPr>
                <w:rFonts w:ascii="Times New Roman"/>
                <w:b w:val="false"/>
                <w:i w:val="false"/>
                <w:color w:val="000000"/>
                <w:sz w:val="20"/>
              </w:rPr>
              <w:t xml:space="preserve">
-дан 1х10 </w:t>
            </w:r>
            <w:r>
              <w:rPr>
                <w:rFonts w:ascii="Times New Roman"/>
                <w:b w:val="false"/>
                <w:i w:val="false"/>
                <w:color w:val="000000"/>
                <w:vertAlign w:val="superscript"/>
              </w:rPr>
              <w:t xml:space="preserve">-9 </w:t>
            </w:r>
            <w:r>
              <w:rPr>
                <w:rFonts w:ascii="Times New Roman"/>
                <w:b w:val="false"/>
                <w:i w:val="false"/>
                <w:color w:val="000000"/>
                <w:sz w:val="20"/>
              </w:rPr>
              <w:t xml:space="preserve">А-ға </w:t>
            </w:r>
            <w:r>
              <w:br/>
            </w:r>
            <w:r>
              <w:rPr>
                <w:rFonts w:ascii="Times New Roman"/>
                <w:b w:val="false"/>
                <w:i w:val="false"/>
                <w:color w:val="000000"/>
                <w:sz w:val="20"/>
              </w:rPr>
              <w:t xml:space="preserve">
дейiнгі ауқымда </w:t>
            </w:r>
            <w:r>
              <w:br/>
            </w:r>
            <w:r>
              <w:rPr>
                <w:rFonts w:ascii="Times New Roman"/>
                <w:b w:val="false"/>
                <w:i w:val="false"/>
                <w:color w:val="000000"/>
                <w:sz w:val="20"/>
              </w:rPr>
              <w:t xml:space="preserve">
1х10 </w:t>
            </w:r>
            <w:r>
              <w:rPr>
                <w:rFonts w:ascii="Times New Roman"/>
                <w:b w:val="false"/>
                <w:i w:val="false"/>
                <w:color w:val="000000"/>
                <w:vertAlign w:val="superscript"/>
              </w:rPr>
              <w:t xml:space="preserve">-3 </w:t>
            </w:r>
            <w:r>
              <w:rPr>
                <w:rFonts w:ascii="Times New Roman"/>
                <w:b w:val="false"/>
                <w:i w:val="false"/>
                <w:color w:val="000000"/>
                <w:sz w:val="20"/>
              </w:rPr>
              <w:t xml:space="preserve">, 1 А және </w:t>
            </w:r>
            <w:r>
              <w:br/>
            </w:r>
            <w:r>
              <w:rPr>
                <w:rFonts w:ascii="Times New Roman"/>
                <w:b w:val="false"/>
                <w:i w:val="false"/>
                <w:color w:val="000000"/>
                <w:sz w:val="20"/>
              </w:rPr>
              <w:t xml:space="preserve">
10x10 </w:t>
            </w:r>
            <w:r>
              <w:rPr>
                <w:rFonts w:ascii="Times New Roman"/>
                <w:b w:val="false"/>
                <w:i w:val="false"/>
                <w:color w:val="000000"/>
                <w:vertAlign w:val="superscript"/>
              </w:rPr>
              <w:t xml:space="preserve">-3 </w:t>
            </w:r>
            <w:r>
              <w:rPr>
                <w:rFonts w:ascii="Times New Roman"/>
                <w:b w:val="false"/>
                <w:i w:val="false"/>
                <w:color w:val="000000"/>
                <w:sz w:val="20"/>
              </w:rPr>
              <w:t xml:space="preserve"> - 2х10 </w:t>
            </w:r>
            <w:r>
              <w:rPr>
                <w:rFonts w:ascii="Times New Roman"/>
                <w:b w:val="false"/>
                <w:i w:val="false"/>
                <w:color w:val="000000"/>
                <w:vertAlign w:val="superscript"/>
              </w:rPr>
              <w:t xml:space="preserve">-4 </w:t>
            </w:r>
            <w:r>
              <w:br/>
            </w:r>
            <w:r>
              <w:rPr>
                <w:rFonts w:ascii="Times New Roman"/>
                <w:b w:val="false"/>
                <w:i w:val="false"/>
                <w:color w:val="000000"/>
                <w:sz w:val="20"/>
              </w:rPr>
              <w:t xml:space="preserve">
тоқ күшiнiң номи- </w:t>
            </w:r>
            <w:r>
              <w:br/>
            </w:r>
            <w:r>
              <w:rPr>
                <w:rFonts w:ascii="Times New Roman"/>
                <w:b w:val="false"/>
                <w:i w:val="false"/>
                <w:color w:val="000000"/>
                <w:sz w:val="20"/>
              </w:rPr>
              <w:t xml:space="preserve">
налдық мәнiнде </w:t>
            </w:r>
            <w:r>
              <w:br/>
            </w:r>
            <w:r>
              <w:rPr>
                <w:rFonts w:ascii="Times New Roman"/>
                <w:b w:val="false"/>
                <w:i w:val="false"/>
                <w:color w:val="000000"/>
                <w:sz w:val="20"/>
              </w:rPr>
              <w:t xml:space="preserve">
5х10 </w:t>
            </w:r>
            <w:r>
              <w:rPr>
                <w:rFonts w:ascii="Times New Roman"/>
                <w:b w:val="false"/>
                <w:i w:val="false"/>
                <w:color w:val="000000"/>
                <w:vertAlign w:val="superscript"/>
              </w:rPr>
              <w:t xml:space="preserve">-8 </w:t>
            </w:r>
            <w:r>
              <w:rPr>
                <w:rFonts w:ascii="Times New Roman"/>
                <w:b w:val="false"/>
                <w:i w:val="false"/>
                <w:color w:val="000000"/>
                <w:sz w:val="20"/>
              </w:rPr>
              <w:t xml:space="preserve"> А өлшем </w:t>
            </w:r>
            <w:r>
              <w:br/>
            </w:r>
            <w:r>
              <w:rPr>
                <w:rFonts w:ascii="Times New Roman"/>
                <w:b w:val="false"/>
                <w:i w:val="false"/>
                <w:color w:val="000000"/>
                <w:sz w:val="20"/>
              </w:rPr>
              <w:t xml:space="preserve">
нәтижесiнiң орташа </w:t>
            </w:r>
            <w:r>
              <w:br/>
            </w:r>
            <w:r>
              <w:rPr>
                <w:rFonts w:ascii="Times New Roman"/>
                <w:b w:val="false"/>
                <w:i w:val="false"/>
                <w:color w:val="000000"/>
                <w:sz w:val="20"/>
              </w:rPr>
              <w:t xml:space="preserve">
шаршылық ауытқуы </w:t>
            </w:r>
            <w:r>
              <w:br/>
            </w:r>
            <w:r>
              <w:rPr>
                <w:rFonts w:ascii="Times New Roman"/>
                <w:b w:val="false"/>
                <w:i w:val="false"/>
                <w:color w:val="000000"/>
                <w:sz w:val="20"/>
              </w:rPr>
              <w:t xml:space="preserve">
бар 1х10 </w:t>
            </w:r>
            <w:r>
              <w:rPr>
                <w:rFonts w:ascii="Times New Roman"/>
                <w:b w:val="false"/>
                <w:i w:val="false"/>
                <w:color w:val="000000"/>
                <w:vertAlign w:val="superscript"/>
              </w:rPr>
              <w:t xml:space="preserve">-16 </w:t>
            </w:r>
            <w:r>
              <w:rPr>
                <w:rFonts w:ascii="Times New Roman"/>
                <w:b w:val="false"/>
                <w:i w:val="false"/>
                <w:color w:val="000000"/>
                <w:sz w:val="20"/>
              </w:rPr>
              <w:t xml:space="preserve">-дан </w:t>
            </w:r>
            <w:r>
              <w:br/>
            </w:r>
            <w:r>
              <w:rPr>
                <w:rFonts w:ascii="Times New Roman"/>
                <w:b w:val="false"/>
                <w:i w:val="false"/>
                <w:color w:val="000000"/>
                <w:sz w:val="20"/>
              </w:rPr>
              <w:t xml:space="preserve">
1х10 </w:t>
            </w:r>
            <w:r>
              <w:rPr>
                <w:rFonts w:ascii="Times New Roman"/>
                <w:b w:val="false"/>
                <w:i w:val="false"/>
                <w:color w:val="000000"/>
                <w:vertAlign w:val="superscript"/>
              </w:rPr>
              <w:t xml:space="preserve">-9 </w:t>
            </w:r>
            <w:r>
              <w:rPr>
                <w:rFonts w:ascii="Times New Roman"/>
                <w:b w:val="false"/>
                <w:i w:val="false"/>
                <w:color w:val="000000"/>
                <w:sz w:val="20"/>
              </w:rPr>
              <w:t xml:space="preserve">-ға дейiнгі </w:t>
            </w:r>
            <w:r>
              <w:br/>
            </w:r>
            <w:r>
              <w:rPr>
                <w:rFonts w:ascii="Times New Roman"/>
                <w:b w:val="false"/>
                <w:i w:val="false"/>
                <w:color w:val="000000"/>
                <w:sz w:val="20"/>
              </w:rPr>
              <w:t xml:space="preserve">
ауқымда 1х10 </w:t>
            </w:r>
            <w:r>
              <w:rPr>
                <w:rFonts w:ascii="Times New Roman"/>
                <w:b w:val="false"/>
                <w:i w:val="false"/>
                <w:color w:val="000000"/>
                <w:vertAlign w:val="superscript"/>
              </w:rPr>
              <w:t xml:space="preserve">-3 </w:t>
            </w:r>
            <w:r>
              <w:rPr>
                <w:rFonts w:ascii="Times New Roman"/>
                <w:b w:val="false"/>
                <w:i w:val="false"/>
                <w:color w:val="000000"/>
                <w:sz w:val="20"/>
              </w:rPr>
              <w:t xml:space="preserve">, 1 </w:t>
            </w:r>
            <w:r>
              <w:br/>
            </w:r>
            <w:r>
              <w:rPr>
                <w:rFonts w:ascii="Times New Roman"/>
                <w:b w:val="false"/>
                <w:i w:val="false"/>
                <w:color w:val="000000"/>
                <w:sz w:val="20"/>
              </w:rPr>
              <w:t xml:space="preserve">
А және 25х10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5x10 </w:t>
            </w:r>
            <w:r>
              <w:rPr>
                <w:rFonts w:ascii="Times New Roman"/>
                <w:b w:val="false"/>
                <w:i w:val="false"/>
                <w:color w:val="000000"/>
                <w:vertAlign w:val="superscript"/>
              </w:rPr>
              <w:t xml:space="preserve">-4 </w:t>
            </w:r>
            <w:r>
              <w:rPr>
                <w:rFonts w:ascii="Times New Roman"/>
                <w:b w:val="false"/>
                <w:i w:val="false"/>
                <w:color w:val="000000"/>
                <w:sz w:val="20"/>
              </w:rPr>
              <w:t xml:space="preserve"> тұрақты </w:t>
            </w:r>
            <w:r>
              <w:br/>
            </w:r>
            <w:r>
              <w:rPr>
                <w:rFonts w:ascii="Times New Roman"/>
                <w:b w:val="false"/>
                <w:i w:val="false"/>
                <w:color w:val="000000"/>
                <w:sz w:val="20"/>
              </w:rPr>
              <w:t xml:space="preserve">
электр тоғы күшi- </w:t>
            </w:r>
            <w:r>
              <w:br/>
            </w:r>
            <w:r>
              <w:rPr>
                <w:rFonts w:ascii="Times New Roman"/>
                <w:b w:val="false"/>
                <w:i w:val="false"/>
                <w:color w:val="000000"/>
                <w:sz w:val="20"/>
              </w:rPr>
              <w:t xml:space="preserve">
нiң номиналдық </w:t>
            </w:r>
            <w:r>
              <w:br/>
            </w:r>
            <w:r>
              <w:rPr>
                <w:rFonts w:ascii="Times New Roman"/>
                <w:b w:val="false"/>
                <w:i w:val="false"/>
                <w:color w:val="000000"/>
                <w:sz w:val="20"/>
              </w:rPr>
              <w:t xml:space="preserve">
мәнiнде жойылмаған </w:t>
            </w:r>
            <w:r>
              <w:br/>
            </w:r>
            <w:r>
              <w:rPr>
                <w:rFonts w:ascii="Times New Roman"/>
                <w:b w:val="false"/>
                <w:i w:val="false"/>
                <w:color w:val="000000"/>
                <w:sz w:val="20"/>
              </w:rPr>
              <w:t xml:space="preserve">
жүйелiк қателiгi 2х10 </w:t>
            </w:r>
            <w:r>
              <w:rPr>
                <w:rFonts w:ascii="Times New Roman"/>
                <w:b w:val="false"/>
                <w:i w:val="false"/>
                <w:color w:val="000000"/>
                <w:vertAlign w:val="superscript"/>
              </w:rPr>
              <w:t xml:space="preserve">-7  </w:t>
            </w:r>
            <w:r>
              <w:rPr>
                <w:rFonts w:ascii="Times New Roman"/>
                <w:b w:val="false"/>
                <w:i w:val="false"/>
                <w:color w:val="000000"/>
                <w:sz w:val="20"/>
              </w:rPr>
              <w:t xml:space="preserve">А-дан аспауы қажет </w:t>
            </w:r>
            <w:r>
              <w:br/>
            </w:r>
            <w:r>
              <w:rPr>
                <w:rFonts w:ascii="Times New Roman"/>
                <w:b w:val="false"/>
                <w:i w:val="false"/>
                <w:color w:val="000000"/>
                <w:sz w:val="20"/>
              </w:rPr>
              <w:t xml:space="preserve">
тұрақты электр </w:t>
            </w:r>
            <w:r>
              <w:br/>
            </w:r>
            <w:r>
              <w:rPr>
                <w:rFonts w:ascii="Times New Roman"/>
                <w:b w:val="false"/>
                <w:i w:val="false"/>
                <w:color w:val="000000"/>
                <w:sz w:val="20"/>
              </w:rPr>
              <w:t xml:space="preserve">
тоғы бiрлiгiнiң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алғашқы эталонын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18) жүйелiк </w:t>
            </w:r>
            <w:r>
              <w:br/>
            </w:r>
            <w:r>
              <w:rPr>
                <w:rFonts w:ascii="Times New Roman"/>
                <w:b w:val="false"/>
                <w:i w:val="false"/>
                <w:color w:val="000000"/>
                <w:sz w:val="20"/>
              </w:rPr>
              <w:t xml:space="preserve">
қателігі 1х10 </w:t>
            </w:r>
            <w:r>
              <w:rPr>
                <w:rFonts w:ascii="Times New Roman"/>
                <w:b w:val="false"/>
                <w:i w:val="false"/>
                <w:color w:val="000000"/>
                <w:vertAlign w:val="superscript"/>
              </w:rPr>
              <w:t xml:space="preserve">-5 </w:t>
            </w:r>
            <w:r>
              <w:rPr>
                <w:rFonts w:ascii="Times New Roman"/>
                <w:b w:val="false"/>
                <w:i w:val="false"/>
                <w:color w:val="000000"/>
                <w:sz w:val="20"/>
              </w:rPr>
              <w:t xml:space="preserve"> - </w:t>
            </w:r>
            <w:r>
              <w:br/>
            </w:r>
            <w:r>
              <w:rPr>
                <w:rFonts w:ascii="Times New Roman"/>
                <w:b w:val="false"/>
                <w:i w:val="false"/>
                <w:color w:val="000000"/>
                <w:sz w:val="20"/>
              </w:rPr>
              <w:t xml:space="preserve">
3х10 </w:t>
            </w:r>
            <w:r>
              <w:rPr>
                <w:rFonts w:ascii="Times New Roman"/>
                <w:b w:val="false"/>
                <w:i w:val="false"/>
                <w:color w:val="000000"/>
                <w:vertAlign w:val="superscript"/>
              </w:rPr>
              <w:t xml:space="preserve">-4 </w:t>
            </w:r>
            <w:r>
              <w:rPr>
                <w:rFonts w:ascii="Times New Roman"/>
                <w:b w:val="false"/>
                <w:i w:val="false"/>
                <w:color w:val="000000"/>
                <w:sz w:val="20"/>
              </w:rPr>
              <w:t xml:space="preserve"> өлшем нәти- </w:t>
            </w:r>
            <w:r>
              <w:br/>
            </w:r>
            <w:r>
              <w:rPr>
                <w:rFonts w:ascii="Times New Roman"/>
                <w:b w:val="false"/>
                <w:i w:val="false"/>
                <w:color w:val="000000"/>
                <w:sz w:val="20"/>
              </w:rPr>
              <w:t xml:space="preserve">
жесінiң орташа </w:t>
            </w:r>
            <w:r>
              <w:br/>
            </w:r>
            <w:r>
              <w:rPr>
                <w:rFonts w:ascii="Times New Roman"/>
                <w:b w:val="false"/>
                <w:i w:val="false"/>
                <w:color w:val="000000"/>
                <w:sz w:val="20"/>
              </w:rPr>
              <w:t xml:space="preserve">
шаршылық ауытқуы </w:t>
            </w:r>
            <w:r>
              <w:br/>
            </w:r>
            <w:r>
              <w:rPr>
                <w:rFonts w:ascii="Times New Roman"/>
                <w:b w:val="false"/>
                <w:i w:val="false"/>
                <w:color w:val="000000"/>
                <w:sz w:val="20"/>
              </w:rPr>
              <w:t xml:space="preserve">
1х10 </w:t>
            </w:r>
            <w:r>
              <w:rPr>
                <w:rFonts w:ascii="Times New Roman"/>
                <w:b w:val="false"/>
                <w:i w:val="false"/>
                <w:color w:val="000000"/>
                <w:vertAlign w:val="superscript"/>
              </w:rPr>
              <w:t xml:space="preserve">-3 </w:t>
            </w:r>
            <w:r>
              <w:rPr>
                <w:rFonts w:ascii="Times New Roman"/>
                <w:b w:val="false"/>
                <w:i w:val="false"/>
                <w:color w:val="000000"/>
                <w:sz w:val="20"/>
              </w:rPr>
              <w:t xml:space="preserve"> - 20 А </w:t>
            </w:r>
            <w:r>
              <w:br/>
            </w:r>
            <w:r>
              <w:rPr>
                <w:rFonts w:ascii="Times New Roman"/>
                <w:b w:val="false"/>
                <w:i w:val="false"/>
                <w:color w:val="000000"/>
                <w:sz w:val="20"/>
              </w:rPr>
              <w:t xml:space="preserve">
ауқымында 1х10 </w:t>
            </w:r>
            <w:r>
              <w:rPr>
                <w:rFonts w:ascii="Times New Roman"/>
                <w:b w:val="false"/>
                <w:i w:val="false"/>
                <w:color w:val="000000"/>
                <w:vertAlign w:val="superscript"/>
              </w:rPr>
              <w:t xml:space="preserve">-6 </w:t>
            </w:r>
            <w:r>
              <w:br/>
            </w:r>
            <w:r>
              <w:rPr>
                <w:rFonts w:ascii="Times New Roman"/>
                <w:b w:val="false"/>
                <w:i w:val="false"/>
                <w:color w:val="000000"/>
                <w:sz w:val="20"/>
              </w:rPr>
              <w:t xml:space="preserve">
- 5x10 </w:t>
            </w:r>
            <w:r>
              <w:rPr>
                <w:rFonts w:ascii="Times New Roman"/>
                <w:b w:val="false"/>
                <w:i w:val="false"/>
                <w:color w:val="000000"/>
                <w:vertAlign w:val="superscript"/>
              </w:rPr>
              <w:t xml:space="preserve">-6 </w:t>
            </w:r>
            <w:r>
              <w:rPr>
                <w:rFonts w:ascii="Times New Roman"/>
                <w:b w:val="false"/>
                <w:i w:val="false"/>
                <w:color w:val="000000"/>
                <w:sz w:val="20"/>
              </w:rPr>
              <w:t xml:space="preserve"> ауыспалы </w:t>
            </w:r>
            <w:r>
              <w:br/>
            </w:r>
            <w:r>
              <w:rPr>
                <w:rFonts w:ascii="Times New Roman"/>
                <w:b w:val="false"/>
                <w:i w:val="false"/>
                <w:color w:val="000000"/>
                <w:sz w:val="20"/>
              </w:rPr>
              <w:t xml:space="preserve">
электр тоғының </w:t>
            </w:r>
            <w:r>
              <w:br/>
            </w:r>
            <w:r>
              <w:rPr>
                <w:rFonts w:ascii="Times New Roman"/>
                <w:b w:val="false"/>
                <w:i w:val="false"/>
                <w:color w:val="000000"/>
                <w:sz w:val="20"/>
              </w:rPr>
              <w:t xml:space="preserve">
күш бiрлiгiнiң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алғашқы эталонын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19) 1х10 </w:t>
            </w:r>
            <w:r>
              <w:rPr>
                <w:rFonts w:ascii="Times New Roman"/>
                <w:b w:val="false"/>
                <w:i w:val="false"/>
                <w:color w:val="000000"/>
                <w:vertAlign w:val="superscript"/>
              </w:rPr>
              <w:t xml:space="preserve">-4  </w:t>
            </w:r>
            <w:r>
              <w:rPr>
                <w:rFonts w:ascii="Times New Roman"/>
                <w:b w:val="false"/>
                <w:i w:val="false"/>
                <w:color w:val="000000"/>
                <w:sz w:val="20"/>
              </w:rPr>
              <w:t xml:space="preserve">өлшем </w:t>
            </w:r>
            <w:r>
              <w:br/>
            </w:r>
            <w:r>
              <w:rPr>
                <w:rFonts w:ascii="Times New Roman"/>
                <w:b w:val="false"/>
                <w:i w:val="false"/>
                <w:color w:val="000000"/>
                <w:sz w:val="20"/>
              </w:rPr>
              <w:t xml:space="preserve">
нәтижесiнiң орташа </w:t>
            </w:r>
            <w:r>
              <w:br/>
            </w:r>
            <w:r>
              <w:rPr>
                <w:rFonts w:ascii="Times New Roman"/>
                <w:b w:val="false"/>
                <w:i w:val="false"/>
                <w:color w:val="000000"/>
                <w:sz w:val="20"/>
              </w:rPr>
              <w:t xml:space="preserve">
шаршылық ауытқуы </w:t>
            </w:r>
            <w:r>
              <w:br/>
            </w:r>
            <w:r>
              <w:rPr>
                <w:rFonts w:ascii="Times New Roman"/>
                <w:b w:val="false"/>
                <w:i w:val="false"/>
                <w:color w:val="000000"/>
                <w:sz w:val="20"/>
              </w:rPr>
              <w:t xml:space="preserve">
бар 4,0х10 </w:t>
            </w:r>
            <w:r>
              <w:rPr>
                <w:rFonts w:ascii="Times New Roman"/>
                <w:b w:val="false"/>
                <w:i w:val="false"/>
                <w:color w:val="000000"/>
                <w:vertAlign w:val="superscript"/>
              </w:rPr>
              <w:t xml:space="preserve">-7 </w:t>
            </w:r>
            <w:r>
              <w:rPr>
                <w:rFonts w:ascii="Times New Roman"/>
                <w:b w:val="false"/>
                <w:i w:val="false"/>
                <w:color w:val="000000"/>
                <w:sz w:val="20"/>
              </w:rPr>
              <w:t xml:space="preserve"> -ден </w:t>
            </w:r>
            <w:r>
              <w:br/>
            </w:r>
            <w:r>
              <w:rPr>
                <w:rFonts w:ascii="Times New Roman"/>
                <w:b w:val="false"/>
                <w:i w:val="false"/>
                <w:color w:val="000000"/>
                <w:sz w:val="20"/>
              </w:rPr>
              <w:t xml:space="preserve">
1,0x10 </w:t>
            </w:r>
            <w:r>
              <w:rPr>
                <w:rFonts w:ascii="Times New Roman"/>
                <w:b w:val="false"/>
                <w:i w:val="false"/>
                <w:color w:val="000000"/>
                <w:vertAlign w:val="superscript"/>
              </w:rPr>
              <w:t xml:space="preserve">-1 </w:t>
            </w:r>
            <w:r>
              <w:rPr>
                <w:rFonts w:ascii="Times New Roman"/>
                <w:b w:val="false"/>
                <w:i w:val="false"/>
                <w:color w:val="000000"/>
                <w:sz w:val="20"/>
              </w:rPr>
              <w:t xml:space="preserve"> м </w:t>
            </w:r>
            <w:r>
              <w:rPr>
                <w:rFonts w:ascii="Times New Roman"/>
                <w:b w:val="false"/>
                <w:i w:val="false"/>
                <w:color w:val="000000"/>
                <w:vertAlign w:val="superscript"/>
              </w:rPr>
              <w:t xml:space="preserve">2 </w:t>
            </w:r>
            <w:r>
              <w:rPr>
                <w:rFonts w:ascii="Times New Roman"/>
                <w:b w:val="false"/>
                <w:i w:val="false"/>
                <w:color w:val="000000"/>
                <w:sz w:val="20"/>
              </w:rPr>
              <w:t xml:space="preserve">/с.ға </w:t>
            </w:r>
            <w:r>
              <w:br/>
            </w:r>
            <w:r>
              <w:rPr>
                <w:rFonts w:ascii="Times New Roman"/>
                <w:b w:val="false"/>
                <w:i w:val="false"/>
                <w:color w:val="000000"/>
                <w:sz w:val="20"/>
              </w:rPr>
              <w:t xml:space="preserve">
дейiнгi ауқымда </w:t>
            </w:r>
            <w:r>
              <w:br/>
            </w:r>
            <w:r>
              <w:rPr>
                <w:rFonts w:ascii="Times New Roman"/>
                <w:b w:val="false"/>
                <w:i w:val="false"/>
                <w:color w:val="000000"/>
                <w:sz w:val="20"/>
              </w:rPr>
              <w:t xml:space="preserve">
сұйықтықтардың </w:t>
            </w:r>
            <w:r>
              <w:br/>
            </w:r>
            <w:r>
              <w:rPr>
                <w:rFonts w:ascii="Times New Roman"/>
                <w:b w:val="false"/>
                <w:i w:val="false"/>
                <w:color w:val="000000"/>
                <w:sz w:val="20"/>
              </w:rPr>
              <w:t xml:space="preserve">
кинематикалық </w:t>
            </w:r>
            <w:r>
              <w:br/>
            </w:r>
            <w:r>
              <w:rPr>
                <w:rFonts w:ascii="Times New Roman"/>
                <w:b w:val="false"/>
                <w:i w:val="false"/>
                <w:color w:val="000000"/>
                <w:sz w:val="20"/>
              </w:rPr>
              <w:t xml:space="preserve">
тұтқырлық бiрлi- </w:t>
            </w:r>
            <w:r>
              <w:br/>
            </w:r>
            <w:r>
              <w:rPr>
                <w:rFonts w:ascii="Times New Roman"/>
                <w:b w:val="false"/>
                <w:i w:val="false"/>
                <w:color w:val="000000"/>
                <w:sz w:val="20"/>
              </w:rPr>
              <w:t xml:space="preserve">
гiнің мемлекеттік </w:t>
            </w:r>
            <w:r>
              <w:br/>
            </w:r>
            <w:r>
              <w:rPr>
                <w:rFonts w:ascii="Times New Roman"/>
                <w:b w:val="false"/>
                <w:i w:val="false"/>
                <w:color w:val="000000"/>
                <w:sz w:val="20"/>
              </w:rPr>
              <w:t xml:space="preserve">
алғашқы эталонын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20) жүйелiк </w:t>
            </w:r>
            <w:r>
              <w:br/>
            </w:r>
            <w:r>
              <w:rPr>
                <w:rFonts w:ascii="Times New Roman"/>
                <w:b w:val="false"/>
                <w:i w:val="false"/>
                <w:color w:val="000000"/>
                <w:sz w:val="20"/>
              </w:rPr>
              <w:t xml:space="preserve">
қателігі 3х10 </w:t>
            </w:r>
            <w:r>
              <w:rPr>
                <w:rFonts w:ascii="Times New Roman"/>
                <w:b w:val="false"/>
                <w:i w:val="false"/>
                <w:color w:val="000000"/>
                <w:vertAlign w:val="superscript"/>
              </w:rPr>
              <w:t xml:space="preserve">-6 </w:t>
            </w:r>
            <w:r>
              <w:rPr>
                <w:rFonts w:ascii="Times New Roman"/>
                <w:b w:val="false"/>
                <w:i w:val="false"/>
                <w:color w:val="000000"/>
                <w:sz w:val="20"/>
              </w:rPr>
              <w:t xml:space="preserve">, </w:t>
            </w:r>
            <w:r>
              <w:br/>
            </w:r>
            <w:r>
              <w:rPr>
                <w:rFonts w:ascii="Times New Roman"/>
                <w:b w:val="false"/>
                <w:i w:val="false"/>
                <w:color w:val="000000"/>
                <w:sz w:val="20"/>
              </w:rPr>
              <w:t xml:space="preserve">
1,2х10 </w:t>
            </w:r>
            <w:r>
              <w:rPr>
                <w:rFonts w:ascii="Times New Roman"/>
                <w:b w:val="false"/>
                <w:i w:val="false"/>
                <w:color w:val="000000"/>
                <w:vertAlign w:val="superscript"/>
              </w:rPr>
              <w:t xml:space="preserve">-6 </w:t>
            </w:r>
            <w:r>
              <w:rPr>
                <w:rFonts w:ascii="Times New Roman"/>
                <w:b w:val="false"/>
                <w:i w:val="false"/>
                <w:color w:val="000000"/>
                <w:sz w:val="20"/>
              </w:rPr>
              <w:t xml:space="preserve"> кездейсоқ </w:t>
            </w:r>
            <w:r>
              <w:br/>
            </w:r>
            <w:r>
              <w:rPr>
                <w:rFonts w:ascii="Times New Roman"/>
                <w:b w:val="false"/>
                <w:i w:val="false"/>
                <w:color w:val="000000"/>
                <w:sz w:val="20"/>
              </w:rPr>
              <w:t xml:space="preserve">
қателігі бар 650- </w:t>
            </w:r>
            <w:r>
              <w:br/>
            </w:r>
            <w:r>
              <w:rPr>
                <w:rFonts w:ascii="Times New Roman"/>
                <w:b w:val="false"/>
                <w:i w:val="false"/>
                <w:color w:val="000000"/>
                <w:sz w:val="20"/>
              </w:rPr>
              <w:t xml:space="preserve">
ден 2000 кг/м </w:t>
            </w:r>
            <w:r>
              <w:rPr>
                <w:rFonts w:ascii="Times New Roman"/>
                <w:b w:val="false"/>
                <w:i w:val="false"/>
                <w:color w:val="000000"/>
                <w:vertAlign w:val="superscript"/>
              </w:rPr>
              <w:t xml:space="preserve">3 </w:t>
            </w:r>
            <w:r>
              <w:br/>
            </w:r>
            <w:r>
              <w:rPr>
                <w:rFonts w:ascii="Times New Roman"/>
                <w:b w:val="false"/>
                <w:i w:val="false"/>
                <w:color w:val="000000"/>
                <w:sz w:val="20"/>
              </w:rPr>
              <w:t xml:space="preserve">
өлшемдер ауқымын- </w:t>
            </w:r>
            <w:r>
              <w:br/>
            </w:r>
            <w:r>
              <w:rPr>
                <w:rFonts w:ascii="Times New Roman"/>
                <w:b w:val="false"/>
                <w:i w:val="false"/>
                <w:color w:val="000000"/>
                <w:sz w:val="20"/>
              </w:rPr>
              <w:t xml:space="preserve">
да сұйықтық тығыз- </w:t>
            </w:r>
            <w:r>
              <w:br/>
            </w:r>
            <w:r>
              <w:rPr>
                <w:rFonts w:ascii="Times New Roman"/>
                <w:b w:val="false"/>
                <w:i w:val="false"/>
                <w:color w:val="000000"/>
                <w:sz w:val="20"/>
              </w:rPr>
              <w:t xml:space="preserve">
дығы бiрлігінiң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алғашқы эталонын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21) жүйелiк </w:t>
            </w:r>
            <w:r>
              <w:br/>
            </w:r>
            <w:r>
              <w:rPr>
                <w:rFonts w:ascii="Times New Roman"/>
                <w:b w:val="false"/>
                <w:i w:val="false"/>
                <w:color w:val="000000"/>
                <w:sz w:val="20"/>
              </w:rPr>
              <w:t xml:space="preserve">
қателiгi 2х10 </w:t>
            </w:r>
            <w:r>
              <w:rPr>
                <w:rFonts w:ascii="Times New Roman"/>
                <w:b w:val="false"/>
                <w:i w:val="false"/>
                <w:color w:val="000000"/>
                <w:vertAlign w:val="superscript"/>
              </w:rPr>
              <w:t xml:space="preserve">-6 </w:t>
            </w:r>
            <w:r>
              <w:rPr>
                <w:rFonts w:ascii="Times New Roman"/>
                <w:b w:val="false"/>
                <w:i w:val="false"/>
                <w:color w:val="000000"/>
                <w:sz w:val="20"/>
              </w:rPr>
              <w:t xml:space="preserve">, </w:t>
            </w:r>
            <w:r>
              <w:br/>
            </w:r>
            <w:r>
              <w:rPr>
                <w:rFonts w:ascii="Times New Roman"/>
                <w:b w:val="false"/>
                <w:i w:val="false"/>
                <w:color w:val="000000"/>
                <w:sz w:val="20"/>
              </w:rPr>
              <w:t xml:space="preserve">
кездейсоқ қателігі </w:t>
            </w:r>
            <w:r>
              <w:br/>
            </w:r>
            <w:r>
              <w:rPr>
                <w:rFonts w:ascii="Times New Roman"/>
                <w:b w:val="false"/>
                <w:i w:val="false"/>
                <w:color w:val="000000"/>
                <w:sz w:val="20"/>
              </w:rPr>
              <w:t xml:space="preserve">
1х10 </w:t>
            </w:r>
            <w:r>
              <w:rPr>
                <w:rFonts w:ascii="Times New Roman"/>
                <w:b w:val="false"/>
                <w:i w:val="false"/>
                <w:color w:val="000000"/>
                <w:vertAlign w:val="superscript"/>
              </w:rPr>
              <w:t xml:space="preserve">-6 </w:t>
            </w:r>
            <w:r>
              <w:rPr>
                <w:rFonts w:ascii="Times New Roman"/>
                <w:b w:val="false"/>
                <w:i w:val="false"/>
                <w:color w:val="000000"/>
                <w:sz w:val="20"/>
              </w:rPr>
              <w:t xml:space="preserve">, сәулелену толқындары ұзынды- </w:t>
            </w:r>
            <w:r>
              <w:br/>
            </w:r>
            <w:r>
              <w:rPr>
                <w:rFonts w:ascii="Times New Roman"/>
                <w:b w:val="false"/>
                <w:i w:val="false"/>
                <w:color w:val="000000"/>
                <w:sz w:val="20"/>
              </w:rPr>
              <w:t xml:space="preserve">
ғының мәндерi 0,467; 0,480; 0,508; 0,633 мкм, 1,47 - 1,94 өлшем- </w:t>
            </w:r>
            <w:r>
              <w:br/>
            </w:r>
            <w:r>
              <w:rPr>
                <w:rFonts w:ascii="Times New Roman"/>
                <w:b w:val="false"/>
                <w:i w:val="false"/>
                <w:color w:val="000000"/>
                <w:sz w:val="20"/>
              </w:rPr>
              <w:t xml:space="preserve">
дер ауқымындағы сынушылық көрсет- </w:t>
            </w:r>
            <w:r>
              <w:br/>
            </w:r>
            <w:r>
              <w:rPr>
                <w:rFonts w:ascii="Times New Roman"/>
                <w:b w:val="false"/>
                <w:i w:val="false"/>
                <w:color w:val="000000"/>
                <w:sz w:val="20"/>
              </w:rPr>
              <w:t xml:space="preserve">
кiшi бiрлiгінің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алғашқы эталонын </w:t>
            </w:r>
            <w:r>
              <w:br/>
            </w:r>
            <w:r>
              <w:rPr>
                <w:rFonts w:ascii="Times New Roman"/>
                <w:b w:val="false"/>
                <w:i w:val="false"/>
                <w:color w:val="000000"/>
                <w:sz w:val="20"/>
              </w:rPr>
              <w:t xml:space="preserve">
сатып алу.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ИСМ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10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10 </w:t>
            </w:r>
            <w:r>
              <w:br/>
            </w:r>
            <w:r>
              <w:rPr>
                <w:rFonts w:ascii="Times New Roman"/>
                <w:b w:val="false"/>
                <w:i w:val="false"/>
                <w:color w:val="000000"/>
                <w:sz w:val="20"/>
              </w:rPr>
              <w:t xml:space="preserve">
шілде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- 185 </w:t>
            </w:r>
            <w:r>
              <w:br/>
            </w:r>
            <w:r>
              <w:rPr>
                <w:rFonts w:ascii="Times New Roman"/>
                <w:b w:val="false"/>
                <w:i w:val="false"/>
                <w:color w:val="000000"/>
                <w:sz w:val="20"/>
              </w:rPr>
              <w:t xml:space="preserve">
2005 ж. </w:t>
            </w:r>
            <w:r>
              <w:br/>
            </w:r>
            <w:r>
              <w:rPr>
                <w:rFonts w:ascii="Times New Roman"/>
                <w:b w:val="false"/>
                <w:i w:val="false"/>
                <w:color w:val="000000"/>
                <w:sz w:val="20"/>
              </w:rPr>
              <w:t xml:space="preserve">
- </w:t>
            </w:r>
            <w:r>
              <w:br/>
            </w:r>
            <w:r>
              <w:rPr>
                <w:rFonts w:ascii="Times New Roman"/>
                <w:b w:val="false"/>
                <w:i w:val="false"/>
                <w:color w:val="000000"/>
                <w:sz w:val="20"/>
              </w:rPr>
              <w:t xml:space="preserve">
302,75 </w:t>
            </w:r>
            <w:r>
              <w:br/>
            </w:r>
            <w:r>
              <w:rPr>
                <w:rFonts w:ascii="Times New Roman"/>
                <w:b w:val="false"/>
                <w:i w:val="false"/>
                <w:color w:val="000000"/>
                <w:sz w:val="20"/>
              </w:rPr>
              <w:t xml:space="preserve">
2006 ж. </w:t>
            </w:r>
            <w:r>
              <w:br/>
            </w:r>
            <w:r>
              <w:rPr>
                <w:rFonts w:ascii="Times New Roman"/>
                <w:b w:val="false"/>
                <w:i w:val="false"/>
                <w:color w:val="000000"/>
                <w:sz w:val="20"/>
              </w:rPr>
              <w:t xml:space="preserve">
- </w:t>
            </w:r>
            <w:r>
              <w:br/>
            </w:r>
            <w:r>
              <w:rPr>
                <w:rFonts w:ascii="Times New Roman"/>
                <w:b w:val="false"/>
                <w:i w:val="false"/>
                <w:color w:val="000000"/>
                <w:sz w:val="20"/>
              </w:rPr>
              <w:t xml:space="preserve">
317,888 </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эталондарға </w:t>
            </w:r>
            <w:r>
              <w:br/>
            </w:r>
            <w:r>
              <w:rPr>
                <w:rFonts w:ascii="Times New Roman"/>
                <w:b w:val="false"/>
                <w:i w:val="false"/>
                <w:color w:val="000000"/>
                <w:sz w:val="20"/>
              </w:rPr>
              <w:t xml:space="preserve">
қызмет көрсетудi </w:t>
            </w:r>
            <w:r>
              <w:br/>
            </w:r>
            <w:r>
              <w:rPr>
                <w:rFonts w:ascii="Times New Roman"/>
                <w:b w:val="false"/>
                <w:i w:val="false"/>
                <w:color w:val="000000"/>
                <w:sz w:val="20"/>
              </w:rPr>
              <w:t xml:space="preserve">
және оларды бiрге </w:t>
            </w:r>
            <w:r>
              <w:br/>
            </w:r>
            <w:r>
              <w:rPr>
                <w:rFonts w:ascii="Times New Roman"/>
                <w:b w:val="false"/>
                <w:i w:val="false"/>
                <w:color w:val="000000"/>
                <w:sz w:val="20"/>
              </w:rPr>
              <w:t xml:space="preserve">
алып жүрудi </w:t>
            </w:r>
            <w:r>
              <w:br/>
            </w:r>
            <w:r>
              <w:rPr>
                <w:rFonts w:ascii="Times New Roman"/>
                <w:b w:val="false"/>
                <w:i w:val="false"/>
                <w:color w:val="000000"/>
                <w:sz w:val="20"/>
              </w:rPr>
              <w:t xml:space="preserve">
жүзеге асыру: </w:t>
            </w:r>
            <w:r>
              <w:br/>
            </w:r>
            <w:r>
              <w:rPr>
                <w:rFonts w:ascii="Times New Roman"/>
                <w:b w:val="false"/>
                <w:i w:val="false"/>
                <w:color w:val="000000"/>
                <w:sz w:val="20"/>
              </w:rPr>
              <w:t xml:space="preserve">
  1) мемлекетара- </w:t>
            </w:r>
            <w:r>
              <w:br/>
            </w:r>
            <w:r>
              <w:rPr>
                <w:rFonts w:ascii="Times New Roman"/>
                <w:b w:val="false"/>
                <w:i w:val="false"/>
                <w:color w:val="000000"/>
                <w:sz w:val="20"/>
              </w:rPr>
              <w:t xml:space="preserve">
лық және халықаралық, </w:t>
            </w:r>
            <w:r>
              <w:br/>
            </w:r>
            <w:r>
              <w:rPr>
                <w:rFonts w:ascii="Times New Roman"/>
                <w:b w:val="false"/>
                <w:i w:val="false"/>
                <w:color w:val="000000"/>
                <w:sz w:val="20"/>
              </w:rPr>
              <w:t xml:space="preserve">
сондай-ақ шет </w:t>
            </w:r>
            <w:r>
              <w:br/>
            </w:r>
            <w:r>
              <w:rPr>
                <w:rFonts w:ascii="Times New Roman"/>
                <w:b w:val="false"/>
                <w:i w:val="false"/>
                <w:color w:val="000000"/>
                <w:sz w:val="20"/>
              </w:rPr>
              <w:t xml:space="preserve">
елдердiң шама </w:t>
            </w:r>
            <w:r>
              <w:br/>
            </w:r>
            <w:r>
              <w:rPr>
                <w:rFonts w:ascii="Times New Roman"/>
                <w:b w:val="false"/>
                <w:i w:val="false"/>
                <w:color w:val="000000"/>
                <w:sz w:val="20"/>
              </w:rPr>
              <w:t xml:space="preserve">
бiрлiктерiнiң </w:t>
            </w:r>
            <w:r>
              <w:br/>
            </w:r>
            <w:r>
              <w:rPr>
                <w:rFonts w:ascii="Times New Roman"/>
                <w:b w:val="false"/>
                <w:i w:val="false"/>
                <w:color w:val="000000"/>
                <w:sz w:val="20"/>
              </w:rPr>
              <w:t xml:space="preserve">
ұлттық эталонда- </w:t>
            </w:r>
            <w:r>
              <w:br/>
            </w:r>
            <w:r>
              <w:rPr>
                <w:rFonts w:ascii="Times New Roman"/>
                <w:b w:val="false"/>
                <w:i w:val="false"/>
                <w:color w:val="000000"/>
                <w:sz w:val="20"/>
              </w:rPr>
              <w:t xml:space="preserve">
рымен салыстырулар </w:t>
            </w:r>
            <w:r>
              <w:br/>
            </w:r>
            <w:r>
              <w:rPr>
                <w:rFonts w:ascii="Times New Roman"/>
                <w:b w:val="false"/>
                <w:i w:val="false"/>
                <w:color w:val="000000"/>
                <w:sz w:val="20"/>
              </w:rPr>
              <w:t xml:space="preserve">
(салыстырып тексе- </w:t>
            </w:r>
            <w:r>
              <w:br/>
            </w:r>
            <w:r>
              <w:rPr>
                <w:rFonts w:ascii="Times New Roman"/>
                <w:b w:val="false"/>
                <w:i w:val="false"/>
                <w:color w:val="000000"/>
                <w:sz w:val="20"/>
              </w:rPr>
              <w:t xml:space="preserve">
рулер) жүргiзу; </w:t>
            </w:r>
            <w:r>
              <w:br/>
            </w:r>
            <w:r>
              <w:rPr>
                <w:rFonts w:ascii="Times New Roman"/>
                <w:b w:val="false"/>
                <w:i w:val="false"/>
                <w:color w:val="000000"/>
                <w:sz w:val="20"/>
              </w:rPr>
              <w:t xml:space="preserve">
  2) сатып алына- </w:t>
            </w:r>
            <w:r>
              <w:br/>
            </w:r>
            <w:r>
              <w:rPr>
                <w:rFonts w:ascii="Times New Roman"/>
                <w:b w:val="false"/>
                <w:i w:val="false"/>
                <w:color w:val="000000"/>
                <w:sz w:val="20"/>
              </w:rPr>
              <w:t xml:space="preserve">
тын жабдықтың </w:t>
            </w:r>
            <w:r>
              <w:br/>
            </w:r>
            <w:r>
              <w:rPr>
                <w:rFonts w:ascii="Times New Roman"/>
                <w:b w:val="false"/>
                <w:i w:val="false"/>
                <w:color w:val="000000"/>
                <w:sz w:val="20"/>
              </w:rPr>
              <w:t xml:space="preserve">
сақталу және </w:t>
            </w:r>
            <w:r>
              <w:br/>
            </w:r>
            <w:r>
              <w:rPr>
                <w:rFonts w:ascii="Times New Roman"/>
                <w:b w:val="false"/>
                <w:i w:val="false"/>
                <w:color w:val="000000"/>
                <w:sz w:val="20"/>
              </w:rPr>
              <w:t xml:space="preserve">
пайдалану шартта- </w:t>
            </w:r>
            <w:r>
              <w:br/>
            </w:r>
            <w:r>
              <w:rPr>
                <w:rFonts w:ascii="Times New Roman"/>
                <w:b w:val="false"/>
                <w:i w:val="false"/>
                <w:color w:val="000000"/>
                <w:sz w:val="20"/>
              </w:rPr>
              <w:t xml:space="preserve">
рын камтамасыз </w:t>
            </w:r>
            <w:r>
              <w:br/>
            </w:r>
            <w:r>
              <w:rPr>
                <w:rFonts w:ascii="Times New Roman"/>
                <w:b w:val="false"/>
                <w:i w:val="false"/>
                <w:color w:val="000000"/>
                <w:sz w:val="20"/>
              </w:rPr>
              <w:t xml:space="preserve">
ету; </w:t>
            </w:r>
            <w:r>
              <w:br/>
            </w:r>
            <w:r>
              <w:rPr>
                <w:rFonts w:ascii="Times New Roman"/>
                <w:b w:val="false"/>
                <w:i w:val="false"/>
                <w:color w:val="000000"/>
                <w:sz w:val="20"/>
              </w:rPr>
              <w:t xml:space="preserve">
  3) эталондарды </w:t>
            </w:r>
            <w:r>
              <w:br/>
            </w:r>
            <w:r>
              <w:rPr>
                <w:rFonts w:ascii="Times New Roman"/>
                <w:b w:val="false"/>
                <w:i w:val="false"/>
                <w:color w:val="000000"/>
                <w:sz w:val="20"/>
              </w:rPr>
              <w:t xml:space="preserve">
жаңарту үшiн </w:t>
            </w:r>
            <w:r>
              <w:br/>
            </w:r>
            <w:r>
              <w:rPr>
                <w:rFonts w:ascii="Times New Roman"/>
                <w:b w:val="false"/>
                <w:i w:val="false"/>
                <w:color w:val="000000"/>
                <w:sz w:val="20"/>
              </w:rPr>
              <w:t xml:space="preserve">
шығыс материалда- </w:t>
            </w:r>
            <w:r>
              <w:br/>
            </w:r>
            <w:r>
              <w:rPr>
                <w:rFonts w:ascii="Times New Roman"/>
                <w:b w:val="false"/>
                <w:i w:val="false"/>
                <w:color w:val="000000"/>
                <w:sz w:val="20"/>
              </w:rPr>
              <w:t xml:space="preserve">
рын және көмекшi </w:t>
            </w:r>
            <w:r>
              <w:br/>
            </w:r>
            <w:r>
              <w:rPr>
                <w:rFonts w:ascii="Times New Roman"/>
                <w:b w:val="false"/>
                <w:i w:val="false"/>
                <w:color w:val="000000"/>
                <w:sz w:val="20"/>
              </w:rPr>
              <w:t xml:space="preserve">
өлшем құралдарын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4) эталондарды </w:t>
            </w:r>
            <w:r>
              <w:br/>
            </w:r>
            <w:r>
              <w:rPr>
                <w:rFonts w:ascii="Times New Roman"/>
                <w:b w:val="false"/>
                <w:i w:val="false"/>
                <w:color w:val="000000"/>
                <w:sz w:val="20"/>
              </w:rPr>
              <w:t xml:space="preserve">
жөндеуден өткiзу; </w:t>
            </w:r>
            <w:r>
              <w:br/>
            </w:r>
            <w:r>
              <w:rPr>
                <w:rFonts w:ascii="Times New Roman"/>
                <w:b w:val="false"/>
                <w:i w:val="false"/>
                <w:color w:val="000000"/>
                <w:sz w:val="20"/>
              </w:rPr>
              <w:t xml:space="preserve">
  5) эталондарға </w:t>
            </w:r>
            <w:r>
              <w:br/>
            </w:r>
            <w:r>
              <w:rPr>
                <w:rFonts w:ascii="Times New Roman"/>
                <w:b w:val="false"/>
                <w:i w:val="false"/>
                <w:color w:val="000000"/>
                <w:sz w:val="20"/>
              </w:rPr>
              <w:t xml:space="preserve">
қызмет көрсетудi </w:t>
            </w:r>
            <w:r>
              <w:br/>
            </w:r>
            <w:r>
              <w:rPr>
                <w:rFonts w:ascii="Times New Roman"/>
                <w:b w:val="false"/>
                <w:i w:val="false"/>
                <w:color w:val="000000"/>
                <w:sz w:val="20"/>
              </w:rPr>
              <w:t xml:space="preserve">
жүргiзу; </w:t>
            </w:r>
            <w:r>
              <w:br/>
            </w:r>
            <w:r>
              <w:rPr>
                <w:rFonts w:ascii="Times New Roman"/>
                <w:b w:val="false"/>
                <w:i w:val="false"/>
                <w:color w:val="000000"/>
                <w:sz w:val="20"/>
              </w:rPr>
              <w:t xml:space="preserve">
  6) уақыт пен </w:t>
            </w:r>
            <w:r>
              <w:br/>
            </w:r>
            <w:r>
              <w:rPr>
                <w:rFonts w:ascii="Times New Roman"/>
                <w:b w:val="false"/>
                <w:i w:val="false"/>
                <w:color w:val="000000"/>
                <w:sz w:val="20"/>
              </w:rPr>
              <w:t xml:space="preserve">
жиiлiк мемлекет- </w:t>
            </w:r>
            <w:r>
              <w:br/>
            </w:r>
            <w:r>
              <w:rPr>
                <w:rFonts w:ascii="Times New Roman"/>
                <w:b w:val="false"/>
                <w:i w:val="false"/>
                <w:color w:val="000000"/>
                <w:sz w:val="20"/>
              </w:rPr>
              <w:t xml:space="preserve">
тiк қызметiнiң </w:t>
            </w:r>
            <w:r>
              <w:br/>
            </w:r>
            <w:r>
              <w:rPr>
                <w:rFonts w:ascii="Times New Roman"/>
                <w:b w:val="false"/>
                <w:i w:val="false"/>
                <w:color w:val="000000"/>
                <w:sz w:val="20"/>
              </w:rPr>
              <w:t xml:space="preserve">
қызметкерлер </w:t>
            </w:r>
            <w:r>
              <w:br/>
            </w:r>
            <w:r>
              <w:rPr>
                <w:rFonts w:ascii="Times New Roman"/>
                <w:b w:val="false"/>
                <w:i w:val="false"/>
                <w:color w:val="000000"/>
                <w:sz w:val="20"/>
              </w:rPr>
              <w:t xml:space="preserve">
штатын ұстау; </w:t>
            </w:r>
            <w:r>
              <w:br/>
            </w:r>
            <w:r>
              <w:rPr>
                <w:rFonts w:ascii="Times New Roman"/>
                <w:b w:val="false"/>
                <w:i w:val="false"/>
                <w:color w:val="000000"/>
                <w:sz w:val="20"/>
              </w:rPr>
              <w:t xml:space="preserve">
  7) білiктiлiгiн </w:t>
            </w:r>
            <w:r>
              <w:br/>
            </w:r>
            <w:r>
              <w:rPr>
                <w:rFonts w:ascii="Times New Roman"/>
                <w:b w:val="false"/>
                <w:i w:val="false"/>
                <w:color w:val="000000"/>
                <w:sz w:val="20"/>
              </w:rPr>
              <w:t xml:space="preserve">
тұрақты арттыру </w:t>
            </w:r>
            <w:r>
              <w:br/>
            </w:r>
            <w:r>
              <w:rPr>
                <w:rFonts w:ascii="Times New Roman"/>
                <w:b w:val="false"/>
                <w:i w:val="false"/>
                <w:color w:val="000000"/>
                <w:sz w:val="20"/>
              </w:rPr>
              <w:t xml:space="preserve">
мақсатында </w:t>
            </w:r>
            <w:r>
              <w:br/>
            </w:r>
            <w:r>
              <w:rPr>
                <w:rFonts w:ascii="Times New Roman"/>
                <w:b w:val="false"/>
                <w:i w:val="false"/>
                <w:color w:val="000000"/>
                <w:sz w:val="20"/>
              </w:rPr>
              <w:t xml:space="preserve">
персоналды оқыту; </w:t>
            </w:r>
            <w:r>
              <w:br/>
            </w:r>
            <w:r>
              <w:rPr>
                <w:rFonts w:ascii="Times New Roman"/>
                <w:b w:val="false"/>
                <w:i w:val="false"/>
                <w:color w:val="000000"/>
                <w:sz w:val="20"/>
              </w:rPr>
              <w:t xml:space="preserve">
  8) жабдыққа </w:t>
            </w:r>
            <w:r>
              <w:br/>
            </w:r>
            <w:r>
              <w:rPr>
                <w:rFonts w:ascii="Times New Roman"/>
                <w:b w:val="false"/>
                <w:i w:val="false"/>
                <w:color w:val="000000"/>
                <w:sz w:val="20"/>
              </w:rPr>
              <w:t xml:space="preserve">
сервистік қызмет </w:t>
            </w:r>
            <w:r>
              <w:br/>
            </w:r>
            <w:r>
              <w:rPr>
                <w:rFonts w:ascii="Times New Roman"/>
                <w:b w:val="false"/>
                <w:i w:val="false"/>
                <w:color w:val="000000"/>
                <w:sz w:val="20"/>
              </w:rPr>
              <w:t xml:space="preserve">
көрсетудi (уақыт </w:t>
            </w:r>
            <w:r>
              <w:br/>
            </w:r>
            <w:r>
              <w:rPr>
                <w:rFonts w:ascii="Times New Roman"/>
                <w:b w:val="false"/>
                <w:i w:val="false"/>
                <w:color w:val="000000"/>
                <w:sz w:val="20"/>
              </w:rPr>
              <w:t xml:space="preserve">
пен жиiлiк мемле- </w:t>
            </w:r>
            <w:r>
              <w:br/>
            </w:r>
            <w:r>
              <w:rPr>
                <w:rFonts w:ascii="Times New Roman"/>
                <w:b w:val="false"/>
                <w:i w:val="false"/>
                <w:color w:val="000000"/>
                <w:sz w:val="20"/>
              </w:rPr>
              <w:t xml:space="preserve">
кеттік эталонын </w:t>
            </w:r>
            <w:r>
              <w:br/>
            </w:r>
            <w:r>
              <w:rPr>
                <w:rFonts w:ascii="Times New Roman"/>
                <w:b w:val="false"/>
                <w:i w:val="false"/>
                <w:color w:val="000000"/>
                <w:sz w:val="20"/>
              </w:rPr>
              <w:t xml:space="preserve">
өндiрушiлердi </w:t>
            </w:r>
            <w:r>
              <w:br/>
            </w:r>
            <w:r>
              <w:rPr>
                <w:rFonts w:ascii="Times New Roman"/>
                <w:b w:val="false"/>
                <w:i w:val="false"/>
                <w:color w:val="000000"/>
                <w:sz w:val="20"/>
              </w:rPr>
              <w:t xml:space="preserve">
тарту және олармен </w:t>
            </w:r>
            <w:r>
              <w:br/>
            </w:r>
            <w:r>
              <w:rPr>
                <w:rFonts w:ascii="Times New Roman"/>
                <w:b w:val="false"/>
                <w:i w:val="false"/>
                <w:color w:val="000000"/>
                <w:sz w:val="20"/>
              </w:rPr>
              <w:t xml:space="preserve">
келiсiм жасасу </w:t>
            </w:r>
            <w:r>
              <w:br/>
            </w:r>
            <w:r>
              <w:rPr>
                <w:rFonts w:ascii="Times New Roman"/>
                <w:b w:val="false"/>
                <w:i w:val="false"/>
                <w:color w:val="000000"/>
                <w:sz w:val="20"/>
              </w:rPr>
              <w:t xml:space="preserve">
жолымен)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9) уақыт қызмет- </w:t>
            </w:r>
            <w:r>
              <w:br/>
            </w:r>
            <w:r>
              <w:rPr>
                <w:rFonts w:ascii="Times New Roman"/>
                <w:b w:val="false"/>
                <w:i w:val="false"/>
                <w:color w:val="000000"/>
                <w:sz w:val="20"/>
              </w:rPr>
              <w:t xml:space="preserve">
терінің халықара- </w:t>
            </w:r>
            <w:r>
              <w:br/>
            </w:r>
            <w:r>
              <w:rPr>
                <w:rFonts w:ascii="Times New Roman"/>
                <w:b w:val="false"/>
                <w:i w:val="false"/>
                <w:color w:val="000000"/>
                <w:sz w:val="20"/>
              </w:rPr>
              <w:t xml:space="preserve">
лық ынтымақтас- </w:t>
            </w:r>
            <w:r>
              <w:br/>
            </w:r>
            <w:r>
              <w:rPr>
                <w:rFonts w:ascii="Times New Roman"/>
                <w:b w:val="false"/>
                <w:i w:val="false"/>
                <w:color w:val="000000"/>
                <w:sz w:val="20"/>
              </w:rPr>
              <w:t xml:space="preserve">
тығына қатысу; </w:t>
            </w:r>
            <w:r>
              <w:br/>
            </w:r>
            <w:r>
              <w:rPr>
                <w:rFonts w:ascii="Times New Roman"/>
                <w:b w:val="false"/>
                <w:i w:val="false"/>
                <w:color w:val="000000"/>
                <w:sz w:val="20"/>
              </w:rPr>
              <w:t xml:space="preserve">
  10) уақыт </w:t>
            </w:r>
            <w:r>
              <w:br/>
            </w:r>
            <w:r>
              <w:rPr>
                <w:rFonts w:ascii="Times New Roman"/>
                <w:b w:val="false"/>
                <w:i w:val="false"/>
                <w:color w:val="000000"/>
                <w:sz w:val="20"/>
              </w:rPr>
              <w:t xml:space="preserve">
дабылдарын </w:t>
            </w:r>
            <w:r>
              <w:br/>
            </w:r>
            <w:r>
              <w:rPr>
                <w:rFonts w:ascii="Times New Roman"/>
                <w:b w:val="false"/>
                <w:i w:val="false"/>
                <w:color w:val="000000"/>
                <w:sz w:val="20"/>
              </w:rPr>
              <w:t xml:space="preserve">
теледидар және </w:t>
            </w:r>
            <w:r>
              <w:br/>
            </w:r>
            <w:r>
              <w:rPr>
                <w:rFonts w:ascii="Times New Roman"/>
                <w:b w:val="false"/>
                <w:i w:val="false"/>
                <w:color w:val="000000"/>
                <w:sz w:val="20"/>
              </w:rPr>
              <w:t xml:space="preserve">
радиостанциялар </w:t>
            </w:r>
            <w:r>
              <w:br/>
            </w:r>
            <w:r>
              <w:rPr>
                <w:rFonts w:ascii="Times New Roman"/>
                <w:b w:val="false"/>
                <w:i w:val="false"/>
                <w:color w:val="000000"/>
                <w:sz w:val="20"/>
              </w:rPr>
              <w:t xml:space="preserve">
бойынша тарату; </w:t>
            </w:r>
            <w:r>
              <w:br/>
            </w:r>
            <w:r>
              <w:rPr>
                <w:rFonts w:ascii="Times New Roman"/>
                <w:b w:val="false"/>
                <w:i w:val="false"/>
                <w:color w:val="000000"/>
                <w:sz w:val="20"/>
              </w:rPr>
              <w:t xml:space="preserve">
  11) эталондық </w:t>
            </w:r>
            <w:r>
              <w:br/>
            </w:r>
            <w:r>
              <w:rPr>
                <w:rFonts w:ascii="Times New Roman"/>
                <w:b w:val="false"/>
                <w:i w:val="false"/>
                <w:color w:val="000000"/>
                <w:sz w:val="20"/>
              </w:rPr>
              <w:t xml:space="preserve">
кешендi тұрақты </w:t>
            </w:r>
            <w:r>
              <w:br/>
            </w:r>
            <w:r>
              <w:rPr>
                <w:rFonts w:ascii="Times New Roman"/>
                <w:b w:val="false"/>
                <w:i w:val="false"/>
                <w:color w:val="000000"/>
                <w:sz w:val="20"/>
              </w:rPr>
              <w:t xml:space="preserve">
дамыту (әрi қарай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жаңарту).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ақпарат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ИСМ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10 </w:t>
            </w:r>
            <w:r>
              <w:br/>
            </w:r>
            <w:r>
              <w:rPr>
                <w:rFonts w:ascii="Times New Roman"/>
                <w:b w:val="false"/>
                <w:i w:val="false"/>
                <w:color w:val="000000"/>
                <w:sz w:val="20"/>
              </w:rPr>
              <w:t xml:space="preserve">
қаңтаp </w:t>
            </w:r>
            <w:r>
              <w:br/>
            </w:r>
            <w:r>
              <w:rPr>
                <w:rFonts w:ascii="Times New Roman"/>
                <w:b w:val="false"/>
                <w:i w:val="false"/>
                <w:color w:val="000000"/>
                <w:sz w:val="20"/>
              </w:rPr>
              <w:t xml:space="preserve">
және </w:t>
            </w:r>
            <w:r>
              <w:br/>
            </w:r>
            <w:r>
              <w:rPr>
                <w:rFonts w:ascii="Times New Roman"/>
                <w:b w:val="false"/>
                <w:i w:val="false"/>
                <w:color w:val="000000"/>
                <w:sz w:val="20"/>
              </w:rPr>
              <w:t xml:space="preserve">
10 </w:t>
            </w:r>
            <w:r>
              <w:br/>
            </w:r>
            <w:r>
              <w:rPr>
                <w:rFonts w:ascii="Times New Roman"/>
                <w:b w:val="false"/>
                <w:i w:val="false"/>
                <w:color w:val="000000"/>
                <w:sz w:val="20"/>
              </w:rPr>
              <w:t xml:space="preserve">
шілде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- 70 </w:t>
            </w:r>
            <w:r>
              <w:br/>
            </w:r>
            <w:r>
              <w:rPr>
                <w:rFonts w:ascii="Times New Roman"/>
                <w:b w:val="false"/>
                <w:i w:val="false"/>
                <w:color w:val="000000"/>
                <w:sz w:val="20"/>
              </w:rPr>
              <w:t xml:space="preserve">
2005 ж. </w:t>
            </w:r>
            <w:r>
              <w:br/>
            </w:r>
            <w:r>
              <w:rPr>
                <w:rFonts w:ascii="Times New Roman"/>
                <w:b w:val="false"/>
                <w:i w:val="false"/>
                <w:color w:val="000000"/>
                <w:sz w:val="20"/>
              </w:rPr>
              <w:t xml:space="preserve">
- </w:t>
            </w:r>
            <w:r>
              <w:br/>
            </w:r>
            <w:r>
              <w:rPr>
                <w:rFonts w:ascii="Times New Roman"/>
                <w:b w:val="false"/>
                <w:i w:val="false"/>
                <w:color w:val="000000"/>
                <w:sz w:val="20"/>
              </w:rPr>
              <w:t xml:space="preserve">
141,632 </w:t>
            </w:r>
            <w:r>
              <w:br/>
            </w:r>
            <w:r>
              <w:rPr>
                <w:rFonts w:ascii="Times New Roman"/>
                <w:b w:val="false"/>
                <w:i w:val="false"/>
                <w:color w:val="000000"/>
                <w:sz w:val="20"/>
              </w:rPr>
              <w:t xml:space="preserve">
2006 ж. </w:t>
            </w:r>
            <w:r>
              <w:br/>
            </w:r>
            <w:r>
              <w:rPr>
                <w:rFonts w:ascii="Times New Roman"/>
                <w:b w:val="false"/>
                <w:i w:val="false"/>
                <w:color w:val="000000"/>
                <w:sz w:val="20"/>
              </w:rPr>
              <w:t xml:space="preserve">
- 137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w:t>
            </w:r>
            <w:r>
              <w:br/>
            </w:r>
            <w:r>
              <w:rPr>
                <w:rFonts w:ascii="Times New Roman"/>
                <w:b w:val="false"/>
                <w:i w:val="false"/>
                <w:color w:val="000000"/>
                <w:sz w:val="20"/>
              </w:rPr>
              <w:t xml:space="preserve">
Эталондық орталық </w:t>
            </w:r>
            <w:r>
              <w:br/>
            </w:r>
            <w:r>
              <w:rPr>
                <w:rFonts w:ascii="Times New Roman"/>
                <w:b w:val="false"/>
                <w:i w:val="false"/>
                <w:color w:val="000000"/>
                <w:sz w:val="20"/>
              </w:rPr>
              <w:t xml:space="preserve">
салу.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ақпарат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10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10 </w:t>
            </w:r>
            <w:r>
              <w:br/>
            </w:r>
            <w:r>
              <w:rPr>
                <w:rFonts w:ascii="Times New Roman"/>
                <w:b w:val="false"/>
                <w:i w:val="false"/>
                <w:color w:val="000000"/>
                <w:sz w:val="20"/>
              </w:rPr>
              <w:t xml:space="preserve">
шiлде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- 200 </w:t>
            </w:r>
            <w:r>
              <w:br/>
            </w:r>
            <w:r>
              <w:rPr>
                <w:rFonts w:ascii="Times New Roman"/>
                <w:b w:val="false"/>
                <w:i w:val="false"/>
                <w:color w:val="000000"/>
                <w:sz w:val="20"/>
              </w:rPr>
              <w:t xml:space="preserve">
2005 ж. </w:t>
            </w:r>
            <w:r>
              <w:br/>
            </w:r>
            <w:r>
              <w:rPr>
                <w:rFonts w:ascii="Times New Roman"/>
                <w:b w:val="false"/>
                <w:i w:val="false"/>
                <w:color w:val="000000"/>
                <w:sz w:val="20"/>
              </w:rPr>
              <w:t xml:space="preserve">
- 1200 </w:t>
            </w:r>
            <w:r>
              <w:br/>
            </w:r>
            <w:r>
              <w:rPr>
                <w:rFonts w:ascii="Times New Roman"/>
                <w:b w:val="false"/>
                <w:i w:val="false"/>
                <w:color w:val="000000"/>
                <w:sz w:val="20"/>
              </w:rPr>
              <w:t xml:space="preserve">
2006 ж. </w:t>
            </w:r>
            <w:r>
              <w:br/>
            </w:r>
            <w:r>
              <w:rPr>
                <w:rFonts w:ascii="Times New Roman"/>
                <w:b w:val="false"/>
                <w:i w:val="false"/>
                <w:color w:val="000000"/>
                <w:sz w:val="20"/>
              </w:rPr>
              <w:t xml:space="preserve">
- 699,163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Салыстырып тексеру </w:t>
            </w:r>
            <w:r>
              <w:br/>
            </w:r>
            <w:r>
              <w:rPr>
                <w:rFonts w:ascii="Times New Roman"/>
                <w:b w:val="false"/>
                <w:i w:val="false"/>
                <w:color w:val="000000"/>
                <w:sz w:val="20"/>
              </w:rPr>
              <w:t xml:space="preserve">
зертханасын құру </w:t>
            </w:r>
            <w:r>
              <w:br/>
            </w:r>
            <w:r>
              <w:rPr>
                <w:rFonts w:ascii="Times New Roman"/>
                <w:b w:val="false"/>
                <w:i w:val="false"/>
                <w:color w:val="000000"/>
                <w:sz w:val="20"/>
              </w:rPr>
              <w:t xml:space="preserve">
және әлеуметтiк, </w:t>
            </w:r>
            <w:r>
              <w:br/>
            </w:r>
            <w:r>
              <w:rPr>
                <w:rFonts w:ascii="Times New Roman"/>
                <w:b w:val="false"/>
                <w:i w:val="false"/>
                <w:color w:val="000000"/>
                <w:sz w:val="20"/>
              </w:rPr>
              <w:t xml:space="preserve">
экономикалық және </w:t>
            </w:r>
            <w:r>
              <w:br/>
            </w:r>
            <w:r>
              <w:rPr>
                <w:rFonts w:ascii="Times New Roman"/>
                <w:b w:val="false"/>
                <w:i w:val="false"/>
                <w:color w:val="000000"/>
                <w:sz w:val="20"/>
              </w:rPr>
              <w:t xml:space="preserve">
саяси маңызы бар </w:t>
            </w:r>
            <w:r>
              <w:br/>
            </w:r>
            <w:r>
              <w:rPr>
                <w:rFonts w:ascii="Times New Roman"/>
                <w:b w:val="false"/>
                <w:i w:val="false"/>
                <w:color w:val="000000"/>
                <w:sz w:val="20"/>
              </w:rPr>
              <w:t xml:space="preserve">
салаларда пайдала- </w:t>
            </w:r>
            <w:r>
              <w:br/>
            </w:r>
            <w:r>
              <w:rPr>
                <w:rFonts w:ascii="Times New Roman"/>
                <w:b w:val="false"/>
                <w:i w:val="false"/>
                <w:color w:val="000000"/>
                <w:sz w:val="20"/>
              </w:rPr>
              <w:t xml:space="preserve">
нылатын салыстырып </w:t>
            </w:r>
            <w:r>
              <w:br/>
            </w:r>
            <w:r>
              <w:rPr>
                <w:rFonts w:ascii="Times New Roman"/>
                <w:b w:val="false"/>
                <w:i w:val="false"/>
                <w:color w:val="000000"/>
                <w:sz w:val="20"/>
              </w:rPr>
              <w:t xml:space="preserve">
тексеру жұмыстарын </w:t>
            </w:r>
            <w:r>
              <w:br/>
            </w:r>
            <w:r>
              <w:rPr>
                <w:rFonts w:ascii="Times New Roman"/>
                <w:b w:val="false"/>
                <w:i w:val="false"/>
                <w:color w:val="000000"/>
                <w:sz w:val="20"/>
              </w:rPr>
              <w:t xml:space="preserve">
ұйымдастыру.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ақпарат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10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10 </w:t>
            </w:r>
            <w:r>
              <w:br/>
            </w:r>
            <w:r>
              <w:rPr>
                <w:rFonts w:ascii="Times New Roman"/>
                <w:b w:val="false"/>
                <w:i w:val="false"/>
                <w:color w:val="000000"/>
                <w:sz w:val="20"/>
              </w:rPr>
              <w:t xml:space="preserve">
шiлде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- 41,5 </w:t>
            </w:r>
            <w:r>
              <w:br/>
            </w:r>
            <w:r>
              <w:rPr>
                <w:rFonts w:ascii="Times New Roman"/>
                <w:b w:val="false"/>
                <w:i w:val="false"/>
                <w:color w:val="000000"/>
                <w:sz w:val="20"/>
              </w:rPr>
              <w:t xml:space="preserve">
2006 ж. </w:t>
            </w:r>
            <w:r>
              <w:br/>
            </w:r>
            <w:r>
              <w:rPr>
                <w:rFonts w:ascii="Times New Roman"/>
                <w:b w:val="false"/>
                <w:i w:val="false"/>
                <w:color w:val="000000"/>
                <w:sz w:val="20"/>
              </w:rPr>
              <w:t xml:space="preserve">
- 10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құралдарын </w:t>
            </w:r>
            <w:r>
              <w:br/>
            </w:r>
            <w:r>
              <w:rPr>
                <w:rFonts w:ascii="Times New Roman"/>
                <w:b w:val="false"/>
                <w:i w:val="false"/>
                <w:color w:val="000000"/>
                <w:sz w:val="20"/>
              </w:rPr>
              <w:t xml:space="preserve">
салыстырып тексеру </w:t>
            </w:r>
            <w:r>
              <w:br/>
            </w:r>
            <w:r>
              <w:rPr>
                <w:rFonts w:ascii="Times New Roman"/>
                <w:b w:val="false"/>
                <w:i w:val="false"/>
                <w:color w:val="000000"/>
                <w:sz w:val="20"/>
              </w:rPr>
              <w:t xml:space="preserve">
және калибрлеу </w:t>
            </w:r>
            <w:r>
              <w:br/>
            </w:r>
            <w:r>
              <w:rPr>
                <w:rFonts w:ascii="Times New Roman"/>
                <w:b w:val="false"/>
                <w:i w:val="false"/>
                <w:color w:val="000000"/>
                <w:sz w:val="20"/>
              </w:rPr>
              <w:t xml:space="preserve">
нәтижелерiн </w:t>
            </w:r>
            <w:r>
              <w:br/>
            </w:r>
            <w:r>
              <w:rPr>
                <w:rFonts w:ascii="Times New Roman"/>
                <w:b w:val="false"/>
                <w:i w:val="false"/>
                <w:color w:val="000000"/>
                <w:sz w:val="20"/>
              </w:rPr>
              <w:t xml:space="preserve">
зертханааралық </w:t>
            </w:r>
            <w:r>
              <w:br/>
            </w:r>
            <w:r>
              <w:rPr>
                <w:rFonts w:ascii="Times New Roman"/>
                <w:b w:val="false"/>
                <w:i w:val="false"/>
                <w:color w:val="000000"/>
                <w:sz w:val="20"/>
              </w:rPr>
              <w:t xml:space="preserve">
салыстыруды жүргі- </w:t>
            </w:r>
            <w:r>
              <w:br/>
            </w:r>
            <w:r>
              <w:rPr>
                <w:rFonts w:ascii="Times New Roman"/>
                <w:b w:val="false"/>
                <w:i w:val="false"/>
                <w:color w:val="000000"/>
                <w:sz w:val="20"/>
              </w:rPr>
              <w:t xml:space="preserve">
зуді ұйымдастыру.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ақпарат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10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10 </w:t>
            </w:r>
            <w:r>
              <w:br/>
            </w:r>
            <w:r>
              <w:rPr>
                <w:rFonts w:ascii="Times New Roman"/>
                <w:b w:val="false"/>
                <w:i w:val="false"/>
                <w:color w:val="000000"/>
                <w:sz w:val="20"/>
              </w:rPr>
              <w:t xml:space="preserve">
шiлде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- 6,258 </w:t>
            </w:r>
            <w:r>
              <w:br/>
            </w:r>
            <w:r>
              <w:rPr>
                <w:rFonts w:ascii="Times New Roman"/>
                <w:b w:val="false"/>
                <w:i w:val="false"/>
                <w:color w:val="000000"/>
                <w:sz w:val="20"/>
              </w:rPr>
              <w:t xml:space="preserve">
2006 ж. </w:t>
            </w:r>
            <w:r>
              <w:br/>
            </w:r>
            <w:r>
              <w:rPr>
                <w:rFonts w:ascii="Times New Roman"/>
                <w:b w:val="false"/>
                <w:i w:val="false"/>
                <w:color w:val="000000"/>
                <w:sz w:val="20"/>
              </w:rPr>
              <w:t xml:space="preserve">
- 6,571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өлшем бiрлiгiн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мемлекеттік жүйе- </w:t>
            </w:r>
            <w:r>
              <w:br/>
            </w:r>
            <w:r>
              <w:rPr>
                <w:rFonts w:ascii="Times New Roman"/>
                <w:b w:val="false"/>
                <w:i w:val="false"/>
                <w:color w:val="000000"/>
                <w:sz w:val="20"/>
              </w:rPr>
              <w:t xml:space="preserve">
сiн дамытудың </w:t>
            </w:r>
            <w:r>
              <w:br/>
            </w:r>
            <w:r>
              <w:rPr>
                <w:rFonts w:ascii="Times New Roman"/>
                <w:b w:val="false"/>
                <w:i w:val="false"/>
                <w:color w:val="000000"/>
                <w:sz w:val="20"/>
              </w:rPr>
              <w:t xml:space="preserve">
2004 - 2006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бағдарламасын </w:t>
            </w:r>
            <w:r>
              <w:br/>
            </w:r>
            <w:r>
              <w:rPr>
                <w:rFonts w:ascii="Times New Roman"/>
                <w:b w:val="false"/>
                <w:i w:val="false"/>
                <w:color w:val="000000"/>
                <w:sz w:val="20"/>
              </w:rPr>
              <w:t xml:space="preserve">
iске асыруға </w:t>
            </w:r>
            <w:r>
              <w:br/>
            </w:r>
            <w:r>
              <w:rPr>
                <w:rFonts w:ascii="Times New Roman"/>
                <w:b w:val="false"/>
                <w:i w:val="false"/>
                <w:color w:val="000000"/>
                <w:sz w:val="20"/>
              </w:rPr>
              <w:t xml:space="preserve">
арналған бюджет </w:t>
            </w:r>
            <w:r>
              <w:br/>
            </w:r>
            <w:r>
              <w:rPr>
                <w:rFonts w:ascii="Times New Roman"/>
                <w:b w:val="false"/>
                <w:i w:val="false"/>
                <w:color w:val="000000"/>
                <w:sz w:val="20"/>
              </w:rPr>
              <w:t xml:space="preserve">
қаражатының көлемi.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жылдар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- 455 </w:t>
            </w:r>
            <w:r>
              <w:br/>
            </w:r>
            <w:r>
              <w:rPr>
                <w:rFonts w:ascii="Times New Roman"/>
                <w:b w:val="false"/>
                <w:i w:val="false"/>
                <w:color w:val="000000"/>
                <w:sz w:val="20"/>
              </w:rPr>
              <w:t xml:space="preserve">
2005 ж. </w:t>
            </w:r>
            <w:r>
              <w:br/>
            </w:r>
            <w:r>
              <w:rPr>
                <w:rFonts w:ascii="Times New Roman"/>
                <w:b w:val="false"/>
                <w:i w:val="false"/>
                <w:color w:val="000000"/>
                <w:sz w:val="20"/>
              </w:rPr>
              <w:t xml:space="preserve">
- </w:t>
            </w:r>
            <w:r>
              <w:br/>
            </w:r>
            <w:r>
              <w:rPr>
                <w:rFonts w:ascii="Times New Roman"/>
                <w:b w:val="false"/>
                <w:i w:val="false"/>
                <w:color w:val="000000"/>
                <w:sz w:val="20"/>
              </w:rPr>
              <w:t xml:space="preserve">
1692,14 </w:t>
            </w:r>
            <w:r>
              <w:br/>
            </w:r>
            <w:r>
              <w:rPr>
                <w:rFonts w:ascii="Times New Roman"/>
                <w:b w:val="false"/>
                <w:i w:val="false"/>
                <w:color w:val="000000"/>
                <w:sz w:val="20"/>
              </w:rPr>
              <w:t xml:space="preserve">
2006 ж. </w:t>
            </w:r>
            <w:r>
              <w:br/>
            </w:r>
            <w:r>
              <w:rPr>
                <w:rFonts w:ascii="Times New Roman"/>
                <w:b w:val="false"/>
                <w:i w:val="false"/>
                <w:color w:val="000000"/>
                <w:sz w:val="20"/>
              </w:rPr>
              <w:t xml:space="preserve">
- 1170, </w:t>
            </w:r>
            <w:r>
              <w:br/>
            </w:r>
            <w:r>
              <w:rPr>
                <w:rFonts w:ascii="Times New Roman"/>
                <w:b w:val="false"/>
                <w:i w:val="false"/>
                <w:color w:val="000000"/>
                <w:sz w:val="20"/>
              </w:rPr>
              <w:t xml:space="preserve">
652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bl>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