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e8913" w14:textId="71e89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Iшкi iстер, Әдiлет министрлiктерi, Экономикалық және сыбайлас жемқорлық қылмысқа қарсы күрес жөнiндегi агенттiгi (қаржы полициясы) және оларға ведомстволық бағыныстағы мемлекеттiк мекемелер штат санының лимиттерін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17 наурыздағы N 330 қаулысы.
Күші жойылды - ҚР Үкіметінің 2005.01.24. N 47 қаулысымен (2005 жылғы 1 қаңтардан бастап күшiне енедi)</w:t>
      </w:r>
    </w:p>
    <w:p>
      <w:pPr>
        <w:spacing w:after="0"/>
        <w:ind w:left="0"/>
        <w:jc w:val="both"/>
      </w:pPr>
      <w:bookmarkStart w:name="z13" w:id="0"/>
      <w:r>
        <w:rPr>
          <w:rFonts w:ascii="Times New Roman"/>
          <w:b w:val="false"/>
          <w:i w:val="false"/>
          <w:color w:val="000000"/>
          <w:sz w:val="28"/>
        </w:rPr>
        <w:t>
      "Қазақстан Республикасының Үкiметi туралы" Қазақстан Республикасының 1995 жылғы 18 желтоқсандағы Конституциялық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Үкiметі қаулы етеді: </w:t>
      </w:r>
    </w:p>
    <w:bookmarkEnd w:id="0"/>
    <w:bookmarkStart w:name="z1" w:id="1"/>
    <w:p>
      <w:pPr>
        <w:spacing w:after="0"/>
        <w:ind w:left="0"/>
        <w:jc w:val="both"/>
      </w:pP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Қазақстан Республикасы Iшкi iстер, Әдiлет министрлiктерiнiң, Экономикалық  және сыбайлас жемқорлық қылмысқа қарсы күрес жөніндегi агенттігiнiң (қаржы полициясы) және олардың ведомстволарының қызметкерлерi штат санының лимиттері; </w:t>
      </w:r>
      <w:r>
        <w:br/>
      </w:r>
      <w:r>
        <w:rPr>
          <w:rFonts w:ascii="Times New Roman"/>
          <w:b w:val="false"/>
          <w:i w:val="false"/>
          <w:color w:val="000000"/>
          <w:sz w:val="28"/>
        </w:rPr>
        <w:t xml:space="preserve">
      2) республикалық бюджет қаражаты есебiнен қаржыландырылатын Қазақстан Республикасының Iшкi істер, Әдiлет министрлiктерi, Экономикалық және сыбайлас жемқорлық қылмысқа қарсы күрес жөнiндегi агенттiгi (қаржы полициясы) және олардың ведомстволары аумақтық органдарының қызметкерлерi штат санының лимиттері; </w:t>
      </w:r>
      <w:r>
        <w:br/>
      </w:r>
      <w:r>
        <w:rPr>
          <w:rFonts w:ascii="Times New Roman"/>
          <w:b w:val="false"/>
          <w:i w:val="false"/>
          <w:color w:val="000000"/>
          <w:sz w:val="28"/>
        </w:rPr>
        <w:t xml:space="preserve">
      3) республикалық бюджет қаражаты есебiнен қаржыландырылатын Қазақстан Республикасы Iшкi iстер, Әдiлет министрліктерінің, Экономикалық және сыбайлас жемқорлық қылмысқа қарсы күрес жөнiндегі агенттiгiнiң (қаржы полициясы) ведомстволық бағыныстағы мемлекеттiк мекемелерiнiң және олардың ведомстволарының қызметкерлерi штат санының лимиттерi бекiтiлсiн. </w:t>
      </w:r>
    </w:p>
    <w:bookmarkEnd w:id="1"/>
    <w:bookmarkStart w:name="z2" w:id="2"/>
    <w:p>
      <w:pPr>
        <w:spacing w:after="0"/>
        <w:ind w:left="0"/>
        <w:jc w:val="both"/>
      </w:pPr>
      <w:r>
        <w:rPr>
          <w:rFonts w:ascii="Times New Roman"/>
          <w:b w:val="false"/>
          <w:i w:val="false"/>
          <w:color w:val="000000"/>
          <w:sz w:val="28"/>
        </w:rPr>
        <w:t xml:space="preserve">
      2. Қазақстан Республикасы Үкiметiнiң кейбір шешiмдерiне мынадай өзгерiстер енгiзiлсiн: </w:t>
      </w:r>
      <w:r>
        <w:br/>
      </w:r>
      <w:r>
        <w:rPr>
          <w:rFonts w:ascii="Times New Roman"/>
          <w:b w:val="false"/>
          <w:i w:val="false"/>
          <w:color w:val="000000"/>
          <w:sz w:val="28"/>
        </w:rPr>
        <w:t>
      1) "Қазақстан Республикасының орталық атқарушы органдарына ведомстволық бағыныстағы мемлекеттiк мекемелер штат санының лимиттерін бекiту туралы" Қазақстан Республикасы Үкiметiнiң 2000 жылғы 12 ақпандағы N 229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xml:space="preserve">
      республикалық бюджеттiң қаражаты есебiнен қаржыландырылатын Қазақстан Республикасының орталық атқарушы органдарына ведомстволық бағыныстағы мемлекеттiк мекемелер штат санының лимиттерiнде реттік нөмiрi 5-жол алынып тасталсын; </w:t>
      </w:r>
      <w:r>
        <w:br/>
      </w:r>
      <w:r>
        <w:rPr>
          <w:rFonts w:ascii="Times New Roman"/>
          <w:b w:val="false"/>
          <w:i w:val="false"/>
          <w:color w:val="000000"/>
          <w:sz w:val="28"/>
        </w:rPr>
        <w:t xml:space="preserve">
      2) &lt;*&gt; </w:t>
      </w:r>
      <w:r>
        <w:br/>
      </w:r>
      <w:r>
        <w:rPr>
          <w:rFonts w:ascii="Times New Roman"/>
          <w:b w:val="false"/>
          <w:i w:val="false"/>
          <w:color w:val="000000"/>
          <w:sz w:val="28"/>
        </w:rPr>
        <w:t>
</w:t>
      </w:r>
      <w:r>
        <w:rPr>
          <w:rFonts w:ascii="Times New Roman"/>
          <w:b w:val="false"/>
          <w:i w:val="false"/>
          <w:color w:val="ff0000"/>
          <w:sz w:val="28"/>
        </w:rPr>
        <w:t xml:space="preserve">       Ескерту. 2)-тармақшаның күші жойылды - ҚР Үкіметінің 2004.04.30. N 495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2"/>
    <w:bookmarkStart w:name="z3" w:id="3"/>
    <w:p>
      <w:pPr>
        <w:spacing w:after="0"/>
        <w:ind w:left="0"/>
        <w:jc w:val="both"/>
      </w:pPr>
      <w:r>
        <w:rPr>
          <w:rFonts w:ascii="Times New Roman"/>
          <w:b w:val="false"/>
          <w:i w:val="false"/>
          <w:color w:val="000000"/>
          <w:sz w:val="28"/>
        </w:rPr>
        <w:t xml:space="preserve">
      3. Қосымшаға сәйкес Қазақстан Республикасы Үкiметiнiң кейбiр шешімдерінің күші жойылды деп танылсын. </w:t>
      </w:r>
    </w:p>
    <w:bookmarkEnd w:id="3"/>
    <w:bookmarkStart w:name="z4" w:id="4"/>
    <w:p>
      <w:pPr>
        <w:spacing w:after="0"/>
        <w:ind w:left="0"/>
        <w:jc w:val="both"/>
      </w:pPr>
      <w:r>
        <w:rPr>
          <w:rFonts w:ascii="Times New Roman"/>
          <w:b w:val="false"/>
          <w:i w:val="false"/>
          <w:color w:val="000000"/>
          <w:sz w:val="28"/>
        </w:rPr>
        <w:t xml:space="preserve">
      4. Осы қаулы қол қойылған күнінен бастап күшiне енедi.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17 наурыздағы </w:t>
      </w:r>
      <w:r>
        <w:br/>
      </w:r>
      <w:r>
        <w:rPr>
          <w:rFonts w:ascii="Times New Roman"/>
          <w:b w:val="false"/>
          <w:i w:val="false"/>
          <w:color w:val="000000"/>
          <w:sz w:val="28"/>
        </w:rPr>
        <w:t xml:space="preserve">
N 330 қаулысымен    </w:t>
      </w:r>
      <w:r>
        <w:br/>
      </w:r>
      <w:r>
        <w:rPr>
          <w:rFonts w:ascii="Times New Roman"/>
          <w:b w:val="false"/>
          <w:i w:val="false"/>
          <w:color w:val="000000"/>
          <w:sz w:val="28"/>
        </w:rPr>
        <w:t xml:space="preserve">
бекiтiлген       </w:t>
      </w:r>
    </w:p>
    <w:bookmarkEnd w:id="5"/>
    <w:p>
      <w:pPr>
        <w:spacing w:after="0"/>
        <w:ind w:left="0"/>
        <w:jc w:val="both"/>
      </w:pPr>
      <w:r>
        <w:rPr>
          <w:rFonts w:ascii="Times New Roman"/>
          <w:b w:val="false"/>
          <w:i w:val="false"/>
          <w:color w:val="ff0000"/>
          <w:sz w:val="28"/>
        </w:rPr>
        <w:t xml:space="preserve">       Ескерту. Қосымшаға өзгеріс енгізілді - ҚР Үкіметінің 2004.04.10. N 402  </w:t>
      </w:r>
      <w:r>
        <w:rPr>
          <w:rFonts w:ascii="Times New Roman"/>
          <w:b w:val="false"/>
          <w:i w:val="false"/>
          <w:color w:val="ff0000"/>
          <w:sz w:val="28"/>
        </w:rPr>
        <w:t xml:space="preserve">қаулысымен </w:t>
      </w:r>
      <w:r>
        <w:rPr>
          <w:rFonts w:ascii="Times New Roman"/>
          <w:b w:val="false"/>
          <w:i w:val="false"/>
          <w:color w:val="ff0000"/>
          <w:sz w:val="28"/>
        </w:rPr>
        <w:t xml:space="preserve"> (бұл өзгеріс 2004 жылғы 17 наурыздан бастап күшіне енеді), 2004.08.11. N 837  </w:t>
      </w:r>
      <w:r>
        <w:rPr>
          <w:rFonts w:ascii="Times New Roman"/>
          <w:b w:val="false"/>
          <w:i w:val="false"/>
          <w:color w:val="ff0000"/>
          <w:sz w:val="28"/>
        </w:rPr>
        <w:t xml:space="preserve">қаулысымен </w:t>
      </w:r>
      <w:r>
        <w:rPr>
          <w:rFonts w:ascii="Times New Roman"/>
          <w:b w:val="false"/>
          <w:i w:val="false"/>
          <w:color w:val="ff0000"/>
          <w:sz w:val="28"/>
        </w:rPr>
        <w:t xml:space="preserve">, жаңа редакцияда - 2004.11.26. N 1239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Қазақстан Республикасы Iшкi iстер, Әдiлет </w:t>
      </w:r>
      <w:r>
        <w:br/>
      </w:r>
      <w:r>
        <w:rPr>
          <w:rFonts w:ascii="Times New Roman"/>
          <w:b w:val="false"/>
          <w:i w:val="false"/>
          <w:color w:val="000000"/>
          <w:sz w:val="28"/>
        </w:rPr>
        <w:t>
</w:t>
      </w:r>
      <w:r>
        <w:rPr>
          <w:rFonts w:ascii="Times New Roman"/>
          <w:b/>
          <w:i w:val="false"/>
          <w:color w:val="000000"/>
          <w:sz w:val="28"/>
        </w:rPr>
        <w:t xml:space="preserve">       министрлiктерiнiң, Экономикалық қылмысқа </w:t>
      </w:r>
      <w:r>
        <w:br/>
      </w:r>
      <w:r>
        <w:rPr>
          <w:rFonts w:ascii="Times New Roman"/>
          <w:b w:val="false"/>
          <w:i w:val="false"/>
          <w:color w:val="000000"/>
          <w:sz w:val="28"/>
        </w:rPr>
        <w:t>
</w:t>
      </w:r>
      <w:r>
        <w:rPr>
          <w:rFonts w:ascii="Times New Roman"/>
          <w:b/>
          <w:i w:val="false"/>
          <w:color w:val="000000"/>
          <w:sz w:val="28"/>
        </w:rPr>
        <w:t xml:space="preserve">        және сыбайлас жемқорлыққа қарсы күрес </w:t>
      </w:r>
      <w:r>
        <w:br/>
      </w:r>
      <w:r>
        <w:rPr>
          <w:rFonts w:ascii="Times New Roman"/>
          <w:b w:val="false"/>
          <w:i w:val="false"/>
          <w:color w:val="000000"/>
          <w:sz w:val="28"/>
        </w:rPr>
        <w:t>
</w:t>
      </w:r>
      <w:r>
        <w:rPr>
          <w:rFonts w:ascii="Times New Roman"/>
          <w:b/>
          <w:i w:val="false"/>
          <w:color w:val="000000"/>
          <w:sz w:val="28"/>
        </w:rPr>
        <w:t xml:space="preserve">        агенттiгiнiң (қаржы полициясы) және </w:t>
      </w:r>
      <w:r>
        <w:br/>
      </w:r>
      <w:r>
        <w:rPr>
          <w:rFonts w:ascii="Times New Roman"/>
          <w:b w:val="false"/>
          <w:i w:val="false"/>
          <w:color w:val="000000"/>
          <w:sz w:val="28"/>
        </w:rPr>
        <w:t>
</w:t>
      </w:r>
      <w:r>
        <w:rPr>
          <w:rFonts w:ascii="Times New Roman"/>
          <w:b/>
          <w:i w:val="false"/>
          <w:color w:val="000000"/>
          <w:sz w:val="28"/>
        </w:rPr>
        <w:t xml:space="preserve">      олардың ведомстволарының қызметкерлерi </w:t>
      </w:r>
      <w:r>
        <w:br/>
      </w:r>
      <w:r>
        <w:rPr>
          <w:rFonts w:ascii="Times New Roman"/>
          <w:b w:val="false"/>
          <w:i w:val="false"/>
          <w:color w:val="000000"/>
          <w:sz w:val="28"/>
        </w:rPr>
        <w:t>
</w:t>
      </w:r>
      <w:r>
        <w:rPr>
          <w:rFonts w:ascii="Times New Roman"/>
          <w:b/>
          <w:i w:val="false"/>
          <w:color w:val="000000"/>
          <w:sz w:val="28"/>
        </w:rPr>
        <w:t xml:space="preserve">             штат санының лимиттерi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8653"/>
        <w:gridCol w:w="1973"/>
      </w:tblGrid>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 </w:t>
            </w:r>
            <w:r>
              <w:br/>
            </w:r>
            <w:r>
              <w:rPr>
                <w:rFonts w:ascii="Times New Roman"/>
                <w:b w:val="false"/>
                <w:i w:val="false"/>
                <w:color w:val="000000"/>
                <w:sz w:val="20"/>
              </w:rPr>
              <w:t xml:space="preserve">
N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 </w:t>
            </w:r>
            <w:r>
              <w:br/>
            </w:r>
            <w:r>
              <w:rPr>
                <w:rFonts w:ascii="Times New Roman"/>
                <w:b w:val="false"/>
                <w:i w:val="false"/>
                <w:color w:val="000000"/>
                <w:sz w:val="20"/>
              </w:rPr>
              <w:t xml:space="preserve">
санының </w:t>
            </w:r>
            <w:r>
              <w:br/>
            </w:r>
            <w:r>
              <w:rPr>
                <w:rFonts w:ascii="Times New Roman"/>
                <w:b w:val="false"/>
                <w:i w:val="false"/>
                <w:color w:val="000000"/>
                <w:sz w:val="20"/>
              </w:rPr>
              <w:t xml:space="preserve">
лимитi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Iшкi iстер министрлiгi ведомстволарды қоспағанда </w:t>
            </w:r>
            <w:r>
              <w:br/>
            </w:r>
            <w:r>
              <w:rPr>
                <w:rFonts w:ascii="Times New Roman"/>
                <w:b w:val="false"/>
                <w:i w:val="false"/>
                <w:color w:val="000000"/>
                <w:sz w:val="20"/>
              </w:rPr>
              <w:t xml:space="preserve">
министрлiктiң орталық аппараты </w:t>
            </w:r>
            <w:r>
              <w:br/>
            </w:r>
            <w:r>
              <w:rPr>
                <w:rFonts w:ascii="Times New Roman"/>
                <w:b w:val="false"/>
                <w:i w:val="false"/>
                <w:color w:val="000000"/>
                <w:sz w:val="20"/>
              </w:rPr>
              <w:t xml:space="preserve">
Iшкi әскерлер комитетi </w:t>
            </w:r>
            <w:r>
              <w:br/>
            </w:r>
            <w:r>
              <w:rPr>
                <w:rFonts w:ascii="Times New Roman"/>
                <w:b w:val="false"/>
                <w:i w:val="false"/>
                <w:color w:val="000000"/>
                <w:sz w:val="20"/>
              </w:rPr>
              <w:t xml:space="preserve">
Есiрткi бизнесiне қарсы күрес және </w:t>
            </w:r>
            <w:r>
              <w:br/>
            </w:r>
            <w:r>
              <w:rPr>
                <w:rFonts w:ascii="Times New Roman"/>
                <w:b w:val="false"/>
                <w:i w:val="false"/>
                <w:color w:val="000000"/>
                <w:sz w:val="20"/>
              </w:rPr>
              <w:t xml:space="preserve">
есiрткi айналымын бақылау комитетi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1403 </w:t>
            </w:r>
          </w:p>
          <w:p>
            <w:pPr>
              <w:spacing w:after="20"/>
              <w:ind w:left="20"/>
              <w:jc w:val="both"/>
            </w:pPr>
            <w:r>
              <w:rPr>
                <w:rFonts w:ascii="Times New Roman"/>
                <w:b w:val="false"/>
                <w:i w:val="false"/>
                <w:color w:val="000000"/>
                <w:sz w:val="20"/>
              </w:rPr>
              <w:t xml:space="preserve">1129 </w:t>
            </w:r>
            <w:r>
              <w:br/>
            </w:r>
            <w:r>
              <w:rPr>
                <w:rFonts w:ascii="Times New Roman"/>
                <w:b w:val="false"/>
                <w:i w:val="false"/>
                <w:color w:val="000000"/>
                <w:sz w:val="20"/>
              </w:rPr>
              <w:t xml:space="preserve">
225 </w:t>
            </w:r>
            <w:r>
              <w:br/>
            </w:r>
            <w:r>
              <w:rPr>
                <w:rFonts w:ascii="Times New Roman"/>
                <w:b w:val="false"/>
                <w:i w:val="false"/>
                <w:color w:val="000000"/>
                <w:sz w:val="20"/>
              </w:rPr>
              <w:t xml:space="preserve">
52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Әдiлет министрлігі ведомстволарды қоспағанда министрліктiң орталық аппараты </w:t>
            </w:r>
            <w:r>
              <w:br/>
            </w:r>
            <w:r>
              <w:rPr>
                <w:rFonts w:ascii="Times New Roman"/>
                <w:b w:val="false"/>
                <w:i w:val="false"/>
                <w:color w:val="000000"/>
                <w:sz w:val="20"/>
              </w:rPr>
              <w:t xml:space="preserve">
Тiркеу қызметi комитетi </w:t>
            </w:r>
            <w:r>
              <w:br/>
            </w:r>
            <w:r>
              <w:rPr>
                <w:rFonts w:ascii="Times New Roman"/>
                <w:b w:val="false"/>
                <w:i w:val="false"/>
                <w:color w:val="000000"/>
                <w:sz w:val="20"/>
              </w:rPr>
              <w:t xml:space="preserve">
Зияткерлiк меншiк құқықтары комитеті </w:t>
            </w:r>
            <w:r>
              <w:br/>
            </w:r>
            <w:r>
              <w:rPr>
                <w:rFonts w:ascii="Times New Roman"/>
                <w:b w:val="false"/>
                <w:i w:val="false"/>
                <w:color w:val="000000"/>
                <w:sz w:val="20"/>
              </w:rPr>
              <w:t xml:space="preserve">
Қылмыстық атқару жүйесi комитетi </w:t>
            </w:r>
            <w:r>
              <w:br/>
            </w:r>
            <w:r>
              <w:rPr>
                <w:rFonts w:ascii="Times New Roman"/>
                <w:b w:val="false"/>
                <w:i w:val="false"/>
                <w:color w:val="000000"/>
                <w:sz w:val="20"/>
              </w:rPr>
              <w:t xml:space="preserve">
Халыққа құқықтық көмектi және заңгерлiк </w:t>
            </w:r>
            <w:r>
              <w:br/>
            </w:r>
            <w:r>
              <w:rPr>
                <w:rFonts w:ascii="Times New Roman"/>
                <w:b w:val="false"/>
                <w:i w:val="false"/>
                <w:color w:val="000000"/>
                <w:sz w:val="20"/>
              </w:rPr>
              <w:t xml:space="preserve">
қызметтер көрсетудi ұйымдастыру комитеті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r>
              <w:br/>
            </w:r>
            <w:r>
              <w:rPr>
                <w:rFonts w:ascii="Times New Roman"/>
                <w:b w:val="false"/>
                <w:i w:val="false"/>
                <w:color w:val="000000"/>
                <w:sz w:val="20"/>
              </w:rPr>
              <w:t xml:space="preserve">
157 </w:t>
            </w:r>
            <w:r>
              <w:br/>
            </w:r>
            <w:r>
              <w:rPr>
                <w:rFonts w:ascii="Times New Roman"/>
                <w:b w:val="false"/>
                <w:i w:val="false"/>
                <w:color w:val="000000"/>
                <w:sz w:val="20"/>
              </w:rPr>
              <w:t>
 </w:t>
            </w:r>
            <w:r>
              <w:br/>
            </w:r>
            <w:r>
              <w:rPr>
                <w:rFonts w:ascii="Times New Roman"/>
                <w:b w:val="false"/>
                <w:i w:val="false"/>
                <w:color w:val="000000"/>
                <w:sz w:val="20"/>
              </w:rPr>
              <w:t xml:space="preserve">
  41 </w:t>
            </w:r>
            <w:r>
              <w:br/>
            </w:r>
            <w:r>
              <w:rPr>
                <w:rFonts w:ascii="Times New Roman"/>
                <w:b w:val="false"/>
                <w:i w:val="false"/>
                <w:color w:val="000000"/>
                <w:sz w:val="20"/>
              </w:rPr>
              <w:t xml:space="preserve">
27 </w:t>
            </w:r>
            <w:r>
              <w:br/>
            </w:r>
            <w:r>
              <w:rPr>
                <w:rFonts w:ascii="Times New Roman"/>
                <w:b w:val="false"/>
                <w:i w:val="false"/>
                <w:color w:val="000000"/>
                <w:sz w:val="20"/>
              </w:rPr>
              <w:t xml:space="preserve">
173 </w:t>
            </w:r>
            <w:r>
              <w:br/>
            </w:r>
            <w:r>
              <w:rPr>
                <w:rFonts w:ascii="Times New Roman"/>
                <w:b w:val="false"/>
                <w:i w:val="false"/>
                <w:color w:val="000000"/>
                <w:sz w:val="20"/>
              </w:rPr>
              <w:t xml:space="preserve">
22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Экономикалық қылмысқа және сыбайлас жемқорлыққа қарсы </w:t>
            </w:r>
            <w:r>
              <w:br/>
            </w:r>
            <w:r>
              <w:rPr>
                <w:rFonts w:ascii="Times New Roman"/>
                <w:b w:val="false"/>
                <w:i w:val="false"/>
                <w:color w:val="000000"/>
                <w:sz w:val="20"/>
              </w:rPr>
              <w:t xml:space="preserve">
күрес агенттiгi (қаржы полициясы)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r>
    </w:tbl>
    <w:bookmarkStart w:name="z6"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17 наурыздағы </w:t>
      </w:r>
      <w:r>
        <w:br/>
      </w:r>
      <w:r>
        <w:rPr>
          <w:rFonts w:ascii="Times New Roman"/>
          <w:b w:val="false"/>
          <w:i w:val="false"/>
          <w:color w:val="000000"/>
          <w:sz w:val="28"/>
        </w:rPr>
        <w:t xml:space="preserve">
N 330 қаулысымен    </w:t>
      </w:r>
      <w:r>
        <w:br/>
      </w:r>
      <w:r>
        <w:rPr>
          <w:rFonts w:ascii="Times New Roman"/>
          <w:b w:val="false"/>
          <w:i w:val="false"/>
          <w:color w:val="000000"/>
          <w:sz w:val="28"/>
        </w:rPr>
        <w:t xml:space="preserve">
бекiтiлген       </w:t>
      </w:r>
    </w:p>
    <w:bookmarkEnd w:id="6"/>
    <w:p>
      <w:pPr>
        <w:spacing w:after="0"/>
        <w:ind w:left="0"/>
        <w:jc w:val="both"/>
      </w:pPr>
      <w:r>
        <w:rPr>
          <w:rFonts w:ascii="Times New Roman"/>
          <w:b w:val="false"/>
          <w:i w:val="false"/>
          <w:color w:val="ff0000"/>
          <w:sz w:val="28"/>
        </w:rPr>
        <w:t xml:space="preserve">       ЕСКЕРТУ. Қосымшаға өзгеріс енгізілді - ҚР Үкіметінің 2004.08.11. N 837  </w:t>
      </w:r>
      <w:r>
        <w:rPr>
          <w:rFonts w:ascii="Times New Roman"/>
          <w:b w:val="false"/>
          <w:i w:val="false"/>
          <w:color w:val="ff0000"/>
          <w:sz w:val="28"/>
        </w:rPr>
        <w:t xml:space="preserve">қаулысымен </w:t>
      </w:r>
      <w:r>
        <w:rPr>
          <w:rFonts w:ascii="Times New Roman"/>
          <w:b w:val="false"/>
          <w:i w:val="false"/>
          <w:color w:val="ff0000"/>
          <w:sz w:val="28"/>
        </w:rPr>
        <w:t xml:space="preserve">, жаңа редакцияда - 2004.11.26. N 1239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Республикалық бюджет қаражаты есебінен </w:t>
      </w:r>
      <w:r>
        <w:br/>
      </w:r>
      <w:r>
        <w:rPr>
          <w:rFonts w:ascii="Times New Roman"/>
          <w:b w:val="false"/>
          <w:i w:val="false"/>
          <w:color w:val="000000"/>
          <w:sz w:val="28"/>
        </w:rPr>
        <w:t>
</w:t>
      </w:r>
      <w:r>
        <w:rPr>
          <w:rFonts w:ascii="Times New Roman"/>
          <w:b/>
          <w:i w:val="false"/>
          <w:color w:val="000000"/>
          <w:sz w:val="28"/>
        </w:rPr>
        <w:t xml:space="preserve">          қаржыландырылатын Қазақстан Республикасы </w:t>
      </w:r>
      <w:r>
        <w:br/>
      </w:r>
      <w:r>
        <w:rPr>
          <w:rFonts w:ascii="Times New Roman"/>
          <w:b w:val="false"/>
          <w:i w:val="false"/>
          <w:color w:val="000000"/>
          <w:sz w:val="28"/>
        </w:rPr>
        <w:t>
</w:t>
      </w:r>
      <w:r>
        <w:rPr>
          <w:rFonts w:ascii="Times New Roman"/>
          <w:b/>
          <w:i w:val="false"/>
          <w:color w:val="000000"/>
          <w:sz w:val="28"/>
        </w:rPr>
        <w:t xml:space="preserve">           Iшкi iстер, Әдiлет министрлiктерiнiң, </w:t>
      </w:r>
      <w:r>
        <w:br/>
      </w:r>
      <w:r>
        <w:rPr>
          <w:rFonts w:ascii="Times New Roman"/>
          <w:b w:val="false"/>
          <w:i w:val="false"/>
          <w:color w:val="000000"/>
          <w:sz w:val="28"/>
        </w:rPr>
        <w:t>
</w:t>
      </w:r>
      <w:r>
        <w:rPr>
          <w:rFonts w:ascii="Times New Roman"/>
          <w:b/>
          <w:i w:val="false"/>
          <w:color w:val="000000"/>
          <w:sz w:val="28"/>
        </w:rPr>
        <w:t xml:space="preserve">      Экономикалық қылмысқа және сыбайлас жемқорлыққа </w:t>
      </w:r>
      <w:r>
        <w:br/>
      </w:r>
      <w:r>
        <w:rPr>
          <w:rFonts w:ascii="Times New Roman"/>
          <w:b w:val="false"/>
          <w:i w:val="false"/>
          <w:color w:val="000000"/>
          <w:sz w:val="28"/>
        </w:rPr>
        <w:t>
</w:t>
      </w:r>
      <w:r>
        <w:rPr>
          <w:rFonts w:ascii="Times New Roman"/>
          <w:b/>
          <w:i w:val="false"/>
          <w:color w:val="000000"/>
          <w:sz w:val="28"/>
        </w:rPr>
        <w:t xml:space="preserve">      қарсы күрес агенттігiнiң (қаржы полициясы) және </w:t>
      </w:r>
      <w:r>
        <w:br/>
      </w:r>
      <w:r>
        <w:rPr>
          <w:rFonts w:ascii="Times New Roman"/>
          <w:b w:val="false"/>
          <w:i w:val="false"/>
          <w:color w:val="000000"/>
          <w:sz w:val="28"/>
        </w:rPr>
        <w:t>
</w:t>
      </w:r>
      <w:r>
        <w:rPr>
          <w:rFonts w:ascii="Times New Roman"/>
          <w:b/>
          <w:i w:val="false"/>
          <w:color w:val="000000"/>
          <w:sz w:val="28"/>
        </w:rPr>
        <w:t xml:space="preserve">        олардың ведомстволарының аумақтық органдары </w:t>
      </w:r>
      <w:r>
        <w:br/>
      </w:r>
      <w:r>
        <w:rPr>
          <w:rFonts w:ascii="Times New Roman"/>
          <w:b w:val="false"/>
          <w:i w:val="false"/>
          <w:color w:val="000000"/>
          <w:sz w:val="28"/>
        </w:rPr>
        <w:t>
</w:t>
      </w:r>
      <w:r>
        <w:rPr>
          <w:rFonts w:ascii="Times New Roman"/>
          <w:b/>
          <w:i w:val="false"/>
          <w:color w:val="000000"/>
          <w:sz w:val="28"/>
        </w:rPr>
        <w:t xml:space="preserve">                 штат санының лимиттерi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8653"/>
        <w:gridCol w:w="1973"/>
      </w:tblGrid>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 </w:t>
            </w:r>
            <w:r>
              <w:br/>
            </w:r>
            <w:r>
              <w:rPr>
                <w:rFonts w:ascii="Times New Roman"/>
                <w:b w:val="false"/>
                <w:i w:val="false"/>
                <w:color w:val="000000"/>
                <w:sz w:val="20"/>
              </w:rPr>
              <w:t xml:space="preserve">
N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 </w:t>
            </w:r>
            <w:r>
              <w:br/>
            </w:r>
            <w:r>
              <w:rPr>
                <w:rFonts w:ascii="Times New Roman"/>
                <w:b w:val="false"/>
                <w:i w:val="false"/>
                <w:color w:val="000000"/>
                <w:sz w:val="20"/>
              </w:rPr>
              <w:t xml:space="preserve">
санының </w:t>
            </w:r>
            <w:r>
              <w:br/>
            </w:r>
            <w:r>
              <w:rPr>
                <w:rFonts w:ascii="Times New Roman"/>
                <w:b w:val="false"/>
                <w:i w:val="false"/>
                <w:color w:val="000000"/>
                <w:sz w:val="20"/>
              </w:rPr>
              <w:t xml:space="preserve">
лимитi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Iшкі істер министрлігі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18068 </w:t>
            </w:r>
          </w:p>
        </w:tc>
      </w:tr>
      <w:tr>
        <w:trPr>
          <w:trHeight w:val="12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Әділет министрлiгі </w:t>
            </w:r>
            <w:r>
              <w:br/>
            </w:r>
            <w:r>
              <w:rPr>
                <w:rFonts w:ascii="Times New Roman"/>
                <w:b w:val="false"/>
                <w:i w:val="false"/>
                <w:color w:val="000000"/>
                <w:sz w:val="20"/>
              </w:rPr>
              <w:t xml:space="preserve">
ведомстволарды қоспағанда министрлiктiң </w:t>
            </w:r>
            <w:r>
              <w:br/>
            </w:r>
            <w:r>
              <w:rPr>
                <w:rFonts w:ascii="Times New Roman"/>
                <w:b w:val="false"/>
                <w:i w:val="false"/>
                <w:color w:val="000000"/>
                <w:sz w:val="20"/>
              </w:rPr>
              <w:t xml:space="preserve">
аумақтық органдары </w:t>
            </w:r>
            <w:r>
              <w:br/>
            </w:r>
            <w:r>
              <w:rPr>
                <w:rFonts w:ascii="Times New Roman"/>
                <w:b w:val="false"/>
                <w:i w:val="false"/>
                <w:color w:val="000000"/>
                <w:sz w:val="20"/>
              </w:rPr>
              <w:t xml:space="preserve">
Қылмыстық атқару жүйесi комитетi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2885 </w:t>
            </w:r>
            <w:r>
              <w:br/>
            </w:r>
            <w:r>
              <w:rPr>
                <w:rFonts w:ascii="Times New Roman"/>
                <w:b w:val="false"/>
                <w:i w:val="false"/>
                <w:color w:val="000000"/>
                <w:sz w:val="20"/>
              </w:rPr>
              <w:t xml:space="preserve">
1830 </w:t>
            </w:r>
            <w:r>
              <w:br/>
            </w:r>
            <w:r>
              <w:rPr>
                <w:rFonts w:ascii="Times New Roman"/>
                <w:b w:val="false"/>
                <w:i w:val="false"/>
                <w:color w:val="000000"/>
                <w:sz w:val="20"/>
              </w:rPr>
              <w:t>
 </w:t>
            </w:r>
            <w:r>
              <w:br/>
            </w:r>
            <w:r>
              <w:rPr>
                <w:rFonts w:ascii="Times New Roman"/>
                <w:b w:val="false"/>
                <w:i w:val="false"/>
                <w:color w:val="000000"/>
                <w:sz w:val="20"/>
              </w:rPr>
              <w:t xml:space="preserve">
  1055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Экономикалық қылмысқа және сыбайлас жемқорлыққа қарсы </w:t>
            </w:r>
            <w:r>
              <w:br/>
            </w:r>
            <w:r>
              <w:rPr>
                <w:rFonts w:ascii="Times New Roman"/>
                <w:b w:val="false"/>
                <w:i w:val="false"/>
                <w:color w:val="000000"/>
                <w:sz w:val="20"/>
              </w:rPr>
              <w:t xml:space="preserve">
күрес агенттiгi (қаржы полициясы)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3447 </w:t>
            </w:r>
          </w:p>
        </w:tc>
      </w:tr>
    </w:tbl>
    <w:bookmarkStart w:name="z7"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17 наурыздағы </w:t>
      </w:r>
      <w:r>
        <w:br/>
      </w:r>
      <w:r>
        <w:rPr>
          <w:rFonts w:ascii="Times New Roman"/>
          <w:b w:val="false"/>
          <w:i w:val="false"/>
          <w:color w:val="000000"/>
          <w:sz w:val="28"/>
        </w:rPr>
        <w:t xml:space="preserve">
N 330 қаулысымен    </w:t>
      </w:r>
      <w:r>
        <w:br/>
      </w:r>
      <w:r>
        <w:rPr>
          <w:rFonts w:ascii="Times New Roman"/>
          <w:b w:val="false"/>
          <w:i w:val="false"/>
          <w:color w:val="000000"/>
          <w:sz w:val="28"/>
        </w:rPr>
        <w:t xml:space="preserve">
бекiтiлген </w:t>
      </w:r>
    </w:p>
    <w:bookmarkEnd w:id="7"/>
    <w:p>
      <w:pPr>
        <w:spacing w:after="0"/>
        <w:ind w:left="0"/>
        <w:jc w:val="left"/>
      </w:pPr>
      <w:r>
        <w:rPr>
          <w:rFonts w:ascii="Times New Roman"/>
          <w:b/>
          <w:i w:val="false"/>
          <w:color w:val="000000"/>
        </w:rPr>
        <w:t xml:space="preserve">        Республикалық бюджет қаражаты есебiнен қаржыландырылатын Қазақстан Республикасы Iшкi істер, Әділет министрліктерінің, Экономикалық және сыбайлас жемқорлық қылмысқа қарсы күрес жөнiндегi агенттігінің (қаржы полициясы) ведомстволық бағыныстағы мемлекеттiк мекемелерінің және олардың ведомстволарының қызметкерлерi штат санының лимиттері   &lt;*&gt; </w:t>
      </w:r>
    </w:p>
    <w:p>
      <w:pPr>
        <w:spacing w:after="0"/>
        <w:ind w:left="0"/>
        <w:jc w:val="both"/>
      </w:pPr>
      <w:r>
        <w:rPr>
          <w:rFonts w:ascii="Times New Roman"/>
          <w:b w:val="false"/>
          <w:i w:val="false"/>
          <w:color w:val="ff0000"/>
          <w:sz w:val="28"/>
        </w:rPr>
        <w:t xml:space="preserve">      Ескерту. Кестеге өзгерістер мен толықтырулар енгізілді - Қазақстан Республикасы Үкіметінің 2004 жылғы 30 шілдедегі N 806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Р/с |                Атауы                              |   Штат </w:t>
      </w:r>
      <w:r>
        <w:br/>
      </w:r>
      <w:r>
        <w:rPr>
          <w:rFonts w:ascii="Times New Roman"/>
          <w:b w:val="false"/>
          <w:i w:val="false"/>
          <w:color w:val="000000"/>
          <w:sz w:val="28"/>
        </w:rPr>
        <w:t xml:space="preserve">
 N  |                                                   | санының </w:t>
      </w:r>
      <w:r>
        <w:br/>
      </w:r>
      <w:r>
        <w:rPr>
          <w:rFonts w:ascii="Times New Roman"/>
          <w:b w:val="false"/>
          <w:i w:val="false"/>
          <w:color w:val="000000"/>
          <w:sz w:val="28"/>
        </w:rPr>
        <w:t xml:space="preserve">
    |                                                   |  лимиті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1 </w:t>
      </w:r>
      <w:r>
        <w:rPr>
          <w:rFonts w:ascii="Times New Roman"/>
          <w:b/>
          <w:i w:val="false"/>
          <w:color w:val="000000"/>
          <w:sz w:val="28"/>
        </w:rPr>
        <w:t xml:space="preserve">    Қазақстан Республикасының Iшкi iстер министрлігі </w:t>
      </w:r>
    </w:p>
    <w:p>
      <w:pPr>
        <w:spacing w:after="0"/>
        <w:ind w:left="0"/>
        <w:jc w:val="both"/>
      </w:pPr>
      <w:r>
        <w:rPr>
          <w:rFonts w:ascii="Times New Roman"/>
          <w:b w:val="false"/>
          <w:i w:val="false"/>
          <w:color w:val="000000"/>
          <w:sz w:val="28"/>
        </w:rPr>
        <w:t xml:space="preserve">1   Iшкi әскерлердің құрамалары мен бөлiмдерi             21 329 </w:t>
      </w:r>
      <w:r>
        <w:br/>
      </w:r>
      <w:r>
        <w:rPr>
          <w:rFonts w:ascii="Times New Roman"/>
          <w:b w:val="false"/>
          <w:i w:val="false"/>
          <w:color w:val="000000"/>
          <w:sz w:val="28"/>
        </w:rPr>
        <w:t xml:space="preserve">
    оның iшінде мерзiмдi қызметтегі әскери қызметшілер    15 296 </w:t>
      </w:r>
    </w:p>
    <w:p>
      <w:pPr>
        <w:spacing w:after="0"/>
        <w:ind w:left="0"/>
        <w:jc w:val="both"/>
      </w:pPr>
      <w:r>
        <w:rPr>
          <w:rFonts w:ascii="Times New Roman"/>
          <w:b w:val="false"/>
          <w:i w:val="false"/>
          <w:color w:val="000000"/>
          <w:sz w:val="28"/>
        </w:rPr>
        <w:t xml:space="preserve">2   Қазақстан Республикасы IIМ-ың академиясы              678 </w:t>
      </w:r>
    </w:p>
    <w:p>
      <w:pPr>
        <w:spacing w:after="0"/>
        <w:ind w:left="0"/>
        <w:jc w:val="both"/>
      </w:pPr>
      <w:r>
        <w:rPr>
          <w:rFonts w:ascii="Times New Roman"/>
          <w:b w:val="false"/>
          <w:i w:val="false"/>
          <w:color w:val="000000"/>
          <w:sz w:val="28"/>
        </w:rPr>
        <w:t xml:space="preserve">3   Қарағанды заң институты                               501 </w:t>
      </w:r>
    </w:p>
    <w:p>
      <w:pPr>
        <w:spacing w:after="0"/>
        <w:ind w:left="0"/>
        <w:jc w:val="both"/>
      </w:pPr>
      <w:r>
        <w:rPr>
          <w:rFonts w:ascii="Times New Roman"/>
          <w:b w:val="false"/>
          <w:i w:val="false"/>
          <w:color w:val="000000"/>
          <w:sz w:val="28"/>
        </w:rPr>
        <w:t xml:space="preserve">4    </w:t>
      </w:r>
      <w:r>
        <w:rPr>
          <w:rFonts w:ascii="Times New Roman"/>
          <w:b w:val="false"/>
          <w:i w:val="false"/>
          <w:color w:val="ff0000"/>
          <w:sz w:val="28"/>
        </w:rPr>
        <w:t xml:space="preserve">&lt;*&gt; </w:t>
      </w:r>
    </w:p>
    <w:p>
      <w:pPr>
        <w:spacing w:after="0"/>
        <w:ind w:left="0"/>
        <w:jc w:val="both"/>
      </w:pPr>
      <w:r>
        <w:rPr>
          <w:rFonts w:ascii="Times New Roman"/>
          <w:b w:val="false"/>
          <w:i w:val="false"/>
          <w:color w:val="000000"/>
          <w:sz w:val="28"/>
        </w:rPr>
        <w:t xml:space="preserve">5   Ақтөбе заң колледжі                                   130 </w:t>
      </w:r>
    </w:p>
    <w:p>
      <w:pPr>
        <w:spacing w:after="0"/>
        <w:ind w:left="0"/>
        <w:jc w:val="both"/>
      </w:pPr>
      <w:r>
        <w:rPr>
          <w:rFonts w:ascii="Times New Roman"/>
          <w:b w:val="false"/>
          <w:i w:val="false"/>
          <w:color w:val="000000"/>
          <w:sz w:val="28"/>
        </w:rPr>
        <w:t xml:space="preserve">6   Алматы заң колледжі                                   134 </w:t>
      </w:r>
    </w:p>
    <w:p>
      <w:pPr>
        <w:spacing w:after="0"/>
        <w:ind w:left="0"/>
        <w:jc w:val="both"/>
      </w:pPr>
      <w:r>
        <w:rPr>
          <w:rFonts w:ascii="Times New Roman"/>
          <w:b w:val="false"/>
          <w:i w:val="false"/>
          <w:color w:val="000000"/>
          <w:sz w:val="28"/>
        </w:rPr>
        <w:t xml:space="preserve">7   Семей заң колледжі                                    160 </w:t>
      </w:r>
    </w:p>
    <w:p>
      <w:pPr>
        <w:spacing w:after="0"/>
        <w:ind w:left="0"/>
        <w:jc w:val="both"/>
      </w:pPr>
      <w:r>
        <w:rPr>
          <w:rFonts w:ascii="Times New Roman"/>
          <w:b w:val="false"/>
          <w:i w:val="false"/>
          <w:color w:val="000000"/>
          <w:sz w:val="28"/>
        </w:rPr>
        <w:t xml:space="preserve">8   Шымкент заң колледжі                                  214 </w:t>
      </w:r>
    </w:p>
    <w:p>
      <w:pPr>
        <w:spacing w:after="0"/>
        <w:ind w:left="0"/>
        <w:jc w:val="both"/>
      </w:pPr>
      <w:r>
        <w:rPr>
          <w:rFonts w:ascii="Times New Roman"/>
          <w:b w:val="false"/>
          <w:i w:val="false"/>
          <w:color w:val="000000"/>
          <w:sz w:val="28"/>
        </w:rPr>
        <w:t xml:space="preserve">9   Iшкі әскерлердің жоғары әскери училищесi              591 </w:t>
      </w:r>
    </w:p>
    <w:p>
      <w:pPr>
        <w:spacing w:after="0"/>
        <w:ind w:left="0"/>
        <w:jc w:val="both"/>
      </w:pPr>
      <w:r>
        <w:rPr>
          <w:rFonts w:ascii="Times New Roman"/>
          <w:b w:val="false"/>
          <w:i w:val="false"/>
          <w:color w:val="000000"/>
          <w:sz w:val="28"/>
        </w:rPr>
        <w:t xml:space="preserve">10  Бастапқы даярлық училищесi                            94 </w:t>
      </w:r>
    </w:p>
    <w:p>
      <w:pPr>
        <w:spacing w:after="0"/>
        <w:ind w:left="0"/>
        <w:jc w:val="both"/>
      </w:pPr>
      <w:r>
        <w:rPr>
          <w:rFonts w:ascii="Times New Roman"/>
          <w:b w:val="false"/>
          <w:i w:val="false"/>
          <w:color w:val="000000"/>
          <w:sz w:val="28"/>
        </w:rPr>
        <w:t xml:space="preserve">11  Орталық госпиталь емханасымен бiрге                   581 </w:t>
      </w:r>
    </w:p>
    <w:p>
      <w:pPr>
        <w:spacing w:after="0"/>
        <w:ind w:left="0"/>
        <w:jc w:val="both"/>
      </w:pPr>
      <w:r>
        <w:rPr>
          <w:rFonts w:ascii="Times New Roman"/>
          <w:b w:val="false"/>
          <w:i w:val="false"/>
          <w:color w:val="000000"/>
          <w:sz w:val="28"/>
        </w:rPr>
        <w:t xml:space="preserve">12  Кинологиялық орталық                                  75 </w:t>
      </w:r>
    </w:p>
    <w:p>
      <w:pPr>
        <w:spacing w:after="0"/>
        <w:ind w:left="0"/>
        <w:jc w:val="both"/>
      </w:pPr>
      <w:r>
        <w:rPr>
          <w:rFonts w:ascii="Times New Roman"/>
          <w:b w:val="false"/>
          <w:i w:val="false"/>
          <w:color w:val="000000"/>
          <w:sz w:val="28"/>
        </w:rPr>
        <w:t xml:space="preserve">13  "Оңтүстiк" әскери және арнайы жабдықтау базасы        29 </w:t>
      </w:r>
    </w:p>
    <w:p>
      <w:pPr>
        <w:spacing w:after="0"/>
        <w:ind w:left="0"/>
        <w:jc w:val="both"/>
      </w:pPr>
      <w:r>
        <w:rPr>
          <w:rFonts w:ascii="Times New Roman"/>
          <w:b w:val="false"/>
          <w:i w:val="false"/>
          <w:color w:val="000000"/>
          <w:sz w:val="28"/>
        </w:rPr>
        <w:t xml:space="preserve">14  "Солтүстiк" әскери және арнайы жабдықтау базасы       23 </w:t>
      </w:r>
    </w:p>
    <w:p>
      <w:pPr>
        <w:spacing w:after="0"/>
        <w:ind w:left="0"/>
        <w:jc w:val="both"/>
      </w:pPr>
      <w:r>
        <w:rPr>
          <w:rFonts w:ascii="Times New Roman"/>
          <w:b w:val="false"/>
          <w:i w:val="false"/>
          <w:color w:val="000000"/>
          <w:sz w:val="28"/>
        </w:rPr>
        <w:t xml:space="preserve">15  "Сұңқар" арнайы мақсаттағы жасағы                     139 </w:t>
      </w:r>
    </w:p>
    <w:p>
      <w:pPr>
        <w:spacing w:after="0"/>
        <w:ind w:left="0"/>
        <w:jc w:val="both"/>
      </w:pPr>
      <w:r>
        <w:rPr>
          <w:rFonts w:ascii="Times New Roman"/>
          <w:b w:val="false"/>
          <w:i w:val="false"/>
          <w:color w:val="000000"/>
          <w:sz w:val="28"/>
        </w:rPr>
        <w:t xml:space="preserve">16  Автокөлік қызметiн көрсету мекемесi                   169 </w:t>
      </w:r>
    </w:p>
    <w:p>
      <w:pPr>
        <w:spacing w:after="0"/>
        <w:ind w:left="0"/>
        <w:jc w:val="both"/>
      </w:pPr>
      <w:r>
        <w:rPr>
          <w:rFonts w:ascii="Times New Roman"/>
          <w:b w:val="false"/>
          <w:i w:val="false"/>
          <w:color w:val="000000"/>
          <w:sz w:val="28"/>
        </w:rPr>
        <w:t xml:space="preserve">17  Дипломатиялық өкілдiктердi күзету жөнiндегі           826 </w:t>
      </w:r>
      <w:r>
        <w:br/>
      </w:r>
      <w:r>
        <w:rPr>
          <w:rFonts w:ascii="Times New Roman"/>
          <w:b w:val="false"/>
          <w:i w:val="false"/>
          <w:color w:val="000000"/>
          <w:sz w:val="28"/>
        </w:rPr>
        <w:t xml:space="preserve">
    полиция полкі </w:t>
      </w:r>
    </w:p>
    <w:p>
      <w:pPr>
        <w:spacing w:after="0"/>
        <w:ind w:left="0"/>
        <w:jc w:val="both"/>
      </w:pPr>
      <w:r>
        <w:rPr>
          <w:rFonts w:ascii="Times New Roman"/>
          <w:b/>
          <w:i w:val="false"/>
          <w:color w:val="000000"/>
          <w:sz w:val="28"/>
        </w:rPr>
        <w:t xml:space="preserve">     Жиыны </w:t>
      </w:r>
      <w:r>
        <w:rPr>
          <w:rFonts w:ascii="Times New Roman"/>
          <w:b w:val="false"/>
          <w:i w:val="false"/>
          <w:color w:val="000000"/>
          <w:sz w:val="28"/>
        </w:rPr>
        <w:t xml:space="preserve">                                                 25 673 </w:t>
      </w:r>
    </w:p>
    <w:p>
      <w:pPr>
        <w:spacing w:after="0"/>
        <w:ind w:left="0"/>
        <w:jc w:val="both"/>
      </w:pPr>
      <w:r>
        <w:rPr>
          <w:rFonts w:ascii="Times New Roman"/>
          <w:b/>
          <w:i w:val="false"/>
          <w:color w:val="000000"/>
          <w:sz w:val="28"/>
        </w:rPr>
        <w:t xml:space="preserve">2 </w:t>
      </w:r>
      <w:r>
        <w:rPr>
          <w:rFonts w:ascii="Times New Roman"/>
          <w:b/>
          <w:i w:val="false"/>
          <w:color w:val="000000"/>
          <w:sz w:val="28"/>
        </w:rPr>
        <w:t xml:space="preserve">    Қазақстан Республикасының Әділет министрлігі </w:t>
      </w:r>
      <w:r>
        <w:br/>
      </w:r>
      <w:r>
        <w:rPr>
          <w:rFonts w:ascii="Times New Roman"/>
          <w:b w:val="false"/>
          <w:i w:val="false"/>
          <w:color w:val="000000"/>
          <w:sz w:val="28"/>
        </w:rPr>
        <w:t xml:space="preserve">
  1   Сот сараптамасы орталығы                              609 </w:t>
      </w:r>
      <w:r>
        <w:br/>
      </w:r>
      <w:r>
        <w:rPr>
          <w:rFonts w:ascii="Times New Roman"/>
          <w:b w:val="false"/>
          <w:i w:val="false"/>
          <w:color w:val="000000"/>
          <w:sz w:val="28"/>
        </w:rPr>
        <w:t xml:space="preserve">
2   Түзеу мекемелерi                                      12 900 </w:t>
      </w:r>
      <w:r>
        <w:br/>
      </w:r>
      <w:r>
        <w:rPr>
          <w:rFonts w:ascii="Times New Roman"/>
          <w:b w:val="false"/>
          <w:i w:val="false"/>
          <w:color w:val="000000"/>
          <w:sz w:val="28"/>
        </w:rPr>
        <w:t xml:space="preserve">
3   Павлодар заң колледжі                                 218 </w:t>
      </w:r>
      <w:r>
        <w:br/>
      </w:r>
      <w:r>
        <w:rPr>
          <w:rFonts w:ascii="Times New Roman"/>
          <w:b w:val="false"/>
          <w:i w:val="false"/>
          <w:color w:val="000000"/>
          <w:sz w:val="28"/>
        </w:rPr>
        <w:t xml:space="preserve">
4   Тергеу изоляторлары                                   4 131 </w:t>
      </w:r>
      <w:r>
        <w:br/>
      </w:r>
      <w:r>
        <w:rPr>
          <w:rFonts w:ascii="Times New Roman"/>
          <w:b w:val="false"/>
          <w:i w:val="false"/>
          <w:color w:val="000000"/>
          <w:sz w:val="28"/>
        </w:rPr>
        <w:t xml:space="preserve">
5   Қостанай заң институты                                300 </w:t>
      </w:r>
    </w:p>
    <w:p>
      <w:pPr>
        <w:spacing w:after="0"/>
        <w:ind w:left="0"/>
        <w:jc w:val="both"/>
      </w:pPr>
      <w:r>
        <w:rPr>
          <w:rFonts w:ascii="Times New Roman"/>
          <w:b/>
          <w:i w:val="false"/>
          <w:color w:val="000000"/>
          <w:sz w:val="28"/>
        </w:rPr>
        <w:t xml:space="preserve">     Жиыны </w:t>
      </w:r>
      <w:r>
        <w:rPr>
          <w:rFonts w:ascii="Times New Roman"/>
          <w:b w:val="false"/>
          <w:i w:val="false"/>
          <w:color w:val="000000"/>
          <w:sz w:val="28"/>
        </w:rPr>
        <w:t xml:space="preserve">                                                18 158 </w:t>
      </w:r>
    </w:p>
    <w:p>
      <w:pPr>
        <w:spacing w:after="0"/>
        <w:ind w:left="0"/>
        <w:jc w:val="both"/>
      </w:pPr>
      <w:r>
        <w:rPr>
          <w:rFonts w:ascii="Times New Roman"/>
          <w:b w:val="false"/>
          <w:i w:val="false"/>
          <w:color w:val="000000"/>
          <w:sz w:val="28"/>
        </w:rPr>
        <w:t xml:space="preserve">3    </w:t>
      </w:r>
      <w:r>
        <w:rPr>
          <w:rFonts w:ascii="Times New Roman"/>
          <w:b/>
          <w:i w:val="false"/>
          <w:color w:val="000000"/>
          <w:sz w:val="28"/>
        </w:rPr>
        <w:t xml:space="preserve">Қазақстан Республикасының Экономикалық және </w:t>
      </w:r>
      <w:r>
        <w:br/>
      </w:r>
      <w:r>
        <w:rPr>
          <w:rFonts w:ascii="Times New Roman"/>
          <w:b w:val="false"/>
          <w:i w:val="false"/>
          <w:color w:val="000000"/>
          <w:sz w:val="28"/>
        </w:rPr>
        <w:t>
</w:t>
      </w:r>
      <w:r>
        <w:rPr>
          <w:rFonts w:ascii="Times New Roman"/>
          <w:b/>
          <w:i w:val="false"/>
          <w:color w:val="000000"/>
          <w:sz w:val="28"/>
        </w:rPr>
        <w:t xml:space="preserve">     сыбайлас жемқорлық қылмысқа қарсы күрес </w:t>
      </w:r>
      <w:r>
        <w:br/>
      </w:r>
      <w:r>
        <w:rPr>
          <w:rFonts w:ascii="Times New Roman"/>
          <w:b w:val="false"/>
          <w:i w:val="false"/>
          <w:color w:val="000000"/>
          <w:sz w:val="28"/>
        </w:rPr>
        <w:t>
</w:t>
      </w:r>
      <w:r>
        <w:rPr>
          <w:rFonts w:ascii="Times New Roman"/>
          <w:b/>
          <w:i w:val="false"/>
          <w:color w:val="000000"/>
          <w:sz w:val="28"/>
        </w:rPr>
        <w:t xml:space="preserve">     жөніндегі агенттігі (қаржы полициясы) </w:t>
      </w:r>
    </w:p>
    <w:p>
      <w:pPr>
        <w:spacing w:after="0"/>
        <w:ind w:left="0"/>
        <w:jc w:val="both"/>
      </w:pPr>
      <w:r>
        <w:rPr>
          <w:rFonts w:ascii="Times New Roman"/>
          <w:b w:val="false"/>
          <w:i w:val="false"/>
          <w:color w:val="000000"/>
          <w:sz w:val="28"/>
        </w:rPr>
        <w:t xml:space="preserve">1   Қаржы полициясы академиясы                            160 </w:t>
      </w:r>
      <w:r>
        <w:br/>
      </w:r>
      <w:r>
        <w:rPr>
          <w:rFonts w:ascii="Times New Roman"/>
          <w:b w:val="false"/>
          <w:i w:val="false"/>
          <w:color w:val="000000"/>
          <w:sz w:val="28"/>
        </w:rPr>
        <w:t xml:space="preserve">
___________________________________________________________________ </w:t>
      </w:r>
    </w:p>
    <w:bookmarkStart w:name="z8"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17 наурыздағы </w:t>
      </w:r>
      <w:r>
        <w:br/>
      </w:r>
      <w:r>
        <w:rPr>
          <w:rFonts w:ascii="Times New Roman"/>
          <w:b w:val="false"/>
          <w:i w:val="false"/>
          <w:color w:val="000000"/>
          <w:sz w:val="28"/>
        </w:rPr>
        <w:t xml:space="preserve">
N 330 қаулысымен    </w:t>
      </w:r>
      <w:r>
        <w:br/>
      </w:r>
      <w:r>
        <w:rPr>
          <w:rFonts w:ascii="Times New Roman"/>
          <w:b w:val="false"/>
          <w:i w:val="false"/>
          <w:color w:val="000000"/>
          <w:sz w:val="28"/>
        </w:rPr>
        <w:t xml:space="preserve">
бекiтiлген       </w:t>
      </w:r>
    </w:p>
    <w:bookmarkEnd w:id="8"/>
    <w:p>
      <w:pPr>
        <w:spacing w:after="0"/>
        <w:ind w:left="0"/>
        <w:jc w:val="left"/>
      </w:pPr>
      <w:r>
        <w:rPr>
          <w:rFonts w:ascii="Times New Roman"/>
          <w:b/>
          <w:i w:val="false"/>
          <w:color w:val="000000"/>
        </w:rPr>
        <w:t xml:space="preserve"> Қазақстан Республикасы Yкiметiнің күшi жойылған кейбiр шешімдерiнiң тiзбесі </w:t>
      </w:r>
    </w:p>
    <w:bookmarkStart w:name="z9" w:id="9"/>
    <w:p>
      <w:pPr>
        <w:spacing w:after="0"/>
        <w:ind w:left="0"/>
        <w:jc w:val="both"/>
      </w:pPr>
      <w:r>
        <w:rPr>
          <w:rFonts w:ascii="Times New Roman"/>
          <w:b w:val="false"/>
          <w:i w:val="false"/>
          <w:color w:val="000000"/>
          <w:sz w:val="28"/>
        </w:rPr>
        <w:t>
      1. "Қазақстан Республикасы Әдiлет министрлігінiң Қылмыстық-атқару жүйесі комитетiнiң мәселелері" туралы Қазақстан Республикасы Үкiметiнiң 2001 жылғы 28 желтоқсандағы N 1755  </w:t>
      </w:r>
      <w:r>
        <w:rPr>
          <w:rFonts w:ascii="Times New Roman"/>
          <w:b w:val="false"/>
          <w:i w:val="false"/>
          <w:color w:val="000000"/>
          <w:sz w:val="28"/>
        </w:rPr>
        <w:t xml:space="preserve">қаулысымен </w:t>
      </w:r>
      <w:r>
        <w:rPr>
          <w:rFonts w:ascii="Times New Roman"/>
          <w:b w:val="false"/>
          <w:i w:val="false"/>
          <w:color w:val="000000"/>
          <w:sz w:val="28"/>
        </w:rPr>
        <w:t xml:space="preserve"> бекiтілген Қазақстан Республикасы Үкiметiнің кейбір шешiмдеріне енгізілетін өзгерістер мен толықтырулардың 10-тармағы. </w:t>
      </w:r>
    </w:p>
    <w:bookmarkEnd w:id="9"/>
    <w:bookmarkStart w:name="z10" w:id="10"/>
    <w:p>
      <w:pPr>
        <w:spacing w:after="0"/>
        <w:ind w:left="0"/>
        <w:jc w:val="both"/>
      </w:pPr>
      <w:r>
        <w:rPr>
          <w:rFonts w:ascii="Times New Roman"/>
          <w:b w:val="false"/>
          <w:i w:val="false"/>
          <w:color w:val="000000"/>
          <w:sz w:val="28"/>
        </w:rPr>
        <w:t>
      2. "Қазақстан Республикасының Әдiлет министрлiгi Қылмыстық-атқару жүйесі комитетiнiң мемлекеттiк мекемелерiн құру туралы" Қазақстан Республикасы Үкiметiнің 2002 жылғы 29 қарашадағы N 1270  </w:t>
      </w:r>
      <w:r>
        <w:rPr>
          <w:rFonts w:ascii="Times New Roman"/>
          <w:b w:val="false"/>
          <w:i w:val="false"/>
          <w:color w:val="000000"/>
          <w:sz w:val="28"/>
        </w:rPr>
        <w:t xml:space="preserve">қаулысы </w:t>
      </w:r>
      <w:r>
        <w:rPr>
          <w:rFonts w:ascii="Times New Roman"/>
          <w:b w:val="false"/>
          <w:i w:val="false"/>
          <w:color w:val="000000"/>
          <w:sz w:val="28"/>
        </w:rPr>
        <w:t xml:space="preserve"> 4-тармағының 1) тармақшасы. </w:t>
      </w:r>
    </w:p>
    <w:bookmarkEnd w:id="10"/>
    <w:bookmarkStart w:name="z11" w:id="11"/>
    <w:p>
      <w:pPr>
        <w:spacing w:after="0"/>
        <w:ind w:left="0"/>
        <w:jc w:val="both"/>
      </w:pPr>
      <w:r>
        <w:rPr>
          <w:rFonts w:ascii="Times New Roman"/>
          <w:b w:val="false"/>
          <w:i w:val="false"/>
          <w:color w:val="000000"/>
          <w:sz w:val="28"/>
        </w:rPr>
        <w:t>
      3. "Республикалық бюджеттен қаржыландырылатын Қазақстан Республикасының Ішкi iстер органдары жүйесi штат санының лимитiн бекіту туралы" Қазақстан Республикасы Үкiметiнің 2002 жылғы 29 желтоқсандағы N 1443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11"/>
    <w:bookmarkStart w:name="z12" w:id="12"/>
    <w:p>
      <w:pPr>
        <w:spacing w:after="0"/>
        <w:ind w:left="0"/>
        <w:jc w:val="both"/>
      </w:pPr>
      <w:r>
        <w:rPr>
          <w:rFonts w:ascii="Times New Roman"/>
          <w:b w:val="false"/>
          <w:i w:val="false"/>
          <w:color w:val="000000"/>
          <w:sz w:val="28"/>
        </w:rPr>
        <w:t>
      4. "Қазақстан Республикасы Үкiметiнiң 2000 жылғы 12 ақпандағы N 229 қаулысына өзгеріс енгізу туралы" Қазақстан Республикасы Үкiметінің 2003 жылғы 16 қаңтардағы N 25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