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7036" w14:textId="0b47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18 наурыздағы N 331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"Техникалық реттеу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Техникалық реттеу туралы </w:t>
      </w:r>
    </w:p>
    <w:p>
      <w:pPr>
        <w:spacing w:after="0"/>
        <w:ind w:left="0"/>
        <w:jc w:val="both"/>
      </w:pPr>
      <w:r>
        <w:rPr>
          <w:rFonts w:ascii="Times New Roman"/>
          <w:b w:val="false"/>
          <w:i w:val="false"/>
          <w:color w:val="000000"/>
          <w:sz w:val="28"/>
        </w:rPr>
        <w:t xml:space="preserve">      Осы Заң Қазақстан Республикасында өнiмдердiң, процестердiң, жұмыстардың және қызмет көрсетулердiң қауiпсiздiгiн қамтамасыз етуге бағытталған техникалық реттеудiң мемлекеттiк жүйесiнiң құқықтық негіздерiн белгілейдi.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1-тарау. Жалпы ережелер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Негiзгі ұғымдар </w:t>
      </w:r>
    </w:p>
    <w:bookmarkEnd w:id="1"/>
    <w:p>
      <w:pPr>
        <w:spacing w:after="0"/>
        <w:ind w:left="0"/>
        <w:jc w:val="both"/>
      </w:pPr>
      <w:r>
        <w:rPr>
          <w:rFonts w:ascii="Times New Roman"/>
          <w:b w:val="false"/>
          <w:i w:val="false"/>
          <w:color w:val="000000"/>
          <w:sz w:val="28"/>
        </w:rPr>
        <w:t xml:space="preserve">      Осы Заңда мынадай негізгі ұғымдар қолданылады: </w:t>
      </w:r>
      <w:r>
        <w:br/>
      </w:r>
      <w:r>
        <w:rPr>
          <w:rFonts w:ascii="Times New Roman"/>
          <w:b w:val="false"/>
          <w:i w:val="false"/>
          <w:color w:val="000000"/>
          <w:sz w:val="28"/>
        </w:rPr>
        <w:t xml:space="preserve">
      1) аккредиттеу - уәкiлетті орган сол арқылы заңды тұлғаның белгiленген талаптарға сәйкестiгiн растау жөнiндегi нақты жұмыстарды орындау құзыреттігін ресми танитын рәсiм; </w:t>
      </w:r>
      <w:r>
        <w:br/>
      </w:r>
      <w:r>
        <w:rPr>
          <w:rFonts w:ascii="Times New Roman"/>
          <w:b w:val="false"/>
          <w:i w:val="false"/>
          <w:color w:val="000000"/>
          <w:sz w:val="28"/>
        </w:rPr>
        <w:t xml:space="preserve">
      2) аккредиттеу аттестаты - сәйкестікті растау және аккредиттеу саласында жұмыстар жүргізу ережелерiне сәйкес берiлетiн, сәйкестігін растау жөнiндегі органның және (немесе) сынау, өлшеу, салыстырып тексеру, калибрлеу зертханаларының (орталықтарының) (бұдан әрi зертханалар) сәйкестіктi растау саласында нақты жұмыстарды орындауға құқығын куәландыратын құжат; </w:t>
      </w:r>
      <w:r>
        <w:br/>
      </w:r>
      <w:r>
        <w:rPr>
          <w:rFonts w:ascii="Times New Roman"/>
          <w:b w:val="false"/>
          <w:i w:val="false"/>
          <w:color w:val="000000"/>
          <w:sz w:val="28"/>
        </w:rPr>
        <w:t xml:space="preserve">
      3) аудит (сәйкестiкті растау саласындағы) - аккредиттелген сәйкестігін растау жөніндегi органдардың және/немесе сынау, өлшеу, тексеру, калибрлеу зертханаларының (орталықтарының) қызметіне жүргiзiлетін жүйелi, тәуелсiз құжатталған талдау, сондай-ақ өтiнiш берушiнiң бастамасы бойынша жүргізiлетін сертификатталған өнiмнiң, оның өмiрлiк циклi процестерiнiң, сапа жүйелерiнiң белгiленген талаптарға сәйкестiгiн бақылау; </w:t>
      </w:r>
      <w:r>
        <w:br/>
      </w:r>
      <w:r>
        <w:rPr>
          <w:rFonts w:ascii="Times New Roman"/>
          <w:b w:val="false"/>
          <w:i w:val="false"/>
          <w:color w:val="000000"/>
          <w:sz w:val="28"/>
        </w:rPr>
        <w:t xml:space="preserve">
      4) өнiмнiң, оның өмiрлiк циклi процестерiнің қауiпсiздігі (бұдан әрi - қауiпсiздiк) - жеке адамдардың өмiрi мен денсаулығына, қоршаған ортаға, оның iшiнде жануарлардың өмiрi мен денсаулығына, өсiмдiктерге, жеке және заңды тұлғалардың мүлкiне зиян келтiрумен байланысты жол берiлмейтін қатердiң болмауы; </w:t>
      </w:r>
      <w:r>
        <w:br/>
      </w:r>
      <w:r>
        <w:rPr>
          <w:rFonts w:ascii="Times New Roman"/>
          <w:b w:val="false"/>
          <w:i w:val="false"/>
          <w:color w:val="000000"/>
          <w:sz w:val="28"/>
        </w:rPr>
        <w:t xml:space="preserve">
      5) техникалық реттеу саласындағы нормативтік құқықтық актілер талаптарын сақтауға мемлекеттiк бақылау - техникалық реттеу саласындағы нормативтік құқықтық актiлер талаптарының сақталуын тексеру жөніндегі уәкiлетті мемлекеттiк органдардың қызметi; </w:t>
      </w:r>
      <w:r>
        <w:br/>
      </w:r>
      <w:r>
        <w:rPr>
          <w:rFonts w:ascii="Times New Roman"/>
          <w:b w:val="false"/>
          <w:i w:val="false"/>
          <w:color w:val="000000"/>
          <w:sz w:val="28"/>
        </w:rPr>
        <w:t xml:space="preserve">
      6) техникалық-экономикалық ақпараттың мемлекеттік топтамасы - өнiмнiң техникалық-экономикалық ақпарат объектілерiнің жiктеме топтарының кодтары мен атауларының жүйелi жинағын көрсететiн құжат; </w:t>
      </w:r>
      <w:r>
        <w:br/>
      </w:r>
      <w:r>
        <w:rPr>
          <w:rFonts w:ascii="Times New Roman"/>
          <w:b w:val="false"/>
          <w:i w:val="false"/>
          <w:color w:val="000000"/>
          <w:sz w:val="28"/>
        </w:rPr>
        <w:t xml:space="preserve">
      7) мемлекеттiк стандарт - уәкiлеттi орган бекiткен және тұтынушылардың көпшiлігі қол жеткiзе алатын стандарт; </w:t>
      </w:r>
      <w:r>
        <w:br/>
      </w:r>
      <w:r>
        <w:rPr>
          <w:rFonts w:ascii="Times New Roman"/>
          <w:b w:val="false"/>
          <w:i w:val="false"/>
          <w:color w:val="000000"/>
          <w:sz w:val="28"/>
        </w:rPr>
        <w:t xml:space="preserve">
      8) Қазақстан Республикасының техникалық реттеу саласындағы нормативтiк құқықтық актiлерi мен стандарттарының мемлекеттiк қоры - мемлекеттiк органдардың құзыретi шегінде қалыптастырылатын техникалық реттеу саласындағы нормативтік құқықтық актiлердiң, стандарттардың және өзге де нормативтiк құжаттардың арнайы қорларының жиынтығы; </w:t>
      </w:r>
      <w:r>
        <w:br/>
      </w:r>
      <w:r>
        <w:rPr>
          <w:rFonts w:ascii="Times New Roman"/>
          <w:b w:val="false"/>
          <w:i w:val="false"/>
          <w:color w:val="000000"/>
          <w:sz w:val="28"/>
        </w:rPr>
        <w:t xml:space="preserve">
      9) техникалық реттеудiң мемлекеттiк жүйесi - өзiнiң құзiретi, сондай-ақ техникалық реттеу саласындағы нормативтiк құқықтық актiлер, стандарттар және басқа құжаттар шегiнде жұмыстарды жүзеге асыратын мемлекеттiк органдардың, жеке және заңды тұлғалар жиынтығы; </w:t>
      </w:r>
      <w:r>
        <w:br/>
      </w:r>
      <w:r>
        <w:rPr>
          <w:rFonts w:ascii="Times New Roman"/>
          <w:b w:val="false"/>
          <w:i w:val="false"/>
          <w:color w:val="000000"/>
          <w:sz w:val="28"/>
        </w:rPr>
        <w:t xml:space="preserve">
      10) сәйкестiк туралы декларация - дайындаушы өзi айналымға шығаратын өнiмнiң белгiленген талаптарға сәйкестігін куәландыратын құжат; </w:t>
      </w:r>
      <w:r>
        <w:br/>
      </w:r>
      <w:r>
        <w:rPr>
          <w:rFonts w:ascii="Times New Roman"/>
          <w:b w:val="false"/>
          <w:i w:val="false"/>
          <w:color w:val="000000"/>
          <w:sz w:val="28"/>
        </w:rPr>
        <w:t xml:space="preserve">
      11) сәйкестіктi epiкті түрде растау - дайындаушының, сатушының бастамасы бойынша жүргізiлетін, өнiмнiң және процестердiң стандартқа, өзге де нормативтік құжатқа немесе тұтынушының арнайы талаптарына сәйкестігiн растау жүзеге асырылатын процедура; </w:t>
      </w:r>
      <w:r>
        <w:br/>
      </w:r>
      <w:r>
        <w:rPr>
          <w:rFonts w:ascii="Times New Roman"/>
          <w:b w:val="false"/>
          <w:i w:val="false"/>
          <w:color w:val="000000"/>
          <w:sz w:val="28"/>
        </w:rPr>
        <w:t xml:space="preserve">
      12) epiкті түрде сертификаттау - өнiмнiң және процестердiң стандарттар, нормативтiк құжаттар немесе тапсырыс берушi мәлiмдеген шарттар талаптарына сәйкестiктi растау жөніндегі органдардың қатысуымен өнiмдер мен процестердiң сәйкестігiн растау нысаны; </w:t>
      </w:r>
      <w:r>
        <w:br/>
      </w:r>
      <w:r>
        <w:rPr>
          <w:rFonts w:ascii="Times New Roman"/>
          <w:b w:val="false"/>
          <w:i w:val="false"/>
          <w:color w:val="000000"/>
          <w:sz w:val="28"/>
        </w:rPr>
        <w:t xml:space="preserve">
      13) өнiмнiң өмiрлiк циклi - өнiмдi жобалау, өндiру, пайдалану, сақтау, тасымалдау, өткiзу, пайдаға асыру және жою процестерi; </w:t>
      </w:r>
      <w:r>
        <w:br/>
      </w:r>
      <w:r>
        <w:rPr>
          <w:rFonts w:ascii="Times New Roman"/>
          <w:b w:val="false"/>
          <w:i w:val="false"/>
          <w:color w:val="000000"/>
          <w:sz w:val="28"/>
        </w:rPr>
        <w:t xml:space="preserve">
      14) өтiнiш берушi - сәйкестігін растау үшiн өнiмдi, процестердi ұсынған жеке немесе заңды тұлға, сондай-ақ сәйкестiктi растау саласында аккредиттелуге және аудитке тапсырыс берген заңды тұлғалар; </w:t>
      </w:r>
      <w:r>
        <w:br/>
      </w:r>
      <w:r>
        <w:rPr>
          <w:rFonts w:ascii="Times New Roman"/>
          <w:b w:val="false"/>
          <w:i w:val="false"/>
          <w:color w:val="000000"/>
          <w:sz w:val="28"/>
        </w:rPr>
        <w:t xml:space="preserve">
      15) мүдделi тараптар - қызметі әзiрленетiн техникалық реттеу саласындағы нормативтік құқықтық актiлердi қолдану саласымен тiкелей байланысты жеке және заңды тұлғалар, заңды және жеке тұлғалар бiрлестiктерi (одақтар, қоғамдастықтар), сондай-ақ қатысуы Қазақстан Республикасының халықаралық шарттарында көзделген өзге де тұлғалар; </w:t>
      </w:r>
      <w:r>
        <w:br/>
      </w:r>
      <w:r>
        <w:rPr>
          <w:rFonts w:ascii="Times New Roman"/>
          <w:b w:val="false"/>
          <w:i w:val="false"/>
          <w:color w:val="000000"/>
          <w:sz w:val="28"/>
        </w:rPr>
        <w:t xml:space="preserve">
      16) сәйкестік белгісi - өнiмнiң техникалық реттеу саласындағы нормативтiк құқықтық актiлер, стандарттар мен басқа да құжаттар талаптарына сәйкестігін растау рәсiмiнен өткенi туралы сатып алушыларды хабарлауға арналған белгi; </w:t>
      </w:r>
      <w:r>
        <w:br/>
      </w:r>
      <w:r>
        <w:rPr>
          <w:rFonts w:ascii="Times New Roman"/>
          <w:b w:val="false"/>
          <w:i w:val="false"/>
          <w:color w:val="000000"/>
          <w:sz w:val="28"/>
        </w:rPr>
        <w:t xml:space="preserve">
      17) өнiмдi бiрегейлендiру - өнiм сипаттамасын оны анықтайтын белгілерге сол арқылы теңестіру белгiленетiн рәсiм; </w:t>
      </w:r>
      <w:r>
        <w:br/>
      </w:r>
      <w:r>
        <w:rPr>
          <w:rFonts w:ascii="Times New Roman"/>
          <w:b w:val="false"/>
          <w:i w:val="false"/>
          <w:color w:val="000000"/>
          <w:sz w:val="28"/>
        </w:rPr>
        <w:t xml:space="preserve">
      18) дайындаушы (орындаушы) - өнiмдi одан әрi аластату немесе өндiрiстік мақсаттарда өзi пайдалану үшін өндiретiн, сондай-ақ ақылы және (немесе) ақысыз шарт бойынша жұмыстарды орындайтын немесе қызмет көрсететiн жеке немесе заңды тұлғалар; </w:t>
      </w:r>
      <w:r>
        <w:br/>
      </w:r>
      <w:r>
        <w:rPr>
          <w:rFonts w:ascii="Times New Roman"/>
          <w:b w:val="false"/>
          <w:i w:val="false"/>
          <w:color w:val="000000"/>
          <w:sz w:val="28"/>
        </w:rPr>
        <w:t xml:space="preserve">
      19) бақылау - тиiсті сынаулармен және өлшеулермен қоса жүретін бақылаулар әрi тұжырымдар жасау жолымен жүзеге асырылатын сәйкестіктi растау нысаны; </w:t>
      </w:r>
      <w:r>
        <w:br/>
      </w:r>
      <w:r>
        <w:rPr>
          <w:rFonts w:ascii="Times New Roman"/>
          <w:b w:val="false"/>
          <w:i w:val="false"/>
          <w:color w:val="000000"/>
          <w:sz w:val="28"/>
        </w:rPr>
        <w:t xml:space="preserve">
      20) халықаралық стандарт - стандарттау жөнiндегi халықаралық ұйым қабылдаған және тұтынушылардың көпшiлігі қол жеткен алатын стандарт; </w:t>
      </w:r>
      <w:r>
        <w:br/>
      </w:r>
      <w:r>
        <w:rPr>
          <w:rFonts w:ascii="Times New Roman"/>
          <w:b w:val="false"/>
          <w:i w:val="false"/>
          <w:color w:val="000000"/>
          <w:sz w:val="28"/>
        </w:rPr>
        <w:t xml:space="preserve">
      21) сәйкестiкті мiндетті түрде растау - өнiмнiң техникалық реттеу саласындағы нормативтiк құқықтық актiлер талаптарына сәйкестігін растау сол арқылы жүзеге асырылатын рәсiмдер; </w:t>
      </w:r>
      <w:r>
        <w:br/>
      </w:r>
      <w:r>
        <w:rPr>
          <w:rFonts w:ascii="Times New Roman"/>
          <w:b w:val="false"/>
          <w:i w:val="false"/>
          <w:color w:val="000000"/>
          <w:sz w:val="28"/>
        </w:rPr>
        <w:t xml:space="preserve">
      22) мiндетті түрде сертификаттау - сәйкестiктi растау жөнiндегi органның қатысуымен өнiмнiң және процестердiң техникалық реттеу саласындағы нормативтiк құқықтық актiлер талаптарына сәйкестігін растау нысаны; </w:t>
      </w:r>
      <w:r>
        <w:br/>
      </w:r>
      <w:r>
        <w:rPr>
          <w:rFonts w:ascii="Times New Roman"/>
          <w:b w:val="false"/>
          <w:i w:val="false"/>
          <w:color w:val="000000"/>
          <w:sz w:val="28"/>
        </w:rPr>
        <w:t xml:space="preserve">
      23) аккредиттеу саласы - сәйкестiктi растау саласындағы жұмыстарды жүзеге асыратын сәйкестікті растау жөніндегi аккредиттелген органдарға және (немесе) зертханаларға бекiтiлiп берiлген объектiлердің техникалық реттеу саласындағы нормативтік құқықтық актiлер, стандарттар немесе шарттар талаптарына сәйкестігiн белгілеу жөнiндегi жұмыстарды жүргізу үшiн объектiлер тізбесi; </w:t>
      </w:r>
      <w:r>
        <w:br/>
      </w:r>
      <w:r>
        <w:rPr>
          <w:rFonts w:ascii="Times New Roman"/>
          <w:b w:val="false"/>
          <w:i w:val="false"/>
          <w:color w:val="000000"/>
          <w:sz w:val="28"/>
        </w:rPr>
        <w:t xml:space="preserve">
      24) сәйкестіктi растау жөнiндегi орган - сәйкестіктi растау жөнiндегi жұмыстарды орындау үшiн белгіленген тәртiппен аккредиттелген заңды тұлға; </w:t>
      </w:r>
      <w:r>
        <w:br/>
      </w:r>
      <w:r>
        <w:rPr>
          <w:rFonts w:ascii="Times New Roman"/>
          <w:b w:val="false"/>
          <w:i w:val="false"/>
          <w:color w:val="000000"/>
          <w:sz w:val="28"/>
        </w:rPr>
        <w:t xml:space="preserve">
      25) өнiм (қызмет көрсету) - процесс немесе қызмет нәтижесi; </w:t>
      </w:r>
      <w:r>
        <w:br/>
      </w:r>
      <w:r>
        <w:rPr>
          <w:rFonts w:ascii="Times New Roman"/>
          <w:b w:val="false"/>
          <w:i w:val="false"/>
          <w:color w:val="000000"/>
          <w:sz w:val="28"/>
        </w:rPr>
        <w:t xml:space="preserve">
      26) сәйкестiкті растау - нәтижесi объектiнiң техникалық реттеу саласындағы нормативтік құқықтық актiлер, стандарттар талаптарына немесе келiсiмдер шарттарына сәйкестігін құжаттамалық куәландыру (сәйкестік туралы декларация немесе сәйкестік сертификаты түрiнде) болып табылатын рәсiм; </w:t>
      </w:r>
      <w:r>
        <w:br/>
      </w:r>
      <w:r>
        <w:rPr>
          <w:rFonts w:ascii="Times New Roman"/>
          <w:b w:val="false"/>
          <w:i w:val="false"/>
          <w:color w:val="000000"/>
          <w:sz w:val="28"/>
        </w:rPr>
        <w:t xml:space="preserve">
      27) процесс (жұмыс) - өнiмнiң өмiрлiк кезеңiнiң процестерiн қоса қандай да бiр тапсырылған нәтижеге жету жөнiндегi өзара байланысты және жүйелi iс-қимылдар жиынтығы; </w:t>
      </w:r>
      <w:r>
        <w:br/>
      </w:r>
      <w:r>
        <w:rPr>
          <w:rFonts w:ascii="Times New Roman"/>
          <w:b w:val="false"/>
          <w:i w:val="false"/>
          <w:color w:val="000000"/>
          <w:sz w:val="28"/>
        </w:rPr>
        <w:t xml:space="preserve">
      28) тәуекел - азаматтардың өмiрiне немесе денсаулығына, қоршаған ортаға, мемлекет мүлкiне, жеке немесе заңды тұлғалардың мүлкiне зиян келтiру ықтималдығы; </w:t>
      </w:r>
      <w:r>
        <w:br/>
      </w:r>
      <w:r>
        <w:rPr>
          <w:rFonts w:ascii="Times New Roman"/>
          <w:b w:val="false"/>
          <w:i w:val="false"/>
          <w:color w:val="000000"/>
          <w:sz w:val="28"/>
        </w:rPr>
        <w:t xml:space="preserve">
      29) техникалық реттеудiң мемлекеттік жүйесiнің тiзiлiмi (қағаз, электронды) - техникалық реттеу саласындағы нормативтік құқықтық актілер, стандарттар және басқа құжаттарды, стандарттау жөнiндегi техникалық комиссияларды, сәйкестік сертификаттарын, сәйкестік туралы декларацияларды, сәйкестiктi растау жөнiндегі аккредиттелген орындарды, зертханаларды, сарапшы-аудиторларды есепке алу құжаты; </w:t>
      </w:r>
      <w:r>
        <w:br/>
      </w:r>
      <w:r>
        <w:rPr>
          <w:rFonts w:ascii="Times New Roman"/>
          <w:b w:val="false"/>
          <w:i w:val="false"/>
          <w:color w:val="000000"/>
          <w:sz w:val="28"/>
        </w:rPr>
        <w:t xml:space="preserve">
      30) өңiрлiк стандарт - стандарттау жөнiндегі өңiрлiк ұйым қабылдаған және тұтынушылардың көпшiлігі қол жеткiзе алатын стандарт; </w:t>
      </w:r>
      <w:r>
        <w:br/>
      </w:r>
      <w:r>
        <w:rPr>
          <w:rFonts w:ascii="Times New Roman"/>
          <w:b w:val="false"/>
          <w:i w:val="false"/>
          <w:color w:val="000000"/>
          <w:sz w:val="28"/>
        </w:rPr>
        <w:t xml:space="preserve">
      31) стандарттау жөнiндегi өңiрлiк ұйым - тек қана бiр өңiрдiң: географиялық, саяси немесе экономикалық стандарттау жөнiндегі тиiстi органдары үшiн қызметiне қатысуда ашық стандарттау жөнiндегі халықаралық ұйым; </w:t>
      </w:r>
      <w:r>
        <w:br/>
      </w:r>
      <w:r>
        <w:rPr>
          <w:rFonts w:ascii="Times New Roman"/>
          <w:b w:val="false"/>
          <w:i w:val="false"/>
          <w:color w:val="000000"/>
          <w:sz w:val="28"/>
        </w:rPr>
        <w:t xml:space="preserve">
      32) сертификаттау - сәйкестіктi растау жөнiндегi аккредиттелген органдардың өнiмнiң техникалық реттеу саласындағы нормативтік құқықтық актiлер талаптарына, стандарттардың ережелерiне немесе келiсiмдердiң шарттарына сәйкестігін растау нысаны; </w:t>
      </w:r>
      <w:r>
        <w:br/>
      </w:r>
      <w:r>
        <w:rPr>
          <w:rFonts w:ascii="Times New Roman"/>
          <w:b w:val="false"/>
          <w:i w:val="false"/>
          <w:color w:val="000000"/>
          <w:sz w:val="28"/>
        </w:rPr>
        <w:t xml:space="preserve">
      33) сәйкестік сертификаты - өнiмнiң техникалық реттеу саласындағы нормативтiк құқықтық актiлер талаптарына, стандарттардың немесе өзге де құжаттардың ережелерiне сәйкестігін куәландыратын құжат; </w:t>
      </w:r>
      <w:r>
        <w:br/>
      </w:r>
      <w:r>
        <w:rPr>
          <w:rFonts w:ascii="Times New Roman"/>
          <w:b w:val="false"/>
          <w:i w:val="false"/>
          <w:color w:val="000000"/>
          <w:sz w:val="28"/>
        </w:rPr>
        <w:t xml:space="preserve">
      34) стандарт - техникалық реттеу объектiсiне ережелердi, жалпы принциптер мен сипаттамаларды белгiлейтiн нормативтiк құжат; </w:t>
      </w:r>
      <w:r>
        <w:br/>
      </w:r>
      <w:r>
        <w:rPr>
          <w:rFonts w:ascii="Times New Roman"/>
          <w:b w:val="false"/>
          <w:i w:val="false"/>
          <w:color w:val="000000"/>
          <w:sz w:val="28"/>
        </w:rPr>
        <w:t xml:space="preserve">
      35) ұйым стандарты - ұйым бекiткен стандарт; </w:t>
      </w:r>
      <w:r>
        <w:br/>
      </w:r>
      <w:r>
        <w:rPr>
          <w:rFonts w:ascii="Times New Roman"/>
          <w:b w:val="false"/>
          <w:i w:val="false"/>
          <w:color w:val="000000"/>
          <w:sz w:val="28"/>
        </w:rPr>
        <w:t xml:space="preserve">
      36) стандарттау - нақты қолда бар және әлеуетті мiндеттердi шешуге қатысты жалпылама және көп мәрте пайдалану үшін ережелер белгілеу арқылы өнiмдер мен оның өмiрлiк циклiнiң процестерiне қойылатын талаптарды оңтайлы реттеу дәрежесiне жетуге бағытталған қызмет; </w:t>
      </w:r>
      <w:r>
        <w:br/>
      </w:r>
      <w:r>
        <w:rPr>
          <w:rFonts w:ascii="Times New Roman"/>
          <w:b w:val="false"/>
          <w:i w:val="false"/>
          <w:color w:val="000000"/>
          <w:sz w:val="28"/>
        </w:rPr>
        <w:t xml:space="preserve">
      37) сәйкестікті растау сызбасы - объектiнiң техникалық реттеу саласындағы нормативтік құқықтық актiлер, стандарттар немесе шарттар талаптарына сәйкестігiн осы жұмысты жүргізудiң нақты кезеңдерiн (сынаулар, өндірісті бағалау, сапа жүйесiн бағалау, нормативтік және техникалық құжаттаманы талдау және т.б.) сипаттай отырып белгiлеу тәсiлдерi; </w:t>
      </w:r>
      <w:r>
        <w:br/>
      </w:r>
      <w:r>
        <w:rPr>
          <w:rFonts w:ascii="Times New Roman"/>
          <w:b w:val="false"/>
          <w:i w:val="false"/>
          <w:color w:val="000000"/>
          <w:sz w:val="28"/>
        </w:rPr>
        <w:t xml:space="preserve">
      38) техникалық реттеу - санитарлық және фитосанитарлық шараларды қоспағанда, сәйкестiкте растау, аккредиттеу және белгіленген талаптардың сақталуын мемлекеттік бақылау жөнiндегi қызметті қоса алғандағы өнiмге, процестерге қойылатын мiндетті және ерiктi талаптарды белгiлеу, қолдану және орындау саласындағы қарым-қатынастарды құқықтық және нормативтiк реттеу; </w:t>
      </w:r>
      <w:r>
        <w:br/>
      </w:r>
      <w:r>
        <w:rPr>
          <w:rFonts w:ascii="Times New Roman"/>
          <w:b w:val="false"/>
          <w:i w:val="false"/>
          <w:color w:val="000000"/>
          <w:sz w:val="28"/>
        </w:rPr>
        <w:t xml:space="preserve">
      39) техникалық сарапшы - сәйкестігi расталатын объектiге қатысты қолданылатын арнаулы бiлiмi немесе тәжiрибесi бар адам; </w:t>
      </w:r>
      <w:r>
        <w:br/>
      </w:r>
      <w:r>
        <w:rPr>
          <w:rFonts w:ascii="Times New Roman"/>
          <w:b w:val="false"/>
          <w:i w:val="false"/>
          <w:color w:val="000000"/>
          <w:sz w:val="28"/>
        </w:rPr>
        <w:t xml:space="preserve">
      40) стандарттау жөнiндегі техникалық комиссия - мүдделi мемлекеттiк органдар мен өзге де ұйымдардың құрылымдық бөлiмшелерi ретiнде олардың ұсыныстары негізiнде бекiтiлген стандарттау объектiлерi немесе қызмет бағыттары бойынша техникалық реттеу саласындағы нормативтiк құқықтық актілер және басқа да нормативтiк құжаттарды әзiрлеу үшiн салаларда ерiктi негiзде экономика салаларында құрылатын консультативтік-кеңесу органы; </w:t>
      </w:r>
      <w:r>
        <w:br/>
      </w:r>
      <w:r>
        <w:rPr>
          <w:rFonts w:ascii="Times New Roman"/>
          <w:b w:val="false"/>
          <w:i w:val="false"/>
          <w:color w:val="000000"/>
          <w:sz w:val="28"/>
        </w:rPr>
        <w:t xml:space="preserve">
      41) уәкiлетті орган - техникалық реттеу саласындағы жұмыстарды заңға сәйкес басқаруға және стандарттау, сәйкестігін растау және аккредиттеу мәселелерi бойынша халықаралық және өңiрлiк ұйымдарда Қазақстан Республикасының мүддесiн бiлдiруге уәкiлетті мемлекеттік орган; </w:t>
      </w:r>
      <w:r>
        <w:br/>
      </w:r>
      <w:r>
        <w:rPr>
          <w:rFonts w:ascii="Times New Roman"/>
          <w:b w:val="false"/>
          <w:i w:val="false"/>
          <w:color w:val="000000"/>
          <w:sz w:val="28"/>
        </w:rPr>
        <w:t xml:space="preserve">
      42) сәйкестiктi растау нысаны - нәтижелерi өнiмнiң белгіленген техникалық реттеу саласындағы нормативтік құқықтық актілер немесе стандарттар немесе шарттар талаптарына сәйкестігінiң дәлелдемесi ретiнде қарастырылатын iс-қимылдардың белгiленген жиынтығы; </w:t>
      </w:r>
      <w:r>
        <w:br/>
      </w:r>
      <w:r>
        <w:rPr>
          <w:rFonts w:ascii="Times New Roman"/>
          <w:b w:val="false"/>
          <w:i w:val="false"/>
          <w:color w:val="000000"/>
          <w:sz w:val="28"/>
        </w:rPr>
        <w:t xml:space="preserve">
      43) сәйкестiктi растау, аккредиттеу жөнiндегi сарапшы-аудитор - уәкілетті орган белгiлеген тәртiппен аттестаттаған маман.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Заңның қолдану саласы </w:t>
      </w:r>
    </w:p>
    <w:bookmarkEnd w:id="2"/>
    <w:p>
      <w:pPr>
        <w:spacing w:after="0"/>
        <w:ind w:left="0"/>
        <w:jc w:val="both"/>
      </w:pPr>
      <w:r>
        <w:rPr>
          <w:rFonts w:ascii="Times New Roman"/>
          <w:b w:val="false"/>
          <w:i w:val="false"/>
          <w:color w:val="000000"/>
          <w:sz w:val="28"/>
        </w:rPr>
        <w:t xml:space="preserve">      1. Техникалық реттеу өнiмге, оның өмiрлiк циклінің процестерiне, оның сәйкестiгiн растауға қойылатын мiндетті және ерiкті талаптарды белгiлеу, қолдану және орындау және техникалық реттеу саласындағы нормативтiк құқықтық актiлер талаптарының сақталуын мемлекеттік бақылау саласында жүзеге асырылады. </w:t>
      </w:r>
      <w:r>
        <w:br/>
      </w:r>
      <w:r>
        <w:rPr>
          <w:rFonts w:ascii="Times New Roman"/>
          <w:b w:val="false"/>
          <w:i w:val="false"/>
          <w:color w:val="000000"/>
          <w:sz w:val="28"/>
        </w:rPr>
        <w:t xml:space="preserve">
      2. Техникалық реттеудiң объектiлерi өнiм және процестер, олардың сәйкестiгiн растау, аккредиттеу және техникалық реттеу саласындағы нормативтік құқықтық актілердiң талаптарының сақталуына мемлекеттік бақылау болып табылады. </w:t>
      </w:r>
      <w:r>
        <w:br/>
      </w:r>
      <w:r>
        <w:rPr>
          <w:rFonts w:ascii="Times New Roman"/>
          <w:b w:val="false"/>
          <w:i w:val="false"/>
          <w:color w:val="000000"/>
          <w:sz w:val="28"/>
        </w:rPr>
        <w:t xml:space="preserve">
      3. Мемлекеттiк органдар, сондай-ақ заңды тұлғаның ұйымдастырушылық-құқықтық нысанына қарамастан Қазақстан Республикасының аумағында шаруашылық және өзге де қызметті жүзеге асыратын және техникалық реттеу объектiлерiне қатысты Қазақстан Республикасының Азаматтық заңдарына сәйкес пайдалану құқығын иеленетiн жеке және заңды тұлғалар техникалық реттеудiң субъектілерi болып табылады.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Техникалық реттеу саласындағы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заңдары </w:t>
      </w:r>
    </w:p>
    <w:bookmarkEnd w:id="3"/>
    <w:p>
      <w:pPr>
        <w:spacing w:after="0"/>
        <w:ind w:left="0"/>
        <w:jc w:val="both"/>
      </w:pPr>
      <w:r>
        <w:rPr>
          <w:rFonts w:ascii="Times New Roman"/>
          <w:b w:val="false"/>
          <w:i w:val="false"/>
          <w:color w:val="000000"/>
          <w:sz w:val="28"/>
        </w:rPr>
        <w:t xml:space="preserve">      1. Техникалық реттеу саласындағы Қазақстан Республикасының заңдары Қазақстан Республикасының Конституциясына негiзделедi және осы Заңнан және өзге де нормативтiк құқықтық актiлерден тұрады. </w:t>
      </w:r>
      <w:r>
        <w:br/>
      </w: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белгіленген болса, халықаралық шарттың нормалары қолданылады.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Техникалық реттеудiң негiзгі мақсаттары және </w:t>
      </w:r>
      <w:r>
        <w:br/>
      </w:r>
      <w:r>
        <w:rPr>
          <w:rFonts w:ascii="Times New Roman"/>
          <w:b w:val="false"/>
          <w:i w:val="false"/>
          <w:color w:val="000000"/>
          <w:sz w:val="28"/>
        </w:rPr>
        <w:t>
</w:t>
      </w:r>
      <w:r>
        <w:rPr>
          <w:rFonts w:ascii="Times New Roman"/>
          <w:b/>
          <w:i w:val="false"/>
          <w:color w:val="000000"/>
          <w:sz w:val="28"/>
        </w:rPr>
        <w:t xml:space="preserve">              принциптерi </w:t>
      </w:r>
    </w:p>
    <w:bookmarkEnd w:id="4"/>
    <w:p>
      <w:pPr>
        <w:spacing w:after="0"/>
        <w:ind w:left="0"/>
        <w:jc w:val="both"/>
      </w:pPr>
      <w:r>
        <w:rPr>
          <w:rFonts w:ascii="Times New Roman"/>
          <w:b w:val="false"/>
          <w:i w:val="false"/>
          <w:color w:val="000000"/>
          <w:sz w:val="28"/>
        </w:rPr>
        <w:t xml:space="preserve">      1. Техникалық реттеудiң негізгі мақсаттары: </w:t>
      </w:r>
      <w:r>
        <w:br/>
      </w:r>
      <w:r>
        <w:rPr>
          <w:rFonts w:ascii="Times New Roman"/>
          <w:b w:val="false"/>
          <w:i w:val="false"/>
          <w:color w:val="000000"/>
          <w:sz w:val="28"/>
        </w:rPr>
        <w:t xml:space="preserve">
      1) өнiмдердiң және процестердiң азаматтар өмiрi мен денсаулығы, оның мүлкi мен қоршаған орта үшiн қауiпсiздiгiн қамтамасыз ету; </w:t>
      </w:r>
      <w:r>
        <w:br/>
      </w:r>
      <w:r>
        <w:rPr>
          <w:rFonts w:ascii="Times New Roman"/>
          <w:b w:val="false"/>
          <w:i w:val="false"/>
          <w:color w:val="000000"/>
          <w:sz w:val="28"/>
        </w:rPr>
        <w:t xml:space="preserve">
      2) ұлттық қауiпсiздiктi қамтамасыз ету; </w:t>
      </w:r>
      <w:r>
        <w:br/>
      </w:r>
      <w:r>
        <w:rPr>
          <w:rFonts w:ascii="Times New Roman"/>
          <w:b w:val="false"/>
          <w:i w:val="false"/>
          <w:color w:val="000000"/>
          <w:sz w:val="28"/>
        </w:rPr>
        <w:t xml:space="preserve">
      3) ресурстарды ұтымды пайдалануды қамтамасыз ету; </w:t>
      </w:r>
      <w:r>
        <w:br/>
      </w:r>
      <w:r>
        <w:rPr>
          <w:rFonts w:ascii="Times New Roman"/>
          <w:b w:val="false"/>
          <w:i w:val="false"/>
          <w:color w:val="000000"/>
          <w:sz w:val="28"/>
        </w:rPr>
        <w:t xml:space="preserve">
      4) өнiмдердiң қауiпсiздiгiне және оның функционалдық мақсатына қатысты тұтынушыларға терiс мағлұмат беретін iс-әрекеттердiң алдын алу; </w:t>
      </w:r>
      <w:r>
        <w:br/>
      </w:r>
      <w:r>
        <w:rPr>
          <w:rFonts w:ascii="Times New Roman"/>
          <w:b w:val="false"/>
          <w:i w:val="false"/>
          <w:color w:val="000000"/>
          <w:sz w:val="28"/>
        </w:rPr>
        <w:t xml:space="preserve">
      5) өнiмнiң бәсеке қабiлетiн қамтамасыз ету, саудадағы техникалық кедергiлердi жою болып табылады. </w:t>
      </w:r>
      <w:r>
        <w:br/>
      </w:r>
      <w:r>
        <w:rPr>
          <w:rFonts w:ascii="Times New Roman"/>
          <w:b w:val="false"/>
          <w:i w:val="false"/>
          <w:color w:val="000000"/>
          <w:sz w:val="28"/>
        </w:rPr>
        <w:t xml:space="preserve">
      2. Техникалық реттеу мынадай принциптерге: </w:t>
      </w:r>
      <w:r>
        <w:br/>
      </w:r>
      <w:r>
        <w:rPr>
          <w:rFonts w:ascii="Times New Roman"/>
          <w:b w:val="false"/>
          <w:i w:val="false"/>
          <w:color w:val="000000"/>
          <w:sz w:val="28"/>
        </w:rPr>
        <w:t xml:space="preserve">
      1) техникалық реттеудiң мемлекеттік жүйесiнiң бiрлiгi мен тұтастығына; </w:t>
      </w:r>
      <w:r>
        <w:br/>
      </w:r>
      <w:r>
        <w:rPr>
          <w:rFonts w:ascii="Times New Roman"/>
          <w:b w:val="false"/>
          <w:i w:val="false"/>
          <w:color w:val="000000"/>
          <w:sz w:val="28"/>
        </w:rPr>
        <w:t xml:space="preserve">
      2) бiрыңғай терминологияны, өнiмге және процестерге қойылатын талаптарды белгiлеу ережелерiн қолдануға; </w:t>
      </w:r>
      <w:r>
        <w:br/>
      </w:r>
      <w:r>
        <w:rPr>
          <w:rFonts w:ascii="Times New Roman"/>
          <w:b w:val="false"/>
          <w:i w:val="false"/>
          <w:color w:val="000000"/>
          <w:sz w:val="28"/>
        </w:rPr>
        <w:t xml:space="preserve">
      3) экономикалық қызмет субъектiлерiне техникалық реттеу процестерiне қатысу, мемлекет, өндiрушілер мен тұтынушылар мүдделерінің балансы үшiн тең мүмкiндiктердi қамтамасыз етуге; </w:t>
      </w:r>
      <w:r>
        <w:br/>
      </w:r>
      <w:r>
        <w:rPr>
          <w:rFonts w:ascii="Times New Roman"/>
          <w:b w:val="false"/>
          <w:i w:val="false"/>
          <w:color w:val="000000"/>
          <w:sz w:val="28"/>
        </w:rPr>
        <w:t xml:space="preserve">
      4) отандық және импорт өнiмге және оның белгiленген талаптарға сәйкестiгiн растау процедураларына қойылатын талаптар бiрдейлiгiне; </w:t>
      </w:r>
      <w:r>
        <w:br/>
      </w:r>
      <w:r>
        <w:rPr>
          <w:rFonts w:ascii="Times New Roman"/>
          <w:b w:val="false"/>
          <w:i w:val="false"/>
          <w:color w:val="000000"/>
          <w:sz w:val="28"/>
        </w:rPr>
        <w:t xml:space="preserve">
      5) техникалық реттеу саласындағы нормативтік құқықтық актiлердi және стандарттарды әзiрлеу кезiнде шет ел мемлекеттерінің, халықаралық және өңiрлік ұйымдардың ғылым мен техника жетістіктерiн, нормалары мен стандарттарды басым пайдалануға; </w:t>
      </w:r>
      <w:r>
        <w:br/>
      </w:r>
      <w:r>
        <w:rPr>
          <w:rFonts w:ascii="Times New Roman"/>
          <w:b w:val="false"/>
          <w:i w:val="false"/>
          <w:color w:val="000000"/>
          <w:sz w:val="28"/>
        </w:rPr>
        <w:t xml:space="preserve">
      6) техникалық реттеу саласындағы нормативтiк құқықтық актiлер талаптарының мемлекеттiк экономиканың, материалдық-техникалық базаның даму деңгейiне және ғылыми-техникалық даму деңгейiне сәйкес болуына; </w:t>
      </w:r>
      <w:r>
        <w:br/>
      </w:r>
      <w:r>
        <w:rPr>
          <w:rFonts w:ascii="Times New Roman"/>
          <w:b w:val="false"/>
          <w:i w:val="false"/>
          <w:color w:val="000000"/>
          <w:sz w:val="28"/>
        </w:rPr>
        <w:t xml:space="preserve">
      7) өздерiмен мемлекеттік құпияны және өзге заңмен қорғалатын құпия болатын жағдайдан басқа кезде техникалық реттеу саласындағы нормативтiк құқықтық актiлер, стандарттар туралы, оларды әзiрлеу, бекiту, жариялау тәртібi туралы ақпаратқа қол жеткiзуге; </w:t>
      </w:r>
      <w:r>
        <w:br/>
      </w:r>
      <w:r>
        <w:rPr>
          <w:rFonts w:ascii="Times New Roman"/>
          <w:b w:val="false"/>
          <w:i w:val="false"/>
          <w:color w:val="000000"/>
          <w:sz w:val="28"/>
        </w:rPr>
        <w:t xml:space="preserve">
      8) оларды қолдану мақсатымен стандарттарды ерiктi таңдауға; </w:t>
      </w:r>
      <w:r>
        <w:br/>
      </w:r>
      <w:r>
        <w:rPr>
          <w:rFonts w:ascii="Times New Roman"/>
          <w:b w:val="false"/>
          <w:i w:val="false"/>
          <w:color w:val="000000"/>
          <w:sz w:val="28"/>
        </w:rPr>
        <w:t xml:space="preserve">
      9) сәйкестіктi растаудың бiрыңғай жүйесi мен ережелерiне, сәйкестікті растау органдарының тәуелсiздігіне; </w:t>
      </w:r>
      <w:r>
        <w:br/>
      </w:r>
      <w:r>
        <w:rPr>
          <w:rFonts w:ascii="Times New Roman"/>
          <w:b w:val="false"/>
          <w:i w:val="false"/>
          <w:color w:val="000000"/>
          <w:sz w:val="28"/>
        </w:rPr>
        <w:t xml:space="preserve">
      10) сәйкестiктi міндетті түрде растауды жүргізу кезiндегі өлшеулер (сынаулар) ережелерi мен әдiстерiнiң бiртұтастығына; </w:t>
      </w:r>
      <w:r>
        <w:br/>
      </w:r>
      <w:r>
        <w:rPr>
          <w:rFonts w:ascii="Times New Roman"/>
          <w:b w:val="false"/>
          <w:i w:val="false"/>
          <w:color w:val="000000"/>
          <w:sz w:val="28"/>
        </w:rPr>
        <w:t xml:space="preserve">
      11) бiр органның аккредиттеу және сәйкестіктi растау жөнiндегi өкiлеттiктердi қоса атқаруын болдырмауға; </w:t>
      </w:r>
      <w:r>
        <w:br/>
      </w:r>
      <w:r>
        <w:rPr>
          <w:rFonts w:ascii="Times New Roman"/>
          <w:b w:val="false"/>
          <w:i w:val="false"/>
          <w:color w:val="000000"/>
          <w:sz w:val="28"/>
        </w:rPr>
        <w:t xml:space="preserve">
      12) бiр ұйымда мемлекеттiк бақылау және сәйкестіктi растау функцияларының қоса атқарылмауына; </w:t>
      </w:r>
      <w:r>
        <w:br/>
      </w:r>
      <w:r>
        <w:rPr>
          <w:rFonts w:ascii="Times New Roman"/>
          <w:b w:val="false"/>
          <w:i w:val="false"/>
          <w:color w:val="000000"/>
          <w:sz w:val="28"/>
        </w:rPr>
        <w:t xml:space="preserve">
      13) мемлекеттік құпияны және өзге де заңмен қорғалатын құпияны сақтауға; </w:t>
      </w:r>
      <w:r>
        <w:br/>
      </w:r>
      <w:r>
        <w:rPr>
          <w:rFonts w:ascii="Times New Roman"/>
          <w:b w:val="false"/>
          <w:i w:val="false"/>
          <w:color w:val="000000"/>
          <w:sz w:val="28"/>
        </w:rPr>
        <w:t xml:space="preserve">
      14) сәйкестікті растау жөніндегі органдардың дайындаушылардан, сатушылардан және сатып алушылардан тәуелсiздiгiне; </w:t>
      </w:r>
      <w:r>
        <w:br/>
      </w:r>
      <w:r>
        <w:rPr>
          <w:rFonts w:ascii="Times New Roman"/>
          <w:b w:val="false"/>
          <w:i w:val="false"/>
          <w:color w:val="000000"/>
          <w:sz w:val="28"/>
        </w:rPr>
        <w:t xml:space="preserve">
      15) сәйкестікті растау және аккредиттеу құжаттарының, рәсiмдерiнiң экономикалық мақсатқа сай болуына, ашықтығына және қол жеткiзiмділігіне; </w:t>
      </w:r>
      <w:r>
        <w:br/>
      </w:r>
      <w:r>
        <w:rPr>
          <w:rFonts w:ascii="Times New Roman"/>
          <w:b w:val="false"/>
          <w:i w:val="false"/>
          <w:color w:val="000000"/>
          <w:sz w:val="28"/>
        </w:rPr>
        <w:t xml:space="preserve">
      16) өнiмнiң еркiн айналымына жағдай жасауға; </w:t>
      </w:r>
      <w:r>
        <w:br/>
      </w:r>
      <w:r>
        <w:rPr>
          <w:rFonts w:ascii="Times New Roman"/>
          <w:b w:val="false"/>
          <w:i w:val="false"/>
          <w:color w:val="000000"/>
          <w:sz w:val="28"/>
        </w:rPr>
        <w:t xml:space="preserve">
      17) стандарттарда және нормативтік құжаттарда техникалық реттеу саласындағы нормативтiк құқықтық актiлер талаптарына сәйкес келмейтiн нормалардың белгіленуiн болдырмауға; </w:t>
      </w:r>
      <w:r>
        <w:br/>
      </w:r>
      <w:r>
        <w:rPr>
          <w:rFonts w:ascii="Times New Roman"/>
          <w:b w:val="false"/>
          <w:i w:val="false"/>
          <w:color w:val="000000"/>
          <w:sz w:val="28"/>
        </w:rPr>
        <w:t xml:space="preserve">
      18) сәйкестікті растау жөнiндегі жұмыстарда бәсекелестiктің шектелуiн болдырмауға негізделедi.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Техникалық реттеудiң мемлекеттiк жүйесінің </w:t>
      </w:r>
      <w:r>
        <w:br/>
      </w:r>
      <w:r>
        <w:rPr>
          <w:rFonts w:ascii="Times New Roman"/>
          <w:b w:val="false"/>
          <w:i w:val="false"/>
          <w:color w:val="000000"/>
          <w:sz w:val="28"/>
        </w:rPr>
        <w:t>
</w:t>
      </w:r>
      <w:r>
        <w:rPr>
          <w:rFonts w:ascii="Times New Roman"/>
          <w:b/>
          <w:i w:val="false"/>
          <w:color w:val="000000"/>
          <w:sz w:val="28"/>
        </w:rPr>
        <w:t xml:space="preserve">              ұйымдастырушылық құрылымы </w:t>
      </w:r>
    </w:p>
    <w:bookmarkEnd w:id="5"/>
    <w:p>
      <w:pPr>
        <w:spacing w:after="0"/>
        <w:ind w:left="0"/>
        <w:jc w:val="both"/>
      </w:pPr>
      <w:r>
        <w:rPr>
          <w:rFonts w:ascii="Times New Roman"/>
          <w:b w:val="false"/>
          <w:i w:val="false"/>
          <w:color w:val="000000"/>
          <w:sz w:val="28"/>
        </w:rPr>
        <w:t xml:space="preserve">      Техникалық реттеудiң мемлекеттiк жүйесiнiң ұйымдастырушылық құрылымын: </w:t>
      </w:r>
      <w:r>
        <w:br/>
      </w:r>
      <w:r>
        <w:rPr>
          <w:rFonts w:ascii="Times New Roman"/>
          <w:b w:val="false"/>
          <w:i w:val="false"/>
          <w:color w:val="000000"/>
          <w:sz w:val="28"/>
        </w:rPr>
        <w:t xml:space="preserve">
      1) Қазақстан Республикасының Yкiметі; </w:t>
      </w:r>
      <w:r>
        <w:br/>
      </w:r>
      <w:r>
        <w:rPr>
          <w:rFonts w:ascii="Times New Roman"/>
          <w:b w:val="false"/>
          <w:i w:val="false"/>
          <w:color w:val="000000"/>
          <w:sz w:val="28"/>
        </w:rPr>
        <w:t xml:space="preserve">
      2) уәкiлетті орган; </w:t>
      </w:r>
      <w:r>
        <w:br/>
      </w:r>
      <w:r>
        <w:rPr>
          <w:rFonts w:ascii="Times New Roman"/>
          <w:b w:val="false"/>
          <w:i w:val="false"/>
          <w:color w:val="000000"/>
          <w:sz w:val="28"/>
        </w:rPr>
        <w:t xml:space="preserve">
      3) өз құзыреті шегінде мемлекеттік органдар; </w:t>
      </w:r>
      <w:r>
        <w:br/>
      </w:r>
      <w:r>
        <w:rPr>
          <w:rFonts w:ascii="Times New Roman"/>
          <w:b w:val="false"/>
          <w:i w:val="false"/>
          <w:color w:val="000000"/>
          <w:sz w:val="28"/>
        </w:rPr>
        <w:t xml:space="preserve">
      4) мемлекеттік органдардың техникалық реттеу жөнiндегi сараптамалық кеңестерi; </w:t>
      </w:r>
      <w:r>
        <w:br/>
      </w:r>
      <w:r>
        <w:rPr>
          <w:rFonts w:ascii="Times New Roman"/>
          <w:b w:val="false"/>
          <w:i w:val="false"/>
          <w:color w:val="000000"/>
          <w:sz w:val="28"/>
        </w:rPr>
        <w:t xml:space="preserve">
      5) Дүниежүзiлік сауда ұйымымен (бұдан әрi ДСҰ) өзара iс-қимыл жасасу жөніндегі органның ақпараттық орталығы; </w:t>
      </w:r>
      <w:r>
        <w:br/>
      </w:r>
      <w:r>
        <w:rPr>
          <w:rFonts w:ascii="Times New Roman"/>
          <w:b w:val="false"/>
          <w:i w:val="false"/>
          <w:color w:val="000000"/>
          <w:sz w:val="28"/>
        </w:rPr>
        <w:t xml:space="preserve">
      6) стандарттау жөнiндегi техникалық комиссиялар; </w:t>
      </w:r>
      <w:r>
        <w:br/>
      </w:r>
      <w:r>
        <w:rPr>
          <w:rFonts w:ascii="Times New Roman"/>
          <w:b w:val="false"/>
          <w:i w:val="false"/>
          <w:color w:val="000000"/>
          <w:sz w:val="28"/>
        </w:rPr>
        <w:t xml:space="preserve">
      7) сәйкестікті растау жөнiндегі органдар, зертханалар; </w:t>
      </w:r>
      <w:r>
        <w:br/>
      </w:r>
      <w:r>
        <w:rPr>
          <w:rFonts w:ascii="Times New Roman"/>
          <w:b w:val="false"/>
          <w:i w:val="false"/>
          <w:color w:val="000000"/>
          <w:sz w:val="28"/>
        </w:rPr>
        <w:t xml:space="preserve">
      8) жеке және заңды тұлғалар құрайды.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Қазақстан Республикасының Yкiметi </w:t>
      </w:r>
    </w:p>
    <w:bookmarkEnd w:id="6"/>
    <w:p>
      <w:pPr>
        <w:spacing w:after="0"/>
        <w:ind w:left="0"/>
        <w:jc w:val="both"/>
      </w:pPr>
      <w:r>
        <w:rPr>
          <w:rFonts w:ascii="Times New Roman"/>
          <w:b w:val="false"/>
          <w:i w:val="false"/>
          <w:color w:val="000000"/>
          <w:sz w:val="28"/>
        </w:rPr>
        <w:t xml:space="preserve">      Қазақстан Республикасының Yкiметi техникалық реттеу саласында: </w:t>
      </w:r>
      <w:r>
        <w:br/>
      </w:r>
      <w:r>
        <w:rPr>
          <w:rFonts w:ascii="Times New Roman"/>
          <w:b w:val="false"/>
          <w:i w:val="false"/>
          <w:color w:val="000000"/>
          <w:sz w:val="28"/>
        </w:rPr>
        <w:t xml:space="preserve">
      1) техникалық реттеу саласындағы мемлекеттiк саясаттың негізгi бағыттарын әзiрлейдi; </w:t>
      </w:r>
      <w:r>
        <w:br/>
      </w:r>
      <w:r>
        <w:rPr>
          <w:rFonts w:ascii="Times New Roman"/>
          <w:b w:val="false"/>
          <w:i w:val="false"/>
          <w:color w:val="000000"/>
          <w:sz w:val="28"/>
        </w:rPr>
        <w:t xml:space="preserve">
      2) техникалық реттеудiң мемлекеттiк жүйесiн құруға жағдай жасайды; </w:t>
      </w:r>
      <w:r>
        <w:br/>
      </w:r>
      <w:r>
        <w:rPr>
          <w:rFonts w:ascii="Times New Roman"/>
          <w:b w:val="false"/>
          <w:i w:val="false"/>
          <w:color w:val="000000"/>
          <w:sz w:val="28"/>
        </w:rPr>
        <w:t xml:space="preserve">
      3) техникалық реттеу саласында құқықтық реформаны жүзеге асыруды қамтамасыз етедi; </w:t>
      </w:r>
      <w:r>
        <w:br/>
      </w:r>
      <w:r>
        <w:rPr>
          <w:rFonts w:ascii="Times New Roman"/>
          <w:b w:val="false"/>
          <w:i w:val="false"/>
          <w:color w:val="000000"/>
          <w:sz w:val="28"/>
        </w:rPr>
        <w:t xml:space="preserve">
      4) техникалық реттеудiң мемлекеттiк жүйесiн дамытудың бағдарламасын бекiтедi; </w:t>
      </w:r>
      <w:r>
        <w:br/>
      </w:r>
      <w:r>
        <w:rPr>
          <w:rFonts w:ascii="Times New Roman"/>
          <w:b w:val="false"/>
          <w:i w:val="false"/>
          <w:color w:val="000000"/>
          <w:sz w:val="28"/>
        </w:rPr>
        <w:t xml:space="preserve">
      5) қорғау технологияларын пайдалану ережелерiн және мiндеттi қорғалуға жататын құжаттар мен объектілер тiзбесiн бекiтедi; </w:t>
      </w:r>
      <w:r>
        <w:br/>
      </w:r>
      <w:r>
        <w:rPr>
          <w:rFonts w:ascii="Times New Roman"/>
          <w:b w:val="false"/>
          <w:i w:val="false"/>
          <w:color w:val="000000"/>
          <w:sz w:val="28"/>
        </w:rPr>
        <w:t xml:space="preserve">
      6) өнiм мен процестердiң қауiпсiздiгiн қамтамасыз ету мақсатында кез келген консультативтік-кеңес беру органдарын құрады.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Уәкiлеттi орган </w:t>
      </w:r>
    </w:p>
    <w:bookmarkEnd w:id="7"/>
    <w:p>
      <w:pPr>
        <w:spacing w:after="0"/>
        <w:ind w:left="0"/>
        <w:jc w:val="both"/>
      </w:pPr>
      <w:r>
        <w:rPr>
          <w:rFonts w:ascii="Times New Roman"/>
          <w:b w:val="false"/>
          <w:i w:val="false"/>
          <w:color w:val="000000"/>
          <w:sz w:val="28"/>
        </w:rPr>
        <w:t xml:space="preserve">      Уәкілетті орган мынадай функцияларды орындайды: </w:t>
      </w:r>
      <w:r>
        <w:br/>
      </w:r>
      <w:r>
        <w:rPr>
          <w:rFonts w:ascii="Times New Roman"/>
          <w:b w:val="false"/>
          <w:i w:val="false"/>
          <w:color w:val="000000"/>
          <w:sz w:val="28"/>
        </w:rPr>
        <w:t xml:space="preserve">
      1. Техникалық реттеу саласында: </w:t>
      </w:r>
      <w:r>
        <w:br/>
      </w:r>
      <w:r>
        <w:rPr>
          <w:rFonts w:ascii="Times New Roman"/>
          <w:b w:val="false"/>
          <w:i w:val="false"/>
          <w:color w:val="000000"/>
          <w:sz w:val="28"/>
        </w:rPr>
        <w:t xml:space="preserve">
      1) техникалық реттеудiң мемлекеттік жүйесiн құруды мен қызметiн қамтамасыз етедi; </w:t>
      </w:r>
      <w:r>
        <w:br/>
      </w:r>
      <w:r>
        <w:rPr>
          <w:rFonts w:ascii="Times New Roman"/>
          <w:b w:val="false"/>
          <w:i w:val="false"/>
          <w:color w:val="000000"/>
          <w:sz w:val="28"/>
        </w:rPr>
        <w:t xml:space="preserve">
      2) техникалық реттеу саласында мемлекеттiк саясаттың iске асырылуын жүзеге асырады; </w:t>
      </w:r>
      <w:r>
        <w:br/>
      </w:r>
      <w:r>
        <w:rPr>
          <w:rFonts w:ascii="Times New Roman"/>
          <w:b w:val="false"/>
          <w:i w:val="false"/>
          <w:color w:val="000000"/>
          <w:sz w:val="28"/>
        </w:rPr>
        <w:t xml:space="preserve">
      3) техникалық реттеу саласындағы мемлекеттiк органдардың, жеке және заңды тұлғалардың қызметiн үйлестіредi; </w:t>
      </w:r>
      <w:r>
        <w:br/>
      </w:r>
      <w:r>
        <w:rPr>
          <w:rFonts w:ascii="Times New Roman"/>
          <w:b w:val="false"/>
          <w:i w:val="false"/>
          <w:color w:val="000000"/>
          <w:sz w:val="28"/>
        </w:rPr>
        <w:t xml:space="preserve">
      4) мемлекеттiк органдармен бiрлесе отырып, техникалық реттеудiң мемлекеттiк жүйесiн дамыту бағдарламасын әзiрлейдi және олардың тапсырмаларының орындалуын үйлестіредi; </w:t>
      </w:r>
      <w:r>
        <w:br/>
      </w:r>
      <w:r>
        <w:rPr>
          <w:rFonts w:ascii="Times New Roman"/>
          <w:b w:val="false"/>
          <w:i w:val="false"/>
          <w:color w:val="000000"/>
          <w:sz w:val="28"/>
        </w:rPr>
        <w:t xml:space="preserve">
      5) жобалар мен қолданыстағы техникалық реттеу саласындағы нормативтiк құқықтық актiлердiң техникалық реттеу саласындағы бiрыңғай мемлекеттік саясатқа және осы Заңның 4-бабы 1-тармағының мақсаттарына сәйкестігiне сараптау жүргiзудi ұйымдастырады; </w:t>
      </w:r>
      <w:r>
        <w:br/>
      </w:r>
      <w:r>
        <w:rPr>
          <w:rFonts w:ascii="Times New Roman"/>
          <w:b w:val="false"/>
          <w:i w:val="false"/>
          <w:color w:val="000000"/>
          <w:sz w:val="28"/>
        </w:rPr>
        <w:t xml:space="preserve">
      6) стандарттау жөнiндегі техникалық комиссиялармен, техникалық peттеу мәселелерi бойынша жеке және заңды тұлғалармен өзара iс-қимыл жасасады; </w:t>
      </w:r>
      <w:r>
        <w:br/>
      </w:r>
      <w:r>
        <w:rPr>
          <w:rFonts w:ascii="Times New Roman"/>
          <w:b w:val="false"/>
          <w:i w:val="false"/>
          <w:color w:val="000000"/>
          <w:sz w:val="28"/>
        </w:rPr>
        <w:t xml:space="preserve">
      7) стандарттау, сәйкестiктi растау және аккредиттеу жөнiндегi халықаралық және өңiрлiк ұйымдарда Қазақстан Республикасының мүддесiн бiлдiредi. Қазақстан Республикасын стандарттау, сәйкестiктi растау және аккредиттеу жөнiндегі халықаралық және өңiрлiк ұйымдарда нәтижелерiн өзара тану жұмыстарға қатысады; </w:t>
      </w:r>
      <w:r>
        <w:br/>
      </w:r>
      <w:r>
        <w:rPr>
          <w:rFonts w:ascii="Times New Roman"/>
          <w:b w:val="false"/>
          <w:i w:val="false"/>
          <w:color w:val="000000"/>
          <w:sz w:val="28"/>
        </w:rPr>
        <w:t xml:space="preserve">
      8) құрамы мыналардың: </w:t>
      </w:r>
      <w:r>
        <w:br/>
      </w:r>
      <w:r>
        <w:rPr>
          <w:rFonts w:ascii="Times New Roman"/>
          <w:b w:val="false"/>
          <w:i w:val="false"/>
          <w:color w:val="000000"/>
          <w:sz w:val="28"/>
        </w:rPr>
        <w:t xml:space="preserve">
      техникалық реттеу саласындағы нормативтiк құқықтық актiлердiң; </w:t>
      </w:r>
      <w:r>
        <w:br/>
      </w:r>
      <w:r>
        <w:rPr>
          <w:rFonts w:ascii="Times New Roman"/>
          <w:b w:val="false"/>
          <w:i w:val="false"/>
          <w:color w:val="000000"/>
          <w:sz w:val="28"/>
        </w:rPr>
        <w:t xml:space="preserve">
      техникалық реттеу саласындағы нормативтік құқықтық актiлермен үйлестiрілген стандарттарды қоса мемлекеттік стандарттардың, өзге стандарттар мен құжаттардың; </w:t>
      </w:r>
      <w:r>
        <w:br/>
      </w:r>
      <w:r>
        <w:rPr>
          <w:rFonts w:ascii="Times New Roman"/>
          <w:b w:val="false"/>
          <w:i w:val="false"/>
          <w:color w:val="000000"/>
          <w:sz w:val="28"/>
        </w:rPr>
        <w:t xml:space="preserve">
      сәйкестік сертификаттары мен сәйкестiк туралы декларациялардың; </w:t>
      </w:r>
      <w:r>
        <w:br/>
      </w:r>
      <w:r>
        <w:rPr>
          <w:rFonts w:ascii="Times New Roman"/>
          <w:b w:val="false"/>
          <w:i w:val="false"/>
          <w:color w:val="000000"/>
          <w:sz w:val="28"/>
        </w:rPr>
        <w:t xml:space="preserve">
      стандарттау жөнiндегi техникалық комиссиялардың; </w:t>
      </w:r>
      <w:r>
        <w:br/>
      </w:r>
      <w:r>
        <w:rPr>
          <w:rFonts w:ascii="Times New Roman"/>
          <w:b w:val="false"/>
          <w:i w:val="false"/>
          <w:color w:val="000000"/>
          <w:sz w:val="28"/>
        </w:rPr>
        <w:t xml:space="preserve">
      сәйкестікті растау жөнiнде аккредиттелген органдардың зертханалардың; </w:t>
      </w:r>
      <w:r>
        <w:br/>
      </w:r>
      <w:r>
        <w:rPr>
          <w:rFonts w:ascii="Times New Roman"/>
          <w:b w:val="false"/>
          <w:i w:val="false"/>
          <w:color w:val="000000"/>
          <w:sz w:val="28"/>
        </w:rPr>
        <w:t xml:space="preserve">
      сәйкестiктi растау және аккредиттеу жөнiндегi сарапшы-аудиторлардың тiзілімдерiнен тұратын техникалық реттеудiң мемлекеттiк жүйесiнiң бiрыңғай тiзiлiмiн қалыптастыруды және жүргiзудi ұйымдастырады; </w:t>
      </w:r>
      <w:r>
        <w:br/>
      </w:r>
      <w:r>
        <w:rPr>
          <w:rFonts w:ascii="Times New Roman"/>
          <w:b w:val="false"/>
          <w:i w:val="false"/>
          <w:color w:val="000000"/>
          <w:sz w:val="28"/>
        </w:rPr>
        <w:t xml:space="preserve">
      9) техникалық реттеу саласындағы нормативтік құқықтық актiлер мен стандарттардың мемлекеттiк қорын қалыптастыруды және жүргізудi ұйымдастырады; </w:t>
      </w:r>
      <w:r>
        <w:br/>
      </w:r>
      <w:r>
        <w:rPr>
          <w:rFonts w:ascii="Times New Roman"/>
          <w:b w:val="false"/>
          <w:i w:val="false"/>
          <w:color w:val="000000"/>
          <w:sz w:val="28"/>
        </w:rPr>
        <w:t xml:space="preserve">
      10) ДСҰ-мен, мүдделi мемлекеттiк органдармен, жеке және заңды тұлғалармен өзара iс-қимыл жөнiндегi ақпараттық орталықтың жұмыс iстеу тәртiбiн белгiлейдi және қамтамасыз етеді; </w:t>
      </w:r>
      <w:r>
        <w:br/>
      </w:r>
      <w:r>
        <w:rPr>
          <w:rFonts w:ascii="Times New Roman"/>
          <w:b w:val="false"/>
          <w:i w:val="false"/>
          <w:color w:val="000000"/>
          <w:sz w:val="28"/>
        </w:rPr>
        <w:t xml:space="preserve">
      11) сарапшы-аудиторларды аттестаттау тәртiбiн анықтайды және ұйымдастырады; </w:t>
      </w:r>
      <w:r>
        <w:br/>
      </w:r>
      <w:r>
        <w:rPr>
          <w:rFonts w:ascii="Times New Roman"/>
          <w:b w:val="false"/>
          <w:i w:val="false"/>
          <w:color w:val="000000"/>
          <w:sz w:val="28"/>
        </w:rPr>
        <w:t xml:space="preserve">
      12) техникалық реттеу саласындағы нормативтік құқықтық актiлердiң сақталуын мемлекеттiк бақылауды жүргізу жөнiндегі жұмыстарды ұйымдастырады және үйлестіредi; </w:t>
      </w:r>
      <w:r>
        <w:br/>
      </w:r>
      <w:r>
        <w:rPr>
          <w:rFonts w:ascii="Times New Roman"/>
          <w:b w:val="false"/>
          <w:i w:val="false"/>
          <w:color w:val="000000"/>
          <w:sz w:val="28"/>
        </w:rPr>
        <w:t xml:space="preserve">
      13) сату сатысында өнiмге қатысты техникалық реттеу саласындағы нормативтік құқықтық актiлердiң талаптарын бұзған жеке және заңды тұлғаларды заңдарда белгіленген тәртiппен жауапкершілiкке тартады. </w:t>
      </w:r>
      <w:r>
        <w:br/>
      </w:r>
      <w:r>
        <w:rPr>
          <w:rFonts w:ascii="Times New Roman"/>
          <w:b w:val="false"/>
          <w:i w:val="false"/>
          <w:color w:val="000000"/>
          <w:sz w:val="28"/>
        </w:rPr>
        <w:t xml:space="preserve">
      2. Стандарттау саласында: </w:t>
      </w:r>
      <w:r>
        <w:br/>
      </w:r>
      <w:r>
        <w:rPr>
          <w:rFonts w:ascii="Times New Roman"/>
          <w:b w:val="false"/>
          <w:i w:val="false"/>
          <w:color w:val="000000"/>
          <w:sz w:val="28"/>
        </w:rPr>
        <w:t xml:space="preserve">
      1) мемлекеттік стандарттарды және техникалық-экономикалық ақпараттың ұлттық топтамаларын әзiрлеудiң, келiсудiң, есепке алудың, бекiтудiң, сараптаудың, өзгертудiң және жоюдың тәртiбiн белгілейдi; </w:t>
      </w:r>
      <w:r>
        <w:br/>
      </w:r>
      <w:r>
        <w:rPr>
          <w:rFonts w:ascii="Times New Roman"/>
          <w:b w:val="false"/>
          <w:i w:val="false"/>
          <w:color w:val="000000"/>
          <w:sz w:val="28"/>
        </w:rPr>
        <w:t xml:space="preserve">
      2) техникалық реттеу саласында нормативтік құқықтық актiлермен үйлестiрiлген стандарттар әзiрлеудi ұйымдастырады; </w:t>
      </w:r>
      <w:r>
        <w:br/>
      </w:r>
      <w:r>
        <w:rPr>
          <w:rFonts w:ascii="Times New Roman"/>
          <w:b w:val="false"/>
          <w:i w:val="false"/>
          <w:color w:val="000000"/>
          <w:sz w:val="28"/>
        </w:rPr>
        <w:t xml:space="preserve">
      3) Қазақстан Республикасының аумағында халықаралық, өңiрлiк және ұлттық стандарттарды, техникалық-экономикалық ақпарат топтамаларын, стандарттау, сәйкестіктi растау және шет мемлекеттердi аккредиттеу жөнiндегi ережелер мен ұсынымдарды есепке алу және қолдану тәртiбiн белгiлейдi; </w:t>
      </w:r>
      <w:r>
        <w:br/>
      </w:r>
      <w:r>
        <w:rPr>
          <w:rFonts w:ascii="Times New Roman"/>
          <w:b w:val="false"/>
          <w:i w:val="false"/>
          <w:color w:val="000000"/>
          <w:sz w:val="28"/>
        </w:rPr>
        <w:t xml:space="preserve">
      4) стандарттау, сәйкестiктi растау және аккредиттеу саласындағы жұмыстарды жүргiзу жөнiндегі ұлттық стандарттарды, ережелер мен ұсынымдарды шығаруды және таратуды ұйымдастырады, олар туралы ақпаратты жариялайды; </w:t>
      </w:r>
      <w:r>
        <w:br/>
      </w:r>
      <w:r>
        <w:rPr>
          <w:rFonts w:ascii="Times New Roman"/>
          <w:b w:val="false"/>
          <w:i w:val="false"/>
          <w:color w:val="000000"/>
          <w:sz w:val="28"/>
        </w:rPr>
        <w:t xml:space="preserve">
      5) мемлекеттiк стандарттаудың жоспарлары мен бағдарламаларын әзiрлеу тәртiбiн белгiлейдi. </w:t>
      </w:r>
      <w:r>
        <w:br/>
      </w:r>
      <w:r>
        <w:rPr>
          <w:rFonts w:ascii="Times New Roman"/>
          <w:b w:val="false"/>
          <w:i w:val="false"/>
          <w:color w:val="000000"/>
          <w:sz w:val="28"/>
        </w:rPr>
        <w:t xml:space="preserve">
      3. Сәйкестіктi растау және аккредиттеу саласында: </w:t>
      </w:r>
      <w:r>
        <w:br/>
      </w:r>
      <w:r>
        <w:rPr>
          <w:rFonts w:ascii="Times New Roman"/>
          <w:b w:val="false"/>
          <w:i w:val="false"/>
          <w:color w:val="000000"/>
          <w:sz w:val="28"/>
        </w:rPr>
        <w:t xml:space="preserve">
      1) мүдделі мемлекеттік органдардың, стандарттау жөнiндегі техникалық комиссиялардың және сәйкестiктi растау жөнiндегі органдардың қатысуымен сәйкестiктi растау және аккредиттеу саласындағы жұмыстарды жүргізудің ережелерiн белгiлейдi; </w:t>
      </w:r>
      <w:r>
        <w:br/>
      </w:r>
      <w:r>
        <w:rPr>
          <w:rFonts w:ascii="Times New Roman"/>
          <w:b w:val="false"/>
          <w:i w:val="false"/>
          <w:color w:val="000000"/>
          <w:sz w:val="28"/>
        </w:rPr>
        <w:t xml:space="preserve">
      2) сәйкестiкті растау жөнiндегi орган ретінде заңды тұлғаларды және зертханаларды аккредиттеудi ұйымдастырады және жүргізудi, аккредиттеу немесе аккредиттеуден бac тарту туралы шешiм қабылдайды; </w:t>
      </w:r>
      <w:r>
        <w:br/>
      </w:r>
      <w:r>
        <w:rPr>
          <w:rFonts w:ascii="Times New Roman"/>
          <w:b w:val="false"/>
          <w:i w:val="false"/>
          <w:color w:val="000000"/>
          <w:sz w:val="28"/>
        </w:rPr>
        <w:t xml:space="preserve">
      3) сәйкестік сертификатының, сәйкестiк туралы декларацияның және аккредиттеу аттестатының нысанын белгiлейдi, осы заңға сәйкес аккредиттеу аттестатын бередi, оның қолданысын тоқтата тұрады немесе күшiн жояды; </w:t>
      </w:r>
      <w:r>
        <w:br/>
      </w:r>
      <w:r>
        <w:rPr>
          <w:rFonts w:ascii="Times New Roman"/>
          <w:b w:val="false"/>
          <w:i w:val="false"/>
          <w:color w:val="000000"/>
          <w:sz w:val="28"/>
        </w:rPr>
        <w:t xml:space="preserve">
      4) сәйкестiктi растау саласында техникалық реттеудiң мемлекеттік жүйесiнiң ережелерiн белгілейдi; </w:t>
      </w:r>
      <w:r>
        <w:br/>
      </w:r>
      <w:r>
        <w:rPr>
          <w:rFonts w:ascii="Times New Roman"/>
          <w:b w:val="false"/>
          <w:i w:val="false"/>
          <w:color w:val="000000"/>
          <w:sz w:val="28"/>
        </w:rPr>
        <w:t xml:space="preserve">
      5) сәйкестiктi растауды және аккредиттеудi жүргізу мәселелерi бойынша шағымдарды (апелляцияларды) қарау үшін апелляциялық комиссияны құрады; </w:t>
      </w:r>
      <w:r>
        <w:br/>
      </w:r>
      <w:r>
        <w:rPr>
          <w:rFonts w:ascii="Times New Roman"/>
          <w:b w:val="false"/>
          <w:i w:val="false"/>
          <w:color w:val="000000"/>
          <w:sz w:val="28"/>
        </w:rPr>
        <w:t xml:space="preserve">
      6) егер басқа ұйымдар шығарған, сәйкестікті растау мәселелерi жөнiндегi қаражаттар сәйкестiктi растау бөлiгiнде Қазақстан Республикасының заңдарына сәйкес техникалық реттеудiң мемлекеттік жүйесiнің талаптарына сай болмаса, оларды жою туралы шешiмдер қабылдайды.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Мемлекеттiк органдар </w:t>
      </w:r>
    </w:p>
    <w:bookmarkEnd w:id="8"/>
    <w:p>
      <w:pPr>
        <w:spacing w:after="0"/>
        <w:ind w:left="0"/>
        <w:jc w:val="both"/>
      </w:pPr>
      <w:r>
        <w:rPr>
          <w:rFonts w:ascii="Times New Roman"/>
          <w:b w:val="false"/>
          <w:i w:val="false"/>
          <w:color w:val="000000"/>
          <w:sz w:val="28"/>
        </w:rPr>
        <w:t xml:space="preserve">      Мемлекеттік органдар өз құзыретi шегiнде техникалық реттеу саласында: </w:t>
      </w:r>
      <w:r>
        <w:br/>
      </w:r>
      <w:r>
        <w:rPr>
          <w:rFonts w:ascii="Times New Roman"/>
          <w:b w:val="false"/>
          <w:i w:val="false"/>
          <w:color w:val="000000"/>
          <w:sz w:val="28"/>
        </w:rPr>
        <w:t xml:space="preserve">
      1) қолданыстағы техникалық реттеу саласындағы нормативтік құқықтық актiлер және олармен өзара байланысты стандарттар мен құжаттардың ғылыми-техникалық деңгейiн талдауды; </w:t>
      </w:r>
      <w:r>
        <w:br/>
      </w:r>
      <w:r>
        <w:rPr>
          <w:rFonts w:ascii="Times New Roman"/>
          <w:b w:val="false"/>
          <w:i w:val="false"/>
          <w:color w:val="000000"/>
          <w:sz w:val="28"/>
        </w:rPr>
        <w:t xml:space="preserve">
      2) техникалық реттеу жөнiндегi уәкілетті органға заңдарда белгіленген тәртiппен қажеттi техникалық реттеу саласындағы нормативтiк құқықтық актiлердi немесе қолданыстағы техникалық реттеу саласындағы нормативтік құқықтық актiлерге өзгерiстердi әзiрлеу, нормативтік құжаттардың өзектілігі және оларды бiрегейлендiру туралы ұсыныстар дайындау мен енгiзудi; </w:t>
      </w:r>
      <w:r>
        <w:br/>
      </w:r>
      <w:r>
        <w:rPr>
          <w:rFonts w:ascii="Times New Roman"/>
          <w:b w:val="false"/>
          <w:i w:val="false"/>
          <w:color w:val="000000"/>
          <w:sz w:val="28"/>
        </w:rPr>
        <w:t xml:space="preserve">
      3) Қазақстан Республикасында қабылданатын жоспарлар мен бағдарламаларға сәйкес техникалық реттеу саласындағы нормативтік құқықтық актiлердi және мемлекеттiк стандарттарды әзiрлеу жөнiндегi жұмыстарды ұйымдастыру мен үйлестiрудi; </w:t>
      </w:r>
      <w:r>
        <w:br/>
      </w:r>
      <w:r>
        <w:rPr>
          <w:rFonts w:ascii="Times New Roman"/>
          <w:b w:val="false"/>
          <w:i w:val="false"/>
          <w:color w:val="000000"/>
          <w:sz w:val="28"/>
        </w:rPr>
        <w:t xml:space="preserve">
      4) техникалық реттеу саласындағы нормативтік құқықтық актілердің жобаларын әзiрлеу, мемлекеттік органдардың құзыретіне кiретiн мәселелер бойынша ұсыныстар дайындау үшiн сараптамалық кеңестер құруды; </w:t>
      </w:r>
      <w:r>
        <w:br/>
      </w:r>
      <w:r>
        <w:rPr>
          <w:rFonts w:ascii="Times New Roman"/>
          <w:b w:val="false"/>
          <w:i w:val="false"/>
          <w:color w:val="000000"/>
          <w:sz w:val="28"/>
        </w:rPr>
        <w:t xml:space="preserve">
      5) өз құзыретіне кiретін мәселелер бойынша техникалық реттеу саласындағы нормативтiк құқықтық актiлердiң, стандарттардың және өзге де нормативтік құжаттардың қорларын жүргiзудi; </w:t>
      </w:r>
      <w:r>
        <w:br/>
      </w:r>
      <w:r>
        <w:rPr>
          <w:rFonts w:ascii="Times New Roman"/>
          <w:b w:val="false"/>
          <w:i w:val="false"/>
          <w:color w:val="000000"/>
          <w:sz w:val="28"/>
        </w:rPr>
        <w:t xml:space="preserve">
      6) Қазақстан Республикасының заңдарында белгiленген тәртiппен техникалық реттеу саласындағы нормативтiк құқықтық актiлер талаптарының орындалуын мемлекеттік бақылауды; </w:t>
      </w:r>
      <w:r>
        <w:br/>
      </w:r>
      <w:r>
        <w:rPr>
          <w:rFonts w:ascii="Times New Roman"/>
          <w:b w:val="false"/>
          <w:i w:val="false"/>
          <w:color w:val="000000"/>
          <w:sz w:val="28"/>
        </w:rPr>
        <w:t xml:space="preserve">
      7) қолданылатын стандарттарды әрi нормативтiк құжаттардан халықаралық нормалармен және талаптармен үйлестiру (қажет жағдайда) жөнiндегi жоспарлар мен бағдарламаларды дайындауды және iске асыруды; </w:t>
      </w:r>
      <w:r>
        <w:br/>
      </w:r>
      <w:r>
        <w:rPr>
          <w:rFonts w:ascii="Times New Roman"/>
          <w:b w:val="false"/>
          <w:i w:val="false"/>
          <w:color w:val="000000"/>
          <w:sz w:val="28"/>
        </w:rPr>
        <w:t xml:space="preserve">
      8) стандарттау жөнiндегi техникалық комиссияларды сәйкестікті растау жөніндегі органдарды және сәйкестігі мiндетті расталуға тиiстi өнiмдер жөнiндегі сынау зертханаларын құру жөнiнде ұсыныстар дайындауды жүзеге acырады.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Мемлекеттiк органдардың техникалық реттеу </w:t>
      </w:r>
      <w:r>
        <w:br/>
      </w:r>
      <w:r>
        <w:rPr>
          <w:rFonts w:ascii="Times New Roman"/>
          <w:b w:val="false"/>
          <w:i w:val="false"/>
          <w:color w:val="000000"/>
          <w:sz w:val="28"/>
        </w:rPr>
        <w:t>
</w:t>
      </w:r>
      <w:r>
        <w:rPr>
          <w:rFonts w:ascii="Times New Roman"/>
          <w:b/>
          <w:i w:val="false"/>
          <w:color w:val="000000"/>
          <w:sz w:val="28"/>
        </w:rPr>
        <w:t xml:space="preserve">              жөнiндегі сараптамалық кеңестері </w:t>
      </w:r>
    </w:p>
    <w:bookmarkEnd w:id="9"/>
    <w:p>
      <w:pPr>
        <w:spacing w:after="0"/>
        <w:ind w:left="0"/>
        <w:jc w:val="both"/>
      </w:pPr>
      <w:r>
        <w:rPr>
          <w:rFonts w:ascii="Times New Roman"/>
          <w:b w:val="false"/>
          <w:i w:val="false"/>
          <w:color w:val="000000"/>
          <w:sz w:val="28"/>
        </w:rPr>
        <w:t xml:space="preserve">      1. Мемлекеттік органдардың техникалық реттеу жөнiндегi сараптамалық кеңестерi техникалық реттеу саласындағы нормативтiк құқықтық актiлердiң жобаларын әзiрлеу, техникалық реттеу саласындағы нормативтiк құқықтық актiлердi және олармен үйлестірiлген стандарттарды әзiрлеумен және қолданумен байланысты саладағы мемлекеттік органдардың құзыретiне кiретiн мәселелер бойынша ұсыныстар дайындау үшін құрылады. </w:t>
      </w:r>
      <w:r>
        <w:br/>
      </w:r>
      <w:r>
        <w:rPr>
          <w:rFonts w:ascii="Times New Roman"/>
          <w:b w:val="false"/>
          <w:i w:val="false"/>
          <w:color w:val="000000"/>
          <w:sz w:val="28"/>
        </w:rPr>
        <w:t xml:space="preserve">
      2. Мемлекеттік органдардың сараптамалық кеңестерiнiң құрамы және олар туралы ереже оларды құратын мемлекеттiк органдардың ұйымдастырушылық-басқару құжатымен бекiтiледi. </w:t>
      </w:r>
      <w:r>
        <w:br/>
      </w:r>
      <w:r>
        <w:rPr>
          <w:rFonts w:ascii="Times New Roman"/>
          <w:b w:val="false"/>
          <w:i w:val="false"/>
          <w:color w:val="000000"/>
          <w:sz w:val="28"/>
        </w:rPr>
        <w:t xml:space="preserve">
      Сараптамалық кеңестің жұмысына мемлекеттік органдардың, стандарттау жөнiндегi техникалық комитеттердiң, Қазақстан Республикасының басқа да қоғамдық ұйымдарының өкiлдерi тартылады.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ДСҰ-мен өзара іс-қимыл жасасу жөнiндегi </w:t>
      </w:r>
      <w:r>
        <w:br/>
      </w:r>
      <w:r>
        <w:rPr>
          <w:rFonts w:ascii="Times New Roman"/>
          <w:b w:val="false"/>
          <w:i w:val="false"/>
          <w:color w:val="000000"/>
          <w:sz w:val="28"/>
        </w:rPr>
        <w:t>
</w:t>
      </w:r>
      <w:r>
        <w:rPr>
          <w:rFonts w:ascii="Times New Roman"/>
          <w:b/>
          <w:i w:val="false"/>
          <w:color w:val="000000"/>
          <w:sz w:val="28"/>
        </w:rPr>
        <w:t xml:space="preserve">               ақпараттық орталық </w:t>
      </w:r>
    </w:p>
    <w:bookmarkEnd w:id="10"/>
    <w:p>
      <w:pPr>
        <w:spacing w:after="0"/>
        <w:ind w:left="0"/>
        <w:jc w:val="both"/>
      </w:pPr>
      <w:r>
        <w:rPr>
          <w:rFonts w:ascii="Times New Roman"/>
          <w:b w:val="false"/>
          <w:i w:val="false"/>
          <w:color w:val="000000"/>
          <w:sz w:val="28"/>
        </w:rPr>
        <w:t xml:space="preserve">      1. ДСҰ-мен өзара iс-қимыл жасасу жөніндегi ақпараттық орталық (бұдан әрi Ақпараттық орталық) техникалық реттеу жөнiндегi уәкiлетті орган белгiлеген тәртiпте Қазақстан Республикасының мүдделi жеке және заңды тұлғаларына және шет мемлекеттерге олардың сұрау салулары бойынша: </w:t>
      </w:r>
      <w:r>
        <w:br/>
      </w:r>
      <w:r>
        <w:rPr>
          <w:rFonts w:ascii="Times New Roman"/>
          <w:b w:val="false"/>
          <w:i w:val="false"/>
          <w:color w:val="000000"/>
          <w:sz w:val="28"/>
        </w:rPr>
        <w:t xml:space="preserve">
      қолданыстағы немесе әзiрленiп жатқан техникалық реттеу саласындағы нормативтік құқықтық актiлер, стандарттар немесе оларға енгізiлетiн өзгерiстер және өнімнің оларға сәйкестігін растау процедуралары; </w:t>
      </w:r>
      <w:r>
        <w:br/>
      </w:r>
      <w:r>
        <w:rPr>
          <w:rFonts w:ascii="Times New Roman"/>
          <w:b w:val="false"/>
          <w:i w:val="false"/>
          <w:color w:val="000000"/>
          <w:sz w:val="28"/>
        </w:rPr>
        <w:t xml:space="preserve">
      өнiмнiң қолданыстағы немесе әзiрленiп жатқан техникалық реттеу саласындағы нормативтiк құқықтық актiлердiң немесе стандарттардың талаптарына сәйкестіктi растау рәсiмдерi; </w:t>
      </w:r>
      <w:r>
        <w:br/>
      </w:r>
      <w:r>
        <w:rPr>
          <w:rFonts w:ascii="Times New Roman"/>
          <w:b w:val="false"/>
          <w:i w:val="false"/>
          <w:color w:val="000000"/>
          <w:sz w:val="28"/>
        </w:rPr>
        <w:t xml:space="preserve">
      Қазақстан Республикасының халықаралық немесе өңiрлiк ұйымдарға мүшелігі, екi жақты және көп жақты сипаттағы стандарттау, сәйкестiктi растау, аккредиттеу жөнiндегi халықаралық шарттарға қатысуы; </w:t>
      </w:r>
      <w:r>
        <w:br/>
      </w:r>
      <w:r>
        <w:rPr>
          <w:rFonts w:ascii="Times New Roman"/>
          <w:b w:val="false"/>
          <w:i w:val="false"/>
          <w:color w:val="000000"/>
          <w:sz w:val="28"/>
        </w:rPr>
        <w:t xml:space="preserve">
      әзiрленіп жатқан және қабылданған техникалық реттеу саласындағы нормативтік құқықтық актiлердiң, стандарттардың жобаларын жариялау көздерi немесе олар туралы ақпараттар жөнінде құжаттардың көшірмелерi мен ақпарат ұсыну үшін құрылады. </w:t>
      </w:r>
      <w:r>
        <w:br/>
      </w:r>
      <w:r>
        <w:rPr>
          <w:rFonts w:ascii="Times New Roman"/>
          <w:b w:val="false"/>
          <w:i w:val="false"/>
          <w:color w:val="000000"/>
          <w:sz w:val="28"/>
        </w:rPr>
        <w:t xml:space="preserve">
      2. Ақпараттық орталық қолданыстағы және әзiрленiп жатқан техникалық реттеу саласындағы нормативтік құқықтық актілер, стандарттар және сәйкестікті растау рәсiмдерi туралы ақпараттарды ұсыну мәселелерi бойынша Техникалық хатшылықпен, ДСҰ-ға мүше-елдермен, халықаралық және өңiрлiк ұйымдармен өзара iс-қимыл жасасуды жүзеге асырады. </w:t>
      </w:r>
      <w:r>
        <w:br/>
      </w:r>
      <w:r>
        <w:rPr>
          <w:rFonts w:ascii="Times New Roman"/>
          <w:b w:val="false"/>
          <w:i w:val="false"/>
          <w:color w:val="000000"/>
          <w:sz w:val="28"/>
        </w:rPr>
        <w:t xml:space="preserve">
      3. Ақпарат уәкiлеттi органның ресми басылымында және жалпы пайдаланылатын ақпараттық жүйеде хабарлама түрiнде электронды-сандық нысанда орналастырылады. Хабарлама нысаны, толтыру және ұсыну тәртiбiн уәкiлетті орган анықтайды.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Стандарттау жөнiндегі техникалық комиссиялар </w:t>
      </w:r>
    </w:p>
    <w:bookmarkEnd w:id="11"/>
    <w:p>
      <w:pPr>
        <w:spacing w:after="0"/>
        <w:ind w:left="0"/>
        <w:jc w:val="both"/>
      </w:pPr>
      <w:r>
        <w:rPr>
          <w:rFonts w:ascii="Times New Roman"/>
          <w:b w:val="false"/>
          <w:i w:val="false"/>
          <w:color w:val="000000"/>
          <w:sz w:val="28"/>
        </w:rPr>
        <w:t xml:space="preserve">      1. Стандарттау жөніндегі техникалық комиссиялар салааралық деңгейде стандарттау жөнiндегі жұмыстарды жүргізу үшiн экономика салаларында құрылады. </w:t>
      </w:r>
      <w:r>
        <w:br/>
      </w:r>
      <w:r>
        <w:rPr>
          <w:rFonts w:ascii="Times New Roman"/>
          <w:b w:val="false"/>
          <w:i w:val="false"/>
          <w:color w:val="000000"/>
          <w:sz w:val="28"/>
        </w:rPr>
        <w:t xml:space="preserve">
      Техникалық комиссиялар мүдделi мемлекеттік органдардың, өзге де ұйымдардың ұсыныстары бойынша құрылады. </w:t>
      </w:r>
      <w:r>
        <w:br/>
      </w:r>
      <w:r>
        <w:rPr>
          <w:rFonts w:ascii="Times New Roman"/>
          <w:b w:val="false"/>
          <w:i w:val="false"/>
          <w:color w:val="000000"/>
          <w:sz w:val="28"/>
        </w:rPr>
        <w:t xml:space="preserve">
      Стандарттау жөніндегі техникалық комиссияларды құру және тарату уәкiлетті органның ұйымдастырушылық-басқару құжатымен ресiмделедi. </w:t>
      </w:r>
      <w:r>
        <w:br/>
      </w:r>
      <w:r>
        <w:rPr>
          <w:rFonts w:ascii="Times New Roman"/>
          <w:b w:val="false"/>
          <w:i w:val="false"/>
          <w:color w:val="000000"/>
          <w:sz w:val="28"/>
        </w:rPr>
        <w:t xml:space="preserve">
      2. Стандарттау жөнiндегi техникалық комиссиялардың құрамына мемлекеттік органдардың, қоғамдық бiрлестiктердiң, өндiрушілер мен тұтынушылардың және Қазақстан Республикасының басқа да мүдделi жеке және заңды тұлғаларының өкiлдерi кiредi. </w:t>
      </w:r>
      <w:r>
        <w:br/>
      </w:r>
      <w:r>
        <w:rPr>
          <w:rFonts w:ascii="Times New Roman"/>
          <w:b w:val="false"/>
          <w:i w:val="false"/>
          <w:color w:val="000000"/>
          <w:sz w:val="28"/>
        </w:rPr>
        <w:t xml:space="preserve">
      Техникалық комиссиялардың құзыретiне: </w:t>
      </w:r>
      <w:r>
        <w:br/>
      </w:r>
      <w:r>
        <w:rPr>
          <w:rFonts w:ascii="Times New Roman"/>
          <w:b w:val="false"/>
          <w:i w:val="false"/>
          <w:color w:val="000000"/>
          <w:sz w:val="28"/>
        </w:rPr>
        <w:t xml:space="preserve">
      1) бекiтiлiп берiлген объектiлер және қызмет бағыттары бойынша техникалық реттеудiң мемлекеттік жүйесiн дамытудың негізгі бағыттарын айқындау жөнiндегi ұсыныстарды дайындау; </w:t>
      </w:r>
      <w:r>
        <w:br/>
      </w:r>
      <w:r>
        <w:rPr>
          <w:rFonts w:ascii="Times New Roman"/>
          <w:b w:val="false"/>
          <w:i w:val="false"/>
          <w:color w:val="000000"/>
          <w:sz w:val="28"/>
        </w:rPr>
        <w:t xml:space="preserve">
      2) техникалық реттеу саласындағы нормативтік құқықтық актiлер мен мемлекеттiк стандарттарды және техникалық-экономикалық ақпарат топтамаларын, халықаралық, өңiрлiк ұлттық стандарттар мен шет мемлекеттердiң техникалық-экономикалық ақпарат топтамаларын және белгіленген тәртiппен оларға енгiзiлетiн өзгерiстердi әзiрлеуге және сараптауға қатысу; </w:t>
      </w:r>
      <w:r>
        <w:br/>
      </w:r>
      <w:r>
        <w:rPr>
          <w:rFonts w:ascii="Times New Roman"/>
          <w:b w:val="false"/>
          <w:i w:val="false"/>
          <w:color w:val="000000"/>
          <w:sz w:val="28"/>
        </w:rPr>
        <w:t xml:space="preserve">
      3) техникалық реттеу саласындағы нормативтiк құқықтық актiлер мен мемлекеттік стандарттарды әзiрлеу жөнiндегi жұмыс жоспарларына және бағдарламаларына ұсыныстар дайындау жатады. </w:t>
      </w:r>
      <w:r>
        <w:br/>
      </w:r>
      <w:r>
        <w:rPr>
          <w:rFonts w:ascii="Times New Roman"/>
          <w:b w:val="false"/>
          <w:i w:val="false"/>
          <w:color w:val="000000"/>
          <w:sz w:val="28"/>
        </w:rPr>
        <w:t xml:space="preserve">
      3. Стандарттау жөнiндегі техникалық комиссияларды құрудың, олардың жұмыс iстеуiнiң, таратудың тәртiбiн уәкiлеттi орган белгiлейдi.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Сәйкестiктi растау жөнiндегi органдар </w:t>
      </w:r>
    </w:p>
    <w:bookmarkEnd w:id="12"/>
    <w:p>
      <w:pPr>
        <w:spacing w:after="0"/>
        <w:ind w:left="0"/>
        <w:jc w:val="both"/>
      </w:pPr>
      <w:r>
        <w:rPr>
          <w:rFonts w:ascii="Times New Roman"/>
          <w:b w:val="false"/>
          <w:i w:val="false"/>
          <w:color w:val="000000"/>
          <w:sz w:val="28"/>
        </w:rPr>
        <w:t xml:space="preserve">      1. Өнiм өндiрушілерден тәуелсiз, бекiтiлiп берiлген қызмет бағыттары бойынша штатында сәйкестікті растау жөнiндегі сарапшы-аудиторлары және зертханалары бар техникалық реттеу жөнiндегі уәкiлетті орган сәйкестікті растау жөнiндегі органдар ретiнде белгiлеген тәртiппен аккредиттелген заңды тұлға бола алады. </w:t>
      </w:r>
      <w:r>
        <w:br/>
      </w:r>
      <w:r>
        <w:rPr>
          <w:rFonts w:ascii="Times New Roman"/>
          <w:b w:val="false"/>
          <w:i w:val="false"/>
          <w:color w:val="000000"/>
          <w:sz w:val="28"/>
        </w:rPr>
        <w:t xml:space="preserve">
      Сәйкестіктi растау жөнiндегі органдар, оның ішінде шетелдiк органдар уәкiлеттi орган белгiлеген тәртіппен аккредиттелуi тиiс. </w:t>
      </w:r>
      <w:r>
        <w:br/>
      </w:r>
      <w:r>
        <w:rPr>
          <w:rFonts w:ascii="Times New Roman"/>
          <w:b w:val="false"/>
          <w:i w:val="false"/>
          <w:color w:val="000000"/>
          <w:sz w:val="28"/>
        </w:rPr>
        <w:t xml:space="preserve">
      Сәйкестiктi растау жөнiндегі аккредиттелген органдардың филиалдары мен өкілдiктерi техникалық реттеу жөнiндегi уәкiлеттi орган белгiлеген тәртіппен сәйкестiктi растау жөніндегi органның құрамында аккредиттеледi. </w:t>
      </w:r>
      <w:r>
        <w:br/>
      </w:r>
      <w:r>
        <w:rPr>
          <w:rFonts w:ascii="Times New Roman"/>
          <w:b w:val="false"/>
          <w:i w:val="false"/>
          <w:color w:val="000000"/>
          <w:sz w:val="28"/>
        </w:rPr>
        <w:t xml:space="preserve">
      2. Сәйкестікті растау жөніндегі аккредиттелген органдар өтiнiш берушiлермен шарт жасасу жағдайларында аккредиттеу саласы шегiнде мынадай функцияларды жүзеге асырады: </w:t>
      </w:r>
      <w:r>
        <w:br/>
      </w:r>
      <w:r>
        <w:rPr>
          <w:rFonts w:ascii="Times New Roman"/>
          <w:b w:val="false"/>
          <w:i w:val="false"/>
          <w:color w:val="000000"/>
          <w:sz w:val="28"/>
        </w:rPr>
        <w:t xml:space="preserve">
      1) сәйкестікті міндетті растау жөнiндегi жұмыстарды жүргізуге дайындаушылардың, сатушылардың, орындаушылардың тапсырыстарын қарайды, сәйкестігін растауға ұсынылған өнiмдi бiрегейлендiредi; </w:t>
      </w:r>
      <w:r>
        <w:br/>
      </w:r>
      <w:r>
        <w:rPr>
          <w:rFonts w:ascii="Times New Roman"/>
          <w:b w:val="false"/>
          <w:i w:val="false"/>
          <w:color w:val="000000"/>
          <w:sz w:val="28"/>
        </w:rPr>
        <w:t xml:space="preserve">
      2) сәйкестіктi растау жөнiндегi белгiленген ережелерге сәйкес сәйкестiкті мiндетті растау жөнiндегi жұмыстарды жүргiзедi және оң нәтижелер алынғанда сәйкестiк сертификатын бередi; </w:t>
      </w:r>
      <w:r>
        <w:br/>
      </w:r>
      <w:r>
        <w:rPr>
          <w:rFonts w:ascii="Times New Roman"/>
          <w:b w:val="false"/>
          <w:i w:val="false"/>
          <w:color w:val="000000"/>
          <w:sz w:val="28"/>
        </w:rPr>
        <w:t xml:space="preserve">
      3) дайындаушылардың тапсырыстары бойынша олардың сәйкестiк туралы декларацияны қабылдауға қажетті жұмыстарды жүргiзеді; </w:t>
      </w:r>
      <w:r>
        <w:br/>
      </w:r>
      <w:r>
        <w:rPr>
          <w:rFonts w:ascii="Times New Roman"/>
          <w:b w:val="false"/>
          <w:i w:val="false"/>
          <w:color w:val="000000"/>
          <w:sz w:val="28"/>
        </w:rPr>
        <w:t xml:space="preserve">
      4) сәйкестiк туралы декларацияны тiркейдi; </w:t>
      </w:r>
      <w:r>
        <w:br/>
      </w:r>
      <w:r>
        <w:rPr>
          <w:rFonts w:ascii="Times New Roman"/>
          <w:b w:val="false"/>
          <w:i w:val="false"/>
          <w:color w:val="000000"/>
          <w:sz w:val="28"/>
        </w:rPr>
        <w:t xml:space="preserve">
      5) сәйкестiктi растау сызбасына сәйкес өткiзу тәртiбiн уәкiлетті орган белгiлейтiн мiндеттi түрде сәйкестігін растаудан өткен өнiмге инспекциялық бақылауды жүзеге асырады және оның нормативтiк талаптарға сәйкес болмауы анықтаған жағдайда техникалық реттеу жөнiндегі уәкiлетті орган белгiлеген тәртіпте өздерi берген сәйкестік сертификаттарының қолданысын немесе сәйкестік туралы декларацияны тiркеудiң қолданысын тоқтата тұрады немесе жояды; </w:t>
      </w:r>
      <w:r>
        <w:br/>
      </w:r>
      <w:r>
        <w:rPr>
          <w:rFonts w:ascii="Times New Roman"/>
          <w:b w:val="false"/>
          <w:i w:val="false"/>
          <w:color w:val="000000"/>
          <w:sz w:val="28"/>
        </w:rPr>
        <w:t xml:space="preserve">
      6) мемлекеттік бақылауды жүзеге асыратын тиiсті мемлекеттiк органдарға мiндетті түрде сәйкестігін растаудан өтпеген өнiм туралы, сәйкестік сертификаттарының қолданысын немесе сәйкестік туралы декларацияны тiркеудi тоқтата тұру немесе жою туралы хабарлайды; </w:t>
      </w:r>
      <w:r>
        <w:br/>
      </w:r>
      <w:r>
        <w:rPr>
          <w:rFonts w:ascii="Times New Roman"/>
          <w:b w:val="false"/>
          <w:i w:val="false"/>
          <w:color w:val="000000"/>
          <w:sz w:val="28"/>
        </w:rPr>
        <w:t xml:space="preserve">
      7) берiлген сәйкестiк сертификаттарының және тiркелген сәйкестік туралы декларациялардың тiзiлiмiн жүргiзедi. </w:t>
      </w:r>
      <w:r>
        <w:br/>
      </w:r>
      <w:r>
        <w:rPr>
          <w:rFonts w:ascii="Times New Roman"/>
          <w:b w:val="false"/>
          <w:i w:val="false"/>
          <w:color w:val="000000"/>
          <w:sz w:val="28"/>
        </w:rPr>
        <w:t xml:space="preserve">
      3. Сәйкестiкті растау жөнiндегi органдардың: </w:t>
      </w:r>
      <w:r>
        <w:br/>
      </w:r>
      <w:r>
        <w:rPr>
          <w:rFonts w:ascii="Times New Roman"/>
          <w:b w:val="false"/>
          <w:i w:val="false"/>
          <w:color w:val="000000"/>
          <w:sz w:val="28"/>
        </w:rPr>
        <w:t xml:space="preserve">
      1) дайындаушының, сатушының, орындаушының тапсырысы бойынша аккредиттеу саласы шегiнде объектінің сәйкестігін мiндетті және ерiктi түрде растауды жүргізуге; </w:t>
      </w:r>
      <w:r>
        <w:br/>
      </w:r>
      <w:r>
        <w:rPr>
          <w:rFonts w:ascii="Times New Roman"/>
          <w:b w:val="false"/>
          <w:i w:val="false"/>
          <w:color w:val="000000"/>
          <w:sz w:val="28"/>
        </w:rPr>
        <w:t xml:space="preserve">
      2) сәйкестiктi растау рәсiмдерiн жүзеге асыру үшін шарт жасасу жағдайларында құзыреттi ұйымдарды, сәйкестiктi растау жөнiндегi сарапшы-аудиторларды, өнiмдер немесе қызмет түрлерi бойынша техникалық сарапшыларды тартуға; </w:t>
      </w:r>
      <w:r>
        <w:br/>
      </w:r>
      <w:r>
        <w:rPr>
          <w:rFonts w:ascii="Times New Roman"/>
          <w:b w:val="false"/>
          <w:i w:val="false"/>
          <w:color w:val="000000"/>
          <w:sz w:val="28"/>
        </w:rPr>
        <w:t xml:space="preserve">
      3) өтініш берушіден сәйкестiктi растау жөнiндегi жұмыстарды орындау үшін қажеттi құжаттардың ұсынылуын сұратуға құқығы бар. </w:t>
      </w:r>
      <w:r>
        <w:br/>
      </w:r>
      <w:r>
        <w:rPr>
          <w:rFonts w:ascii="Times New Roman"/>
          <w:b w:val="false"/>
          <w:i w:val="false"/>
          <w:color w:val="000000"/>
          <w:sz w:val="28"/>
        </w:rPr>
        <w:t xml:space="preserve">
      4. Сәйкестiкті растау жөніндегі аккредиттелген органдардың құқық қабілеттігі олар аккредиттеу аттестатын алған сәтте туындайды және осы заңмен белгіленген тәртіппен оны керi қайтарып алуға байланысты қолданылу мерзімінің өтуi немесе жарамсыз деп танылуы сәтiнде тоқтатылады. </w:t>
      </w:r>
      <w:r>
        <w:br/>
      </w:r>
      <w:r>
        <w:rPr>
          <w:rFonts w:ascii="Times New Roman"/>
          <w:b w:val="false"/>
          <w:i w:val="false"/>
          <w:color w:val="000000"/>
          <w:sz w:val="28"/>
        </w:rPr>
        <w:t xml:space="preserve">
      5. Сәйкестiктi растау жөнiндегі органдар мiндетті сәйкестіктi растау ережелерін бұзғаны және сертификатты заңсыз бергенi үшін Қазақстан Республикасының заңдарына сәйкес жауапты болады. </w:t>
      </w:r>
      <w:r>
        <w:br/>
      </w:r>
      <w:r>
        <w:rPr>
          <w:rFonts w:ascii="Times New Roman"/>
          <w:b w:val="false"/>
          <w:i w:val="false"/>
          <w:color w:val="000000"/>
          <w:sz w:val="28"/>
        </w:rPr>
        <w:t xml:space="preserve">
      6. Сәйкестіктi растау жөнiндегi орган аккредиттеу саласына сәйкес iс-әрекетті жүзеге асыру кезiнде: </w:t>
      </w:r>
      <w:r>
        <w:br/>
      </w:r>
      <w:r>
        <w:rPr>
          <w:rFonts w:ascii="Times New Roman"/>
          <w:b w:val="false"/>
          <w:i w:val="false"/>
          <w:color w:val="000000"/>
          <w:sz w:val="28"/>
        </w:rPr>
        <w:t xml:space="preserve">
      1) өз құрамында қызмет бағыттары бойынша сәйкестiктi растау жөнiндегі сарапшы-аудиторлардың болуын; </w:t>
      </w:r>
      <w:r>
        <w:br/>
      </w:r>
      <w:r>
        <w:rPr>
          <w:rFonts w:ascii="Times New Roman"/>
          <w:b w:val="false"/>
          <w:i w:val="false"/>
          <w:color w:val="000000"/>
          <w:sz w:val="28"/>
        </w:rPr>
        <w:t xml:space="preserve">
      2) өтiнiш берушінің сәйкестіктi растаудың ережелерi мен шарттары туралы ақпараттарға кедергісiз қол жеткiзуiн қамтамасыз етуге; </w:t>
      </w:r>
      <w:r>
        <w:br/>
      </w:r>
      <w:r>
        <w:rPr>
          <w:rFonts w:ascii="Times New Roman"/>
          <w:b w:val="false"/>
          <w:i w:val="false"/>
          <w:color w:val="000000"/>
          <w:sz w:val="28"/>
        </w:rPr>
        <w:t xml:space="preserve">
      3) өтініш берушіге қатысты кемсiтушілікке жол бермеуге; </w:t>
      </w:r>
      <w:r>
        <w:br/>
      </w:r>
      <w:r>
        <w:rPr>
          <w:rFonts w:ascii="Times New Roman"/>
          <w:b w:val="false"/>
          <w:i w:val="false"/>
          <w:color w:val="000000"/>
          <w:sz w:val="28"/>
        </w:rPr>
        <w:t xml:space="preserve">
      4) берiлген сәйкестiк сертификаттары туралы және сәйкестікті растау саласындағы техникалық реттеудiң мемлекеттік жүйесiнің ережелерiне сәйкес объектiлердi сертификаттаудан бас тартулар туралы мәліметтердi бepугe мiндетті.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Сынау, өлшеу, тексеру, калибрлеу зертханалары </w:t>
      </w:r>
      <w:r>
        <w:br/>
      </w:r>
      <w:r>
        <w:rPr>
          <w:rFonts w:ascii="Times New Roman"/>
          <w:b w:val="false"/>
          <w:i w:val="false"/>
          <w:color w:val="000000"/>
          <w:sz w:val="28"/>
        </w:rPr>
        <w:t>
</w:t>
      </w:r>
      <w:r>
        <w:rPr>
          <w:rFonts w:ascii="Times New Roman"/>
          <w:b/>
          <w:i w:val="false"/>
          <w:color w:val="000000"/>
          <w:sz w:val="28"/>
        </w:rPr>
        <w:t xml:space="preserve">               (орталықтары) </w:t>
      </w:r>
    </w:p>
    <w:bookmarkEnd w:id="13"/>
    <w:p>
      <w:pPr>
        <w:spacing w:after="0"/>
        <w:ind w:left="0"/>
        <w:jc w:val="both"/>
      </w:pPr>
      <w:r>
        <w:rPr>
          <w:rFonts w:ascii="Times New Roman"/>
          <w:b w:val="false"/>
          <w:i w:val="false"/>
          <w:color w:val="000000"/>
          <w:sz w:val="28"/>
        </w:rPr>
        <w:t xml:space="preserve">      1. Зертханалар меншiк нысанына қарамастан заңды тұлғалар немесе уәкiлетті орган белгiленген тәртiппен аккредиттеген олардың құрылымдық бөлiмшесi (филиалы, өкiлдiктерi) болып табылады. </w:t>
      </w:r>
      <w:r>
        <w:br/>
      </w:r>
      <w:r>
        <w:rPr>
          <w:rFonts w:ascii="Times New Roman"/>
          <w:b w:val="false"/>
          <w:i w:val="false"/>
          <w:color w:val="000000"/>
          <w:sz w:val="28"/>
        </w:rPr>
        <w:t xml:space="preserve">
      Заңды тұлғаның құрылымдық бөлiмшесi болып табылатын зертханаларда сынауларды жүргiзу кезiнде оған сынау зертханасына сынау жүргізудi тапсырған сәйкестікті растау жөнiндегi органның өкілі қатысуға тиiс. </w:t>
      </w:r>
      <w:r>
        <w:br/>
      </w:r>
      <w:r>
        <w:rPr>
          <w:rFonts w:ascii="Times New Roman"/>
          <w:b w:val="false"/>
          <w:i w:val="false"/>
          <w:color w:val="000000"/>
          <w:sz w:val="28"/>
        </w:rPr>
        <w:t xml:space="preserve">
      2. Сәйкестікті растау мақсатында сынау жүргiзу жөнiндегi аккредиттелген зертханаларының құқық қабілеттігі, олар аккредиттеу аттестатын алған кезде туындайды және оның алып қойылуына, қолдану мерзiмiнiң бiтуiне, техникалық реттеу жөніндегі уәкiлеттi орган белгіленген тәртіппен жарамсыз деп тануына байланысты тоқтатылады. </w:t>
      </w:r>
      <w:r>
        <w:br/>
      </w:r>
      <w:r>
        <w:rPr>
          <w:rFonts w:ascii="Times New Roman"/>
          <w:b w:val="false"/>
          <w:i w:val="false"/>
          <w:color w:val="000000"/>
          <w:sz w:val="28"/>
        </w:rPr>
        <w:t xml:space="preserve">
      3. Аккредиттелген зертханалар сәйкестіктi растау жөнiндегі органдармен немесе басқа өтiнiш берушiлермен шарт жасасу жағдайларында: </w:t>
      </w:r>
      <w:r>
        <w:br/>
      </w:r>
      <w:r>
        <w:rPr>
          <w:rFonts w:ascii="Times New Roman"/>
          <w:b w:val="false"/>
          <w:i w:val="false"/>
          <w:color w:val="000000"/>
          <w:sz w:val="28"/>
        </w:rPr>
        <w:t xml:space="preserve">
      1) өзiнiң аккредиттеу саласы шегінде мiндетті немесе ерiкті түрде растау мақсатында объектілерге сынаулар жүргiзедi; </w:t>
      </w:r>
      <w:r>
        <w:br/>
      </w:r>
      <w:r>
        <w:rPr>
          <w:rFonts w:ascii="Times New Roman"/>
          <w:b w:val="false"/>
          <w:i w:val="false"/>
          <w:color w:val="000000"/>
          <w:sz w:val="28"/>
        </w:rPr>
        <w:t xml:space="preserve">
      2) сынаулар нәтижелерінің дұрыстығын қамтамасыз етедi; </w:t>
      </w:r>
      <w:r>
        <w:br/>
      </w:r>
      <w:r>
        <w:rPr>
          <w:rFonts w:ascii="Times New Roman"/>
          <w:b w:val="false"/>
          <w:i w:val="false"/>
          <w:color w:val="000000"/>
          <w:sz w:val="28"/>
        </w:rPr>
        <w:t xml:space="preserve">
      3) Қазақстан Республикасының заңымен белгiленген тәртiппен және нысан бойынша жұмыс нәтижелерiн ресiмдеп бередi. </w:t>
      </w:r>
      <w:r>
        <w:br/>
      </w:r>
      <w:r>
        <w:rPr>
          <w:rFonts w:ascii="Times New Roman"/>
          <w:b w:val="false"/>
          <w:i w:val="false"/>
          <w:color w:val="000000"/>
          <w:sz w:val="28"/>
        </w:rPr>
        <w:t xml:space="preserve">
      4) Қазақстан Республикасының заңдарына сәйкес өзге де қызметтердi жүзеге асырады. </w:t>
      </w:r>
      <w:r>
        <w:br/>
      </w:r>
      <w:r>
        <w:rPr>
          <w:rFonts w:ascii="Times New Roman"/>
          <w:b w:val="false"/>
          <w:i w:val="false"/>
          <w:color w:val="000000"/>
          <w:sz w:val="28"/>
        </w:rPr>
        <w:t xml:space="preserve">
      4. Зертхана объектілердiң сәйкестiгiн растау кезiнде оларға дұрыс емес сынақ нәтижелерiн тапсырғаны үшін олар Қазақстан Республикасының заңы бойынша жауапты болады.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Техникалық реттеу саласында жеке және заңды </w:t>
      </w:r>
      <w:r>
        <w:br/>
      </w:r>
      <w:r>
        <w:rPr>
          <w:rFonts w:ascii="Times New Roman"/>
          <w:b w:val="false"/>
          <w:i w:val="false"/>
          <w:color w:val="000000"/>
          <w:sz w:val="28"/>
        </w:rPr>
        <w:t>
</w:t>
      </w:r>
      <w:r>
        <w:rPr>
          <w:rFonts w:ascii="Times New Roman"/>
          <w:b/>
          <w:i w:val="false"/>
          <w:color w:val="000000"/>
          <w:sz w:val="28"/>
        </w:rPr>
        <w:t xml:space="preserve">               тұлғалардың құқықтары мен міндеттері </w:t>
      </w:r>
    </w:p>
    <w:bookmarkEnd w:id="14"/>
    <w:p>
      <w:pPr>
        <w:spacing w:after="0"/>
        <w:ind w:left="0"/>
        <w:jc w:val="both"/>
      </w:pPr>
      <w:r>
        <w:rPr>
          <w:rFonts w:ascii="Times New Roman"/>
          <w:b w:val="false"/>
          <w:i w:val="false"/>
          <w:color w:val="000000"/>
          <w:sz w:val="28"/>
        </w:rPr>
        <w:t xml:space="preserve">      1. Жеке және заңды тұлғалар: </w:t>
      </w:r>
      <w:r>
        <w:br/>
      </w:r>
      <w:r>
        <w:rPr>
          <w:rFonts w:ascii="Times New Roman"/>
          <w:b w:val="false"/>
          <w:i w:val="false"/>
          <w:color w:val="000000"/>
          <w:sz w:val="28"/>
        </w:rPr>
        <w:t xml:space="preserve">
      техникалық реттеу саласындағы нормативтiк құқықтық актiлер мен мемлекеттік стандарттарды, техникалық реттеу саласындағы нормативтік құқықтық актiлер мен стандарттар жобаларын және оларға енгізiлетiн өзгерістердi әзiрлеу, өзгерiстер енгізу, жою жөнiндегi ұсыныстарды дайындайды; </w:t>
      </w:r>
      <w:r>
        <w:br/>
      </w:r>
      <w:r>
        <w:rPr>
          <w:rFonts w:ascii="Times New Roman"/>
          <w:b w:val="false"/>
          <w:i w:val="false"/>
          <w:color w:val="000000"/>
          <w:sz w:val="28"/>
        </w:rPr>
        <w:t xml:space="preserve">
      қажет кезде осы Заңның 4-бабының 1-тармағында көзделген мақсаттарда стандарттау жөнiндегі тиiстi бөлiмшелер мен қызметтердi құрады. </w:t>
      </w:r>
      <w:r>
        <w:br/>
      </w:r>
      <w:r>
        <w:rPr>
          <w:rFonts w:ascii="Times New Roman"/>
          <w:b w:val="false"/>
          <w:i w:val="false"/>
          <w:color w:val="000000"/>
          <w:sz w:val="28"/>
        </w:rPr>
        <w:t xml:space="preserve">
      2. Сәйкестіктi мiндетті түрде растауға жататын өнiмдi сататын жеке және заңды тұлғалар оның осы Заңның, Қазақстан Республикасының техникалық реттеу саласындағы нормативтiк құқықтық актiлердiң ережелерiне сәйкестігін міндетті түрде растауды қамтамасыз етедi.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Техникалық реттеу саласындағы ақпарат </w:t>
      </w:r>
    </w:p>
    <w:bookmarkEnd w:id="15"/>
    <w:p>
      <w:pPr>
        <w:spacing w:after="0"/>
        <w:ind w:left="0"/>
        <w:jc w:val="both"/>
      </w:pPr>
      <w:r>
        <w:rPr>
          <w:rFonts w:ascii="Times New Roman"/>
          <w:b w:val="false"/>
          <w:i w:val="false"/>
          <w:color w:val="000000"/>
          <w:sz w:val="28"/>
        </w:rPr>
        <w:t xml:space="preserve">      1. Әзiрленетiн және қабылданатын техникалық реттеу саласындағы нормативтік құқықтық актiлер туралы ресми ақпарат, ұлттық, халықаралық, өңiрлiк стандарттар мен техникалық-экономикалық ақпарат топтамасы, ұйымдар стандарттары және стандарттау жөнiндегі ұсыныстар, сондай-ақ осы құжаттардың өзi пайдаланушыларға, соның iшiнде мемлекеттік құпия және өзге де заңмен қорғалатын құпия болмайтын бөлігінде қол жетiмдi болуға тиiс. </w:t>
      </w:r>
      <w:r>
        <w:br/>
      </w:r>
      <w:r>
        <w:rPr>
          <w:rFonts w:ascii="Times New Roman"/>
          <w:b w:val="false"/>
          <w:i w:val="false"/>
          <w:color w:val="000000"/>
          <w:sz w:val="28"/>
        </w:rPr>
        <w:t xml:space="preserve">
      2. Пайдаланушыларды стандарттармен және стандарттау, метрология, сертификаттау, аккредиттеу, каталогтар жөнiндегi нормативтік құжаттармен және стандарттар сiлтемелерiмен қамтамасыз етудi және басып шығаруды уәкiлетті органмен белгiленген тәртіпте жүзеге асырылады. </w:t>
      </w:r>
      <w:r>
        <w:br/>
      </w:r>
      <w:r>
        <w:rPr>
          <w:rFonts w:ascii="Times New Roman"/>
          <w:b w:val="false"/>
          <w:i w:val="false"/>
          <w:color w:val="000000"/>
          <w:sz w:val="28"/>
        </w:rPr>
        <w:t xml:space="preserve">
      3. Қабылданғаны туралы ақпарат және әрбiр стандарттың және өзге де нормативтiк құжаттың бiр данасы уәкiлетті органға бiрыңғай анықтамалық-библиографиялық деректер қорын құру үшін жiберiледi. </w:t>
      </w:r>
      <w:r>
        <w:br/>
      </w:r>
      <w:r>
        <w:rPr>
          <w:rFonts w:ascii="Times New Roman"/>
          <w:b w:val="false"/>
          <w:i w:val="false"/>
          <w:color w:val="000000"/>
          <w:sz w:val="28"/>
        </w:rPr>
        <w:t xml:space="preserve">
      4. Мүдделi тұлғаларды шығарылған мемлекеттік стандарттармен, стандарттау жөніндегі ұсыныстармен және олар туралы ақпаратпен қамтамасыз ету тәртібiн уәкiлетті орган белгiлейдi. </w:t>
      </w:r>
    </w:p>
    <w:bookmarkStart w:name="z17" w:id="16"/>
    <w:p>
      <w:pPr>
        <w:spacing w:after="0"/>
        <w:ind w:left="0"/>
        <w:jc w:val="left"/>
      </w:pPr>
      <w:r>
        <w:rPr>
          <w:rFonts w:ascii="Times New Roman"/>
          <w:b/>
          <w:i w:val="false"/>
          <w:color w:val="000000"/>
        </w:rPr>
        <w:t xml:space="preserve"> 
2-бөлiм. Техникалық реттеу саласындағы </w:t>
      </w:r>
      <w:r>
        <w:br/>
      </w:r>
      <w:r>
        <w:rPr>
          <w:rFonts w:ascii="Times New Roman"/>
          <w:b/>
          <w:i w:val="false"/>
          <w:color w:val="000000"/>
        </w:rPr>
        <w:t xml:space="preserve">
нормативтік құқықтық актілер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Техникалық peттeу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w:t>
      </w:r>
    </w:p>
    <w:bookmarkEnd w:id="17"/>
    <w:p>
      <w:pPr>
        <w:spacing w:after="0"/>
        <w:ind w:left="0"/>
        <w:jc w:val="both"/>
      </w:pPr>
      <w:r>
        <w:rPr>
          <w:rFonts w:ascii="Times New Roman"/>
          <w:b w:val="false"/>
          <w:i w:val="false"/>
          <w:color w:val="000000"/>
          <w:sz w:val="28"/>
        </w:rPr>
        <w:t xml:space="preserve">      1. Техникалық реттеу саласындағы нормативтік құқықтық актiнi әзiрлеудiң орындылығы мен талаптары осы Заңның 4-бабының 1-тармағында белгiленедi. </w:t>
      </w:r>
      <w:r>
        <w:br/>
      </w:r>
      <w:r>
        <w:rPr>
          <w:rFonts w:ascii="Times New Roman"/>
          <w:b w:val="false"/>
          <w:i w:val="false"/>
          <w:color w:val="000000"/>
          <w:sz w:val="28"/>
        </w:rPr>
        <w:t xml:space="preserve">
      2. Өнiмге, процестерге арналған техникалық реттеу саласындағы нормативтік құқықтық актiлер талаптары Қазақстан Республикасына жануарлармен немесе өсiмдiктермен, не олардың қайта өңделген өнiмдерiмен жеткiзiлетін аурулардың енiп кетуiнiң алдын алуға бағытталған, санитарлық және фитосанитариялық талаптарды белгiлеу мен қолдануды қоспағанда, өнiмнiң шыққан елiне және (немесе) шыққан орнына қарамастан тең жағдайда белгiленедi және қолданылады. </w:t>
      </w:r>
      <w:r>
        <w:br/>
      </w:r>
      <w:r>
        <w:rPr>
          <w:rFonts w:ascii="Times New Roman"/>
          <w:b w:val="false"/>
          <w:i w:val="false"/>
          <w:color w:val="000000"/>
          <w:sz w:val="28"/>
        </w:rPr>
        <w:t xml:space="preserve">
      Қажеттік өлшемдерi, санитарлық және фитосанитариялық шаралардың талаптары мен рәсiмдері осындай өнiмнiң, оның өмiрлiк циклінің барлық процестерiнде зиян келтiруiне нақты ғылыми негiзделген тәуекелдiң деңгейiне негізделедi. </w:t>
      </w:r>
      <w:r>
        <w:br/>
      </w:r>
      <w:r>
        <w:rPr>
          <w:rFonts w:ascii="Times New Roman"/>
          <w:b w:val="false"/>
          <w:i w:val="false"/>
          <w:color w:val="000000"/>
          <w:sz w:val="28"/>
        </w:rPr>
        <w:t xml:space="preserve">
      Процестерге  қойылатын  техникалық  реттеу  саласындағы нормативтiк құқықтық актiлер талаптары, егер олар өнiмнiң шыққан елi және (немесе) шыққан орнына қарамастан бiрдей үлгiде және тең жағдайда осы Заңның 4-бабының 1-тармағында көрсетiлген мақсаттарға жетуге әсер ете алатын болған жағдайда ғана анықталады, белгiленедi және қолданылады. </w:t>
      </w:r>
      <w:r>
        <w:br/>
      </w:r>
      <w:r>
        <w:rPr>
          <w:rFonts w:ascii="Times New Roman"/>
          <w:b w:val="false"/>
          <w:i w:val="false"/>
          <w:color w:val="000000"/>
          <w:sz w:val="28"/>
        </w:rPr>
        <w:t xml:space="preserve">
      3. Шетелдiк мемлекеттердiң, халықаралық және өңiрлiк ұйымдарының нормалары мен стандарттары техникалық реттеу саласындағы нормативтiк құқықтық актiлердi әзiрлеу үшiн негiз ретiнде толықтай немесе жартылай пайдаланыла алады. </w:t>
      </w:r>
      <w:r>
        <w:br/>
      </w:r>
      <w:r>
        <w:rPr>
          <w:rFonts w:ascii="Times New Roman"/>
          <w:b w:val="false"/>
          <w:i w:val="false"/>
          <w:color w:val="000000"/>
          <w:sz w:val="28"/>
        </w:rPr>
        <w:t xml:space="preserve">
      4. Техникалық реттеу саласындағы нормативтік құқықтық актінің мемлекеттiк экономика мүдделерiне, материалдық-техникалық базаның дамуына және ғылыми-техникалық даму деңгейiне, сондай-ақ халықаралық нормалар мен ережелерге сәйкес келмейтiн жағдайда техникалық peттеу жөнiндегі уәкiлетті орган техникалық реттеу саласындағы нормативтік құқықтық актіге өзгерiстер енгізу немесе техникалық реттеу саласындағы нормативтiк құқықтық актiнi жою рәсiмiн бастауға мiндетті. </w:t>
      </w:r>
      <w:r>
        <w:br/>
      </w:r>
      <w:r>
        <w:rPr>
          <w:rFonts w:ascii="Times New Roman"/>
          <w:b w:val="false"/>
          <w:i w:val="false"/>
          <w:color w:val="000000"/>
          <w:sz w:val="28"/>
        </w:rPr>
        <w:t xml:space="preserve">
      5. Техникалық реттеу саласындағы нормативтік құқықтық актiлер талаптары осы Заңның 4-бабының 1-тармағында көрсетiлген мақсаттарды орындау үшiн кәсiпкерлiк iс-әрекет үшiн қажет деңгейден артық кедергілер тудырмауы керек. </w:t>
      </w:r>
      <w:r>
        <w:br/>
      </w:r>
      <w:r>
        <w:rPr>
          <w:rFonts w:ascii="Times New Roman"/>
          <w:b w:val="false"/>
          <w:i w:val="false"/>
          <w:color w:val="000000"/>
          <w:sz w:val="28"/>
        </w:rPr>
        <w:t xml:space="preserve">
      6. Техникалық реттеу саласындағы нормативтік құқықтық актiлерде бap мiндетті талаптар Қазақстан Республикасының бүкiл аумағында тiкелей әрекет етедi және тиiстi техникалық реттеу саласындағы нормативтік құқықтық актiлерге өзгерiстер мен толықтырулар енгiзу жолымен ғана өзгерiлуi мүмкiн. </w:t>
      </w:r>
      <w:r>
        <w:br/>
      </w:r>
      <w:r>
        <w:rPr>
          <w:rFonts w:ascii="Times New Roman"/>
          <w:b w:val="false"/>
          <w:i w:val="false"/>
          <w:color w:val="000000"/>
          <w:sz w:val="28"/>
        </w:rPr>
        <w:t xml:space="preserve">
      7. Техникалық реттеу саласындағы нормативтiк құқықтық актiні өндiрiске дайындық мәселелерiн және техникалық реттеу саласындағы нормативтiк құқықтық актiнi енгiзу, нормативтiк немесе техникалық құжаттаманы әзiрлеу және (немесе) түзету, сондай-ақ өнiм өндiруге арналған басқа да мәселелер шешілуi тиiс өтпелі кезеңдi көздейтiн мерзiмдi және оны қолданысқа енгізу шарттарын көздеуi тиiс. </w:t>
      </w:r>
      <w:r>
        <w:br/>
      </w:r>
      <w:r>
        <w:rPr>
          <w:rFonts w:ascii="Times New Roman"/>
          <w:b w:val="false"/>
          <w:i w:val="false"/>
          <w:color w:val="000000"/>
          <w:sz w:val="28"/>
        </w:rPr>
        <w:t xml:space="preserve">
      8. Техникалық реттеу саласында: </w:t>
      </w:r>
      <w:r>
        <w:br/>
      </w:r>
      <w:r>
        <w:rPr>
          <w:rFonts w:ascii="Times New Roman"/>
          <w:b w:val="false"/>
          <w:i w:val="false"/>
          <w:color w:val="000000"/>
          <w:sz w:val="28"/>
        </w:rPr>
        <w:t xml:space="preserve">
      1) өнеркәсiптiк және өндiрiстiк қауiпсiздiк; </w:t>
      </w:r>
      <w:r>
        <w:br/>
      </w:r>
      <w:r>
        <w:rPr>
          <w:rFonts w:ascii="Times New Roman"/>
          <w:b w:val="false"/>
          <w:i w:val="false"/>
          <w:color w:val="000000"/>
          <w:sz w:val="28"/>
        </w:rPr>
        <w:t xml:space="preserve">
      2) үй-жайды, құрылыстарды, ғимараттарды және оларға көршiлес аумақтарды қауiпсiз пайдалану; </w:t>
      </w:r>
      <w:r>
        <w:br/>
      </w:r>
      <w:r>
        <w:rPr>
          <w:rFonts w:ascii="Times New Roman"/>
          <w:b w:val="false"/>
          <w:i w:val="false"/>
          <w:color w:val="000000"/>
          <w:sz w:val="28"/>
        </w:rPr>
        <w:t xml:space="preserve">
      3) өрт қауіпсiздігі; </w:t>
      </w:r>
      <w:r>
        <w:br/>
      </w:r>
      <w:r>
        <w:rPr>
          <w:rFonts w:ascii="Times New Roman"/>
          <w:b w:val="false"/>
          <w:i w:val="false"/>
          <w:color w:val="000000"/>
          <w:sz w:val="28"/>
        </w:rPr>
        <w:t xml:space="preserve">
      4) биологиялық қауiпсiздiк; </w:t>
      </w:r>
      <w:r>
        <w:br/>
      </w:r>
      <w:r>
        <w:rPr>
          <w:rFonts w:ascii="Times New Roman"/>
          <w:b w:val="false"/>
          <w:i w:val="false"/>
          <w:color w:val="000000"/>
          <w:sz w:val="28"/>
        </w:rPr>
        <w:t xml:space="preserve">
      5) электромагнитті сыйымдылық; </w:t>
      </w:r>
      <w:r>
        <w:br/>
      </w:r>
      <w:r>
        <w:rPr>
          <w:rFonts w:ascii="Times New Roman"/>
          <w:b w:val="false"/>
          <w:i w:val="false"/>
          <w:color w:val="000000"/>
          <w:sz w:val="28"/>
        </w:rPr>
        <w:t xml:space="preserve">
      6) экологиялық қауiпсiздiк; </w:t>
      </w:r>
      <w:r>
        <w:br/>
      </w:r>
      <w:r>
        <w:rPr>
          <w:rFonts w:ascii="Times New Roman"/>
          <w:b w:val="false"/>
          <w:i w:val="false"/>
          <w:color w:val="000000"/>
          <w:sz w:val="28"/>
        </w:rPr>
        <w:t xml:space="preserve">
      7) ядролық және радиациялық қауiпсiздiк; </w:t>
      </w:r>
      <w:r>
        <w:br/>
      </w:r>
      <w:r>
        <w:rPr>
          <w:rFonts w:ascii="Times New Roman"/>
          <w:b w:val="false"/>
          <w:i w:val="false"/>
          <w:color w:val="000000"/>
          <w:sz w:val="28"/>
        </w:rPr>
        <w:t xml:space="preserve">
      8) химиялық қауiпсiздiк; </w:t>
      </w:r>
      <w:r>
        <w:br/>
      </w:r>
      <w:r>
        <w:rPr>
          <w:rFonts w:ascii="Times New Roman"/>
          <w:b w:val="false"/>
          <w:i w:val="false"/>
          <w:color w:val="000000"/>
          <w:sz w:val="28"/>
        </w:rPr>
        <w:t xml:space="preserve">
      9) электр қауiпсiздігі; </w:t>
      </w:r>
      <w:r>
        <w:br/>
      </w:r>
      <w:r>
        <w:rPr>
          <w:rFonts w:ascii="Times New Roman"/>
          <w:b w:val="false"/>
          <w:i w:val="false"/>
          <w:color w:val="000000"/>
          <w:sz w:val="28"/>
        </w:rPr>
        <w:t xml:space="preserve">
      10) ақпарат қауiпсiздігі; </w:t>
      </w:r>
      <w:r>
        <w:br/>
      </w:r>
      <w:r>
        <w:rPr>
          <w:rFonts w:ascii="Times New Roman"/>
          <w:b w:val="false"/>
          <w:i w:val="false"/>
          <w:color w:val="000000"/>
          <w:sz w:val="28"/>
        </w:rPr>
        <w:t xml:space="preserve">
      11) токсикологиялық қауiпсiздiк; </w:t>
      </w:r>
      <w:r>
        <w:br/>
      </w:r>
      <w:r>
        <w:rPr>
          <w:rFonts w:ascii="Times New Roman"/>
          <w:b w:val="false"/>
          <w:i w:val="false"/>
          <w:color w:val="000000"/>
          <w:sz w:val="28"/>
        </w:rPr>
        <w:t xml:space="preserve">
      12) өлшем бiрлiгi мәселелерi жөнiнде нормативтік құқықтық актiлер қабылданады.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актiлердiң мазмұны </w:t>
      </w:r>
    </w:p>
    <w:bookmarkEnd w:id="18"/>
    <w:p>
      <w:pPr>
        <w:spacing w:after="0"/>
        <w:ind w:left="0"/>
        <w:jc w:val="both"/>
      </w:pPr>
      <w:r>
        <w:rPr>
          <w:rFonts w:ascii="Times New Roman"/>
          <w:b w:val="false"/>
          <w:i w:val="false"/>
          <w:color w:val="000000"/>
          <w:sz w:val="28"/>
        </w:rPr>
        <w:t xml:space="preserve">      1. Техникалық реттеу саласындағы нормативтік құқықтық актілер зиян келтiру тәуекелiнiң деңгейiн ескере отырып, өнiмнiң, процестердiң қауiпсiздігін қамтамасыз ететін ең төменгi қажетті талаптарын белгiлейдi. </w:t>
      </w:r>
      <w:r>
        <w:br/>
      </w:r>
      <w:r>
        <w:rPr>
          <w:rFonts w:ascii="Times New Roman"/>
          <w:b w:val="false"/>
          <w:i w:val="false"/>
          <w:color w:val="000000"/>
          <w:sz w:val="28"/>
        </w:rPr>
        <w:t xml:space="preserve">
      2. Техникалық реттеу саласындағы нормативтік құқықтық актiде: </w:t>
      </w:r>
      <w:r>
        <w:br/>
      </w:r>
      <w:r>
        <w:rPr>
          <w:rFonts w:ascii="Times New Roman"/>
          <w:b w:val="false"/>
          <w:i w:val="false"/>
          <w:color w:val="000000"/>
          <w:sz w:val="28"/>
        </w:rPr>
        <w:t xml:space="preserve">
      оның талаптары қатысты болатын өнiмнiң, процестердің толық қамтыған тiзбесi; </w:t>
      </w:r>
      <w:r>
        <w:br/>
      </w:r>
      <w:r>
        <w:rPr>
          <w:rFonts w:ascii="Times New Roman"/>
          <w:b w:val="false"/>
          <w:i w:val="false"/>
          <w:color w:val="000000"/>
          <w:sz w:val="28"/>
        </w:rPr>
        <w:t xml:space="preserve">
      техникалық реттеу саласындағы нормативтік құқықтық актінi қабылдау мақсаттарына жетудi қамтамасыз ететiн өнiмнiң, процестердiң сипаттамаларына қойылатын талаптар болуға тиiс. </w:t>
      </w:r>
      <w:r>
        <w:br/>
      </w:r>
      <w:r>
        <w:rPr>
          <w:rFonts w:ascii="Times New Roman"/>
          <w:b w:val="false"/>
          <w:i w:val="false"/>
          <w:color w:val="000000"/>
          <w:sz w:val="28"/>
        </w:rPr>
        <w:t xml:space="preserve">
      Техникалық реттеу саласындағы нормативтік құқықтық актiде өнiмнiң, оның өмiрлiк процесiн таңдап байқау және сынау ережелерi, сәйкестіктi растаудың ережелерi мен нысаны (соның iшiнде сәйкестiктi бекiту сызбалары), және (немесе) терминологияға, орамаға, таңбалауға немесе этикеткаға және оларды түсiру ережелерiне қойылатын талаптар болуы мүмкiн. </w:t>
      </w:r>
      <w:r>
        <w:br/>
      </w:r>
      <w:r>
        <w:rPr>
          <w:rFonts w:ascii="Times New Roman"/>
          <w:b w:val="false"/>
          <w:i w:val="false"/>
          <w:color w:val="000000"/>
          <w:sz w:val="28"/>
        </w:rPr>
        <w:t xml:space="preserve">
      3. Техникалық реттеу саласындағы нормативтік құқықтық актiде, eгep конструкцияға қойылатын талаптардың болмауының және келтiрiлетiн залалдың дәрежесi ескерiле отырып орындалуы салдарынан осы Заңның 4-бабының 1-тармағында көрсетілген мақсаттарға жету қамтамасыз етілмейтін жағдайды қоспағанда, конструкцияға және өнiмді, процестердi орындауға қойылатын талаптар болмауға тиiс. </w:t>
      </w:r>
      <w:r>
        <w:br/>
      </w:r>
      <w:r>
        <w:rPr>
          <w:rFonts w:ascii="Times New Roman"/>
          <w:b w:val="false"/>
          <w:i w:val="false"/>
          <w:color w:val="000000"/>
          <w:sz w:val="28"/>
        </w:rPr>
        <w:t xml:space="preserve">
      4. Халықаралық ұйымдар актiлер техникалық реттеу саласында ұлттық нормативтiк құқықтық актiлерiн әзiрлеу кезiнде, егер олар: </w:t>
      </w:r>
      <w:r>
        <w:br/>
      </w:r>
      <w:r>
        <w:rPr>
          <w:rFonts w:ascii="Times New Roman"/>
          <w:b w:val="false"/>
          <w:i w:val="false"/>
          <w:color w:val="000000"/>
          <w:sz w:val="28"/>
        </w:rPr>
        <w:t xml:space="preserve">
      1) Қазақстан Республикасы заңдарының талаптарына қайшы келмесе; </w:t>
      </w:r>
      <w:r>
        <w:br/>
      </w:r>
      <w:r>
        <w:rPr>
          <w:rFonts w:ascii="Times New Roman"/>
          <w:b w:val="false"/>
          <w:i w:val="false"/>
          <w:color w:val="000000"/>
          <w:sz w:val="28"/>
        </w:rPr>
        <w:t xml:space="preserve">
      2) осы Заңның 4-бабының 1-тармағында көзделген мақсаттарға барабар сәйкес келетiн болса толықтай немесе ішінара негiз етiп алынуы мүмкiн. </w:t>
      </w:r>
      <w:r>
        <w:br/>
      </w:r>
      <w:r>
        <w:rPr>
          <w:rFonts w:ascii="Times New Roman"/>
          <w:b w:val="false"/>
          <w:i w:val="false"/>
          <w:color w:val="000000"/>
          <w:sz w:val="28"/>
        </w:rPr>
        <w:t xml:space="preserve">
      5. Егер, өнiмдi ұзақ пайдалану зиян келтiруi мүмкiн тәуекел деңгейiн анықтауға мүмкiндiк бермейтiн факторларға байланысты өнiмге қойылатын талаптарды айқындау мүмкiн болмаған жағдайда, онда техникалық реттеу саласындағы нормативтік құқықтық актiде тұтынушыны орын алуы мүмкiн зиян туралы және оған байланысты болатын факторлар туралы хабардар етуге қатысты талаптар болуға тиiс. </w:t>
      </w:r>
      <w:r>
        <w:br/>
      </w:r>
      <w:r>
        <w:rPr>
          <w:rFonts w:ascii="Times New Roman"/>
          <w:b w:val="false"/>
          <w:i w:val="false"/>
          <w:color w:val="000000"/>
          <w:sz w:val="28"/>
        </w:rPr>
        <w:t xml:space="preserve">
      6. Техникалық реттеу саласындағы нормативтік құқықтық актілерде зиян келтiру тәуекелiнiң деңгейiн ескере отырып техникалық реттеудiң объектілерiне: </w:t>
      </w:r>
      <w:r>
        <w:br/>
      </w:r>
      <w:r>
        <w:rPr>
          <w:rFonts w:ascii="Times New Roman"/>
          <w:b w:val="false"/>
          <w:i w:val="false"/>
          <w:color w:val="000000"/>
          <w:sz w:val="28"/>
        </w:rPr>
        <w:t xml:space="preserve">
      1) азаматтардың жекелеген санаттарын (кәмелетке толмағандар, жүктi әйелдер, бала емiзетiн аналар, мүгедектер) қорғауды қамтамасыз ететін; </w:t>
      </w:r>
      <w:r>
        <w:br/>
      </w:r>
      <w:r>
        <w:rPr>
          <w:rFonts w:ascii="Times New Roman"/>
          <w:b w:val="false"/>
          <w:i w:val="false"/>
          <w:color w:val="000000"/>
          <w:sz w:val="28"/>
        </w:rPr>
        <w:t xml:space="preserve">
      2) егер климаттық және географиялық ерекшелiктергe қатысты мұндай талаптардың болмауы осы Заңның 4-бабының 1-тармағында көрсетілген мақсаттарға қол жеткізбеуге әкеп соғатын болса, өнiм шыққан жекелеген орындарында қолданылатын; </w:t>
      </w:r>
      <w:r>
        <w:br/>
      </w:r>
      <w:r>
        <w:rPr>
          <w:rFonts w:ascii="Times New Roman"/>
          <w:b w:val="false"/>
          <w:i w:val="false"/>
          <w:color w:val="000000"/>
          <w:sz w:val="28"/>
        </w:rPr>
        <w:t xml:space="preserve">
      3) техногендiк сипаттағы төтенше жағдайлар орын алған кезде Қазақстан Республикасының және көршiлес мемлекеттердiң азаматтарының өмiрiне, қоршаған ортаға қауiп төндiретін трансшекаралық қауiптi өндiрiстік объектiлерге қойылатын арнайы талаптардан тұруы мүмкiн. </w:t>
      </w:r>
    </w:p>
    <w:bookmarkStart w:name="z20" w:id="19"/>
    <w:p>
      <w:pPr>
        <w:spacing w:after="0"/>
        <w:ind w:left="0"/>
        <w:jc w:val="left"/>
      </w:pPr>
      <w:r>
        <w:rPr>
          <w:rFonts w:ascii="Times New Roman"/>
          <w:b/>
          <w:i w:val="false"/>
          <w:color w:val="000000"/>
        </w:rPr>
        <w:t xml:space="preserve"> 
3-бөлiм. Стандарттау. Жалпы ережелер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Қазақстан Республикасының стандарттау </w:t>
      </w:r>
      <w:r>
        <w:br/>
      </w:r>
      <w:r>
        <w:rPr>
          <w:rFonts w:ascii="Times New Roman"/>
          <w:b w:val="false"/>
          <w:i w:val="false"/>
          <w:color w:val="000000"/>
          <w:sz w:val="28"/>
        </w:rPr>
        <w:t>
</w:t>
      </w:r>
      <w:r>
        <w:rPr>
          <w:rFonts w:ascii="Times New Roman"/>
          <w:b/>
          <w:i w:val="false"/>
          <w:color w:val="000000"/>
          <w:sz w:val="28"/>
        </w:rPr>
        <w:t xml:space="preserve">               жөніндегі нормативтiк құжаттары </w:t>
      </w:r>
    </w:p>
    <w:bookmarkEnd w:id="20"/>
    <w:p>
      <w:pPr>
        <w:spacing w:after="0"/>
        <w:ind w:left="0"/>
        <w:jc w:val="both"/>
      </w:pPr>
      <w:r>
        <w:rPr>
          <w:rFonts w:ascii="Times New Roman"/>
          <w:b w:val="false"/>
          <w:i w:val="false"/>
          <w:color w:val="000000"/>
          <w:sz w:val="28"/>
        </w:rPr>
        <w:t xml:space="preserve">      1. Қазақстан Республикасы аумағында қалыптасқан тәртіппен бекiтiлген: </w:t>
      </w:r>
      <w:r>
        <w:br/>
      </w:r>
      <w:r>
        <w:rPr>
          <w:rFonts w:ascii="Times New Roman"/>
          <w:b w:val="false"/>
          <w:i w:val="false"/>
          <w:color w:val="000000"/>
          <w:sz w:val="28"/>
        </w:rPr>
        <w:t xml:space="preserve">
      1) халықаралық стандарттар; </w:t>
      </w:r>
      <w:r>
        <w:br/>
      </w:r>
      <w:r>
        <w:rPr>
          <w:rFonts w:ascii="Times New Roman"/>
          <w:b w:val="false"/>
          <w:i w:val="false"/>
          <w:color w:val="000000"/>
          <w:sz w:val="28"/>
        </w:rPr>
        <w:t xml:space="preserve">
      2) өңiрлiк стандарттар, техникалық-экономикалық ақпарат топтамалары, стандарттау жөніндегi ережелер мен ұсыныстар; </w:t>
      </w:r>
      <w:r>
        <w:br/>
      </w:r>
      <w:r>
        <w:rPr>
          <w:rFonts w:ascii="Times New Roman"/>
          <w:b w:val="false"/>
          <w:i w:val="false"/>
          <w:color w:val="000000"/>
          <w:sz w:val="28"/>
        </w:rPr>
        <w:t xml:space="preserve">
      3) Қазақстан Республикасының мемлекеттік стандарттары мен техникалық-экономикалық ақпарат топтамалары; </w:t>
      </w:r>
      <w:r>
        <w:br/>
      </w:r>
      <w:r>
        <w:rPr>
          <w:rFonts w:ascii="Times New Roman"/>
          <w:b w:val="false"/>
          <w:i w:val="false"/>
          <w:color w:val="000000"/>
          <w:sz w:val="28"/>
        </w:rPr>
        <w:t xml:space="preserve">
      4) ұйым стандарттары; </w:t>
      </w:r>
      <w:r>
        <w:br/>
      </w:r>
      <w:r>
        <w:rPr>
          <w:rFonts w:ascii="Times New Roman"/>
          <w:b w:val="false"/>
          <w:i w:val="false"/>
          <w:color w:val="000000"/>
          <w:sz w:val="28"/>
        </w:rPr>
        <w:t xml:space="preserve">
      5) Қазақстан Республикасының стандарттау жөнiндегi ұсыныстары; </w:t>
      </w:r>
      <w:r>
        <w:br/>
      </w:r>
      <w:r>
        <w:rPr>
          <w:rFonts w:ascii="Times New Roman"/>
          <w:b w:val="false"/>
          <w:i w:val="false"/>
          <w:color w:val="000000"/>
          <w:sz w:val="28"/>
        </w:rPr>
        <w:t xml:space="preserve">
      6) уәкiлетті орган белгiлеген тәртіппен қолданылатын шет мемлекеттердiң ұлттық стандарттары, ұйым стандарттары, техникалық-экономикалық ақпарат топтамалары, ережелер, нормалар және стандарттау жөнiндегi ұсыныстары қолданылады. </w:t>
      </w:r>
      <w:r>
        <w:br/>
      </w:r>
      <w:r>
        <w:rPr>
          <w:rFonts w:ascii="Times New Roman"/>
          <w:b w:val="false"/>
          <w:i w:val="false"/>
          <w:color w:val="000000"/>
          <w:sz w:val="28"/>
        </w:rPr>
        <w:t xml:space="preserve">
      2. Стандарттау жөнiндегi нормативтiк құжаттарды әзiрлеу жөнiндегi жұмыстарды басқару техникалық реттеудiң мемлекеттік жүйeci шегінде жүзеге асырылады.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стандарттары </w:t>
      </w:r>
    </w:p>
    <w:bookmarkEnd w:id="21"/>
    <w:p>
      <w:pPr>
        <w:spacing w:after="0"/>
        <w:ind w:left="0"/>
        <w:jc w:val="both"/>
      </w:pPr>
      <w:r>
        <w:rPr>
          <w:rFonts w:ascii="Times New Roman"/>
          <w:b w:val="false"/>
          <w:i w:val="false"/>
          <w:color w:val="000000"/>
          <w:sz w:val="28"/>
        </w:rPr>
        <w:t xml:space="preserve">      1. Мемлекеттік стандарттарды әзiрлеу, келiсу, қабылдау, есептеу, өзгерту және жою тәртібiн уәкiлетті орган бекiтедi. </w:t>
      </w:r>
      <w:r>
        <w:br/>
      </w:r>
      <w:r>
        <w:rPr>
          <w:rFonts w:ascii="Times New Roman"/>
          <w:b w:val="false"/>
          <w:i w:val="false"/>
          <w:color w:val="000000"/>
          <w:sz w:val="28"/>
        </w:rPr>
        <w:t xml:space="preserve">
      2. Мемлекеттік стандарттар: </w:t>
      </w:r>
      <w:r>
        <w:br/>
      </w:r>
      <w:r>
        <w:rPr>
          <w:rFonts w:ascii="Times New Roman"/>
          <w:b w:val="false"/>
          <w:i w:val="false"/>
          <w:color w:val="000000"/>
          <w:sz w:val="28"/>
        </w:rPr>
        <w:t xml:space="preserve">
      1) белгілi бiр салаға арналған жалпы ұйымдастырушылық-әдiстемелiк ережелердi және/немесе жалпы техникалық талаптар мен ережелердi белгілейтiн негізгі стандарттар; </w:t>
      </w:r>
      <w:r>
        <w:br/>
      </w:r>
      <w:r>
        <w:rPr>
          <w:rFonts w:ascii="Times New Roman"/>
          <w:b w:val="false"/>
          <w:i w:val="false"/>
          <w:color w:val="000000"/>
          <w:sz w:val="28"/>
        </w:rPr>
        <w:t xml:space="preserve">
      2) өнiмнiң бipтeкті топтарына белгiленетiн және қажет жағдайда, нақты өнiмге қойылатын талаптарды белгiлейтiн өнiмге арналған стандарттарға; </w:t>
      </w:r>
      <w:r>
        <w:br/>
      </w:r>
      <w:r>
        <w:rPr>
          <w:rFonts w:ascii="Times New Roman"/>
          <w:b w:val="false"/>
          <w:i w:val="false"/>
          <w:color w:val="000000"/>
          <w:sz w:val="28"/>
        </w:rPr>
        <w:t xml:space="preserve">
      3) өнiмдердi, процестердi бақылау әдiстерiне арналған стандарттарға; </w:t>
      </w:r>
      <w:r>
        <w:br/>
      </w:r>
      <w:r>
        <w:rPr>
          <w:rFonts w:ascii="Times New Roman"/>
          <w:b w:val="false"/>
          <w:i w:val="false"/>
          <w:color w:val="000000"/>
          <w:sz w:val="28"/>
        </w:rPr>
        <w:t xml:space="preserve">
      4) процестерге арналған стандарттарға бөлiнедi. </w:t>
      </w:r>
      <w:r>
        <w:br/>
      </w:r>
      <w:r>
        <w:rPr>
          <w:rFonts w:ascii="Times New Roman"/>
          <w:b w:val="false"/>
          <w:i w:val="false"/>
          <w:color w:val="000000"/>
          <w:sz w:val="28"/>
        </w:rPr>
        <w:t xml:space="preserve">
      3. Мемлекеттік стандарттарда: </w:t>
      </w:r>
      <w:r>
        <w:br/>
      </w:r>
      <w:r>
        <w:rPr>
          <w:rFonts w:ascii="Times New Roman"/>
          <w:b w:val="false"/>
          <w:i w:val="false"/>
          <w:color w:val="000000"/>
          <w:sz w:val="28"/>
        </w:rPr>
        <w:t xml:space="preserve">
      1) техникалық реттеу саласындағы нормативтік құқықтық актілерді сақтауды қамтамасыз ететiн өнiмдердiң, процестердiң қауiпсiздігі жөніндегі қажетті ең аз талаптар; </w:t>
      </w:r>
      <w:r>
        <w:br/>
      </w:r>
      <w:r>
        <w:rPr>
          <w:rFonts w:ascii="Times New Roman"/>
          <w:b w:val="false"/>
          <w:i w:val="false"/>
          <w:color w:val="000000"/>
          <w:sz w:val="28"/>
        </w:rPr>
        <w:t xml:space="preserve">
      2) өнiмдi жiктеуге қойылатын талаптар; </w:t>
      </w:r>
      <w:r>
        <w:br/>
      </w:r>
      <w:r>
        <w:rPr>
          <w:rFonts w:ascii="Times New Roman"/>
          <w:b w:val="false"/>
          <w:i w:val="false"/>
          <w:color w:val="000000"/>
          <w:sz w:val="28"/>
        </w:rPr>
        <w:t xml:space="preserve">
      3) өнiмнiң бiрегейлендiру, үйлесу және өзара алмастырушылық көрсеткiштерi; </w:t>
      </w:r>
      <w:r>
        <w:br/>
      </w:r>
      <w:r>
        <w:rPr>
          <w:rFonts w:ascii="Times New Roman"/>
          <w:b w:val="false"/>
          <w:i w:val="false"/>
          <w:color w:val="000000"/>
          <w:sz w:val="28"/>
        </w:rPr>
        <w:t xml:space="preserve">
      4) терминдер мен айқындамалар; </w:t>
      </w:r>
      <w:r>
        <w:br/>
      </w:r>
      <w:r>
        <w:rPr>
          <w:rFonts w:ascii="Times New Roman"/>
          <w:b w:val="false"/>
          <w:i w:val="false"/>
          <w:color w:val="000000"/>
          <w:sz w:val="28"/>
        </w:rPr>
        <w:t xml:space="preserve">
      5) өнiмнiң тұтынушылық қасиеттерi мен сипаттамаларын қоса алғанда функционалдық мақсатының көрсеткiштерi; </w:t>
      </w:r>
      <w:r>
        <w:br/>
      </w:r>
      <w:r>
        <w:rPr>
          <w:rFonts w:ascii="Times New Roman"/>
          <w:b w:val="false"/>
          <w:i w:val="false"/>
          <w:color w:val="000000"/>
          <w:sz w:val="28"/>
        </w:rPr>
        <w:t xml:space="preserve">
      6) қабылдау, орау, таңбалау, тасымалдау, сақтау, жарату және жою ережелерi; </w:t>
      </w:r>
      <w:r>
        <w:br/>
      </w:r>
      <w:r>
        <w:rPr>
          <w:rFonts w:ascii="Times New Roman"/>
          <w:b w:val="false"/>
          <w:i w:val="false"/>
          <w:color w:val="000000"/>
          <w:sz w:val="28"/>
        </w:rPr>
        <w:t xml:space="preserve">
      7) сапасы мен қауiпсiздiгiн сынау әдiстерi; </w:t>
      </w:r>
      <w:r>
        <w:br/>
      </w:r>
      <w:r>
        <w:rPr>
          <w:rFonts w:ascii="Times New Roman"/>
          <w:b w:val="false"/>
          <w:i w:val="false"/>
          <w:color w:val="000000"/>
          <w:sz w:val="28"/>
        </w:rPr>
        <w:t xml:space="preserve">
      8) ресурстардың барлық түрлерiн сақтауға және ұтымды пайдалануға қойылатын талаптар; </w:t>
      </w:r>
      <w:r>
        <w:br/>
      </w:r>
      <w:r>
        <w:rPr>
          <w:rFonts w:ascii="Times New Roman"/>
          <w:b w:val="false"/>
          <w:i w:val="false"/>
          <w:color w:val="000000"/>
          <w:sz w:val="28"/>
        </w:rPr>
        <w:t xml:space="preserve">
      9) сапа менеджментi жүйелерi мен экологиялық менеджментті енгізудi қамтамасыз ететiн өндiрiстi ұйымдастыруға қойылатын талаптар; </w:t>
      </w:r>
      <w:r>
        <w:br/>
      </w:r>
      <w:r>
        <w:rPr>
          <w:rFonts w:ascii="Times New Roman"/>
          <w:b w:val="false"/>
          <w:i w:val="false"/>
          <w:color w:val="000000"/>
          <w:sz w:val="28"/>
        </w:rPr>
        <w:t xml:space="preserve">
      10) белгiлi бiр қызмет саласына арналған ұйымдастырушылық-әдiстемелік сипаттағы ережелер, сондай-ақ жалпы техникалық нормалар мен ережелер белгіленуi мүмкiн. </w:t>
      </w:r>
      <w:r>
        <w:br/>
      </w:r>
      <w:r>
        <w:rPr>
          <w:rFonts w:ascii="Times New Roman"/>
          <w:b w:val="false"/>
          <w:i w:val="false"/>
          <w:color w:val="000000"/>
          <w:sz w:val="28"/>
        </w:rPr>
        <w:t xml:space="preserve">
      4. Мемлекеттік стандарт ретiнде қабылданған, стандарттаудың сол саласына арналған мемлекетаралық стандарттар болған жағдайда, мына жағдайда: </w:t>
      </w:r>
      <w:r>
        <w:br/>
      </w:r>
      <w:r>
        <w:rPr>
          <w:rFonts w:ascii="Times New Roman"/>
          <w:b w:val="false"/>
          <w:i w:val="false"/>
          <w:color w:val="000000"/>
          <w:sz w:val="28"/>
        </w:rPr>
        <w:t xml:space="preserve">
      мемлекетаралық стандарттар ережелерi Қазақстан Республикасының мүдделерiне қайшы келсе; </w:t>
      </w:r>
      <w:r>
        <w:br/>
      </w:r>
      <w:r>
        <w:rPr>
          <w:rFonts w:ascii="Times New Roman"/>
          <w:b w:val="false"/>
          <w:i w:val="false"/>
          <w:color w:val="000000"/>
          <w:sz w:val="28"/>
        </w:rPr>
        <w:t xml:space="preserve">
      мемлекеттік стандарттарды халықаралық, өңiрлiк немесе шет елдердiң ұлттық стандарттарына үйлестiру қажеттігі болса; </w:t>
      </w:r>
      <w:r>
        <w:br/>
      </w:r>
      <w:r>
        <w:rPr>
          <w:rFonts w:ascii="Times New Roman"/>
          <w:b w:val="false"/>
          <w:i w:val="false"/>
          <w:color w:val="000000"/>
          <w:sz w:val="28"/>
        </w:rPr>
        <w:t xml:space="preserve">
      Қазақстан Республикасының климаттық, географиялық ерекшелiктерiне орай халықаралық стандарттарды қолдану мүмкiн болмайтын болса; </w:t>
      </w:r>
      <w:r>
        <w:br/>
      </w:r>
      <w:r>
        <w:rPr>
          <w:rFonts w:ascii="Times New Roman"/>
          <w:b w:val="false"/>
          <w:i w:val="false"/>
          <w:color w:val="000000"/>
          <w:sz w:val="28"/>
        </w:rPr>
        <w:t xml:space="preserve">
      мемлекеттiк стандарттарды әзiрлеуге жол берiлмейдi. </w:t>
      </w:r>
      <w:r>
        <w:br/>
      </w:r>
      <w:r>
        <w:rPr>
          <w:rFonts w:ascii="Times New Roman"/>
          <w:b w:val="false"/>
          <w:i w:val="false"/>
          <w:color w:val="000000"/>
          <w:sz w:val="28"/>
        </w:rPr>
        <w:t xml:space="preserve">
      5. Мемлекеттік стандарттар өнімнің шыққан жеріне қарамастан ерікті негiзде тең жағдайда қолданылады.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Қазақстан Республикасының техникалық- </w:t>
      </w:r>
      <w:r>
        <w:br/>
      </w:r>
      <w:r>
        <w:rPr>
          <w:rFonts w:ascii="Times New Roman"/>
          <w:b w:val="false"/>
          <w:i w:val="false"/>
          <w:color w:val="000000"/>
          <w:sz w:val="28"/>
        </w:rPr>
        <w:t>
</w:t>
      </w:r>
      <w:r>
        <w:rPr>
          <w:rFonts w:ascii="Times New Roman"/>
          <w:b/>
          <w:i w:val="false"/>
          <w:color w:val="000000"/>
          <w:sz w:val="28"/>
        </w:rPr>
        <w:t xml:space="preserve">               экономикалық ақпараттың ұлттық топтамалары </w:t>
      </w:r>
    </w:p>
    <w:bookmarkEnd w:id="22"/>
    <w:p>
      <w:pPr>
        <w:spacing w:after="0"/>
        <w:ind w:left="0"/>
        <w:jc w:val="both"/>
      </w:pPr>
      <w:r>
        <w:rPr>
          <w:rFonts w:ascii="Times New Roman"/>
          <w:b w:val="false"/>
          <w:i w:val="false"/>
          <w:color w:val="000000"/>
          <w:sz w:val="28"/>
        </w:rPr>
        <w:t xml:space="preserve">      1. Топтау мен кодтауға есептелуге жататын техника-экономикалық және әлеуметтік объектiлер және экономика мен өндiрiс салаларында қолданылатын олардың қасиеттерi жатады. </w:t>
      </w:r>
      <w:r>
        <w:br/>
      </w:r>
      <w:r>
        <w:rPr>
          <w:rFonts w:ascii="Times New Roman"/>
          <w:b w:val="false"/>
          <w:i w:val="false"/>
          <w:color w:val="000000"/>
          <w:sz w:val="28"/>
        </w:rPr>
        <w:t xml:space="preserve">
      2. Техникалық-экономикалық ақпараттың ұлттық топтамаларын әзiрлеу жөніндегi жұмыстар мемлекеттік стандарттау жөнiндегі жұмыстардың жоспарлары мен бағдарламаларына сәйкес жүргізiледi. </w:t>
      </w:r>
      <w:r>
        <w:br/>
      </w:r>
      <w:r>
        <w:rPr>
          <w:rFonts w:ascii="Times New Roman"/>
          <w:b w:val="false"/>
          <w:i w:val="false"/>
          <w:color w:val="000000"/>
          <w:sz w:val="28"/>
        </w:rPr>
        <w:t xml:space="preserve">
      3. Мемлекеттік органдар техникалық-экономикалық ақпараттың мемлекеттік топтамаларын әзiрлеудi, жүргiзудi және өзектi етуді жүзеге асырады. </w:t>
      </w:r>
      <w:r>
        <w:br/>
      </w:r>
      <w:r>
        <w:rPr>
          <w:rFonts w:ascii="Times New Roman"/>
          <w:b w:val="false"/>
          <w:i w:val="false"/>
          <w:color w:val="000000"/>
          <w:sz w:val="28"/>
        </w:rPr>
        <w:t xml:space="preserve">
      Техникалық-экономикалық ақпараттың ұлттық топтамаларының тiзiмiн статистика саласындағы уәкiлетті орган жүргізеді. </w:t>
      </w:r>
      <w:r>
        <w:br/>
      </w:r>
      <w:r>
        <w:rPr>
          <w:rFonts w:ascii="Times New Roman"/>
          <w:b w:val="false"/>
          <w:i w:val="false"/>
          <w:color w:val="000000"/>
          <w:sz w:val="28"/>
        </w:rPr>
        <w:t xml:space="preserve">
      4. Қазақстан Республикасында техникалық-экономикалық ақпаратты жiктеу және оларға код беру жүйесінің құрылуы мен қызметіне бақылау жасау жөнiндегі жұмыстарды үйлестiрудi уәкілетті opган жүзеге асырады. </w:t>
      </w:r>
      <w:r>
        <w:br/>
      </w:r>
      <w:r>
        <w:rPr>
          <w:rFonts w:ascii="Times New Roman"/>
          <w:b w:val="false"/>
          <w:i w:val="false"/>
          <w:color w:val="000000"/>
          <w:sz w:val="28"/>
        </w:rPr>
        <w:t xml:space="preserve">
      Мемлекеттiк топтамаларды әзiрлеу, бекiту, қолданысқа енгізу, қолдану тәртiбi уәкiлеттi органмен белгiленедi.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Қазақстан Республикасының Ұйымдар </w:t>
      </w:r>
      <w:r>
        <w:br/>
      </w:r>
      <w:r>
        <w:rPr>
          <w:rFonts w:ascii="Times New Roman"/>
          <w:b w:val="false"/>
          <w:i w:val="false"/>
          <w:color w:val="000000"/>
          <w:sz w:val="28"/>
        </w:rPr>
        <w:t>
</w:t>
      </w:r>
      <w:r>
        <w:rPr>
          <w:rFonts w:ascii="Times New Roman"/>
          <w:b/>
          <w:i w:val="false"/>
          <w:color w:val="000000"/>
          <w:sz w:val="28"/>
        </w:rPr>
        <w:t xml:space="preserve">               стандарттары және стандарттау жөнiндегі </w:t>
      </w:r>
      <w:r>
        <w:br/>
      </w:r>
      <w:r>
        <w:rPr>
          <w:rFonts w:ascii="Times New Roman"/>
          <w:b w:val="false"/>
          <w:i w:val="false"/>
          <w:color w:val="000000"/>
          <w:sz w:val="28"/>
        </w:rPr>
        <w:t>
</w:t>
      </w:r>
      <w:r>
        <w:rPr>
          <w:rFonts w:ascii="Times New Roman"/>
          <w:b/>
          <w:i w:val="false"/>
          <w:color w:val="000000"/>
          <w:sz w:val="28"/>
        </w:rPr>
        <w:t xml:space="preserve">               ұсыныстар </w:t>
      </w:r>
    </w:p>
    <w:bookmarkEnd w:id="23"/>
    <w:p>
      <w:pPr>
        <w:spacing w:after="0"/>
        <w:ind w:left="0"/>
        <w:jc w:val="both"/>
      </w:pPr>
      <w:r>
        <w:rPr>
          <w:rFonts w:ascii="Times New Roman"/>
          <w:b w:val="false"/>
          <w:i w:val="false"/>
          <w:color w:val="000000"/>
          <w:sz w:val="28"/>
        </w:rPr>
        <w:t xml:space="preserve">      1. Ұйымдар стандарттарын осы Заңның 4-бабының 1-тармағында көрсетiлген мақсаттар үшiн ұйымдар өздерi дербес әзiрлейдi және бекітеді әрі олар техникалық реттеу саласындағы нормативтiк құқықтық актілер талаптарына қайшы келмеуге тиiс. </w:t>
      </w:r>
      <w:r>
        <w:br/>
      </w:r>
      <w:r>
        <w:rPr>
          <w:rFonts w:ascii="Times New Roman"/>
          <w:b w:val="false"/>
          <w:i w:val="false"/>
          <w:color w:val="000000"/>
          <w:sz w:val="28"/>
        </w:rPr>
        <w:t xml:space="preserve">
      Стандарттарын әзiрлеу, бекiту, есептеу, өзгерту, жою, тiркеу, белгілеу, басып шығару тәртiбiн осы Заңның 4-бабының ережелерi ескерiле отырып, оларды дербес бекiтетiн ұйымдар белгiлейдi. </w:t>
      </w:r>
      <w:r>
        <w:br/>
      </w:r>
      <w:r>
        <w:rPr>
          <w:rFonts w:ascii="Times New Roman"/>
          <w:b w:val="false"/>
          <w:i w:val="false"/>
          <w:color w:val="000000"/>
          <w:sz w:val="28"/>
        </w:rPr>
        <w:t xml:space="preserve">
      Ұйым стандарттары қолдану үшiн epiкті сипатқа ие және техникалық реттеу саласындағы нормативтiк құқықтық актiлер талаптарына қайшы келмеуге тиiс. </w:t>
      </w:r>
      <w:r>
        <w:br/>
      </w:r>
      <w:r>
        <w:rPr>
          <w:rFonts w:ascii="Times New Roman"/>
          <w:b w:val="false"/>
          <w:i w:val="false"/>
          <w:color w:val="000000"/>
          <w:sz w:val="28"/>
        </w:rPr>
        <w:t xml:space="preserve">
      2. Ұсыныстар сәйкестіктi растаудың өлшем бiрлiгiн қамтамасыз етіп, стандарттау жөнiндегі жұмыстар жүргізуге қатысты қолдануға ерiктi ұйымдастыру-әдiстемелiк ережелерiн қамтиды. </w:t>
      </w:r>
      <w:r>
        <w:br/>
      </w:r>
      <w:r>
        <w:rPr>
          <w:rFonts w:ascii="Times New Roman"/>
          <w:b w:val="false"/>
          <w:i w:val="false"/>
          <w:color w:val="000000"/>
          <w:sz w:val="28"/>
        </w:rPr>
        <w:t xml:space="preserve">
      Ұсыныстарды құруға, ресiмдеуге, ұстауға, оларды әзiрлеу, келiсу, бекiту, тiркеу және қолдану тәртiптерiне қойылатын талаптарды оларды бекiтетiн ұйым белгiлейдi.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Халықаралық, өңірлік және ұлттық стандарттар </w:t>
      </w:r>
      <w:r>
        <w:br/>
      </w:r>
      <w:r>
        <w:rPr>
          <w:rFonts w:ascii="Times New Roman"/>
          <w:b w:val="false"/>
          <w:i w:val="false"/>
          <w:color w:val="000000"/>
          <w:sz w:val="28"/>
        </w:rPr>
        <w:t>
</w:t>
      </w:r>
      <w:r>
        <w:rPr>
          <w:rFonts w:ascii="Times New Roman"/>
          <w:b/>
          <w:i w:val="false"/>
          <w:color w:val="000000"/>
          <w:sz w:val="28"/>
        </w:rPr>
        <w:t xml:space="preserve">               мен шет мемлекеттердiң нормативтiк </w:t>
      </w:r>
      <w:r>
        <w:br/>
      </w:r>
      <w:r>
        <w:rPr>
          <w:rFonts w:ascii="Times New Roman"/>
          <w:b w:val="false"/>
          <w:i w:val="false"/>
          <w:color w:val="000000"/>
          <w:sz w:val="28"/>
        </w:rPr>
        <w:t>
</w:t>
      </w:r>
      <w:r>
        <w:rPr>
          <w:rFonts w:ascii="Times New Roman"/>
          <w:b/>
          <w:i w:val="false"/>
          <w:color w:val="000000"/>
          <w:sz w:val="28"/>
        </w:rPr>
        <w:t xml:space="preserve">               құжаттарын қолдану </w:t>
      </w:r>
    </w:p>
    <w:bookmarkEnd w:id="24"/>
    <w:p>
      <w:pPr>
        <w:spacing w:after="0"/>
        <w:ind w:left="0"/>
        <w:jc w:val="both"/>
      </w:pPr>
      <w:r>
        <w:rPr>
          <w:rFonts w:ascii="Times New Roman"/>
          <w:b w:val="false"/>
          <w:i w:val="false"/>
          <w:color w:val="000000"/>
          <w:sz w:val="28"/>
        </w:rPr>
        <w:t xml:space="preserve">      1. Қазақстан Республикасы аумағында осы Заңның 4-бабының 1-тармағында бекiтiлген мақсаттарға сай халықаралық және өңiрлiк стандарттар, техникалық-экономикалық ақпарат топтамалары, ережелер, нұсқаулықтар мен ұсыныстар; ұлттық стандарттар, ұйым стандарттары, техникалық-экономикалық ақпарат топтамалары, шет мемлекеттердiң стандарттау жөнiндегі ережелерi, нормалары және ұсыныстары қолданылуы мүмкiн. </w:t>
      </w:r>
      <w:r>
        <w:br/>
      </w:r>
      <w:r>
        <w:rPr>
          <w:rFonts w:ascii="Times New Roman"/>
          <w:b w:val="false"/>
          <w:i w:val="false"/>
          <w:color w:val="000000"/>
          <w:sz w:val="28"/>
        </w:rPr>
        <w:t xml:space="preserve">
      2. Қолдану үшiн халықаралық және өңiрлік, шет мемлекеттердiң ұлттық стандарттарын Қазақстан Республикасының мемлекеттік стандарттары ретiнде қолдану үшiн қажеттi шарттар болып мыналар: </w:t>
      </w:r>
      <w:r>
        <w:br/>
      </w:r>
      <w:r>
        <w:rPr>
          <w:rFonts w:ascii="Times New Roman"/>
          <w:b w:val="false"/>
          <w:i w:val="false"/>
          <w:color w:val="000000"/>
          <w:sz w:val="28"/>
        </w:rPr>
        <w:t xml:space="preserve">
      1) Қазақстан Республикасының стандарттау, метрология, сертификация және аккредиттеу жөнiндегі халықаралық және өңiрлiк ұйымдарға мүшелігі; </w:t>
      </w:r>
      <w:r>
        <w:br/>
      </w:r>
      <w:r>
        <w:rPr>
          <w:rFonts w:ascii="Times New Roman"/>
          <w:b w:val="false"/>
          <w:i w:val="false"/>
          <w:color w:val="000000"/>
          <w:sz w:val="28"/>
        </w:rPr>
        <w:t xml:space="preserve">
      2) Қазақстан Республикасы мен шет мемлекеттер арасында стандарттау саласындағы ынтымақтастық туралы екi жақты (көп жақты) шарттардың (келiсiмдердiң) болуы Қазақстан Республикасының аумағында стандарттар мен құжаттарды пайдалану үшін қажетті шарттар болып табылады. </w:t>
      </w:r>
      <w:r>
        <w:br/>
      </w:r>
      <w:r>
        <w:rPr>
          <w:rFonts w:ascii="Times New Roman"/>
          <w:b w:val="false"/>
          <w:i w:val="false"/>
          <w:color w:val="000000"/>
          <w:sz w:val="28"/>
        </w:rPr>
        <w:t xml:space="preserve">
      3. Қазақстан Республикасы мүше болып табылмайтын халықаралық және өңiрлiк стандарттарды Қазақстан Республикасының жеке және заңды тұлғаларының қолдануы аталған стандарттар мен шарттарға сiлтеме болған жағдайда жүзеге асырылады. </w:t>
      </w:r>
      <w:r>
        <w:br/>
      </w:r>
      <w:r>
        <w:rPr>
          <w:rFonts w:ascii="Times New Roman"/>
          <w:b w:val="false"/>
          <w:i w:val="false"/>
          <w:color w:val="000000"/>
          <w:sz w:val="28"/>
        </w:rPr>
        <w:t xml:space="preserve">
      4. Халықаралық және өңiрлік стандарттарды, техникалық-экономикалық ақпарат топтамаларын, ақпараттарды, ережелердi, нұсқаулықтар мен ұсыныстарды қолданысқа енгiзудi, сондай-ақ шет мемлекеттердiң ұлттық стандарттарын Қазақстан Республикасының аумағында қолдану, ресiмдеу, құру, жазу, ұстау, белгiлеу, стандарттау тәртiбiн техникалық реттеу жөніндегі уәкілетті мемлекеттiк орган белгiлейдi. </w:t>
      </w:r>
      <w:r>
        <w:br/>
      </w:r>
      <w:r>
        <w:rPr>
          <w:rFonts w:ascii="Times New Roman"/>
          <w:b w:val="false"/>
          <w:i w:val="false"/>
          <w:color w:val="000000"/>
          <w:sz w:val="28"/>
        </w:rPr>
        <w:t xml:space="preserve">
      5. Қазақстан Республикасының аумағында қолдануға тиiс халықаралық және өңiрлiк стандарттар Қазақстан Республикасындағы қолданыстағы техникалық реттеу саласындағы нормативтік құқықтық актiлердiң және олармен үйлестірiлген стандарттардың талаптарына қайшы келмеуге және олардың құзыретiне кiретін мемлекеттiк басқару органдарымен келiсiлуге тиiс. </w:t>
      </w:r>
      <w:r>
        <w:br/>
      </w:r>
      <w:r>
        <w:rPr>
          <w:rFonts w:ascii="Times New Roman"/>
          <w:b w:val="false"/>
          <w:i w:val="false"/>
          <w:color w:val="000000"/>
          <w:sz w:val="28"/>
        </w:rPr>
        <w:t xml:space="preserve">
      6. Қазақстан Республикасының аумағында қолданылатын халықаралық және өңiрлiк стандарттар және нормативтік құжаттар Қазақстан Республикасының мемлекеттік стандарттары және нормативтiк құжаттарымен тең деңгейде қолданылады. </w:t>
      </w:r>
      <w:r>
        <w:br/>
      </w:r>
      <w:r>
        <w:rPr>
          <w:rFonts w:ascii="Times New Roman"/>
          <w:b w:val="false"/>
          <w:i w:val="false"/>
          <w:color w:val="000000"/>
          <w:sz w:val="28"/>
        </w:rPr>
        <w:t xml:space="preserve">
      7. Шет мемлекеттер ұйымдарының стандарттарын Қазақстан Республикасының мемлекеттік стандарты ретiнде, сондай-ақ Қазақстан Республикасының жеке және заңды тұлғаларының қолдануы көрсетiлген стандарттарды қолдануға құқық беретiн, олардың түпнұсқасының иелерi - ұйымдармен шарт (рұқсат) жасасу негізiнде жүзеге асырылады.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Мемлекеттiк стандарттау жөнiндегi жұмыстарды </w:t>
      </w:r>
      <w:r>
        <w:br/>
      </w:r>
      <w:r>
        <w:rPr>
          <w:rFonts w:ascii="Times New Roman"/>
          <w:b w:val="false"/>
          <w:i w:val="false"/>
          <w:color w:val="000000"/>
          <w:sz w:val="28"/>
        </w:rPr>
        <w:t>
</w:t>
      </w:r>
      <w:r>
        <w:rPr>
          <w:rFonts w:ascii="Times New Roman"/>
          <w:b/>
          <w:i w:val="false"/>
          <w:color w:val="000000"/>
          <w:sz w:val="28"/>
        </w:rPr>
        <w:t xml:space="preserve">               жоспарлау </w:t>
      </w:r>
    </w:p>
    <w:bookmarkEnd w:id="25"/>
    <w:p>
      <w:pPr>
        <w:spacing w:after="0"/>
        <w:ind w:left="0"/>
        <w:jc w:val="both"/>
      </w:pPr>
      <w:r>
        <w:rPr>
          <w:rFonts w:ascii="Times New Roman"/>
          <w:b w:val="false"/>
          <w:i w:val="false"/>
          <w:color w:val="000000"/>
          <w:sz w:val="28"/>
        </w:rPr>
        <w:t xml:space="preserve">      1. Уәкiлетті орган Қазақстан Республикасы экономикасының басым бағыттарын ескере отырып, мүдделi мемлекеттiк басқару органдарының, стандарттау жөнiндегi техникалық комитеттердiң, Қазақстан Республикасының жеке және заңды тұлғаларының ұсыныстары негізiнде мемлекеттiк стандарттау жөніндегі жұмыстардың жоспарлары мен бағдарламаларын әзiрлейдi. </w:t>
      </w:r>
      <w:r>
        <w:br/>
      </w:r>
      <w:r>
        <w:rPr>
          <w:rFonts w:ascii="Times New Roman"/>
          <w:b w:val="false"/>
          <w:i w:val="false"/>
          <w:color w:val="000000"/>
          <w:sz w:val="28"/>
        </w:rPr>
        <w:t xml:space="preserve">
      2. Ұлттық стандарттау жөнiндегi жұмыстардың жоспарлары мен бағдарламаларын әзiрлеген кезде Қазақстан Республикасының Үкiметi қабылдаған нормативтік құқықтық актiлердiң, Қазақстан Республикасының әлеуметтiк және экономикалық дамуының жоспарлары мен ғылыми-зерттеу жұмыстары, бiр жылдық және ұзақ мерзiмдi мемлекеттiк және салалық ғылыми-техникалық бағдарламалар ережелерi ескерiледi. </w:t>
      </w:r>
      <w:r>
        <w:br/>
      </w:r>
      <w:r>
        <w:rPr>
          <w:rFonts w:ascii="Times New Roman"/>
          <w:b w:val="false"/>
          <w:i w:val="false"/>
          <w:color w:val="000000"/>
          <w:sz w:val="28"/>
        </w:rPr>
        <w:t xml:space="preserve">
      3. Мемлекеттік стандарттау жөнiндегi жұмыстардың бекiтiлген бағдарламалары мен жоспарлары техникалық реттеу жөнiндегi уәкiлеттi органның ресми баспа басылымдарында және жалпы пайдаланудың ақпараттық жүйесiнде электронды-санды түрде жарияланады. </w:t>
      </w:r>
      <w:r>
        <w:br/>
      </w:r>
      <w:r>
        <w:rPr>
          <w:rFonts w:ascii="Times New Roman"/>
          <w:b w:val="false"/>
          <w:i w:val="false"/>
          <w:color w:val="000000"/>
          <w:sz w:val="28"/>
        </w:rPr>
        <w:t xml:space="preserve">
      4. Мемлекеттік стандарттау жоспарлары мен бағдарламаларын әзiрлеу тәртiбiн уәкілеттi орган бекiтедi.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4-тарау. Сәйкестікті растау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Өнiмдер мен процестердің белгiленген </w:t>
      </w:r>
      <w:r>
        <w:br/>
      </w:r>
      <w:r>
        <w:rPr>
          <w:rFonts w:ascii="Times New Roman"/>
          <w:b w:val="false"/>
          <w:i w:val="false"/>
          <w:color w:val="000000"/>
          <w:sz w:val="28"/>
        </w:rPr>
        <w:t>
</w:t>
      </w:r>
      <w:r>
        <w:rPr>
          <w:rFonts w:ascii="Times New Roman"/>
          <w:b/>
          <w:i w:val="false"/>
          <w:color w:val="000000"/>
          <w:sz w:val="28"/>
        </w:rPr>
        <w:t xml:space="preserve">               талаптарға сәйкестігін растау </w:t>
      </w:r>
    </w:p>
    <w:bookmarkEnd w:id="27"/>
    <w:p>
      <w:pPr>
        <w:spacing w:after="0"/>
        <w:ind w:left="0"/>
        <w:jc w:val="both"/>
      </w:pPr>
      <w:r>
        <w:rPr>
          <w:rFonts w:ascii="Times New Roman"/>
          <w:b w:val="false"/>
          <w:i w:val="false"/>
          <w:color w:val="000000"/>
          <w:sz w:val="28"/>
        </w:rPr>
        <w:t xml:space="preserve">      1. Өнiмдер, процестер сәйкестіктi растау объектiлерi болып табылады. </w:t>
      </w:r>
      <w:r>
        <w:br/>
      </w:r>
      <w:r>
        <w:rPr>
          <w:rFonts w:ascii="Times New Roman"/>
          <w:b w:val="false"/>
          <w:i w:val="false"/>
          <w:color w:val="000000"/>
          <w:sz w:val="28"/>
        </w:rPr>
        <w:t xml:space="preserve">
      2. Өнiмнiң техникалық реттеу саласындағы нормативтiк құқықтық актiлер талаптарына сәйкестігін растау: </w:t>
      </w:r>
      <w:r>
        <w:br/>
      </w:r>
      <w:r>
        <w:rPr>
          <w:rFonts w:ascii="Times New Roman"/>
          <w:b w:val="false"/>
          <w:i w:val="false"/>
          <w:color w:val="000000"/>
          <w:sz w:val="28"/>
        </w:rPr>
        <w:t xml:space="preserve">
      1) өнiмдi өндірушiнiң, сатушының сәйкестік туралы декларацияны қабылдау нысанында; </w:t>
      </w:r>
      <w:r>
        <w:br/>
      </w:r>
      <w:r>
        <w:rPr>
          <w:rFonts w:ascii="Times New Roman"/>
          <w:b w:val="false"/>
          <w:i w:val="false"/>
          <w:color w:val="000000"/>
          <w:sz w:val="28"/>
        </w:rPr>
        <w:t xml:space="preserve">
      2) сәйкестiктi pacтау жөніндегі аккредиттелген органның сертификаттауды жүргiзуi және сәйкестік сертификатын беруi нысанында жүргiзiледi. </w:t>
      </w:r>
      <w:r>
        <w:br/>
      </w:r>
      <w:r>
        <w:rPr>
          <w:rFonts w:ascii="Times New Roman"/>
          <w:b w:val="false"/>
          <w:i w:val="false"/>
          <w:color w:val="000000"/>
          <w:sz w:val="28"/>
        </w:rPr>
        <w:t xml:space="preserve">
      3. Сәйкестіктi растау жөнiндегi жұмыстарды басқару техникалық реттеудiң мемлекеттік жүйесi шеңберiнде iске асырылады. </w:t>
      </w:r>
      <w:r>
        <w:br/>
      </w:r>
      <w:r>
        <w:rPr>
          <w:rFonts w:ascii="Times New Roman"/>
          <w:b w:val="false"/>
          <w:i w:val="false"/>
          <w:color w:val="000000"/>
          <w:sz w:val="28"/>
        </w:rPr>
        <w:t xml:space="preserve">
      4. Техникалық реттеудiң мемлекеттік жүйесi сәйкестiкті растау саласында бiрыңғай саясатты жүргізудi қамтамасыз етедi және сәйкестiктi растаудың негізгі ережелерi мен рәсiмдерiн, сарапшы-аудиторларды даярлау және аттестаттау, жүйе тiзбесiн жүргiзу және сәйкестікті растауды жүзеге асыру мақсатына қажетті өзге де талаптарды белгiлейдi. </w:t>
      </w:r>
      <w:r>
        <w:br/>
      </w:r>
      <w:r>
        <w:rPr>
          <w:rFonts w:ascii="Times New Roman"/>
          <w:b w:val="false"/>
          <w:i w:val="false"/>
          <w:color w:val="000000"/>
          <w:sz w:val="28"/>
        </w:rPr>
        <w:t xml:space="preserve">
      5. Өнiм сәйкестiгін растау Қазақстан Республикасының аумағында мiндетті немесе ерiктi сипатқа ие.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Қазақстан Республикасының сәйкестікті </w:t>
      </w:r>
      <w:r>
        <w:br/>
      </w:r>
      <w:r>
        <w:rPr>
          <w:rFonts w:ascii="Times New Roman"/>
          <w:b w:val="false"/>
          <w:i w:val="false"/>
          <w:color w:val="000000"/>
          <w:sz w:val="28"/>
        </w:rPr>
        <w:t>
</w:t>
      </w:r>
      <w:r>
        <w:rPr>
          <w:rFonts w:ascii="Times New Roman"/>
          <w:b/>
          <w:i w:val="false"/>
          <w:color w:val="000000"/>
          <w:sz w:val="28"/>
        </w:rPr>
        <w:t xml:space="preserve">               растау саласындағы техникалық реттеудiң </w:t>
      </w:r>
      <w:r>
        <w:br/>
      </w:r>
      <w:r>
        <w:rPr>
          <w:rFonts w:ascii="Times New Roman"/>
          <w:b w:val="false"/>
          <w:i w:val="false"/>
          <w:color w:val="000000"/>
          <w:sz w:val="28"/>
        </w:rPr>
        <w:t>
</w:t>
      </w:r>
      <w:r>
        <w:rPr>
          <w:rFonts w:ascii="Times New Roman"/>
          <w:b/>
          <w:i w:val="false"/>
          <w:color w:val="000000"/>
          <w:sz w:val="28"/>
        </w:rPr>
        <w:t xml:space="preserve">               мемлекеттiк жүйесiнiң құрылымы </w:t>
      </w:r>
    </w:p>
    <w:bookmarkEnd w:id="28"/>
    <w:p>
      <w:pPr>
        <w:spacing w:after="0"/>
        <w:ind w:left="0"/>
        <w:jc w:val="both"/>
      </w:pPr>
      <w:r>
        <w:rPr>
          <w:rFonts w:ascii="Times New Roman"/>
          <w:b w:val="false"/>
          <w:i w:val="false"/>
          <w:color w:val="000000"/>
          <w:sz w:val="28"/>
        </w:rPr>
        <w:t xml:space="preserve">      1. Сәйкестiкті растау саласындағы техникалық реттеудiң мемлекеттiк жүйесiнiң ұйымдастырушылық құрылымын: </w:t>
      </w:r>
      <w:r>
        <w:br/>
      </w:r>
      <w:r>
        <w:rPr>
          <w:rFonts w:ascii="Times New Roman"/>
          <w:b w:val="false"/>
          <w:i w:val="false"/>
          <w:color w:val="000000"/>
          <w:sz w:val="28"/>
        </w:rPr>
        <w:t xml:space="preserve">
      1) уәкiлетті орган; </w:t>
      </w:r>
      <w:r>
        <w:br/>
      </w:r>
      <w:r>
        <w:rPr>
          <w:rFonts w:ascii="Times New Roman"/>
          <w:b w:val="false"/>
          <w:i w:val="false"/>
          <w:color w:val="000000"/>
          <w:sz w:val="28"/>
        </w:rPr>
        <w:t xml:space="preserve">
      2) сәйкестікті растау жөнiндегi аккредиттелген органдар; </w:t>
      </w:r>
      <w:r>
        <w:br/>
      </w:r>
      <w:r>
        <w:rPr>
          <w:rFonts w:ascii="Times New Roman"/>
          <w:b w:val="false"/>
          <w:i w:val="false"/>
          <w:color w:val="000000"/>
          <w:sz w:val="28"/>
        </w:rPr>
        <w:t xml:space="preserve">
      3) аккредиттелген зертханалар құрайды. </w:t>
      </w:r>
      <w:r>
        <w:br/>
      </w:r>
      <w:r>
        <w:rPr>
          <w:rFonts w:ascii="Times New Roman"/>
          <w:b w:val="false"/>
          <w:i w:val="false"/>
          <w:color w:val="000000"/>
          <w:sz w:val="28"/>
        </w:rPr>
        <w:t xml:space="preserve">
      2. Сәйкестіктi растау жөнiндегі жұмыстарға сәйкестіктi растау және аккредиттеу жөнiндегі сарапшы-аудиторлар және қажет жағдайда техникалық сарапшылар қатысады.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Сәйкестiктi мiндеттi түрде растау </w:t>
      </w:r>
    </w:p>
    <w:bookmarkEnd w:id="29"/>
    <w:p>
      <w:pPr>
        <w:spacing w:after="0"/>
        <w:ind w:left="0"/>
        <w:jc w:val="both"/>
      </w:pPr>
      <w:r>
        <w:rPr>
          <w:rFonts w:ascii="Times New Roman"/>
          <w:b w:val="false"/>
          <w:i w:val="false"/>
          <w:color w:val="000000"/>
          <w:sz w:val="28"/>
        </w:rPr>
        <w:t xml:space="preserve">      1. Сәйкестiктi міндетті түрде растау: </w:t>
      </w:r>
      <w:r>
        <w:br/>
      </w:r>
      <w:r>
        <w:rPr>
          <w:rFonts w:ascii="Times New Roman"/>
          <w:b w:val="false"/>
          <w:i w:val="false"/>
          <w:color w:val="000000"/>
          <w:sz w:val="28"/>
        </w:rPr>
        <w:t xml:space="preserve">
      1) әзiрлеуші-кәсiпорынның сәйкестiк туралы декларацияны қабылдауы; </w:t>
      </w:r>
      <w:r>
        <w:br/>
      </w:r>
      <w:r>
        <w:rPr>
          <w:rFonts w:ascii="Times New Roman"/>
          <w:b w:val="false"/>
          <w:i w:val="false"/>
          <w:color w:val="000000"/>
          <w:sz w:val="28"/>
        </w:rPr>
        <w:t xml:space="preserve">
      2) мiндетi сертификаттау жүргiзу нысанында жүзеге асырылады. </w:t>
      </w:r>
      <w:r>
        <w:br/>
      </w:r>
      <w:r>
        <w:rPr>
          <w:rFonts w:ascii="Times New Roman"/>
          <w:b w:val="false"/>
          <w:i w:val="false"/>
          <w:color w:val="000000"/>
          <w:sz w:val="28"/>
        </w:rPr>
        <w:t xml:space="preserve">
      2. Өнiмнiң сәйкестігін мiндеттi түрде растау техникалық peттеу саласындағы нормативтiк құқықтық актiлер талаптарына және техникалық реттеу саласындағы нормативтiк құқықтық актiде белгiленген сәйкестiктi мiндеттi түрде растау сызбаларына сәйкестігiне iске асырылады. </w:t>
      </w:r>
      <w:r>
        <w:br/>
      </w:r>
      <w:r>
        <w:rPr>
          <w:rFonts w:ascii="Times New Roman"/>
          <w:b w:val="false"/>
          <w:i w:val="false"/>
          <w:color w:val="000000"/>
          <w:sz w:val="28"/>
        </w:rPr>
        <w:t xml:space="preserve">
      3. Сәйкестікті мiндеттi түрде pacтау сызбалары сәйкестiктi белгілеудiң тәсiлдерiнен (сынаулар, өндірiстi бағалау, сапа жүйесiн бағалау, техникалық құжаттаманы талдау, инспекциялық бақылау) тұрады және олардың міндетті сертификаттау жүргiзген немесе сәйкестігі туралы декларацияны қабылдаған жағдайда сәйкестiкті растау жөнiндегi органдар және (немесе) өнiмдi дайындаушылар қолданады. </w:t>
      </w:r>
      <w:r>
        <w:br/>
      </w:r>
      <w:r>
        <w:rPr>
          <w:rFonts w:ascii="Times New Roman"/>
          <w:b w:val="false"/>
          <w:i w:val="false"/>
          <w:color w:val="000000"/>
          <w:sz w:val="28"/>
        </w:rPr>
        <w:t xml:space="preserve">
      Өнiмнiң сәйкестігін міндетті түрде растауға техникалық сарапшылар тартылуы мүмкiн. </w:t>
      </w:r>
      <w:r>
        <w:br/>
      </w:r>
      <w:r>
        <w:rPr>
          <w:rFonts w:ascii="Times New Roman"/>
          <w:b w:val="false"/>
          <w:i w:val="false"/>
          <w:color w:val="000000"/>
          <w:sz w:val="28"/>
        </w:rPr>
        <w:t xml:space="preserve">
      4. Егер Қазақстан Республикасының заң немесе басқа да нормативтiк құқықтық актiлерiнде өзгеше белгiленбесе, тұтынуда болған, сондай-ақ гуманитарлық көмек желiсi бойынша жеткізiлетін өнiмдер сәйкестікті мiндетті түрде растау объектiлеріне жатқызылмайды.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Сәйкестiктi растау, аккредиттеу жөнiндегi </w:t>
      </w:r>
      <w:r>
        <w:br/>
      </w:r>
      <w:r>
        <w:rPr>
          <w:rFonts w:ascii="Times New Roman"/>
          <w:b w:val="false"/>
          <w:i w:val="false"/>
          <w:color w:val="000000"/>
          <w:sz w:val="28"/>
        </w:rPr>
        <w:t>
</w:t>
      </w:r>
      <w:r>
        <w:rPr>
          <w:rFonts w:ascii="Times New Roman"/>
          <w:b/>
          <w:i w:val="false"/>
          <w:color w:val="000000"/>
          <w:sz w:val="28"/>
        </w:rPr>
        <w:t xml:space="preserve">               сарапшы-аудиторлардың құзіреті </w:t>
      </w:r>
    </w:p>
    <w:bookmarkEnd w:id="30"/>
    <w:p>
      <w:pPr>
        <w:spacing w:after="0"/>
        <w:ind w:left="0"/>
        <w:jc w:val="both"/>
      </w:pPr>
      <w:r>
        <w:rPr>
          <w:rFonts w:ascii="Times New Roman"/>
          <w:b w:val="false"/>
          <w:i w:val="false"/>
          <w:color w:val="000000"/>
          <w:sz w:val="28"/>
        </w:rPr>
        <w:t xml:space="preserve">      1. Сәйкестіктi растау жөніндегі сарапшы-аудиторлар өнiмнiң, қызмет көрсетулердiң белгіленген түрлерiнің сәйкестiгiн растау жөнiндегі жұмыстарды жүргiзуге сәйкестікті растау жөніндегі орган құрамында немесе сәйкестiктi растаудың ұлттық жүйесiнің нормативтiк құжаттарына сәйкестігін онымен жасалған шарт (келiсiм-шарт) негiзiнде қатысады. </w:t>
      </w:r>
      <w:r>
        <w:br/>
      </w:r>
      <w:r>
        <w:rPr>
          <w:rFonts w:ascii="Times New Roman"/>
          <w:b w:val="false"/>
          <w:i w:val="false"/>
          <w:color w:val="000000"/>
          <w:sz w:val="28"/>
        </w:rPr>
        <w:t xml:space="preserve">
      Егер олар өтiнiш берушілердiң мүдделерiн бiлдiрсе немесе олармен еңбек немесе өзге де шарттық қатынаста болса, сәйкестiктi растау жөніндегі сарапшы-аудиторлардың нақты өнiмдердiң, қызмет көрсетулердiң сәйкестiгiн мiндетті растау жөнiндегі жұмыстарды орындауға құқығы жоқ. </w:t>
      </w:r>
      <w:r>
        <w:br/>
      </w:r>
      <w:r>
        <w:rPr>
          <w:rFonts w:ascii="Times New Roman"/>
          <w:b w:val="false"/>
          <w:i w:val="false"/>
          <w:color w:val="000000"/>
          <w:sz w:val="28"/>
        </w:rPr>
        <w:t xml:space="preserve">
      2. Аккредиттеу жөнiндегі сарапшы-аудиторлар сәйкестiкті растау жөнiндегi органдар мен сынау зертханаларын аккредиттеу жөнiндегi жұмыстарды жүргiзуге уәкiлетті орган белгілеген тәртіппен қатыса алады. </w:t>
      </w:r>
      <w:r>
        <w:br/>
      </w:r>
      <w:r>
        <w:rPr>
          <w:rFonts w:ascii="Times New Roman"/>
          <w:b w:val="false"/>
          <w:i w:val="false"/>
          <w:color w:val="000000"/>
          <w:sz w:val="28"/>
        </w:rPr>
        <w:t xml:space="preserve">
      3. Сәйкестіктi растау, аккредиттеу жөнiндегi сарапшы-аудиторлардың біліктілік талаптарын, даярлау және аттестаттау, сарапшы-аудитор аттестатын беру, тоқтату немесе жою тәртiбiн Қазақстан Республикасының заңдары және өз құзыреті шегiнде уәкiлетті орган белгілейдi.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Сәйкестiктi растау саласындағы жеке және </w:t>
      </w:r>
      <w:r>
        <w:br/>
      </w:r>
      <w:r>
        <w:rPr>
          <w:rFonts w:ascii="Times New Roman"/>
          <w:b w:val="false"/>
          <w:i w:val="false"/>
          <w:color w:val="000000"/>
          <w:sz w:val="28"/>
        </w:rPr>
        <w:t>
</w:t>
      </w:r>
      <w:r>
        <w:rPr>
          <w:rFonts w:ascii="Times New Roman"/>
          <w:b/>
          <w:i w:val="false"/>
          <w:color w:val="000000"/>
          <w:sz w:val="28"/>
        </w:rPr>
        <w:t xml:space="preserve">               заңды тұлғалардың (өнiмдердi дайындаушылардың, </w:t>
      </w:r>
      <w:r>
        <w:br/>
      </w:r>
      <w:r>
        <w:rPr>
          <w:rFonts w:ascii="Times New Roman"/>
          <w:b w:val="false"/>
          <w:i w:val="false"/>
          <w:color w:val="000000"/>
          <w:sz w:val="28"/>
        </w:rPr>
        <w:t>
</w:t>
      </w:r>
      <w:r>
        <w:rPr>
          <w:rFonts w:ascii="Times New Roman"/>
          <w:b/>
          <w:i w:val="false"/>
          <w:color w:val="000000"/>
          <w:sz w:val="28"/>
        </w:rPr>
        <w:t xml:space="preserve">               сатушылардың) құқықтары мен мiндеттері </w:t>
      </w:r>
    </w:p>
    <w:bookmarkEnd w:id="31"/>
    <w:p>
      <w:pPr>
        <w:spacing w:after="0"/>
        <w:ind w:left="0"/>
        <w:jc w:val="both"/>
      </w:pPr>
      <w:r>
        <w:rPr>
          <w:rFonts w:ascii="Times New Roman"/>
          <w:b w:val="false"/>
          <w:i w:val="false"/>
          <w:color w:val="000000"/>
          <w:sz w:val="28"/>
        </w:rPr>
        <w:t xml:space="preserve">      1. Сәйкестігі мiндеттi түрде расталуға тиiс өнiмдердi дайындаушылардың, сатушылардың: </w:t>
      </w:r>
      <w:r>
        <w:br/>
      </w:r>
      <w:r>
        <w:rPr>
          <w:rFonts w:ascii="Times New Roman"/>
          <w:b w:val="false"/>
          <w:i w:val="false"/>
          <w:color w:val="000000"/>
          <w:sz w:val="28"/>
        </w:rPr>
        <w:t xml:space="preserve">
      1) осы өнiмдер үшін техникалық реттеу саласындағы нормативтiк құқықтық актiмен көзделген сәйкестікті растаудың нысаны мен сызбасын таңдауға; </w:t>
      </w:r>
      <w:r>
        <w:br/>
      </w:r>
      <w:r>
        <w:rPr>
          <w:rFonts w:ascii="Times New Roman"/>
          <w:b w:val="false"/>
          <w:i w:val="false"/>
          <w:color w:val="000000"/>
          <w:sz w:val="28"/>
        </w:rPr>
        <w:t xml:space="preserve">
      2) аккредиттеу саласы өтiнілетiн өнiмге таратылатын сәйкестiктi растау жөніндегi кез келген органға жүгiнуге; </w:t>
      </w:r>
      <w:r>
        <w:br/>
      </w:r>
      <w:r>
        <w:rPr>
          <w:rFonts w:ascii="Times New Roman"/>
          <w:b w:val="false"/>
          <w:i w:val="false"/>
          <w:color w:val="000000"/>
          <w:sz w:val="28"/>
        </w:rPr>
        <w:t xml:space="preserve">
      3) егер бұл сәйкестiктi растаудың таңдалған сызбасымен көзделсе, сәйкестігiн мiндетті түрде растаудан өткен өнiмге сәйкестіктi растау саласындағы техникалық реттеудiң мемлекеттiк жүйесiнiң сәйкестiк белгісін қолдануға; </w:t>
      </w:r>
      <w:r>
        <w:br/>
      </w:r>
      <w:r>
        <w:rPr>
          <w:rFonts w:ascii="Times New Roman"/>
          <w:b w:val="false"/>
          <w:i w:val="false"/>
          <w:color w:val="000000"/>
          <w:sz w:val="28"/>
        </w:rPr>
        <w:t xml:space="preserve">
      4) сәйкестіктi растау мәселелерi бойынша уәкiлеттi органға, сәйкестіктi растау жөнiндегi органға жүгінуге; </w:t>
      </w:r>
      <w:r>
        <w:br/>
      </w:r>
      <w:r>
        <w:rPr>
          <w:rFonts w:ascii="Times New Roman"/>
          <w:b w:val="false"/>
          <w:i w:val="false"/>
          <w:color w:val="000000"/>
          <w:sz w:val="28"/>
        </w:rPr>
        <w:t xml:space="preserve">
      5) Уәкiлеттi органға Қазақстан Pecпубликасының заңдарына сәйкес сәйкестіктi растау жөнiндегi орган мен аккредиттелген зертханалардың заңсыз әрекеттерiне шағымдануға; </w:t>
      </w:r>
      <w:r>
        <w:br/>
      </w:r>
      <w:r>
        <w:rPr>
          <w:rFonts w:ascii="Times New Roman"/>
          <w:b w:val="false"/>
          <w:i w:val="false"/>
          <w:color w:val="000000"/>
          <w:sz w:val="28"/>
        </w:rPr>
        <w:t xml:space="preserve">
      6) өзiнiң құқықтары мен заңды мүдделерiн қорғау үшін сотқа шағымдануға құқығы бар. </w:t>
      </w:r>
      <w:r>
        <w:br/>
      </w:r>
      <w:r>
        <w:rPr>
          <w:rFonts w:ascii="Times New Roman"/>
          <w:b w:val="false"/>
          <w:i w:val="false"/>
          <w:color w:val="000000"/>
          <w:sz w:val="28"/>
        </w:rPr>
        <w:t xml:space="preserve">
      2. Сәйкестiгі мiндетті түрде расталуға тиiс өнiмдердi дайындаушылар, сатушылар: </w:t>
      </w:r>
      <w:r>
        <w:br/>
      </w:r>
      <w:r>
        <w:rPr>
          <w:rFonts w:ascii="Times New Roman"/>
          <w:b w:val="false"/>
          <w:i w:val="false"/>
          <w:color w:val="000000"/>
          <w:sz w:val="28"/>
        </w:rPr>
        <w:t xml:space="preserve">
      1) өнiмдердiң техникалық реттеу саласындағы нормативтiк құқықтық акт талаптарына сәйкестiгiн қамтамасыз етуге; </w:t>
      </w:r>
      <w:r>
        <w:br/>
      </w:r>
      <w:r>
        <w:rPr>
          <w:rFonts w:ascii="Times New Roman"/>
          <w:b w:val="false"/>
          <w:i w:val="false"/>
          <w:color w:val="000000"/>
          <w:sz w:val="28"/>
        </w:rPr>
        <w:t xml:space="preserve">
      2) өнiмдер сәйкестігінiң мiндеттi түрде расталуын жүргiзудi қамтамасыз етуге; </w:t>
      </w:r>
      <w:r>
        <w:br/>
      </w:r>
      <w:r>
        <w:rPr>
          <w:rFonts w:ascii="Times New Roman"/>
          <w:b w:val="false"/>
          <w:i w:val="false"/>
          <w:color w:val="000000"/>
          <w:sz w:val="28"/>
        </w:rPr>
        <w:t xml:space="preserve">
      3) егер бұл сәйкестіктi растаудың таңдалған сызбасымен көзделсе, сәйкестігi мiндеттi түрде расталудан өткен өнiмдерге, қызмет көрсетулерге инспекциялық бақылау жүргізуге арналған жағдайларды қамтамасыз етуге; </w:t>
      </w:r>
      <w:r>
        <w:br/>
      </w:r>
      <w:r>
        <w:rPr>
          <w:rFonts w:ascii="Times New Roman"/>
          <w:b w:val="false"/>
          <w:i w:val="false"/>
          <w:color w:val="000000"/>
          <w:sz w:val="28"/>
        </w:rPr>
        <w:t xml:space="preserve">
      4) сәйкестігi мiндетті түрде расталуға тиiс өнiмдердi сәйкестігi расталғаннан кейiн ғана сатуға; </w:t>
      </w:r>
      <w:r>
        <w:br/>
      </w:r>
      <w:r>
        <w:rPr>
          <w:rFonts w:ascii="Times New Roman"/>
          <w:b w:val="false"/>
          <w:i w:val="false"/>
          <w:color w:val="000000"/>
          <w:sz w:val="28"/>
        </w:rPr>
        <w:t xml:space="preserve">
      5) мемлекеттiк бақылау жүргізген кезде, сондай-ақ мүдделi тұлғаларға қажеттi ақпараттар, өнiмдердiң сәйкестiк сертификатын (сәйкестiк сертификатының көшiрмесiн), сәйкестiк туралы декларация (сәйкестік туралы декларацияның көшiрмесiн) ұсынуға; </w:t>
      </w:r>
      <w:r>
        <w:br/>
      </w:r>
      <w:r>
        <w:rPr>
          <w:rFonts w:ascii="Times New Roman"/>
          <w:b w:val="false"/>
          <w:i w:val="false"/>
          <w:color w:val="000000"/>
          <w:sz w:val="28"/>
        </w:rPr>
        <w:t xml:space="preserve">
      6) iлеспе құжатта сәйкестiк сертификаты туралы немесе сәйкестiк туралы декларация туралы мәлiметтердi көрсетуге; </w:t>
      </w:r>
      <w:r>
        <w:br/>
      </w:r>
      <w:r>
        <w:rPr>
          <w:rFonts w:ascii="Times New Roman"/>
          <w:b w:val="false"/>
          <w:i w:val="false"/>
          <w:color w:val="000000"/>
          <w:sz w:val="28"/>
        </w:rPr>
        <w:t xml:space="preserve">
      7) егер сәйкестiк сертификатының немесе сәйкестiк туралы декларацияның қолданылу мерзiмi аяқталса не сәйкестiк сертификатының немесе сәйкестік туралы декларацияның қолданысы тоқтатыла тұрса не тоқтатылса, өнiмдердi сатуды тоқтата тұруға немесе тоқтатуға; </w:t>
      </w:r>
      <w:r>
        <w:br/>
      </w:r>
      <w:r>
        <w:rPr>
          <w:rFonts w:ascii="Times New Roman"/>
          <w:b w:val="false"/>
          <w:i w:val="false"/>
          <w:color w:val="000000"/>
          <w:sz w:val="28"/>
        </w:rPr>
        <w:t xml:space="preserve">
      8) сәйкестігін бағалау жөнiндегi органды техникалық құжаттамаға немесе сертификатталған өнiмдер өндiрiсiнiң технологиялық процестерiне енгiзiлген өзгерiстер туралы хабардар етуге; </w:t>
      </w:r>
      <w:r>
        <w:br/>
      </w:r>
      <w:r>
        <w:rPr>
          <w:rFonts w:ascii="Times New Roman"/>
          <w:b w:val="false"/>
          <w:i w:val="false"/>
          <w:color w:val="000000"/>
          <w:sz w:val="28"/>
        </w:rPr>
        <w:t xml:space="preserve">
      9) сәйкестігiн растау нәтижелерi бойынша техникалық реттеу саласындағы нормативтiк құқықтық актiлердiң талаптарына сәйкес емес өнiмдердiң өндiрiсiн тоқтатуға мiндетті.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Сәйкестiк сертификаты </w:t>
      </w:r>
    </w:p>
    <w:bookmarkEnd w:id="32"/>
    <w:p>
      <w:pPr>
        <w:spacing w:after="0"/>
        <w:ind w:left="0"/>
        <w:jc w:val="both"/>
      </w:pPr>
      <w:r>
        <w:rPr>
          <w:rFonts w:ascii="Times New Roman"/>
          <w:b w:val="false"/>
          <w:i w:val="false"/>
          <w:color w:val="000000"/>
          <w:sz w:val="28"/>
        </w:rPr>
        <w:t xml:space="preserve">      1. Сәйкестік сертификатын өтiніш берушіге сәйкестігін растаудың таңдалған сызбасына сәйкес барлық ресiмдердi орындаудың оң нәтижесі жағдайында өнiмдерге сәйкестiгін растау жөнiндегі орган бередi. </w:t>
      </w:r>
      <w:r>
        <w:br/>
      </w:r>
      <w:r>
        <w:rPr>
          <w:rFonts w:ascii="Times New Roman"/>
          <w:b w:val="false"/>
          <w:i w:val="false"/>
          <w:color w:val="000000"/>
          <w:sz w:val="28"/>
        </w:rPr>
        <w:t xml:space="preserve">
      2. Сәйкестік сертификатында: </w:t>
      </w:r>
      <w:r>
        <w:br/>
      </w:r>
      <w:r>
        <w:rPr>
          <w:rFonts w:ascii="Times New Roman"/>
          <w:b w:val="false"/>
          <w:i w:val="false"/>
          <w:color w:val="000000"/>
          <w:sz w:val="28"/>
        </w:rPr>
        <w:t xml:space="preserve">
      өтiнiш берушiнiң, өнiмдердi дайындаушының, сәйкестiк cepтификатын берген органның атауы және орналасқан жерi; </w:t>
      </w:r>
      <w:r>
        <w:br/>
      </w:r>
      <w:r>
        <w:rPr>
          <w:rFonts w:ascii="Times New Roman"/>
          <w:b w:val="false"/>
          <w:i w:val="false"/>
          <w:color w:val="000000"/>
          <w:sz w:val="28"/>
        </w:rPr>
        <w:t xml:space="preserve">
      оны сәйкестендiруге мүмкiндiк беретiн сертификатталған өнімдердің атауы; </w:t>
      </w:r>
      <w:r>
        <w:br/>
      </w:r>
      <w:r>
        <w:rPr>
          <w:rFonts w:ascii="Times New Roman"/>
          <w:b w:val="false"/>
          <w:i w:val="false"/>
          <w:color w:val="000000"/>
          <w:sz w:val="28"/>
        </w:rPr>
        <w:t xml:space="preserve">
      жүргiзiлген сертификаттау талаптарына сәйкес техникалық реттеу саласындағы нормативтік құқықтық акт атауы; </w:t>
      </w:r>
      <w:r>
        <w:br/>
      </w:r>
      <w:r>
        <w:rPr>
          <w:rFonts w:ascii="Times New Roman"/>
          <w:b w:val="false"/>
          <w:i w:val="false"/>
          <w:color w:val="000000"/>
          <w:sz w:val="28"/>
        </w:rPr>
        <w:t xml:space="preserve">
      жүргізiлген зерттеулер (сынаулар) және өлшеулер туралы ақпарат; </w:t>
      </w:r>
      <w:r>
        <w:br/>
      </w:r>
      <w:r>
        <w:rPr>
          <w:rFonts w:ascii="Times New Roman"/>
          <w:b w:val="false"/>
          <w:i w:val="false"/>
          <w:color w:val="000000"/>
          <w:sz w:val="28"/>
        </w:rPr>
        <w:t xml:space="preserve">
      өнiмнiң техникалық реттеу саласындағы нормативтік құқықтық актiлер талаптарына сәйкестігiне дәлел ретінде өтiнушінiң сәйкестiкті растау жөнiндегi органға берген құжаттар туралы ақпарат; </w:t>
      </w:r>
      <w:r>
        <w:br/>
      </w:r>
      <w:r>
        <w:rPr>
          <w:rFonts w:ascii="Times New Roman"/>
          <w:b w:val="false"/>
          <w:i w:val="false"/>
          <w:color w:val="000000"/>
          <w:sz w:val="28"/>
        </w:rPr>
        <w:t xml:space="preserve">
      сертификаттың қолданылу мерзiмi көрсетілуге тиiс. </w:t>
      </w:r>
      <w:r>
        <w:br/>
      </w:r>
      <w:r>
        <w:rPr>
          <w:rFonts w:ascii="Times New Roman"/>
          <w:b w:val="false"/>
          <w:i w:val="false"/>
          <w:color w:val="000000"/>
          <w:sz w:val="28"/>
        </w:rPr>
        <w:t xml:space="preserve">
      3. Сәйкестiк сертификатының толтырылу нысаны мен тәртiбi сәйкестiктi растау саласындағы техникалық реттеудiң мемлекеттік жүйесi ережелерi белгiлейтiн бланкте ресiмделедi. </w:t>
      </w:r>
      <w:r>
        <w:br/>
      </w:r>
      <w:r>
        <w:rPr>
          <w:rFonts w:ascii="Times New Roman"/>
          <w:b w:val="false"/>
          <w:i w:val="false"/>
          <w:color w:val="000000"/>
          <w:sz w:val="28"/>
        </w:rPr>
        <w:t xml:space="preserve">
      Сәйкестiк сертификаты оны берген сәйкестiктi растау жөніндегі органда тiркелуге тиiс. </w:t>
      </w:r>
      <w:r>
        <w:br/>
      </w:r>
      <w:r>
        <w:rPr>
          <w:rFonts w:ascii="Times New Roman"/>
          <w:b w:val="false"/>
          <w:i w:val="false"/>
          <w:color w:val="000000"/>
          <w:sz w:val="28"/>
        </w:rPr>
        <w:t xml:space="preserve">
      4. Сериялы шығарылатын өнiмдерге арналған сәйкестік сертификаты техникалық реттеу саласындағы нормативтiк құқықтық актiлерге сәйкес белгіленген осы өнiмдердiң жарамдылық (сақталу) мерзiмiне берiледi. Осындай сертификаттың қолданылу мерзiмi шектеулi болып табылады, осы мерзiм ішінде дайындаушының, сатушының сертификатталған өнiмдi өткiзуге құқығы бар. </w:t>
      </w:r>
      <w:r>
        <w:br/>
      </w:r>
      <w:r>
        <w:rPr>
          <w:rFonts w:ascii="Times New Roman"/>
          <w:b w:val="false"/>
          <w:i w:val="false"/>
          <w:color w:val="000000"/>
          <w:sz w:val="28"/>
        </w:rPr>
        <w:t xml:space="preserve">
      Сәйкестiк сертификатының қолданысы Қазақстан Республикасының барлық аумағына таратылады.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Сәйкестiк белгiсi </w:t>
      </w:r>
    </w:p>
    <w:bookmarkEnd w:id="33"/>
    <w:p>
      <w:pPr>
        <w:spacing w:after="0"/>
        <w:ind w:left="0"/>
        <w:jc w:val="both"/>
      </w:pPr>
      <w:r>
        <w:rPr>
          <w:rFonts w:ascii="Times New Roman"/>
          <w:b w:val="false"/>
          <w:i w:val="false"/>
          <w:color w:val="000000"/>
          <w:sz w:val="28"/>
        </w:rPr>
        <w:t xml:space="preserve">      1. Сәйкестік белгiсi сәйкестіктi міндетті түрде растау рәсiмдеуiнен өткен өнiмдердi таңбалау үшiн арналады. </w:t>
      </w:r>
      <w:r>
        <w:br/>
      </w:r>
      <w:r>
        <w:rPr>
          <w:rFonts w:ascii="Times New Roman"/>
          <w:b w:val="false"/>
          <w:i w:val="false"/>
          <w:color w:val="000000"/>
          <w:sz w:val="28"/>
        </w:rPr>
        <w:t xml:space="preserve">
      2. Сәйкестік белгiсiнiң бейнесi, оған қойылатын техникалық талаптар мен таңбалау тәртiбiн уәкiлеттi орган белгiлейдi. </w:t>
      </w:r>
      <w:r>
        <w:br/>
      </w:r>
      <w:r>
        <w:rPr>
          <w:rFonts w:ascii="Times New Roman"/>
          <w:b w:val="false"/>
          <w:i w:val="false"/>
          <w:color w:val="000000"/>
          <w:sz w:val="28"/>
        </w:rPr>
        <w:t xml:space="preserve">
      3. Сәйкестік сертификатын алған дайындаушы, сатушы сәйкестік белгісiн сәйкестіктi растау саласындағы техникалық реттеудiң мемлекеттік жүйесi ережелерiмен белгiленген өзiне қолайлы кез-келген тәсiлмен қолдануға құқылы. </w:t>
      </w:r>
      <w:r>
        <w:br/>
      </w:r>
      <w:r>
        <w:rPr>
          <w:rFonts w:ascii="Times New Roman"/>
          <w:b w:val="false"/>
          <w:i w:val="false"/>
          <w:color w:val="000000"/>
          <w:sz w:val="28"/>
        </w:rPr>
        <w:t xml:space="preserve">
      4. Сәйкестігi мiндеттi түрде расталуға тиiс және техникалық реттеу саласындағы нормативтік құқықтық акт талаптарына сәйкестiгiн растаудан өтпеген өнiмге сәйкестiк белгісiн салуға рұқсат етілмейдi.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Сәйкестiк туралы декларация </w:t>
      </w:r>
    </w:p>
    <w:bookmarkEnd w:id="34"/>
    <w:p>
      <w:pPr>
        <w:spacing w:after="0"/>
        <w:ind w:left="0"/>
        <w:jc w:val="both"/>
      </w:pPr>
      <w:r>
        <w:rPr>
          <w:rFonts w:ascii="Times New Roman"/>
          <w:b w:val="false"/>
          <w:i w:val="false"/>
          <w:color w:val="000000"/>
          <w:sz w:val="28"/>
        </w:rPr>
        <w:t xml:space="preserve">      1. Сәйкестік туралы декларацияны, егер бұл техникалық реттеу саласындағы нормативтік құқықтық актілермен көзделген жағдайда сәйкестігі мiндетті түрде расталуға тиiс өнiмдердi дайындаушы, сондай-ақ сәйкестiгі мiндеттi түрде расталуға тиiс емес кез келген өнiмге қатысты epiкті түрде ресiмделедi. </w:t>
      </w:r>
      <w:r>
        <w:br/>
      </w:r>
      <w:r>
        <w:rPr>
          <w:rFonts w:ascii="Times New Roman"/>
          <w:b w:val="false"/>
          <w:i w:val="false"/>
          <w:color w:val="000000"/>
          <w:sz w:val="28"/>
        </w:rPr>
        <w:t xml:space="preserve">
      2. Сәйкестік туралы декларацияны Қазақстан Республикасында заңды тұлға ретінде тiркелген дайындаушылар қабылдауға құқылы. </w:t>
      </w:r>
      <w:r>
        <w:br/>
      </w:r>
      <w:r>
        <w:rPr>
          <w:rFonts w:ascii="Times New Roman"/>
          <w:b w:val="false"/>
          <w:i w:val="false"/>
          <w:color w:val="000000"/>
          <w:sz w:val="28"/>
        </w:rPr>
        <w:t xml:space="preserve">
      3. Сәйкестік туралы декларацияда: өтiнiш берушінің атауы мен орналасқан жерi; осы объектінi бiрегейлендiруге мүмкіндік беретін сәйкестiктi растау объектiсi туралы ақпарат; өнiм расталатын талаптарға сәйкес техникалық реттеу саласындағы нормативтік құқықтық актінің атауы; сәйкестікті растау сызбасына нұсқама; өтiнiш берушiнің оны нысаналы мақсатқа сәйкес пайдаланған кезде өнiмнiң қауiпсiздiгi және өнiмдердiң техникалық реттеу саласындағы нормативтік құқықтық актілер талаптарына сәйкестігiн қамтамасыз ету жөнiндегi өтiнiш берушi қабылдаған шаралар туралы өтiнiшi; жүргізiлген зерттеулер (сынаулар) және өлшеулер, сапа жүйесiнің сертификаты, сондай-ақ өнiмнiң техникалық реттеу саласындағы нормативтік құқықтық актілер талаптарына сәйкестiгiн растау үшін негiз болған құжаттар туралы мәлiметтер; сәйкестiк туралы декларацияның қолданылу мерзiмi, техникалық реттеу саласындағы нормативтiк құқықтық актілерге сәйкес көзделген өзге де мәлiметтер болуға тиiс. </w:t>
      </w:r>
      <w:r>
        <w:br/>
      </w:r>
      <w:r>
        <w:rPr>
          <w:rFonts w:ascii="Times New Roman"/>
          <w:b w:val="false"/>
          <w:i w:val="false"/>
          <w:color w:val="000000"/>
          <w:sz w:val="28"/>
        </w:rPr>
        <w:t xml:space="preserve">
      Сәйкестік туралы декларацияның нысанын, декларацияны ресiмдеу және тiркеу тәртiбiн техникалық реттеу жөнiндегi уәкiлетті орган белгiлейдi. </w:t>
      </w:r>
      <w:r>
        <w:br/>
      </w:r>
      <w:r>
        <w:rPr>
          <w:rFonts w:ascii="Times New Roman"/>
          <w:b w:val="false"/>
          <w:i w:val="false"/>
          <w:color w:val="000000"/>
          <w:sz w:val="28"/>
        </w:rPr>
        <w:t xml:space="preserve">
      4. Сәйкестік туралы декларация осы өнiмдердi шығарудың немесе нақты қызмет көрсетудiң жоспарланған мерзiмiнен, бiрақ бiр жылдан аспайтын мерзiмнен туындай отырып өнiмдердi дайындаушылар белгiлеген мерзiмде қабылданады. </w:t>
      </w:r>
      <w:r>
        <w:br/>
      </w:r>
      <w:r>
        <w:rPr>
          <w:rFonts w:ascii="Times New Roman"/>
          <w:b w:val="false"/>
          <w:i w:val="false"/>
          <w:color w:val="000000"/>
          <w:sz w:val="28"/>
        </w:rPr>
        <w:t xml:space="preserve">
      5. Өнiмнiң сәйкестігi туралы декларация осы өнімдердiң түрлерiн енгiзетiн аккредиттеу саласына сәйкестiктi растау жөнiндегi органда тіркелуге тиiс. </w:t>
      </w:r>
      <w:r>
        <w:br/>
      </w:r>
      <w:r>
        <w:rPr>
          <w:rFonts w:ascii="Times New Roman"/>
          <w:b w:val="false"/>
          <w:i w:val="false"/>
          <w:color w:val="000000"/>
          <w:sz w:val="28"/>
        </w:rPr>
        <w:t xml:space="preserve">
      6. Сәйкестіктi растау саласындағы техникалық реттеудiң мемлекеттiк жүйесi ережелерiмен белгiленген тәртіппен ресімделген және тiркелген сәйкестік туралы декларация Қазақстан Республикасының барлық аумағына арналған сәйкестік сертификатына тең заңды қолданысқа ие. </w:t>
      </w:r>
      <w:r>
        <w:br/>
      </w:r>
      <w:r>
        <w:rPr>
          <w:rFonts w:ascii="Times New Roman"/>
          <w:b w:val="false"/>
          <w:i w:val="false"/>
          <w:color w:val="000000"/>
          <w:sz w:val="28"/>
        </w:rPr>
        <w:t xml:space="preserve">
      7. Сәйкестiктi декларациялау: </w:t>
      </w:r>
      <w:r>
        <w:br/>
      </w:r>
      <w:r>
        <w:rPr>
          <w:rFonts w:ascii="Times New Roman"/>
          <w:b w:val="false"/>
          <w:i w:val="false"/>
          <w:color w:val="000000"/>
          <w:sz w:val="28"/>
        </w:rPr>
        <w:t xml:space="preserve">
      өз дәлелдерi негiзiнде сәйкестік туралы декларацияны қабылдауды; </w:t>
      </w:r>
      <w:r>
        <w:br/>
      </w:r>
      <w:r>
        <w:rPr>
          <w:rFonts w:ascii="Times New Roman"/>
          <w:b w:val="false"/>
          <w:i w:val="false"/>
          <w:color w:val="000000"/>
          <w:sz w:val="28"/>
        </w:rPr>
        <w:t xml:space="preserve">
      сәйкестіктi растау жөнiндегi органның қатысуымен алынған дәлелдер негізiнде сәйкестік туралы декларацияны қабылдауды жүзеге асыра алады. </w:t>
      </w:r>
      <w:r>
        <w:br/>
      </w:r>
      <w:r>
        <w:rPr>
          <w:rFonts w:ascii="Times New Roman"/>
          <w:b w:val="false"/>
          <w:i w:val="false"/>
          <w:color w:val="000000"/>
          <w:sz w:val="28"/>
        </w:rPr>
        <w:t xml:space="preserve">
      Дәлелдеу материалдарының құрамы техникалық реттеу саласындағы нормативтік құқықтық актіге сәйкес белгіленедi. </w:t>
      </w:r>
      <w:r>
        <w:br/>
      </w:r>
      <w:r>
        <w:rPr>
          <w:rFonts w:ascii="Times New Roman"/>
          <w:b w:val="false"/>
          <w:i w:val="false"/>
          <w:color w:val="000000"/>
          <w:sz w:val="28"/>
        </w:rPr>
        <w:t xml:space="preserve">
      Дәлелдеу материалдары ретiнде техникалық құжаттама өз зерттеулерi (сынаулары) мен өлшеулерінің нәтижелерiн және (немесе) өнiмнiң техникалық реттеу саласындағы нормативтік құқықтық актiлер талаптарына сәйкестігін растау үшін дәлелдi негiз болған басқа құжаттар пайдаланылады. </w:t>
      </w:r>
      <w:r>
        <w:br/>
      </w:r>
      <w:r>
        <w:rPr>
          <w:rFonts w:ascii="Times New Roman"/>
          <w:b w:val="false"/>
          <w:i w:val="false"/>
          <w:color w:val="000000"/>
          <w:sz w:val="28"/>
        </w:rPr>
        <w:t xml:space="preserve">
      Өз дәлелдерi және сәйкестіктi растау жөнiндегі органның қатысуымен алынған дәлелдер негiзiнде декларациялау кезiнде өтiніш беруші өз дәлелдерiне қосымша өз таңдауы бойынша: аккредиттелген зертханада жүргізiлген зерттеулер (сынаулар) мен өлшеулер хаттамаларын пайдалана алады, сапа жүйесiнiң сертификатын табыс етедi. </w:t>
      </w:r>
      <w:r>
        <w:br/>
      </w:r>
      <w:r>
        <w:rPr>
          <w:rFonts w:ascii="Times New Roman"/>
          <w:b w:val="false"/>
          <w:i w:val="false"/>
          <w:color w:val="000000"/>
          <w:sz w:val="28"/>
        </w:rPr>
        <w:t xml:space="preserve">
      Сапа жүйесiнің сертификаты, егер осындай, өнімдер үшiн техникалық реттеу саласындағы нормативтік құқықтық актiлермен сәйкестігін растаудың өзге де нысандары көзделген жағдайды есептемегенде, кез келген өнiмнiң сәйкестiгi туралы декларацияны қабылдау кезiндегi дәлелдердің құрамында пайдаланылуы мүмкiн. </w:t>
      </w:r>
      <w:r>
        <w:br/>
      </w:r>
      <w:r>
        <w:rPr>
          <w:rFonts w:ascii="Times New Roman"/>
          <w:b w:val="false"/>
          <w:i w:val="false"/>
          <w:color w:val="000000"/>
          <w:sz w:val="28"/>
        </w:rPr>
        <w:t xml:space="preserve">
      8. Сәйкестік туралы декларация және дәлелдеушi материалдарды құрайтын құжаттар декларацияның қолданылу мерзiмi аяқталған сәттен бастап үш жыл бойы өтiніш берушіде сақталады. Сәйкестік туралы декларацияның екiншi данасы сәйкестiктi растау жөнiндегі органда сақталады.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Сәйкестiгi мiндеттi түрде расталуға тиiс </w:t>
      </w:r>
      <w:r>
        <w:br/>
      </w:r>
      <w:r>
        <w:rPr>
          <w:rFonts w:ascii="Times New Roman"/>
          <w:b w:val="false"/>
          <w:i w:val="false"/>
          <w:color w:val="000000"/>
          <w:sz w:val="28"/>
        </w:rPr>
        <w:t>
</w:t>
      </w:r>
      <w:r>
        <w:rPr>
          <w:rFonts w:ascii="Times New Roman"/>
          <w:b/>
          <w:i w:val="false"/>
          <w:color w:val="000000"/>
          <w:sz w:val="28"/>
        </w:rPr>
        <w:t xml:space="preserve">               өнiмдер мен қызмет көрсетулердiң рыноктағы </w:t>
      </w:r>
      <w:r>
        <w:br/>
      </w:r>
      <w:r>
        <w:rPr>
          <w:rFonts w:ascii="Times New Roman"/>
          <w:b w:val="false"/>
          <w:i w:val="false"/>
          <w:color w:val="000000"/>
          <w:sz w:val="28"/>
        </w:rPr>
        <w:t>
</w:t>
      </w:r>
      <w:r>
        <w:rPr>
          <w:rFonts w:ascii="Times New Roman"/>
          <w:b/>
          <w:i w:val="false"/>
          <w:color w:val="000000"/>
          <w:sz w:val="28"/>
        </w:rPr>
        <w:t xml:space="preserve">               айналым шарттары </w:t>
      </w:r>
    </w:p>
    <w:bookmarkEnd w:id="35"/>
    <w:p>
      <w:pPr>
        <w:spacing w:after="0"/>
        <w:ind w:left="0"/>
        <w:jc w:val="both"/>
      </w:pPr>
      <w:r>
        <w:rPr>
          <w:rFonts w:ascii="Times New Roman"/>
          <w:b w:val="false"/>
          <w:i w:val="false"/>
          <w:color w:val="000000"/>
          <w:sz w:val="28"/>
        </w:rPr>
        <w:t xml:space="preserve">      1. Сәйкестігі мiндетті түрде расталуға (сертификаттауға немесе декларациялауға) тиiс өнiмдердiң, қызмет көрсетулердiң рыноктағы айналымының қажеттi шарты оның белгiленген тәртіппен расталған техникалық реттеу саласындағы нормативтік құқықтық актілерінің талаптарына сәйкестігi болып табылады. </w:t>
      </w:r>
      <w:r>
        <w:br/>
      </w:r>
      <w:r>
        <w:rPr>
          <w:rFonts w:ascii="Times New Roman"/>
          <w:b w:val="false"/>
          <w:i w:val="false"/>
          <w:color w:val="000000"/>
          <w:sz w:val="28"/>
        </w:rPr>
        <w:t xml:space="preserve">
      2. Сәйкестiгi мiндетті түрде расталуға тиiс, бiрақ сәйкестігін растаудан өтпеген өнiмдердi сатуға тыйым салынады. </w:t>
      </w:r>
      <w:r>
        <w:br/>
      </w:r>
      <w:r>
        <w:rPr>
          <w:rFonts w:ascii="Times New Roman"/>
          <w:b w:val="false"/>
          <w:i w:val="false"/>
          <w:color w:val="000000"/>
          <w:sz w:val="28"/>
        </w:rPr>
        <w:t xml:space="preserve">
      Мiндетті сертификатталуға тиiс, бiрақ Қазақстан Республикасында одан өтпеген өнiмдi жарнамалауға тыйым салынады. </w:t>
      </w:r>
      <w:r>
        <w:br/>
      </w:r>
      <w:r>
        <w:rPr>
          <w:rFonts w:ascii="Times New Roman"/>
          <w:b w:val="false"/>
          <w:i w:val="false"/>
          <w:color w:val="000000"/>
          <w:sz w:val="28"/>
        </w:rPr>
        <w:t xml:space="preserve">
      3. Сәйкестігі мiндетті түрде расталуға тиiс импортталатын өнiмдердi жеткiзуге жасалған шарттарда сәйкестігiн растау жөніндегі мiндеттеме көрсетiлуге тиiс. </w:t>
      </w:r>
      <w:r>
        <w:br/>
      </w:r>
      <w:r>
        <w:rPr>
          <w:rFonts w:ascii="Times New Roman"/>
          <w:b w:val="false"/>
          <w:i w:val="false"/>
          <w:color w:val="000000"/>
          <w:sz w:val="28"/>
        </w:rPr>
        <w:t xml:space="preserve">
      4. Сәйкестігi мiндеттi түрде расталуға тиiс және бөлшек саудаға арналған импортталатын өнiмдердi жеткізуге жасалған шарттарда өнiмдердiң, дайындаушы ел мен кәсiпорын атауын, сақталу мерзiмiн (жарамдылық, пайдалану), сақталу шартын, қолдану тәсiлiн (eгep аталған ақпараттың болуы техникалық реттеу саласындағы нормативтiк құқықтық актпен реттелсе) толықтыратын мемлекеттік және орыс тiлдерiндегi ақпаратпен жалғасуға тиiс.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Шет мемлекеттердiң сәйкестіктi растау </w:t>
      </w:r>
      <w:r>
        <w:br/>
      </w:r>
      <w:r>
        <w:rPr>
          <w:rFonts w:ascii="Times New Roman"/>
          <w:b w:val="false"/>
          <w:i w:val="false"/>
          <w:color w:val="000000"/>
          <w:sz w:val="28"/>
        </w:rPr>
        <w:t>
</w:t>
      </w:r>
      <w:r>
        <w:rPr>
          <w:rFonts w:ascii="Times New Roman"/>
          <w:b/>
          <w:i w:val="false"/>
          <w:color w:val="000000"/>
          <w:sz w:val="28"/>
        </w:rPr>
        <w:t xml:space="preserve">               нәтижелерiн тану </w:t>
      </w:r>
    </w:p>
    <w:bookmarkEnd w:id="36"/>
    <w:p>
      <w:pPr>
        <w:spacing w:after="0"/>
        <w:ind w:left="0"/>
        <w:jc w:val="both"/>
      </w:pPr>
      <w:r>
        <w:rPr>
          <w:rFonts w:ascii="Times New Roman"/>
          <w:b w:val="false"/>
          <w:i w:val="false"/>
          <w:color w:val="000000"/>
          <w:sz w:val="28"/>
        </w:rPr>
        <w:t xml:space="preserve">      1. Шет мемлекеттердiң сәйкестік сертификаттары, өнiмдердi сынау хаттамалары, сәйкестік белгiлерi Қазақстан Республикасының заңдарында белгiленген тәртiппен бекiтiлген халықаралық шарттарға сәйкес танылады. </w:t>
      </w:r>
      <w:r>
        <w:br/>
      </w:r>
      <w:r>
        <w:rPr>
          <w:rFonts w:ascii="Times New Roman"/>
          <w:b w:val="false"/>
          <w:i w:val="false"/>
          <w:color w:val="000000"/>
          <w:sz w:val="28"/>
        </w:rPr>
        <w:t xml:space="preserve">
      2. Шетелдiк сәйкестік сертификаттарды, сынау хаттамаларын, сәйкестiк белгiлерiн тану тәртібiн және тану туралы құжаттардың түрлерiн уәкiлеттi орган белгiлейдi.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Өнімдердің сәйкестiгiн ерiкті түрде растау </w:t>
      </w:r>
    </w:p>
    <w:bookmarkEnd w:id="37"/>
    <w:p>
      <w:pPr>
        <w:spacing w:after="0"/>
        <w:ind w:left="0"/>
        <w:jc w:val="both"/>
      </w:pPr>
      <w:r>
        <w:rPr>
          <w:rFonts w:ascii="Times New Roman"/>
          <w:b w:val="false"/>
          <w:i w:val="false"/>
          <w:color w:val="000000"/>
          <w:sz w:val="28"/>
        </w:rPr>
        <w:t xml:space="preserve">      1. Өнiмдердiң сәйкестігін ерiктi түрде растау тапсырыс берушi мәлiмдеген талаптар бойынша өнiмдердi дайындаушылардың, сатушылардың бастамасымен жүргiзiледi. </w:t>
      </w:r>
      <w:r>
        <w:br/>
      </w:r>
      <w:r>
        <w:rPr>
          <w:rFonts w:ascii="Times New Roman"/>
          <w:b w:val="false"/>
          <w:i w:val="false"/>
          <w:color w:val="000000"/>
          <w:sz w:val="28"/>
        </w:rPr>
        <w:t xml:space="preserve">
      Сәйкестіктi ерiктi түрде растау, егер бұл техникалық реттеу саласындағы нормативтiк құқықтық актпен белгiленсе, өнiмдердiң сәйкестiгiн мiндеттi растауды ауыстырмайды. </w:t>
      </w:r>
      <w:r>
        <w:br/>
      </w:r>
      <w:r>
        <w:rPr>
          <w:rFonts w:ascii="Times New Roman"/>
          <w:b w:val="false"/>
          <w:i w:val="false"/>
          <w:color w:val="000000"/>
          <w:sz w:val="28"/>
        </w:rPr>
        <w:t xml:space="preserve">
      2. Сәйкестiкті ерiкті түрде растауды аккредиттеу саласында сертификаттау үшін мәлімделген талаптары бар сәйкестiктi растау жөніндегі орган шарт негiзiнде жүргiзедi. </w:t>
      </w:r>
      <w:r>
        <w:br/>
      </w:r>
      <w:r>
        <w:rPr>
          <w:rFonts w:ascii="Times New Roman"/>
          <w:b w:val="false"/>
          <w:i w:val="false"/>
          <w:color w:val="000000"/>
          <w:sz w:val="28"/>
        </w:rPr>
        <w:t xml:space="preserve">
      3. Қазақстан Республикасының мемлекеттік органдары өнiмдердiң сәйкестiгін epiкті түрде растау жүргiзуге дайындаушыларды, сатушыларды, орындаушыларды мiндеттейтiн нормативтік құқықтық актiлердi қабылдауға құқығы жоқ.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5-тарау. Сәйкестікті растау жөніндегі органдарды және </w:t>
      </w:r>
      <w:r>
        <w:br/>
      </w:r>
      <w:r>
        <w:rPr>
          <w:rFonts w:ascii="Times New Roman"/>
          <w:b w:val="false"/>
          <w:i w:val="false"/>
          <w:color w:val="000000"/>
          <w:sz w:val="28"/>
        </w:rPr>
        <w:t>
</w:t>
      </w:r>
      <w:r>
        <w:rPr>
          <w:rFonts w:ascii="Times New Roman"/>
          <w:b/>
          <w:i w:val="false"/>
          <w:color w:val="000000"/>
          <w:sz w:val="28"/>
        </w:rPr>
        <w:t xml:space="preserve">                зертханаларды аккредиттеу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Аккредиттеу </w:t>
      </w:r>
    </w:p>
    <w:bookmarkEnd w:id="39"/>
    <w:p>
      <w:pPr>
        <w:spacing w:after="0"/>
        <w:ind w:left="0"/>
        <w:jc w:val="both"/>
      </w:pPr>
      <w:r>
        <w:rPr>
          <w:rFonts w:ascii="Times New Roman"/>
          <w:b w:val="false"/>
          <w:i w:val="false"/>
          <w:color w:val="000000"/>
          <w:sz w:val="28"/>
        </w:rPr>
        <w:t xml:space="preserve">      1. Сәйкестіктi растау жөнiндегі органдарды және зертханаларды аккредиттеу техникалық реттеу саласындағы нормативтiк құқықтық актілерге сәйкес жүзеге асырылады.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сәйкестіктi растау жөнiндегi органдар; </w:t>
      </w:r>
      <w:r>
        <w:br/>
      </w:r>
      <w:r>
        <w:rPr>
          <w:rFonts w:ascii="Times New Roman"/>
          <w:b w:val="false"/>
          <w:i w:val="false"/>
          <w:color w:val="000000"/>
          <w:sz w:val="28"/>
        </w:rPr>
        <w:t xml:space="preserve">
      2) зертханалар аккредиттеу субъектілерi болып табылады. </w:t>
      </w:r>
      <w:r>
        <w:br/>
      </w:r>
      <w:r>
        <w:rPr>
          <w:rFonts w:ascii="Times New Roman"/>
          <w:b w:val="false"/>
          <w:i w:val="false"/>
          <w:color w:val="000000"/>
          <w:sz w:val="28"/>
        </w:rPr>
        <w:t xml:space="preserve">
      3. Субъектілердi аккредиттеу уәкілеттi орган белгілеген тәртіппен шаруашылық жүргізушi субъектілердiң өтiнiшi бойынша жүзеге асырылады.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Аккредиттеу аттестаты </w:t>
      </w:r>
    </w:p>
    <w:bookmarkEnd w:id="40"/>
    <w:p>
      <w:pPr>
        <w:spacing w:after="0"/>
        <w:ind w:left="0"/>
        <w:jc w:val="both"/>
      </w:pPr>
      <w:r>
        <w:rPr>
          <w:rFonts w:ascii="Times New Roman"/>
          <w:b w:val="false"/>
          <w:i w:val="false"/>
          <w:color w:val="000000"/>
          <w:sz w:val="28"/>
        </w:rPr>
        <w:t xml:space="preserve">      1. Аккредиттеу аттестаты аккредиттелген субъектінің сәйкестігін растау жөніндегі жұмыстардың нақты түрлерiн орындауға құзыретiн ресми тану фактiсін куәландыратын құжат болып табылады. </w:t>
      </w:r>
      <w:r>
        <w:br/>
      </w:r>
      <w:r>
        <w:rPr>
          <w:rFonts w:ascii="Times New Roman"/>
          <w:b w:val="false"/>
          <w:i w:val="false"/>
          <w:color w:val="000000"/>
          <w:sz w:val="28"/>
        </w:rPr>
        <w:t xml:space="preserve">
      Уәкiлеттi орган берген аккредиттеу аттестаты Қазақстан Республикасының бүкіл аумағында жарамды. </w:t>
      </w:r>
      <w:r>
        <w:br/>
      </w:r>
      <w:r>
        <w:rPr>
          <w:rFonts w:ascii="Times New Roman"/>
          <w:b w:val="false"/>
          <w:i w:val="false"/>
          <w:color w:val="000000"/>
          <w:sz w:val="28"/>
        </w:rPr>
        <w:t xml:space="preserve">
      Аккредиттеу аттестаты аккредиттелген субъектілердiң мемлекеттік тiзiлiмiнде тiркелуге тиiс. </w:t>
      </w:r>
      <w:r>
        <w:br/>
      </w:r>
      <w:r>
        <w:rPr>
          <w:rFonts w:ascii="Times New Roman"/>
          <w:b w:val="false"/>
          <w:i w:val="false"/>
          <w:color w:val="000000"/>
          <w:sz w:val="28"/>
        </w:rPr>
        <w:t xml:space="preserve">
      Аккредиттеу аттестатының нысанын уәкілетті орган белгілейдi. </w:t>
      </w:r>
      <w:r>
        <w:br/>
      </w:r>
      <w:r>
        <w:rPr>
          <w:rFonts w:ascii="Times New Roman"/>
          <w:b w:val="false"/>
          <w:i w:val="false"/>
          <w:color w:val="000000"/>
          <w:sz w:val="28"/>
        </w:rPr>
        <w:t xml:space="preserve">
      2. Аккредиттеу аттестатымен бipгe мiндетті қосымша ретiнде қызмет аясында мәлімделген жұмыстардың нақты түрлерi көрсетiлетiн аккредиттеу саласын белгілейтiн құжат берiледi. </w:t>
      </w:r>
      <w:r>
        <w:br/>
      </w:r>
      <w:r>
        <w:rPr>
          <w:rFonts w:ascii="Times New Roman"/>
          <w:b w:val="false"/>
          <w:i w:val="false"/>
          <w:color w:val="000000"/>
          <w:sz w:val="28"/>
        </w:rPr>
        <w:t xml:space="preserve">
      3. Аттестат егер оның қолданылу мерзiмi аяқталса күшін жояды. </w:t>
      </w:r>
      <w:r>
        <w:br/>
      </w:r>
      <w:r>
        <w:rPr>
          <w:rFonts w:ascii="Times New Roman"/>
          <w:b w:val="false"/>
          <w:i w:val="false"/>
          <w:color w:val="000000"/>
          <w:sz w:val="28"/>
        </w:rPr>
        <w:t xml:space="preserve">
      Аккредиттеу аттестаты мынадай жағдайларда соттық тәртіпте күшін жояды, eгep: </w:t>
      </w:r>
      <w:r>
        <w:br/>
      </w:r>
      <w:r>
        <w:rPr>
          <w:rFonts w:ascii="Times New Roman"/>
          <w:b w:val="false"/>
          <w:i w:val="false"/>
          <w:color w:val="000000"/>
          <w:sz w:val="28"/>
        </w:rPr>
        <w:t xml:space="preserve">
      инспекциялық бақылау кезiнде аккредиттеу саласында белгiленген сәйкестікті растау жөнiндегi жұмыстарды орындауға оның құзыретiне күмән тудыратын аккредиттелген субъектінің қызметiн бұзушылықтар анықталса; </w:t>
      </w:r>
      <w:r>
        <w:br/>
      </w:r>
      <w:r>
        <w:rPr>
          <w:rFonts w:ascii="Times New Roman"/>
          <w:b w:val="false"/>
          <w:i w:val="false"/>
          <w:color w:val="000000"/>
          <w:sz w:val="28"/>
        </w:rPr>
        <w:t xml:space="preserve">
      аккредиттеу субъектiсi аттестат алған кезде көрiнеу жалған ақпарат бepce жойылады. </w:t>
      </w:r>
      <w:r>
        <w:br/>
      </w:r>
      <w:r>
        <w:rPr>
          <w:rFonts w:ascii="Times New Roman"/>
          <w:b w:val="false"/>
          <w:i w:val="false"/>
          <w:color w:val="000000"/>
          <w:sz w:val="28"/>
        </w:rPr>
        <w:t xml:space="preserve">
      4. Аккредиттеу жөніндегі шетелдiк органдар берген аккредиттеу аттестатын немесе оған балама құжаттарды жасалған халықаралық шарттарға сәйкес уәкiлетті орган таниды.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6-тарау. Техникалық реттеу саласындағы нормативтік </w:t>
      </w:r>
      <w:r>
        <w:br/>
      </w:r>
      <w:r>
        <w:rPr>
          <w:rFonts w:ascii="Times New Roman"/>
          <w:b w:val="false"/>
          <w:i w:val="false"/>
          <w:color w:val="000000"/>
          <w:sz w:val="28"/>
        </w:rPr>
        <w:t>
</w:t>
      </w:r>
      <w:r>
        <w:rPr>
          <w:rFonts w:ascii="Times New Roman"/>
          <w:b/>
          <w:i w:val="false"/>
          <w:color w:val="000000"/>
          <w:sz w:val="28"/>
        </w:rPr>
        <w:t xml:space="preserve">                құқықтық актілер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мемлекеттік бақылау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бақылауды жүзеге асыратын мемлекеттiк органдар </w:t>
      </w:r>
    </w:p>
    <w:bookmarkEnd w:id="42"/>
    <w:p>
      <w:pPr>
        <w:spacing w:after="0"/>
        <w:ind w:left="0"/>
        <w:jc w:val="both"/>
      </w:pPr>
      <w:r>
        <w:rPr>
          <w:rFonts w:ascii="Times New Roman"/>
          <w:b w:val="false"/>
          <w:i w:val="false"/>
          <w:color w:val="000000"/>
          <w:sz w:val="28"/>
        </w:rPr>
        <w:t xml:space="preserve">      1. Техникалық реттеу саласындағы нормативтiк құқықтық актiлер талаптарының сақталуын мемлекеттік бақылауды техникалық реттеу жөнiндегі уәкiлеттi орган, оның аумақтық органдары, Қазақстан Республикасының заңдарына сәйкес мемлекеттік бақылау жүргізуге уәкiлетті мемлекеттiк органдар жүргiзедi. </w:t>
      </w:r>
      <w:r>
        <w:br/>
      </w:r>
      <w:r>
        <w:rPr>
          <w:rFonts w:ascii="Times New Roman"/>
          <w:b w:val="false"/>
          <w:i w:val="false"/>
          <w:color w:val="000000"/>
          <w:sz w:val="28"/>
        </w:rPr>
        <w:t xml:space="preserve">
      2. Техникалық реттеу саласындағы нормативтiк құқықтық актiлер талаптарының сақталуын мемлекеттік бақылауды нормативтiк құқықтық актілерде белгiленген тәртiппен мемлекеттік органдардың лауазымды адамдары жүзеге асырады.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бақылау объектiлерi </w:t>
      </w:r>
    </w:p>
    <w:bookmarkEnd w:id="43"/>
    <w:p>
      <w:pPr>
        <w:spacing w:after="0"/>
        <w:ind w:left="0"/>
        <w:jc w:val="both"/>
      </w:pPr>
      <w:r>
        <w:rPr>
          <w:rFonts w:ascii="Times New Roman"/>
          <w:b w:val="false"/>
          <w:i w:val="false"/>
          <w:color w:val="000000"/>
          <w:sz w:val="28"/>
        </w:rPr>
        <w:t xml:space="preserve">      Техникалық реттеу саласындағы нормативтiк құқықтық актiлер қолданысы таратылатын өнімдер мен процестер, сәйкестікті растау жөнiндегi аккредиттелген органдар және зертханалар техникалық реттеу саласындағы нормативтік құқықтық акт талаптарының сақталуын мемлекеттік бақылау объектiлерi болып табылады.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Мемлекеттiк бақылауды жүзеге асыратын </w:t>
      </w:r>
      <w:r>
        <w:br/>
      </w:r>
      <w:r>
        <w:rPr>
          <w:rFonts w:ascii="Times New Roman"/>
          <w:b w:val="false"/>
          <w:i w:val="false"/>
          <w:color w:val="000000"/>
          <w:sz w:val="28"/>
        </w:rPr>
        <w:t>
</w:t>
      </w:r>
      <w:r>
        <w:rPr>
          <w:rFonts w:ascii="Times New Roman"/>
          <w:b/>
          <w:i w:val="false"/>
          <w:color w:val="000000"/>
          <w:sz w:val="28"/>
        </w:rPr>
        <w:t xml:space="preserve">               лауазымды адамдар </w:t>
      </w:r>
    </w:p>
    <w:bookmarkEnd w:id="44"/>
    <w:p>
      <w:pPr>
        <w:spacing w:after="0"/>
        <w:ind w:left="0"/>
        <w:jc w:val="both"/>
      </w:pPr>
      <w:r>
        <w:rPr>
          <w:rFonts w:ascii="Times New Roman"/>
          <w:b w:val="false"/>
          <w:i w:val="false"/>
          <w:color w:val="000000"/>
          <w:sz w:val="28"/>
        </w:rPr>
        <w:t xml:space="preserve">      1. Техникалық реттеу саласындағы нормативтiк құқықтық актiлер талаптарының сақтануын мемлекеттік бақылауды жүзеге асыратын лауазымды адамдарға: </w:t>
      </w:r>
      <w:r>
        <w:br/>
      </w:r>
      <w:r>
        <w:rPr>
          <w:rFonts w:ascii="Times New Roman"/>
          <w:b w:val="false"/>
          <w:i w:val="false"/>
          <w:color w:val="000000"/>
          <w:sz w:val="28"/>
        </w:rPr>
        <w:t xml:space="preserve">
      1) техникалық реттеу саласындағы нормативтiк құқықтық актiлер талаптарының сақталуын мемлекеттiк бақылау жөнiндегі Қазақстан Республикасының Бас мемлекеттік инспекторы - уәкiлетті органның басшысы; </w:t>
      </w:r>
      <w:r>
        <w:br/>
      </w:r>
      <w:r>
        <w:rPr>
          <w:rFonts w:ascii="Times New Roman"/>
          <w:b w:val="false"/>
          <w:i w:val="false"/>
          <w:color w:val="000000"/>
          <w:sz w:val="28"/>
        </w:rPr>
        <w:t xml:space="preserve">
      2) техникалық реттеу саласындағы нормативтiк құқықтық актiлер талаптарының сақтануын мемлекеттiк бақылау жөнiндегі Қазақстан Республикасының Бас мемлекеттік инспекторының орынбасарлары - уәкiлеттi орган басшысының орынбасарлары; </w:t>
      </w:r>
      <w:r>
        <w:br/>
      </w:r>
      <w:r>
        <w:rPr>
          <w:rFonts w:ascii="Times New Roman"/>
          <w:b w:val="false"/>
          <w:i w:val="false"/>
          <w:color w:val="000000"/>
          <w:sz w:val="28"/>
        </w:rPr>
        <w:t xml:space="preserve">
      3) техникалық реттеу саласындағы нормативтiк құқықтық актiлер талаптарының сақтануын мемлекеттiк бақылау жөнiндегi облыстар мен қалалардың Бас мемлекеттік инспекторлары - мемлекеттiк бақылауды жүзеге асыратын аумақтық органдардың басшылары; </w:t>
      </w:r>
      <w:r>
        <w:br/>
      </w:r>
      <w:r>
        <w:rPr>
          <w:rFonts w:ascii="Times New Roman"/>
          <w:b w:val="false"/>
          <w:i w:val="false"/>
          <w:color w:val="000000"/>
          <w:sz w:val="28"/>
        </w:rPr>
        <w:t xml:space="preserve">
      4) техникалық peттеу саласындағы нормативтiк құқықтық aктілер талаптарының сақталуын мемлекеттiк бақылау жөнiндегi облыстар мен қалалардың Бас мемлекеттiк инспекторларының орынбасарлары - мемлекеттiк бақылауды жүзеге асыратын аумақтық органдар басшыларының орынбасарлары; </w:t>
      </w:r>
      <w:r>
        <w:br/>
      </w:r>
      <w:r>
        <w:rPr>
          <w:rFonts w:ascii="Times New Roman"/>
          <w:b w:val="false"/>
          <w:i w:val="false"/>
          <w:color w:val="000000"/>
          <w:sz w:val="28"/>
        </w:rPr>
        <w:t xml:space="preserve">
      5) техникалық реттеу саласындағы нормативтiк құқықтық актiлер талаптарының сақталуын мемлекеттік бақылау жөнiндегi мемлекеттiк инспекторлар - құрылымдық бөлімше басшылары, мемлекеттiк бақылаудың жүзеге асыратын барлық санаттағы мамандар жатады. </w:t>
      </w:r>
      <w:r>
        <w:br/>
      </w:r>
      <w:r>
        <w:rPr>
          <w:rFonts w:ascii="Times New Roman"/>
          <w:b w:val="false"/>
          <w:i w:val="false"/>
          <w:color w:val="000000"/>
          <w:sz w:val="28"/>
        </w:rPr>
        <w:t xml:space="preserve">
      2. Осы баптың 1-тармағының 3), 4), 5) тармақшаларына атап өтілген техникалық реттеу саласындағы нормативтік құқықтық актiлер талаптарының сақталуын мемлекеттiк бақылауды жүзеге асыратын лауазымды адамдар өз құзыреттерi шегiнде мемлекеттiк органдар белгiлеген тәртiппен аттестатталған болуға тиiс.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Техникалық peттеу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бақылауды жүзеге асыратын </w:t>
      </w:r>
      <w:r>
        <w:br/>
      </w:r>
      <w:r>
        <w:rPr>
          <w:rFonts w:ascii="Times New Roman"/>
          <w:b w:val="false"/>
          <w:i w:val="false"/>
          <w:color w:val="000000"/>
          <w:sz w:val="28"/>
        </w:rPr>
        <w:t>
</w:t>
      </w:r>
      <w:r>
        <w:rPr>
          <w:rFonts w:ascii="Times New Roman"/>
          <w:b/>
          <w:i w:val="false"/>
          <w:color w:val="000000"/>
          <w:sz w:val="28"/>
        </w:rPr>
        <w:t xml:space="preserve">               лауазымды адамдардың құқықтары </w:t>
      </w:r>
    </w:p>
    <w:bookmarkEnd w:id="45"/>
    <w:p>
      <w:pPr>
        <w:spacing w:after="0"/>
        <w:ind w:left="0"/>
        <w:jc w:val="both"/>
      </w:pPr>
      <w:r>
        <w:rPr>
          <w:rFonts w:ascii="Times New Roman"/>
          <w:b w:val="false"/>
          <w:i w:val="false"/>
          <w:color w:val="000000"/>
          <w:sz w:val="28"/>
        </w:rPr>
        <w:t xml:space="preserve">      Техникалық реттеу саласындағы нормативтік құқықтық aктілep талаптарының сақталуын мемлекеттiк бақылауды лауазымды адамдардың: </w:t>
      </w:r>
      <w:r>
        <w:br/>
      </w:r>
      <w:r>
        <w:rPr>
          <w:rFonts w:ascii="Times New Roman"/>
          <w:b w:val="false"/>
          <w:i w:val="false"/>
          <w:color w:val="000000"/>
          <w:sz w:val="28"/>
        </w:rPr>
        <w:t xml:space="preserve">
      1) осы Заңға сәйкес техникалық реттеу саласындағы нормативтік құқықтық актiлер талаптарының сақталуын мемлекеттік бақылау үшін тексеру тағайындалғаны туралы ұйғарымды және қызметтік куәлігін көрсеткен кезде кедергiсiз кiруге; </w:t>
      </w:r>
      <w:r>
        <w:br/>
      </w:r>
      <w:r>
        <w:rPr>
          <w:rFonts w:ascii="Times New Roman"/>
          <w:b w:val="false"/>
          <w:i w:val="false"/>
          <w:color w:val="000000"/>
          <w:sz w:val="28"/>
        </w:rPr>
        <w:t xml:space="preserve">
      2) заңдармен белгіленген тәртіппен заңды және жеке тұлғалардан техникалық реттеу саласындағы нормативтiк құқықтық актілер талаптарының сақталуына мемлекеттiк бақылау жүргізу үшiн қажетті құжаттар мен мәлiметтердi алуға; </w:t>
      </w:r>
      <w:r>
        <w:br/>
      </w:r>
      <w:r>
        <w:rPr>
          <w:rFonts w:ascii="Times New Roman"/>
          <w:b w:val="false"/>
          <w:i w:val="false"/>
          <w:color w:val="000000"/>
          <w:sz w:val="28"/>
        </w:rPr>
        <w:t xml:space="preserve">
      3) үлгілерге жұмсалған құн мен сынау (талдау, өлшеу) жүргізуге арналған шығындарды республикалық бюджеттен бөлiнген қаражат есебiне жатқыза отырып, техникалық реттеу саласындағы нормативтік құқықтық актілер талаптарына сәйкестігін бақылау үшiн өнiмдердiң сынаулары мен үлгілерiне таңдау жүргізуге; </w:t>
      </w:r>
      <w:r>
        <w:br/>
      </w:r>
      <w:r>
        <w:rPr>
          <w:rFonts w:ascii="Times New Roman"/>
          <w:b w:val="false"/>
          <w:i w:val="false"/>
          <w:color w:val="000000"/>
          <w:sz w:val="28"/>
        </w:rPr>
        <w:t xml:space="preserve">
      4) өнiмдердi сату сатысында өнiмдердi дайындаушылардан, сатушылардан сәйкестiк туралы декларация немесе өнiмдердiң техникалық реттеу саласындағы нормативтiк құқықтық актiлер талаптарына сәйкестiгін растайтын сәйкестiк сертификатын немесе егер осындай құжаттарды қолдану тиiстi техникалық реттеу саласындағы нормативтік құқықтық актпен көзделсе, олардың көшiрмесiн көрсетуiн талап етуге; </w:t>
      </w:r>
      <w:r>
        <w:br/>
      </w:r>
      <w:r>
        <w:rPr>
          <w:rFonts w:ascii="Times New Roman"/>
          <w:b w:val="false"/>
          <w:i w:val="false"/>
          <w:color w:val="000000"/>
          <w:sz w:val="28"/>
        </w:rPr>
        <w:t xml:space="preserve">
      5) техникалық реттеу саласындағы нормативтік құқықтық актiлер талаптарының бұзылуын жойғаны туралы ұйғарымды бұзу сипатын ескере отырып белгіленген мерзiмде беруге; </w:t>
      </w:r>
      <w:r>
        <w:br/>
      </w:r>
      <w:r>
        <w:rPr>
          <w:rFonts w:ascii="Times New Roman"/>
          <w:b w:val="false"/>
          <w:i w:val="false"/>
          <w:color w:val="000000"/>
          <w:sz w:val="28"/>
        </w:rPr>
        <w:t xml:space="preserve">
      6) егер өзге шаралармен техникалық peттеу саласындағы нормативтiк құқықтық актiлер талаптарының бұзылуын жою мүмкін болмаса, дәлелденген шешім қабылдауға және өнiмдердi сатуға тыйым салу туралы ұйғарым шығаруға; </w:t>
      </w:r>
      <w:r>
        <w:br/>
      </w:r>
      <w:r>
        <w:rPr>
          <w:rFonts w:ascii="Times New Roman"/>
          <w:b w:val="false"/>
          <w:i w:val="false"/>
          <w:color w:val="000000"/>
          <w:sz w:val="28"/>
        </w:rPr>
        <w:t xml:space="preserve">
      7) берiлген сәйкестігі туралы декларацияны және сәйкестiк сертификатының тiркелуiн тоқтата тұруға немесе болдырмауға; </w:t>
      </w:r>
      <w:r>
        <w:br/>
      </w:r>
      <w:r>
        <w:rPr>
          <w:rFonts w:ascii="Times New Roman"/>
          <w:b w:val="false"/>
          <w:i w:val="false"/>
          <w:color w:val="000000"/>
          <w:sz w:val="28"/>
        </w:rPr>
        <w:t xml:space="preserve">
      8) техникалық реттеу саласындағы нормативтік құқықтық актiлер талаптарына сәйкес емес өнiмдердi сатушы тұлғаларды заңдармен белгiленген жауапкершілiкке тартуға; </w:t>
      </w:r>
      <w:r>
        <w:br/>
      </w:r>
      <w:r>
        <w:rPr>
          <w:rFonts w:ascii="Times New Roman"/>
          <w:b w:val="false"/>
          <w:i w:val="false"/>
          <w:color w:val="000000"/>
          <w:sz w:val="28"/>
        </w:rPr>
        <w:t xml:space="preserve">
      9) Қазақстан Республикасының Yкiметi белгiлеген тәртiппен оларды сатуға және тұтынуға жарамсыз деп таныған жағдайда. өнiмдердi жою жөнiндегі комиссияға қатысуға; </w:t>
      </w:r>
      <w:r>
        <w:br/>
      </w:r>
      <w:r>
        <w:rPr>
          <w:rFonts w:ascii="Times New Roman"/>
          <w:b w:val="false"/>
          <w:i w:val="false"/>
          <w:color w:val="000000"/>
          <w:sz w:val="28"/>
        </w:rPr>
        <w:t xml:space="preserve">
      10) Қазақстан Республикасының заңдарымен белгiленген тәртiпте сот органдарына шағымдануға құқығы бар.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бақылауды жүзеге асыратын </w:t>
      </w:r>
      <w:r>
        <w:br/>
      </w:r>
      <w:r>
        <w:rPr>
          <w:rFonts w:ascii="Times New Roman"/>
          <w:b w:val="false"/>
          <w:i w:val="false"/>
          <w:color w:val="000000"/>
          <w:sz w:val="28"/>
        </w:rPr>
        <w:t>
</w:t>
      </w:r>
      <w:r>
        <w:rPr>
          <w:rFonts w:ascii="Times New Roman"/>
          <w:b/>
          <w:i w:val="false"/>
          <w:color w:val="000000"/>
          <w:sz w:val="28"/>
        </w:rPr>
        <w:t xml:space="preserve">               лауазымды адамдардың мiндеттерi </w:t>
      </w:r>
    </w:p>
    <w:bookmarkEnd w:id="46"/>
    <w:p>
      <w:pPr>
        <w:spacing w:after="0"/>
        <w:ind w:left="0"/>
        <w:jc w:val="both"/>
      </w:pPr>
      <w:r>
        <w:rPr>
          <w:rFonts w:ascii="Times New Roman"/>
          <w:b w:val="false"/>
          <w:i w:val="false"/>
          <w:color w:val="000000"/>
          <w:sz w:val="28"/>
        </w:rPr>
        <w:t xml:space="preserve">      Мемлекеттік бақылау органдарының лауазымды адамдары: </w:t>
      </w:r>
      <w:r>
        <w:br/>
      </w:r>
      <w:r>
        <w:rPr>
          <w:rFonts w:ascii="Times New Roman"/>
          <w:b w:val="false"/>
          <w:i w:val="false"/>
          <w:color w:val="000000"/>
          <w:sz w:val="28"/>
        </w:rPr>
        <w:t xml:space="preserve">
      1) техникалық реттеу саласындағы нормативтік құқықтық актiлер талаптарының сақталуын мемлекеттік бақылау жөнiндегі шаралар жүргiзу барысында Қазақстан Республикасының техникалық реттеу туралы заңдарын қолдану жөнiндегi түсiндiру жұмыстарын жүргiзуге, дайындаушыларды, орындаушыларды, сатушыларды қолданыстағы техникалық реттеу саласындағы нормативтiк құқықтық актiлер туралы ақпараттандыруға; </w:t>
      </w:r>
      <w:r>
        <w:br/>
      </w:r>
      <w:r>
        <w:rPr>
          <w:rFonts w:ascii="Times New Roman"/>
          <w:b w:val="false"/>
          <w:i w:val="false"/>
          <w:color w:val="000000"/>
          <w:sz w:val="28"/>
        </w:rPr>
        <w:t xml:space="preserve">
      2) коммерциялық және заңмен қорғалатын өзге де құпияларды сақтауға; </w:t>
      </w:r>
      <w:r>
        <w:br/>
      </w:r>
      <w:r>
        <w:rPr>
          <w:rFonts w:ascii="Times New Roman"/>
          <w:b w:val="false"/>
          <w:i w:val="false"/>
          <w:color w:val="000000"/>
          <w:sz w:val="28"/>
        </w:rPr>
        <w:t xml:space="preserve">
      3) Қазақстан Республикасының нормативтік құқықтық актiлерiнде белгіленген техникалық реттеу саласындағы нормативтік құқықтық актiлер талаптарының сақталуына мемлекеттік бақылауды жүзеге асыру тәртiбiн сақтауға; </w:t>
      </w:r>
      <w:r>
        <w:br/>
      </w:r>
      <w:r>
        <w:rPr>
          <w:rFonts w:ascii="Times New Roman"/>
          <w:b w:val="false"/>
          <w:i w:val="false"/>
          <w:color w:val="000000"/>
          <w:sz w:val="28"/>
        </w:rPr>
        <w:t xml:space="preserve">
      4) техникалық реттеу саласындағы нормативтік құқықтық актiлер талаптарының бұзылуын жою жөнiндегі шараларды техникалық реттеу саласындағы нормативтiк құқықтық акт талаптарының сақталуын мемлекеттiк бақылау нәтижелерi негізiнде қабылдауға мiндеттi.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Техникалық реттеу саласындағы нормативтік </w:t>
      </w:r>
      <w:r>
        <w:br/>
      </w:r>
      <w:r>
        <w:rPr>
          <w:rFonts w:ascii="Times New Roman"/>
          <w:b w:val="false"/>
          <w:i w:val="false"/>
          <w:color w:val="000000"/>
          <w:sz w:val="28"/>
        </w:rPr>
        <w:t>
</w:t>
      </w:r>
      <w:r>
        <w:rPr>
          <w:rFonts w:ascii="Times New Roman"/>
          <w:b/>
          <w:i w:val="false"/>
          <w:color w:val="000000"/>
          <w:sz w:val="28"/>
        </w:rPr>
        <w:t xml:space="preserve">               құқықтық актілер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бақылауды жүзеге асыратын </w:t>
      </w:r>
      <w:r>
        <w:br/>
      </w:r>
      <w:r>
        <w:rPr>
          <w:rFonts w:ascii="Times New Roman"/>
          <w:b w:val="false"/>
          <w:i w:val="false"/>
          <w:color w:val="000000"/>
          <w:sz w:val="28"/>
        </w:rPr>
        <w:t>
</w:t>
      </w:r>
      <w:r>
        <w:rPr>
          <w:rFonts w:ascii="Times New Roman"/>
          <w:b/>
          <w:i w:val="false"/>
          <w:color w:val="000000"/>
          <w:sz w:val="28"/>
        </w:rPr>
        <w:t xml:space="preserve">               лауазымды адамдардың әрекеттерiне шағымдану </w:t>
      </w:r>
    </w:p>
    <w:bookmarkEnd w:id="47"/>
    <w:p>
      <w:pPr>
        <w:spacing w:after="0"/>
        <w:ind w:left="0"/>
        <w:jc w:val="both"/>
      </w:pPr>
      <w:r>
        <w:rPr>
          <w:rFonts w:ascii="Times New Roman"/>
          <w:b w:val="false"/>
          <w:i w:val="false"/>
          <w:color w:val="000000"/>
          <w:sz w:val="28"/>
        </w:rPr>
        <w:t xml:space="preserve">      Техникалық реттеу саласындағы нормативтік құқықтық актілер талаптарының сақталуын мемлекеттiк бақылауды жүзеге асыратын лауазымды адамдардың әрекеттерiне (әрекетсiздігіне) Қазақстан Республикасының заңдарына сәйкес шағым жасалуы мүмкiн.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бақылауды жүзеге асыратын </w:t>
      </w:r>
      <w:r>
        <w:br/>
      </w:r>
      <w:r>
        <w:rPr>
          <w:rFonts w:ascii="Times New Roman"/>
          <w:b w:val="false"/>
          <w:i w:val="false"/>
          <w:color w:val="000000"/>
          <w:sz w:val="28"/>
        </w:rPr>
        <w:t>
</w:t>
      </w:r>
      <w:r>
        <w:rPr>
          <w:rFonts w:ascii="Times New Roman"/>
          <w:b/>
          <w:i w:val="false"/>
          <w:color w:val="000000"/>
          <w:sz w:val="28"/>
        </w:rPr>
        <w:t xml:space="preserve">               лауазымды адамдарды қорғау шаралары </w:t>
      </w:r>
    </w:p>
    <w:bookmarkEnd w:id="48"/>
    <w:p>
      <w:pPr>
        <w:spacing w:after="0"/>
        <w:ind w:left="0"/>
        <w:jc w:val="both"/>
      </w:pPr>
      <w:r>
        <w:rPr>
          <w:rFonts w:ascii="Times New Roman"/>
          <w:b w:val="false"/>
          <w:i w:val="false"/>
          <w:color w:val="000000"/>
          <w:sz w:val="28"/>
        </w:rPr>
        <w:t xml:space="preserve">      Техникалық реттеу саласындағы нормативтiк құқықтық актілер талаптарының сақталуын мемлекеттік бақылауды жүзеге асыратын лауазымды адамдар, немесе олардың жақын туыстары қаза тапқан немесе жарақат алған жағдайда, егер олардың мiндеттерiн атқаруға байланысты болса, Қазақстан Республикасының заңдарына сәйкес зиянның өтелуiне құқықтары бар.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7-тарау. Техникалық реттеу саласындағы заңдарды </w:t>
      </w:r>
      <w:r>
        <w:br/>
      </w:r>
      <w:r>
        <w:rPr>
          <w:rFonts w:ascii="Times New Roman"/>
          <w:b w:val="false"/>
          <w:i w:val="false"/>
          <w:color w:val="000000"/>
          <w:sz w:val="28"/>
        </w:rPr>
        <w:t>
</w:t>
      </w:r>
      <w:r>
        <w:rPr>
          <w:rFonts w:ascii="Times New Roman"/>
          <w:b/>
          <w:i w:val="false"/>
          <w:color w:val="000000"/>
          <w:sz w:val="28"/>
        </w:rPr>
        <w:t xml:space="preserve">                сақтамағаны үшін мемлекеттік органдардың, </w:t>
      </w:r>
      <w:r>
        <w:br/>
      </w:r>
      <w:r>
        <w:rPr>
          <w:rFonts w:ascii="Times New Roman"/>
          <w:b w:val="false"/>
          <w:i w:val="false"/>
          <w:color w:val="000000"/>
          <w:sz w:val="28"/>
        </w:rPr>
        <w:t>
</w:t>
      </w:r>
      <w:r>
        <w:rPr>
          <w:rFonts w:ascii="Times New Roman"/>
          <w:b/>
          <w:i w:val="false"/>
          <w:color w:val="000000"/>
          <w:sz w:val="28"/>
        </w:rPr>
        <w:t xml:space="preserve">                олардың лауазымды адамдарының, жеке және </w:t>
      </w:r>
      <w:r>
        <w:br/>
      </w:r>
      <w:r>
        <w:rPr>
          <w:rFonts w:ascii="Times New Roman"/>
          <w:b w:val="false"/>
          <w:i w:val="false"/>
          <w:color w:val="000000"/>
          <w:sz w:val="28"/>
        </w:rPr>
        <w:t>
</w:t>
      </w:r>
      <w:r>
        <w:rPr>
          <w:rFonts w:ascii="Times New Roman"/>
          <w:b/>
          <w:i w:val="false"/>
          <w:color w:val="000000"/>
          <w:sz w:val="28"/>
        </w:rPr>
        <w:t xml:space="preserve">                заңды тұлғалардың жауапкершілігі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Мемлекеттiк бақылауды жүзеге асырған кезде </w:t>
      </w:r>
      <w:r>
        <w:br/>
      </w:r>
      <w:r>
        <w:rPr>
          <w:rFonts w:ascii="Times New Roman"/>
          <w:b w:val="false"/>
          <w:i w:val="false"/>
          <w:color w:val="000000"/>
          <w:sz w:val="28"/>
        </w:rPr>
        <w:t>
</w:t>
      </w:r>
      <w:r>
        <w:rPr>
          <w:rFonts w:ascii="Times New Roman"/>
          <w:b/>
          <w:i w:val="false"/>
          <w:color w:val="000000"/>
          <w:sz w:val="28"/>
        </w:rPr>
        <w:t xml:space="preserve">               техникалық реттеу саласындағы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талаптарының сақталуын </w:t>
      </w:r>
      <w:r>
        <w:br/>
      </w:r>
      <w:r>
        <w:rPr>
          <w:rFonts w:ascii="Times New Roman"/>
          <w:b w:val="false"/>
          <w:i w:val="false"/>
          <w:color w:val="000000"/>
          <w:sz w:val="28"/>
        </w:rPr>
        <w:t>
</w:t>
      </w:r>
      <w:r>
        <w:rPr>
          <w:rFonts w:ascii="Times New Roman"/>
          <w:b/>
          <w:i w:val="false"/>
          <w:color w:val="000000"/>
          <w:sz w:val="28"/>
        </w:rPr>
        <w:t xml:space="preserve">               мемлекеттiк бақылайтын органдар мен олардың </w:t>
      </w:r>
      <w:r>
        <w:br/>
      </w:r>
      <w:r>
        <w:rPr>
          <w:rFonts w:ascii="Times New Roman"/>
          <w:b w:val="false"/>
          <w:i w:val="false"/>
          <w:color w:val="000000"/>
          <w:sz w:val="28"/>
        </w:rPr>
        <w:t>
</w:t>
      </w:r>
      <w:r>
        <w:rPr>
          <w:rFonts w:ascii="Times New Roman"/>
          <w:b/>
          <w:i w:val="false"/>
          <w:color w:val="000000"/>
          <w:sz w:val="28"/>
        </w:rPr>
        <w:t xml:space="preserve">               лауазымды адамдарының жауапкершілiгі </w:t>
      </w:r>
    </w:p>
    <w:bookmarkEnd w:id="50"/>
    <w:p>
      <w:pPr>
        <w:spacing w:after="0"/>
        <w:ind w:left="0"/>
        <w:jc w:val="both"/>
      </w:pPr>
      <w:r>
        <w:rPr>
          <w:rFonts w:ascii="Times New Roman"/>
          <w:b w:val="false"/>
          <w:i w:val="false"/>
          <w:color w:val="000000"/>
          <w:sz w:val="28"/>
        </w:rPr>
        <w:t xml:space="preserve">      1. Мемлекеттiк органдарға және олардың лауазымды адамдарына техникалық реттеу саласындағы нормативтiк құқықтық актiлер талаптарынан сақталуын мемлекеттік бақылау жөнiндегi iс-шараларды жүргiзген кезде өздерiнiң қызметтiк міндеттерін тиiсті түрде орындамаған жағдайда және құқыққа қарсы әрекеттер (әрекетсiздiктер) жасаған жағдайда Қазақстан Республикасының заңдарына сәйкес жауапкершілік жүктеледi. </w:t>
      </w:r>
      <w:r>
        <w:br/>
      </w:r>
      <w:r>
        <w:rPr>
          <w:rFonts w:ascii="Times New Roman"/>
          <w:b w:val="false"/>
          <w:i w:val="false"/>
          <w:color w:val="000000"/>
          <w:sz w:val="28"/>
        </w:rPr>
        <w:t xml:space="preserve">
      2. Мемлекеттiк органдар Қазақстан Республикасы заңдарының бұзылуына кiнәлi мемлекеттік бақылау жөнiндегi мемлекеттiк органдардың лауазымды адамдарына қатысты қабылданған шаралар туралы жеке тұлғаға және (немесе) құқықтары мен заңды мүдделерi бұзылған заңды тұлғаға бiр ай ішінде хабарлауға міндетті.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Жеке және заңды тұлғалардың техникалық </w:t>
      </w:r>
      <w:r>
        <w:br/>
      </w:r>
      <w:r>
        <w:rPr>
          <w:rFonts w:ascii="Times New Roman"/>
          <w:b w:val="false"/>
          <w:i w:val="false"/>
          <w:color w:val="000000"/>
          <w:sz w:val="28"/>
        </w:rPr>
        <w:t>
</w:t>
      </w:r>
      <w:r>
        <w:rPr>
          <w:rFonts w:ascii="Times New Roman"/>
          <w:b/>
          <w:i w:val="false"/>
          <w:color w:val="000000"/>
          <w:sz w:val="28"/>
        </w:rPr>
        <w:t xml:space="preserve">               реттеу саласындағы заңдарды сақтамағаны </w:t>
      </w:r>
      <w:r>
        <w:br/>
      </w:r>
      <w:r>
        <w:rPr>
          <w:rFonts w:ascii="Times New Roman"/>
          <w:b w:val="false"/>
          <w:i w:val="false"/>
          <w:color w:val="000000"/>
          <w:sz w:val="28"/>
        </w:rPr>
        <w:t>
</w:t>
      </w:r>
      <w:r>
        <w:rPr>
          <w:rFonts w:ascii="Times New Roman"/>
          <w:b/>
          <w:i w:val="false"/>
          <w:color w:val="000000"/>
          <w:sz w:val="28"/>
        </w:rPr>
        <w:t xml:space="preserve">               үшiн жауапкершiлiгi </w:t>
      </w:r>
    </w:p>
    <w:bookmarkEnd w:id="51"/>
    <w:p>
      <w:pPr>
        <w:spacing w:after="0"/>
        <w:ind w:left="0"/>
        <w:jc w:val="both"/>
      </w:pPr>
      <w:r>
        <w:rPr>
          <w:rFonts w:ascii="Times New Roman"/>
          <w:b w:val="false"/>
          <w:i w:val="false"/>
          <w:color w:val="000000"/>
          <w:sz w:val="28"/>
        </w:rPr>
        <w:t xml:space="preserve">      1. Жеке және заңды тұлғаларға (дайындаушыға, сатушыға): </w:t>
      </w:r>
      <w:r>
        <w:br/>
      </w:r>
      <w:r>
        <w:rPr>
          <w:rFonts w:ascii="Times New Roman"/>
          <w:b w:val="false"/>
          <w:i w:val="false"/>
          <w:color w:val="000000"/>
          <w:sz w:val="28"/>
        </w:rPr>
        <w:t xml:space="preserve">
      рынокта сатылатын өнiм қауіпсiздігі үшiн; </w:t>
      </w:r>
      <w:r>
        <w:br/>
      </w:r>
      <w:r>
        <w:rPr>
          <w:rFonts w:ascii="Times New Roman"/>
          <w:b w:val="false"/>
          <w:i w:val="false"/>
          <w:color w:val="000000"/>
          <w:sz w:val="28"/>
        </w:rPr>
        <w:t xml:space="preserve">
      техникалық реттеу саласындағы нормативтiк құқықтық актілер талаптарын бұзғаны үшiн; </w:t>
      </w:r>
      <w:r>
        <w:br/>
      </w:r>
      <w:r>
        <w:rPr>
          <w:rFonts w:ascii="Times New Roman"/>
          <w:b w:val="false"/>
          <w:i w:val="false"/>
          <w:color w:val="000000"/>
          <w:sz w:val="28"/>
        </w:rPr>
        <w:t xml:space="preserve">
      Қазақстан Республикасының заңдарына сәйкес, осы Заңның 44-бабында көзделген мемлекеттік бақылау нәтижелерi бойынша мемлекеттік бақылау органының ұйғарымдары мен шешiмдерiн орындамағаны үшiн жауапкершiлiк жүктеледi. </w:t>
      </w:r>
      <w:r>
        <w:br/>
      </w:r>
      <w:r>
        <w:rPr>
          <w:rFonts w:ascii="Times New Roman"/>
          <w:b w:val="false"/>
          <w:i w:val="false"/>
          <w:color w:val="000000"/>
          <w:sz w:val="28"/>
        </w:rPr>
        <w:t xml:space="preserve">
      2. Өнiмдердiң техникалық реттеу саласындағы нормативтік құқықтық актiлер талаптарына сәйкес келмеуi нәтижесiнде азаматтың өмiрiне немесе денсаулығына, жеке және заңды тұлғалардың мүлiктерiне келтірiлген зиян Қазақстан Республикасының заңдарына сәйкес өтелуге тиiс.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8-тарау. Қорытынды және ауыспалы ережелер </w:t>
      </w:r>
    </w:p>
    <w:bookmarkEnd w:id="52"/>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Ауыспалы ережелер </w:t>
      </w:r>
    </w:p>
    <w:bookmarkEnd w:id="53"/>
    <w:p>
      <w:pPr>
        <w:spacing w:after="0"/>
        <w:ind w:left="0"/>
        <w:jc w:val="both"/>
      </w:pPr>
      <w:r>
        <w:rPr>
          <w:rFonts w:ascii="Times New Roman"/>
          <w:b w:val="false"/>
          <w:i w:val="false"/>
          <w:color w:val="000000"/>
          <w:sz w:val="28"/>
        </w:rPr>
        <w:t>      1. Осы Заңға сәйкес техникалық реттеу саласындағы нормативтiк құқықтық актiнi қабылданғанға дейiнгi кезеңде Қазақстан Республикасының аумағында техникалық реттеу саласындағы нормативтiк құқықтық актiлерге жатқызылған стандарттау саласындағы нормативтiк құқықтық, нормативтiк құжаттардың түрлерiн айқындайтын "Стандарттау туралы" Қазақстан Республикасы Заңының 15-бабы 1-тармағының және Қазақстан Республикасы аумағында әзiрленетiн техникалық шарттарды мемлекеттiк тіркеуге қатысты </w:t>
      </w:r>
      <w:r>
        <w:rPr>
          <w:rFonts w:ascii="Times New Roman"/>
          <w:b w:val="false"/>
          <w:i w:val="false"/>
          <w:color w:val="000000"/>
          <w:sz w:val="28"/>
        </w:rPr>
        <w:t xml:space="preserve">14-бабының </w:t>
      </w:r>
      <w:r>
        <w:rPr>
          <w:rFonts w:ascii="Times New Roman"/>
          <w:b w:val="false"/>
          <w:i w:val="false"/>
          <w:color w:val="000000"/>
          <w:sz w:val="28"/>
        </w:rPr>
        <w:t xml:space="preserve"> қолданысы сақталады. </w:t>
      </w:r>
      <w:r>
        <w:br/>
      </w:r>
      <w:r>
        <w:rPr>
          <w:rFonts w:ascii="Times New Roman"/>
          <w:b w:val="false"/>
          <w:i w:val="false"/>
          <w:color w:val="000000"/>
          <w:sz w:val="28"/>
        </w:rPr>
        <w:t>
      "Стандарттау туралы" Қазақстан Республикасы Заңының </w:t>
      </w:r>
      <w:r>
        <w:rPr>
          <w:rFonts w:ascii="Times New Roman"/>
          <w:b w:val="false"/>
          <w:i w:val="false"/>
          <w:color w:val="000000"/>
          <w:sz w:val="28"/>
        </w:rPr>
        <w:t xml:space="preserve">15-бабының </w:t>
      </w:r>
      <w:r>
        <w:rPr>
          <w:rFonts w:ascii="Times New Roman"/>
          <w:b w:val="false"/>
          <w:i w:val="false"/>
          <w:color w:val="000000"/>
          <w:sz w:val="28"/>
        </w:rPr>
        <w:t xml:space="preserve"> 1-тармағында көзделген нормалар және актілер мен құжаттардың талаптары, осы Заңның 4-бабының 1-тармағында көзделген мақсаттарға сәйкес бөлiгiнде ғана мiндетті сақталуға тиiс. </w:t>
      </w:r>
      <w:r>
        <w:br/>
      </w:r>
      <w:r>
        <w:rPr>
          <w:rFonts w:ascii="Times New Roman"/>
          <w:b w:val="false"/>
          <w:i w:val="false"/>
          <w:color w:val="000000"/>
          <w:sz w:val="28"/>
        </w:rPr>
        <w:t xml:space="preserve">
      Өнiмдерге арналған техникалық peттеу саласындағы нормативтiк құқықтық актті және өнiмдердiң техникалық реттеу саласындағы нормативтiк құқықтық актiлер талаптарына сәйкестігін растайтын мүмкiндiкті көздейтiн олармен үйлестірiлген стандарттарды қабылдаумен бiрге осы өнiмдерге арналған техникалық шарттарды мемлекеттік тiркеу тоқтатылады. </w:t>
      </w:r>
      <w:r>
        <w:br/>
      </w:r>
      <w:r>
        <w:rPr>
          <w:rFonts w:ascii="Times New Roman"/>
          <w:b w:val="false"/>
          <w:i w:val="false"/>
          <w:color w:val="000000"/>
          <w:sz w:val="28"/>
        </w:rPr>
        <w:t xml:space="preserve">
      2. Сәйкестiктi растау саласындағы тиiстi техникалық реттеу саласындағы нормативтiк құқықтық актiлер қолданысқа енгенге дейiн сәйкестікті растау жөнiндегі жұмыстар "Сертификаттау туралы" Қазақстан Республикасы Заңының ережелерiне сәйкес жүзеге асырылады. </w:t>
      </w:r>
      <w:r>
        <w:br/>
      </w:r>
      <w:r>
        <w:rPr>
          <w:rFonts w:ascii="Times New Roman"/>
          <w:b w:val="false"/>
          <w:i w:val="false"/>
          <w:color w:val="000000"/>
          <w:sz w:val="28"/>
        </w:rPr>
        <w:t xml:space="preserve">
      Сәйкестiктi мiндетті түрде растау техникалық реттеу жөнiндегi уәкiлеттi органның ұсыныстары бойынша Қазақстан Республикасының Yкiметi бекiткен сәйкестігі мiндеттi түрде расталуға тиiс өнiмдердiң (қызмет көрсетулердiң) тiзбесiне енгiзiлген өнiмдердiң (қызмет көрсетулердiң) түрлерiне арналған қауiпсiздiк көрсеткiштерi бойынша жүзеге асырылады. </w:t>
      </w:r>
      <w:r>
        <w:br/>
      </w:r>
      <w:r>
        <w:rPr>
          <w:rFonts w:ascii="Times New Roman"/>
          <w:b w:val="false"/>
          <w:i w:val="false"/>
          <w:color w:val="000000"/>
          <w:sz w:val="28"/>
        </w:rPr>
        <w:t xml:space="preserve">
      Тiзбеге сәйкестiк туралы декларацияны қабылдау жолымен немесе мiндетті сертификаттау арқылы расталатын өнiмдердiң (қызмет көрсетулердiң) түрлерi, сондай-ақ экономикалық қызметтің түрлерi бойынша өнiм топтамасы жөнiндегi өнiмдердің және (немесе) Еуразия Экономикалық Одағының сыртқы экономикалық қызметi тауар номенклатурасының кодтары кiредi. </w:t>
      </w:r>
      <w:r>
        <w:br/>
      </w:r>
      <w:r>
        <w:rPr>
          <w:rFonts w:ascii="Times New Roman"/>
          <w:b w:val="false"/>
          <w:i w:val="false"/>
          <w:color w:val="000000"/>
          <w:sz w:val="28"/>
        </w:rPr>
        <w:t xml:space="preserve">
      Сәйкестігі міндеттi түрде расталуға тиiс өнiмдердің (қызмет көрсетулердiң) тiзбесi оларды ресми жариялаған күннен бастап алты айдан (он екi айдан) аспайтын мерзiм iшінде қолданысқа енедi. </w:t>
      </w:r>
      <w:r>
        <w:br/>
      </w:r>
      <w:r>
        <w:rPr>
          <w:rFonts w:ascii="Times New Roman"/>
          <w:b w:val="false"/>
          <w:i w:val="false"/>
          <w:color w:val="000000"/>
          <w:sz w:val="28"/>
        </w:rPr>
        <w:t xml:space="preserve">
      Сәйкестігi мiндеттi түрде расталуға тиiс өнiмдердiң (қызмет көрсетулердiң) тiзбесi ресми басылымдарда жарияланады, техникалық реттеу жөнiндегi уәкiлеттi орган тиiстi халықаралық ұйымдарға хабарлайды. </w:t>
      </w:r>
      <w:r>
        <w:br/>
      </w:r>
      <w:r>
        <w:rPr>
          <w:rFonts w:ascii="Times New Roman"/>
          <w:b w:val="false"/>
          <w:i w:val="false"/>
          <w:color w:val="000000"/>
          <w:sz w:val="28"/>
        </w:rPr>
        <w:t xml:space="preserve">
      3. Техникалық реттеу саласындағы нормативтік құқықтық актiлердi қолданысқа енгiзу шаралары бойынша Қазақстан Республикасында қолданылып жүрген, қайталама немесе оларға сәйкес келмейтiн мемлекеттік және аумақтық стандарттар күшiн жояды. </w:t>
      </w:r>
      <w:r>
        <w:br/>
      </w:r>
      <w:r>
        <w:rPr>
          <w:rFonts w:ascii="Times New Roman"/>
          <w:b w:val="false"/>
          <w:i w:val="false"/>
          <w:color w:val="000000"/>
          <w:sz w:val="28"/>
        </w:rPr>
        <w:t xml:space="preserve">
      4. Техникалық реттеу саласындағы нормативтiк құқықтық актiлер осы Заң қолданысқа енген күнiнен бастап 7 жыл iшiнде қабылдануға тиiс. </w:t>
      </w:r>
      <w:r>
        <w:br/>
      </w:r>
      <w:r>
        <w:rPr>
          <w:rFonts w:ascii="Times New Roman"/>
          <w:b w:val="false"/>
          <w:i w:val="false"/>
          <w:color w:val="000000"/>
          <w:sz w:val="28"/>
        </w:rPr>
        <w:t xml:space="preserve">
      Аталған кезеңде қабылданбаған техникалық реттеу саласындағы нормативтік құқықтық актiлерге қатысты өнiмдерге, процестерге қойылатын мiндетті талаптар аталған мерзiм аяқталғаннан кейiн күшін жояды. </w:t>
      </w:r>
      <w:r>
        <w:br/>
      </w:r>
      <w:r>
        <w:rPr>
          <w:rFonts w:ascii="Times New Roman"/>
          <w:b w:val="false"/>
          <w:i w:val="false"/>
          <w:color w:val="000000"/>
          <w:sz w:val="28"/>
        </w:rPr>
        <w:t xml:space="preserve">
      5. Осы Заң қолданысқа енгенге дейiн сертификаттау және сынау зертханалары жөнiндегi орган белгілеген тәртiппен берiлген аккредиттеу туралы құжаттар, сондай-ақ осы Заң қолданысқа енгенге дейiн берiлген сертификаттар оларда көрсетілген мерзiм аяқталғанға дейiн жарамды болып есептеледi. </w:t>
      </w:r>
      <w:r>
        <w:br/>
      </w:r>
      <w:r>
        <w:rPr>
          <w:rFonts w:ascii="Times New Roman"/>
          <w:b w:val="false"/>
          <w:i w:val="false"/>
          <w:color w:val="000000"/>
          <w:sz w:val="28"/>
        </w:rPr>
        <w:t xml:space="preserve">
      6. Қажеттi техникалық реттеу саласындағы нормативтік құқықтық актiлер қабылданғанша, нақты объектілерге қатысты техникалық реттеулер осы Заңға қайшы келмейтiн қолданыстағы нормативтік құқықтық актілерге сәйкес жүргізiледi.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Осы Заңның қолданысқа ену тәртiбі </w:t>
      </w:r>
    </w:p>
    <w:bookmarkEnd w:id="54"/>
    <w:p>
      <w:pPr>
        <w:spacing w:after="0"/>
        <w:ind w:left="0"/>
        <w:jc w:val="both"/>
      </w:pPr>
      <w:r>
        <w:rPr>
          <w:rFonts w:ascii="Times New Roman"/>
          <w:b w:val="false"/>
          <w:i w:val="false"/>
          <w:color w:val="000000"/>
          <w:sz w:val="28"/>
        </w:rPr>
        <w:t xml:space="preserve">      1. Осы Заң оның ресми жарияланған күнiнен бастап алты ай өткеннен кейiн қолданысқа енедi. </w:t>
      </w:r>
      <w:r>
        <w:br/>
      </w:r>
      <w:r>
        <w:rPr>
          <w:rFonts w:ascii="Times New Roman"/>
          <w:b w:val="false"/>
          <w:i w:val="false"/>
          <w:color w:val="000000"/>
          <w:sz w:val="28"/>
        </w:rPr>
        <w:t xml:space="preserve">
      2. Мына Заңдардың: </w:t>
      </w:r>
      <w:r>
        <w:br/>
      </w:r>
      <w:r>
        <w:rPr>
          <w:rFonts w:ascii="Times New Roman"/>
          <w:b w:val="false"/>
          <w:i w:val="false"/>
          <w:color w:val="000000"/>
          <w:sz w:val="28"/>
        </w:rPr>
        <w:t>
      "Стандарттау туралы" Қазақстан Республикасының 1999 жылғы 16 шiлдедегі </w:t>
      </w:r>
      <w:r>
        <w:rPr>
          <w:rFonts w:ascii="Times New Roman"/>
          <w:b w:val="false"/>
          <w:i w:val="false"/>
          <w:color w:val="000000"/>
          <w:sz w:val="28"/>
        </w:rPr>
        <w:t xml:space="preserve">Заңының </w:t>
      </w:r>
      <w:r>
        <w:rPr>
          <w:rFonts w:ascii="Times New Roman"/>
          <w:b w:val="false"/>
          <w:i w:val="false"/>
          <w:color w:val="000000"/>
          <w:sz w:val="28"/>
        </w:rPr>
        <w:t xml:space="preserve"> (Қазақстан Республикасы Парламентiнiң Жаршысы, 1999 ж., N 20, 724-құжат); </w:t>
      </w:r>
      <w:r>
        <w:br/>
      </w:r>
      <w:r>
        <w:rPr>
          <w:rFonts w:ascii="Times New Roman"/>
          <w:b w:val="false"/>
          <w:i w:val="false"/>
          <w:color w:val="000000"/>
          <w:sz w:val="28"/>
        </w:rPr>
        <w:t>
      "Сертификаттау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(Қазақстан Республикасы Парламентiнiң Жаршысы, 1999 ж., N 20, 725-құжат; 2001 ж., N 1, 7-құжат; N 15-16, 231-құжат; N 23, 321-құжат). </w:t>
      </w:r>
      <w:r>
        <w:br/>
      </w:r>
      <w:r>
        <w:rPr>
          <w:rFonts w:ascii="Times New Roman"/>
          <w:b w:val="false"/>
          <w:i w:val="false"/>
          <w:color w:val="000000"/>
          <w:sz w:val="28"/>
        </w:rPr>
        <w:t xml:space="preserve">
      3. Осы баптың 2-тармағында көрсетiлген Қазақстан Республикасының Заңдары осы Заңның 46-бабында айтылған жағдайларды есептемегенде күшiн жояды.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