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55ba" w14:textId="1765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25 шілдедегі N 829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2004 жылғы 19 наурыздағы N 342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"Қазақстан Республикасының Үкіметі мен Бұрынғы Кеңес Одағының Жаңа Тәуелсіз Мемлекеттері ғалымдарымен ынтымақтастықты дамыту Халықаралық Қауымдастығы (INTAS) арасындағы Ғылыми ынтымақтастық туралы келісімнің қолданысын ұзарту туралы хаттамаға қол қоюға жауапты адамды тағайындау және оның өкілеттіктері туралы" Қазақстан Республикасы Үкіметінің 2002 жылғы 25 шілдедегі N 829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r>
        <w:br/>
      </w:r>
      <w:r>
        <w:rPr>
          <w:rFonts w:ascii="Times New Roman"/>
          <w:b w:val="false"/>
          <w:i w:val="false"/>
          <w:color w:val="000000"/>
          <w:sz w:val="28"/>
        </w:rPr>
        <w:t xml:space="preserve">
      1-тармақтағы "Қазақстан Республикасы Ұлттық ғылым академиясының президенті Серікбек Жүсіпбекұлы Дәукеевке" деген сөздер "Қазақстан Республикасының Білім және ғылым министрі Жақсыбек Әбдірахметұлы Құлекеевке" деген сөздермен ауыстырылсын.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