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061d" w14:textId="93106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жинақтаушы зейнетақы қоры" жабық акционерлiк қоғамының 2004-2006 жылдарға арналған даму жоспарын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19 наурыздағы N 344 қаулысы. Қаулының күші жойылды - ҚР Үкіметінің 2005 жылғы 5 наурыздағы N 215 Қаулысымен</w:t>
      </w:r>
    </w:p>
    <w:p>
      <w:pPr>
        <w:spacing w:after="0"/>
        <w:ind w:left="0"/>
        <w:jc w:val="both"/>
      </w:pPr>
      <w:bookmarkStart w:name="z18" w:id="0"/>
      <w:r>
        <w:rPr>
          <w:rFonts w:ascii="Times New Roman"/>
          <w:b w:val="false"/>
          <w:i w:val="false"/>
          <w:color w:val="000000"/>
          <w:sz w:val="28"/>
        </w:rPr>
        <w:t>
      "Қазақстан Республикасының әлеуметтiк-экономикалық дамуының индикативтiк жоспарларын әзiрлеудiң ережесiн бекiту туралы" Қазақстан Республикасы Үкiметiнiң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"Мемлекеттiк жинақтаушы зейнетақы қоры" жабық акционерлiк қоғамының 2004-2006 жылдарға арналған даму жоспары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left"/>
      </w:pPr>
      <w:r>
        <w:rPr>
          <w:rFonts w:ascii="Times New Roman"/>
          <w:b/>
          <w:i w:val="false"/>
          <w:color w:val="000000"/>
        </w:rPr>
        <w:t xml:space="preserve"> 
  "Мемлекеттік жинақтаушы зейнетақы қоры" </w:t>
      </w:r>
      <w:r>
        <w:br/>
      </w:r>
      <w:r>
        <w:rPr>
          <w:rFonts w:ascii="Times New Roman"/>
          <w:b/>
          <w:i w:val="false"/>
          <w:color w:val="000000"/>
        </w:rPr>
        <w:t xml:space="preserve">
жабық акционерлік қоғамының </w:t>
      </w:r>
      <w:r>
        <w:br/>
      </w:r>
      <w:r>
        <w:rPr>
          <w:rFonts w:ascii="Times New Roman"/>
          <w:b/>
          <w:i w:val="false"/>
          <w:color w:val="000000"/>
        </w:rPr>
        <w:t xml:space="preserve">
2004-2006 жылдарға арналған </w:t>
      </w:r>
      <w:r>
        <w:br/>
      </w:r>
      <w:r>
        <w:rPr>
          <w:rFonts w:ascii="Times New Roman"/>
          <w:b/>
          <w:i w:val="false"/>
          <w:color w:val="000000"/>
        </w:rPr>
        <w:t xml:space="preserve">
даму жоспары </w:t>
      </w:r>
    </w:p>
    <w:bookmarkEnd w:id="3"/>
    <w:bookmarkStart w:name="z17" w:id="4"/>
    <w:p>
      <w:pPr>
        <w:spacing w:after="0"/>
        <w:ind w:left="0"/>
        <w:jc w:val="left"/>
      </w:pPr>
      <w:r>
        <w:rPr>
          <w:rFonts w:ascii="Times New Roman"/>
          <w:b/>
          <w:i w:val="false"/>
          <w:color w:val="000000"/>
        </w:rPr>
        <w:t xml:space="preserve"> 
  1-Бөлім. "Мемлекеттік жинақтаушы зейнетақы қоры" </w:t>
      </w:r>
      <w:r>
        <w:br/>
      </w:r>
      <w:r>
        <w:rPr>
          <w:rFonts w:ascii="Times New Roman"/>
          <w:b/>
          <w:i w:val="false"/>
          <w:color w:val="000000"/>
        </w:rPr>
        <w:t xml:space="preserve">
ЖАҚ-тың жай-күйі және оны дамытудың перспективалары </w:t>
      </w:r>
      <w:r>
        <w:br/>
      </w:r>
      <w:r>
        <w:rPr>
          <w:rFonts w:ascii="Times New Roman"/>
          <w:b/>
          <w:i w:val="false"/>
          <w:color w:val="000000"/>
        </w:rPr>
        <w:t xml:space="preserve">
туралы баяндама </w:t>
      </w:r>
    </w:p>
    <w:bookmarkEnd w:id="4"/>
    <w:bookmarkStart w:name="z4" w:id="5"/>
    <w:p>
      <w:pPr>
        <w:spacing w:after="0"/>
        <w:ind w:left="0"/>
        <w:jc w:val="left"/>
      </w:pPr>
      <w:r>
        <w:rPr>
          <w:rFonts w:ascii="Times New Roman"/>
          <w:b/>
          <w:i w:val="false"/>
          <w:color w:val="000000"/>
        </w:rPr>
        <w:t xml:space="preserve"> 
  1. Кiріспе </w:t>
      </w:r>
    </w:p>
    <w:bookmarkEnd w:id="5"/>
    <w:p>
      <w:pPr>
        <w:spacing w:after="0"/>
        <w:ind w:left="0"/>
        <w:jc w:val="both"/>
      </w:pPr>
      <w:r>
        <w:rPr>
          <w:rFonts w:ascii="Times New Roman"/>
          <w:b w:val="false"/>
          <w:i w:val="false"/>
          <w:color w:val="000000"/>
          <w:sz w:val="28"/>
        </w:rPr>
        <w:t xml:space="preserve">      "Мемлекеттік жинақтаушы зейнетақы қоры жабық акционерлік қоғамының миссиясы - Қазақстан Республикасы халқының барлық жiктерiне және өңiрлерiне зейнетақы қызметтерiн ұсыну қол жетiмдiлiгiн және сапасын қамтамасыз ету, салымшылардың жеке зейнетақы шоттарындағы зейнетақы жинақтарын сақтау және олардың өсiмi мүддесiнде активтердi тиiмдi түрде инвестициялық басқаруды жүзеге асыру. "Мемлекеттiк жинақтаушы зейнетақы қоры" салымшылар үшiн зейнетақы жинақтарының өсімі, құрылтайшы үшiн Қазақстан Республикасының Үкiметi дивидендтер төлеу арқылы кiрiстер алуға, сондай-ақ Қазақстан Республикасы жинақтаушы зейнетақы жүйесінің және республиканың өзге де қаржы рыногы секторларының одан әрі дамуына ықпал етуге ұмтылады. </w:t>
      </w:r>
      <w:r>
        <w:br/>
      </w:r>
      <w:r>
        <w:rPr>
          <w:rFonts w:ascii="Times New Roman"/>
          <w:b w:val="false"/>
          <w:i w:val="false"/>
          <w:color w:val="000000"/>
          <w:sz w:val="28"/>
        </w:rPr>
        <w:t>
      Мемлекеттік жинақтаушы зейнетақы қоры "Мемлекеттiк жинақтаушы зейнетақы қоры" жабық акционерлік қоғамын құру туралы" Қазақстан Республикасы Үкiметiнiң 1997 жылғы 24 қыркүйектегi N 1372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құрылды. "Мемлекеттiк жинақтаушы зейнетақы қорының" зейнетақы жарналарын тарту және зейнетақы төлемдерiн төлеу жөнiндегi қызметтi жүзеге асыру құқығына мемлекеттiк бас лицензиясы (1998 жылғы 30 желтоқсандағы N 6 лицензия) және бағалы қағаздар рыногында клиенттердiң шоттарын жүргiзу құқығынсыз брокерлік және дилерлiк қызметпен айналысуға (1999 жылғы 11 тамыздағы N 0402200075 лицензия) және зейнетақы активтерiн инвестициялық басқару жөнiндегi қызметпен айналысу (1999 жылғы 11 тамыздағы N 0412200040 лицензия) құқығына мемлекеттiк лицензиялары бар. Қазақстан Республикасының Үкiметi "Мемлекеттiк жинақтаушы зейнетақы қорының" акционерi болып табылады. Қазақстан Республикасы Үкiметiнiң 2002 жылғы 27 шiлдедегi N 837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"Мемлекеттiк жинақтаушы зейнетақы қорының" мемлекеттiк акциялар пакетiн иемдену және пайдалану құқығы Қазақстан Республикасының Ұлттық Банкiне берiлдi. "Мемлекеттiк жинақтаушы зейнетақы қорының" еншiлес және тәуелдi ұйымдары жоқ, басқа заңды тұлғалардың капиталына қатыспайды. Қазақстан Республикасы Үкiметiнiң "Кейбiр акционерлiк қоғамдар мен республикалық мемлекеттiк кәсiпорындардың (ұлттық компаниялардың) қызметтерiн тиiмдi басқару мен бақылауды ұйымдастыру шаралары туралы" 2001 жылғы 28 ақпандағы N 290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"Мемлекеттiк жинақтаушы зейнетақы қорының" ұлттық компания мәртебесi бар. "Мемлекеттiк жинақтаушы зейнетақы қоры" "Қазақстан қор биржасы" жабық акционерлiк қоғамының Биржа кеңесiнiң 1999 жылғы 13 тамыздағы шешiмi бойынша мемлекеттiк бағалы қағаздармен (К санаты) сауда-саттыққа қатысу құқығымен, куәлiк N МО61, сондай-ақ қор биржасының ("Р" санаты) ресми тiзiмiне енгiзiлген мемлекеттiк емес эмиссиялық бағалы қағаздар саудасына қатысу құқығымен, 2003 жылғы 10 қазандағы N 24 хаттама, Қазақстандық Қор биржасының мүшелiгiне қабылданды. Қазақстан Республикасының Үкiметi тұлғасында Акционерлердiң жалпы жиналысы "Мемлекеттiк жинақтаушы зейнетақы қорының" жоғарғы органы болып табылады. Басқару органы - Директорлар кеңесi. Атқарушы (жекедара) орган - Бас директор. Бақылаушы органның функциясын Тексеру комиссиясы жүзеге асырады. </w:t>
      </w:r>
      <w:r>
        <w:br/>
      </w:r>
      <w:r>
        <w:rPr>
          <w:rFonts w:ascii="Times New Roman"/>
          <w:b w:val="false"/>
          <w:i w:val="false"/>
          <w:color w:val="000000"/>
          <w:sz w:val="28"/>
        </w:rPr>
        <w:t xml:space="preserve">
      "Мемлекеттiк жинақтаушы зейнетақы қорының" құрылымы орталық аппарат - 14 дербес құрылымдық бөлiмшелерден, Астана қаласындағы филиалдан және әрбiр облыс орталықтары мен Семей, Жезқазған қалаларындағы 16 өңiрлiк өкiлдiктерден тұрады. </w:t>
      </w:r>
      <w:r>
        <w:br/>
      </w:r>
      <w:r>
        <w:rPr>
          <w:rFonts w:ascii="Times New Roman"/>
          <w:b w:val="false"/>
          <w:i w:val="false"/>
          <w:color w:val="000000"/>
          <w:sz w:val="28"/>
        </w:rPr>
        <w:t xml:space="preserve">
      "Мемлекеттiк жинақтаушы зейнетақы қорының" ұстанған үлгiсiн - желiлiк-функционалдық ұйымдық құрылымын таңдау - "Мемлекеттiк жинақтаушы зейнетақы қорының" алдарында тұрған зейнетақы жарналарын жинау, зейнетақы активтерiн инвестициялау және зейнетақы жинақтарын төлеу (алу) жөнiндегi мақсаттар мен мiндеттердi біртұтас қаржы орталығынан жүзеге асыратын миссиясымен, сондай-ақ өкiлдiгi мен филиалының дамыған өңiрлiк желiсi бар екендiгiмен танымал болған, салымшылар мен алушыларға операциялық қызмет көрсету жөнiндегi операциялық қызметiмен ерекшеленедi. </w:t>
      </w:r>
      <w:r>
        <w:br/>
      </w:r>
      <w:r>
        <w:rPr>
          <w:rFonts w:ascii="Times New Roman"/>
          <w:b w:val="false"/>
          <w:i w:val="false"/>
          <w:color w:val="000000"/>
          <w:sz w:val="28"/>
        </w:rPr>
        <w:t xml:space="preserve">
      "Мемлекеттiк жинақтаушы зейнетақы қоры" бөлiмшелерiн саралау олардың функционалдық белгiлерi: </w:t>
      </w:r>
      <w:r>
        <w:br/>
      </w:r>
      <w:r>
        <w:rPr>
          <w:rFonts w:ascii="Times New Roman"/>
          <w:b w:val="false"/>
          <w:i w:val="false"/>
          <w:color w:val="000000"/>
          <w:sz w:val="28"/>
        </w:rPr>
        <w:t xml:space="preserve">
      1. "Мемлекеттiк жинақтаушы зейнетақы қорының" басшылығы; </w:t>
      </w:r>
      <w:r>
        <w:br/>
      </w:r>
      <w:r>
        <w:rPr>
          <w:rFonts w:ascii="Times New Roman"/>
          <w:b w:val="false"/>
          <w:i w:val="false"/>
          <w:color w:val="000000"/>
          <w:sz w:val="28"/>
        </w:rPr>
        <w:t xml:space="preserve">
      2. "Мемлекеттiк жинақтаушы зейнетақы қорының" активтерiн басқарушы бөлiмшелер - инвестициялық басқарма, сауда операциялары бөлiмi, зейнетақы активтерiн есепке алу және операциялар жөнiндегi басқармасы, қаржы рыноктарын зерттеу және тәуекелдiлiктi басқару бөлiмi; </w:t>
      </w:r>
      <w:r>
        <w:br/>
      </w:r>
      <w:r>
        <w:rPr>
          <w:rFonts w:ascii="Times New Roman"/>
          <w:b w:val="false"/>
          <w:i w:val="false"/>
          <w:color w:val="000000"/>
          <w:sz w:val="28"/>
        </w:rPr>
        <w:t xml:space="preserve">
      3. Салымшыларды тартушы бөлiмшелер - салымшылармен жұмыс жөнiндегi басқарма, филиал, өңiрлiк өкiлдiктер; </w:t>
      </w:r>
      <w:r>
        <w:br/>
      </w:r>
      <w:r>
        <w:rPr>
          <w:rFonts w:ascii="Times New Roman"/>
          <w:b w:val="false"/>
          <w:i w:val="false"/>
          <w:color w:val="000000"/>
          <w:sz w:val="28"/>
        </w:rPr>
        <w:t xml:space="preserve">
      4. "Мемлекеттiк жинақтаушы зейнетақы қорының" қызметiне қолдау көрсететiн бөлiмшелер - бухгалтерлiк есеп және есептiлiк бөлiмi, бюджеттi жоспарлау және бақылау бөлiмi, заң бөлiмi, ақпараттық технологиялар бөлiмi, iшкi аудит бөлiмi, қызметкерлер құрамын басқару секторы, ақпараттық қауiпсiздiк секторы; </w:t>
      </w:r>
      <w:r>
        <w:br/>
      </w:r>
      <w:r>
        <w:rPr>
          <w:rFonts w:ascii="Times New Roman"/>
          <w:b w:val="false"/>
          <w:i w:val="false"/>
          <w:color w:val="000000"/>
          <w:sz w:val="28"/>
        </w:rPr>
        <w:t xml:space="preserve">
      5. "Мемлекеттiк жинақтаушы зейнетақы қорын" әкiмшiлiк-шаруашылық жағынан қамтамасыз етудi жүзеге асыратын бөлiмшелер - әкiмшiлiк-шаруашылық бөлiмi, кеңсе арқылы жүзеге асырылды. </w:t>
      </w:r>
      <w:r>
        <w:br/>
      </w:r>
      <w:r>
        <w:rPr>
          <w:rFonts w:ascii="Times New Roman"/>
          <w:b w:val="false"/>
          <w:i w:val="false"/>
          <w:color w:val="000000"/>
          <w:sz w:val="28"/>
        </w:rPr>
        <w:t xml:space="preserve">
      "Мемлекеттiк жинақтаушы зейнетақы қорының" 2003 жылғы жалпы штаттық саны 194 бiрлiктi құрайды, олардың iшiнде орталық аппаратта - 134 бiрлiк, филиал мен өңiрлiк өкiлдiктерде - 60 бiрлiк бар. Бұл peттe бiрiншi басшы, оның орынбасарлары, бас бухгалтер мен дербес бөлiмшелер басшыларынан тұратын орталық аппарат басқарушы құрамының пайыздық ара салмағы "Мемлекеттiк жинақтаушы зейнетақы қоры" жалпы санының 9,8%-iн құрайды. Өкiлдiк қызметкерлерiнiң саны өкiлдiк қызмет көрсететiн облыста тұратын халық санына және "Мемлекеттiк жинақтаушы зейнетақы қорының" салымшылар санына қарай 2 адамнан 5 адамға дейiн өзгерiп отырады. Жоспарланған мерзiмге арналған "Мемлекеттiк жинақтаушы зейнетақы қоры" ЖАҚ-ын басқарудың аталған үлгiсiнiң одан әрi дамуы "Мемлекеттiк жинақтаушы зейнетақы қоры" құрылу құрылымының желiлiк-функционалдық принциптерiн сақтай отырып, жаңа функциялар енгiзу және (немесе) бар функцияларды өзгерту шараларынан туындаған оның құрамды бөлiктерiн одан әрi жетiлдiруге бағытталатын болады. Айталық, Қордың алдына селолар мен кiшкентай қалалар тұрғындарын жинақтаушы зейнетақы жүйесiне тарту, әрбiр тұтынушыға қаржы қызметiн көрсету үшiн құрылған өңiрлiк өкiлдiктердi дамыту бойынша қойылған мiндеттерге сәйкес, сипатталып отырған мерзiм iшiнде "Мемлекеттiк жинақтаушы зейнетақы қорының" жеке тұлғалардан тұратын, Қормен жеке еңбек келiсiм-шартына отырған, алайда "Мемлекеттiк жинақтаушы зейнетақы қорының" штаттағы қызметкерлер құрамына енбейтiн агенттiк желiнi кеңейту жоспарлануда. Сонымен қатар, маркетингтiк стратегияны дайындап, iске асыруды қамтамасыз ететiн орталық аппарат бөлiмшелерi де дамитын болады. </w:t>
      </w:r>
    </w:p>
    <w:p>
      <w:pPr>
        <w:spacing w:after="0"/>
        <w:ind w:left="0"/>
        <w:jc w:val="left"/>
      </w:pPr>
      <w:r>
        <w:rPr>
          <w:rFonts w:ascii="Times New Roman"/>
          <w:b/>
          <w:i w:val="false"/>
          <w:color w:val="000000"/>
        </w:rPr>
        <w:t xml:space="preserve"> "Мемлекеттік жинақтаушы зейнетақы қоры" ЖАҚ-ның ұйымдық құрылымы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|Бас директор - 1 бірлік | </w:t>
      </w:r>
      <w:r>
        <w:br/>
      </w:r>
      <w:r>
        <w:rPr>
          <w:rFonts w:ascii="Times New Roman"/>
          <w:b w:val="false"/>
          <w:i w:val="false"/>
          <w:color w:val="000000"/>
          <w:sz w:val="28"/>
        </w:rPr>
        <w:t xml:space="preserve">
                     |                        | </w:t>
      </w:r>
      <w:r>
        <w:br/>
      </w:r>
      <w:r>
        <w:rPr>
          <w:rFonts w:ascii="Times New Roman"/>
          <w:b w:val="false"/>
          <w:i w:val="false"/>
          <w:color w:val="000000"/>
          <w:sz w:val="28"/>
        </w:rPr>
        <w:t>
 </w:t>
      </w:r>
      <w:r>
        <w:br/>
      </w:r>
      <w:r>
        <w:rPr>
          <w:rFonts w:ascii="Times New Roman"/>
          <w:b w:val="false"/>
          <w:i w:val="false"/>
          <w:color w:val="000000"/>
          <w:sz w:val="28"/>
        </w:rPr>
        <w:t xml:space="preserve">
                                                                         |                                          | </w:t>
      </w:r>
      <w:r>
        <w:br/>
      </w:r>
      <w:r>
        <w:rPr>
          <w:rFonts w:ascii="Times New Roman"/>
          <w:b w:val="false"/>
          <w:i w:val="false"/>
          <w:color w:val="000000"/>
          <w:sz w:val="28"/>
        </w:rPr>
        <w:t xml:space="preserve">
Бас директордың            Бас директордың орынбасары - 1  </w:t>
      </w:r>
      <w:r>
        <w:br/>
      </w:r>
      <w:r>
        <w:rPr>
          <w:rFonts w:ascii="Times New Roman"/>
          <w:b w:val="false"/>
          <w:i w:val="false"/>
          <w:color w:val="000000"/>
          <w:sz w:val="28"/>
        </w:rPr>
        <w:t xml:space="preserve">
орынбасары -               бірлік </w:t>
      </w:r>
      <w:r>
        <w:br/>
      </w:r>
      <w:r>
        <w:rPr>
          <w:rFonts w:ascii="Times New Roman"/>
          <w:b w:val="false"/>
          <w:i w:val="false"/>
          <w:color w:val="000000"/>
          <w:sz w:val="28"/>
        </w:rPr>
        <w:t xml:space="preserve">
1 бірлік           ________________________________________________ </w:t>
      </w:r>
      <w:r>
        <w:br/>
      </w:r>
      <w:r>
        <w:rPr>
          <w:rFonts w:ascii="Times New Roman"/>
          <w:b w:val="false"/>
          <w:i w:val="false"/>
          <w:color w:val="000000"/>
          <w:sz w:val="28"/>
        </w:rPr>
        <w:t xml:space="preserve">
____________          |                    |                 | </w:t>
      </w:r>
      <w:r>
        <w:br/>
      </w:r>
      <w:r>
        <w:rPr>
          <w:rFonts w:ascii="Times New Roman"/>
          <w:b w:val="false"/>
          <w:i w:val="false"/>
          <w:color w:val="000000"/>
          <w:sz w:val="28"/>
        </w:rPr>
        <w:t xml:space="preserve">
      |               |                    |                 | </w:t>
      </w:r>
      <w:r>
        <w:br/>
      </w:r>
      <w:r>
        <w:rPr>
          <w:rFonts w:ascii="Times New Roman"/>
          <w:b w:val="false"/>
          <w:i w:val="false"/>
          <w:color w:val="000000"/>
          <w:sz w:val="28"/>
        </w:rPr>
        <w:t xml:space="preserve">
Салымшылармен     Инвестициялық       Қаржы рыноктарын     Сауда </w:t>
      </w:r>
      <w:r>
        <w:br/>
      </w:r>
      <w:r>
        <w:rPr>
          <w:rFonts w:ascii="Times New Roman"/>
          <w:b w:val="false"/>
          <w:i w:val="false"/>
          <w:color w:val="000000"/>
          <w:sz w:val="28"/>
        </w:rPr>
        <w:t xml:space="preserve">
жұмыс             басқарма - 13       зерттеу және         операция. </w:t>
      </w:r>
      <w:r>
        <w:br/>
      </w:r>
      <w:r>
        <w:rPr>
          <w:rFonts w:ascii="Times New Roman"/>
          <w:b w:val="false"/>
          <w:i w:val="false"/>
          <w:color w:val="000000"/>
          <w:sz w:val="28"/>
        </w:rPr>
        <w:t xml:space="preserve">
басқармасы - 31   бірлік              тәуекелділікті       лары </w:t>
      </w:r>
      <w:r>
        <w:br/>
      </w:r>
      <w:r>
        <w:rPr>
          <w:rFonts w:ascii="Times New Roman"/>
          <w:b w:val="false"/>
          <w:i w:val="false"/>
          <w:color w:val="000000"/>
          <w:sz w:val="28"/>
        </w:rPr>
        <w:t xml:space="preserve">
      |               |               басқару бөлімі-      бөлімі - </w:t>
      </w:r>
      <w:r>
        <w:br/>
      </w:r>
      <w:r>
        <w:rPr>
          <w:rFonts w:ascii="Times New Roman"/>
          <w:b w:val="false"/>
          <w:i w:val="false"/>
          <w:color w:val="000000"/>
          <w:sz w:val="28"/>
        </w:rPr>
        <w:t xml:space="preserve">
Операциялық       Инвестициялар       11 бірлік            4 бірлік </w:t>
      </w:r>
      <w:r>
        <w:br/>
      </w:r>
      <w:r>
        <w:rPr>
          <w:rFonts w:ascii="Times New Roman"/>
          <w:b w:val="false"/>
          <w:i w:val="false"/>
          <w:color w:val="000000"/>
          <w:sz w:val="28"/>
        </w:rPr>
        <w:t xml:space="preserve">
бөлім - 12        қоржынын басқару         | </w:t>
      </w:r>
      <w:r>
        <w:br/>
      </w:r>
      <w:r>
        <w:rPr>
          <w:rFonts w:ascii="Times New Roman"/>
          <w:b w:val="false"/>
          <w:i w:val="false"/>
          <w:color w:val="000000"/>
          <w:sz w:val="28"/>
        </w:rPr>
        <w:t xml:space="preserve">
бірлік            бөлімі - 4 бірлік   Инвестициялар  </w:t>
      </w:r>
      <w:r>
        <w:br/>
      </w:r>
      <w:r>
        <w:rPr>
          <w:rFonts w:ascii="Times New Roman"/>
          <w:b w:val="false"/>
          <w:i w:val="false"/>
          <w:color w:val="000000"/>
          <w:sz w:val="28"/>
        </w:rPr>
        <w:t xml:space="preserve">
      |               |               рыногын талдау  </w:t>
      </w:r>
      <w:r>
        <w:br/>
      </w:r>
      <w:r>
        <w:rPr>
          <w:rFonts w:ascii="Times New Roman"/>
          <w:b w:val="false"/>
          <w:i w:val="false"/>
          <w:color w:val="000000"/>
          <w:sz w:val="28"/>
        </w:rPr>
        <w:t xml:space="preserve">
Үйлестіру         Қоржындық есеп      секторы - 3 бірлік </w:t>
      </w:r>
      <w:r>
        <w:br/>
      </w:r>
      <w:r>
        <w:rPr>
          <w:rFonts w:ascii="Times New Roman"/>
          <w:b w:val="false"/>
          <w:i w:val="false"/>
          <w:color w:val="000000"/>
          <w:sz w:val="28"/>
        </w:rPr>
        <w:t xml:space="preserve">
бөлімі -          бөлімі - 4 бөлімі        | </w:t>
      </w:r>
      <w:r>
        <w:br/>
      </w:r>
      <w:r>
        <w:rPr>
          <w:rFonts w:ascii="Times New Roman"/>
          <w:b w:val="false"/>
          <w:i w:val="false"/>
          <w:color w:val="000000"/>
          <w:sz w:val="28"/>
        </w:rPr>
        <w:t xml:space="preserve">
18 бірлік             |               Зейнетақы рыногын </w:t>
      </w:r>
      <w:r>
        <w:br/>
      </w:r>
      <w:r>
        <w:rPr>
          <w:rFonts w:ascii="Times New Roman"/>
          <w:b w:val="false"/>
          <w:i w:val="false"/>
          <w:color w:val="000000"/>
          <w:sz w:val="28"/>
        </w:rPr>
        <w:t xml:space="preserve">
                  Нормативті есеп     талдау және статис. </w:t>
      </w:r>
      <w:r>
        <w:br/>
      </w:r>
      <w:r>
        <w:rPr>
          <w:rFonts w:ascii="Times New Roman"/>
          <w:b w:val="false"/>
          <w:i w:val="false"/>
          <w:color w:val="000000"/>
          <w:sz w:val="28"/>
        </w:rPr>
        <w:t xml:space="preserve">
                  айырысу және        тика секторы - 4 </w:t>
      </w:r>
      <w:r>
        <w:br/>
      </w:r>
      <w:r>
        <w:rPr>
          <w:rFonts w:ascii="Times New Roman"/>
          <w:b w:val="false"/>
          <w:i w:val="false"/>
          <w:color w:val="000000"/>
          <w:sz w:val="28"/>
        </w:rPr>
        <w:t xml:space="preserve">
                  есептеме бөлімі     бірлік </w:t>
      </w:r>
      <w:r>
        <w:br/>
      </w:r>
      <w:r>
        <w:rPr>
          <w:rFonts w:ascii="Times New Roman"/>
          <w:b w:val="false"/>
          <w:i w:val="false"/>
          <w:color w:val="000000"/>
          <w:sz w:val="28"/>
        </w:rPr>
        <w:t xml:space="preserve">
                  - 4 бірлік               | </w:t>
      </w:r>
      <w:r>
        <w:br/>
      </w:r>
      <w:r>
        <w:rPr>
          <w:rFonts w:ascii="Times New Roman"/>
          <w:b w:val="false"/>
          <w:i w:val="false"/>
          <w:color w:val="000000"/>
          <w:sz w:val="28"/>
        </w:rPr>
        <w:t xml:space="preserve">
                                      Стратегиялық  </w:t>
      </w:r>
      <w:r>
        <w:br/>
      </w:r>
      <w:r>
        <w:rPr>
          <w:rFonts w:ascii="Times New Roman"/>
          <w:b w:val="false"/>
          <w:i w:val="false"/>
          <w:color w:val="000000"/>
          <w:sz w:val="28"/>
        </w:rPr>
        <w:t xml:space="preserve">
                                      жоспарлау және </w:t>
      </w:r>
      <w:r>
        <w:br/>
      </w:r>
      <w:r>
        <w:rPr>
          <w:rFonts w:ascii="Times New Roman"/>
          <w:b w:val="false"/>
          <w:i w:val="false"/>
          <w:color w:val="000000"/>
          <w:sz w:val="28"/>
        </w:rPr>
        <w:t xml:space="preserve">
                                      тәуекелділікті </w:t>
      </w:r>
      <w:r>
        <w:br/>
      </w:r>
      <w:r>
        <w:rPr>
          <w:rFonts w:ascii="Times New Roman"/>
          <w:b w:val="false"/>
          <w:i w:val="false"/>
          <w:color w:val="000000"/>
          <w:sz w:val="28"/>
        </w:rPr>
        <w:t xml:space="preserve">
                                      басқару секторы </w:t>
      </w:r>
      <w:r>
        <w:br/>
      </w:r>
      <w:r>
        <w:rPr>
          <w:rFonts w:ascii="Times New Roman"/>
          <w:b w:val="false"/>
          <w:i w:val="false"/>
          <w:color w:val="000000"/>
          <w:sz w:val="28"/>
        </w:rPr>
        <w:t xml:space="preserve">
                                      - 3 бірлік </w:t>
      </w:r>
    </w:p>
    <w:p>
      <w:pPr>
        <w:spacing w:after="0"/>
        <w:ind w:left="0"/>
        <w:jc w:val="both"/>
      </w:pPr>
      <w:r>
        <w:rPr>
          <w:rFonts w:ascii="Times New Roman"/>
          <w:b w:val="false"/>
          <w:i w:val="false"/>
          <w:color w:val="000000"/>
          <w:sz w:val="28"/>
        </w:rPr>
        <w:t xml:space="preserve">схеманың жалғасы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|Бас директор - 1 бірлік   | </w:t>
      </w:r>
      <w:r>
        <w:br/>
      </w:r>
      <w:r>
        <w:rPr>
          <w:rFonts w:ascii="Times New Roman"/>
          <w:b w:val="false"/>
          <w:i w:val="false"/>
          <w:color w:val="000000"/>
          <w:sz w:val="28"/>
        </w:rPr>
        <w:t xml:space="preserve">
                    |                          | </w:t>
      </w:r>
      <w:r>
        <w:br/>
      </w:r>
      <w:r>
        <w:rPr>
          <w:rFonts w:ascii="Times New Roman"/>
          <w:b w:val="false"/>
          <w:i w:val="false"/>
          <w:color w:val="000000"/>
          <w:sz w:val="28"/>
        </w:rPr>
        <w:t>
 </w:t>
      </w:r>
      <w:r>
        <w:br/>
      </w:r>
      <w:r>
        <w:rPr>
          <w:rFonts w:ascii="Times New Roman"/>
          <w:b w:val="false"/>
          <w:i w:val="false"/>
          <w:color w:val="000000"/>
          <w:sz w:val="28"/>
        </w:rPr>
        <w:t xml:space="preserve">
                                                                             |§                     |                     | </w:t>
      </w:r>
      <w:r>
        <w:br/>
      </w:r>
      <w:r>
        <w:rPr>
          <w:rFonts w:ascii="Times New Roman"/>
          <w:b w:val="false"/>
          <w:i w:val="false"/>
          <w:color w:val="000000"/>
          <w:sz w:val="28"/>
        </w:rPr>
        <w:t xml:space="preserve">
Атқарушы директор        Бас бухгалтер           Техникалық директор </w:t>
      </w:r>
      <w:r>
        <w:br/>
      </w:r>
      <w:r>
        <w:rPr>
          <w:rFonts w:ascii="Times New Roman"/>
          <w:b w:val="false"/>
          <w:i w:val="false"/>
          <w:color w:val="000000"/>
          <w:sz w:val="28"/>
        </w:rPr>
        <w:t xml:space="preserve">
   - 1 бірлік             - 1 бірлік                - 1 бірлік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       |          | | </w:t>
      </w:r>
      <w:r>
        <w:br/>
      </w:r>
      <w:r>
        <w:rPr>
          <w:rFonts w:ascii="Times New Roman"/>
          <w:b w:val="false"/>
          <w:i w:val="false"/>
          <w:color w:val="000000"/>
          <w:sz w:val="28"/>
        </w:rPr>
        <w:t xml:space="preserve">
|- Заң бөлімі -     Зейнетақы    Бухгалтерлік |  Ақпараттық      | | </w:t>
      </w:r>
      <w:r>
        <w:br/>
      </w:r>
      <w:r>
        <w:rPr>
          <w:rFonts w:ascii="Times New Roman"/>
          <w:b w:val="false"/>
          <w:i w:val="false"/>
          <w:color w:val="000000"/>
          <w:sz w:val="28"/>
        </w:rPr>
        <w:t xml:space="preserve">
|  6 бірлік         активтерін   есеп және    |  технологиялар  -| | </w:t>
      </w:r>
      <w:r>
        <w:br/>
      </w:r>
      <w:r>
        <w:rPr>
          <w:rFonts w:ascii="Times New Roman"/>
          <w:b w:val="false"/>
          <w:i w:val="false"/>
          <w:color w:val="000000"/>
          <w:sz w:val="28"/>
        </w:rPr>
        <w:t xml:space="preserve">
|                   есепке алу   есептеме    -|  бөлімі - 10     | | </w:t>
      </w:r>
      <w:r>
        <w:br/>
      </w:r>
      <w:r>
        <w:rPr>
          <w:rFonts w:ascii="Times New Roman"/>
          <w:b w:val="false"/>
          <w:i w:val="false"/>
          <w:color w:val="000000"/>
          <w:sz w:val="28"/>
        </w:rPr>
        <w:t xml:space="preserve">
|- Кеңсе -          және         бөлімі - 6   |  бірлік          | | </w:t>
      </w:r>
      <w:r>
        <w:br/>
      </w:r>
      <w:r>
        <w:rPr>
          <w:rFonts w:ascii="Times New Roman"/>
          <w:b w:val="false"/>
          <w:i w:val="false"/>
          <w:color w:val="000000"/>
          <w:sz w:val="28"/>
        </w:rPr>
        <w:t xml:space="preserve">
|  5 бірлік         операц-р     бірлік       |                  | | </w:t>
      </w:r>
      <w:r>
        <w:br/>
      </w:r>
      <w:r>
        <w:rPr>
          <w:rFonts w:ascii="Times New Roman"/>
          <w:b w:val="false"/>
          <w:i w:val="false"/>
          <w:color w:val="000000"/>
          <w:sz w:val="28"/>
        </w:rPr>
        <w:t xml:space="preserve">
|                   басқармасы                |  Бағдарламалық   | | </w:t>
      </w:r>
      <w:r>
        <w:br/>
      </w:r>
      <w:r>
        <w:rPr>
          <w:rFonts w:ascii="Times New Roman"/>
          <w:b w:val="false"/>
          <w:i w:val="false"/>
          <w:color w:val="000000"/>
          <w:sz w:val="28"/>
        </w:rPr>
        <w:t xml:space="preserve">
|- Қызметкерлер     - 16 бірлік               |  қамсыздандыруды | | </w:t>
      </w:r>
      <w:r>
        <w:br/>
      </w:r>
      <w:r>
        <w:rPr>
          <w:rFonts w:ascii="Times New Roman"/>
          <w:b w:val="false"/>
          <w:i w:val="false"/>
          <w:color w:val="000000"/>
          <w:sz w:val="28"/>
        </w:rPr>
        <w:t xml:space="preserve">
|  құрамын                                    |  қолдау және    -| | </w:t>
      </w:r>
      <w:r>
        <w:br/>
      </w:r>
      <w:r>
        <w:rPr>
          <w:rFonts w:ascii="Times New Roman"/>
          <w:b w:val="false"/>
          <w:i w:val="false"/>
          <w:color w:val="000000"/>
          <w:sz w:val="28"/>
        </w:rPr>
        <w:t xml:space="preserve">
|  басқару          Зейнетақы    Бюджетті     |  дамыту секторы  | | </w:t>
      </w:r>
      <w:r>
        <w:br/>
      </w:r>
      <w:r>
        <w:rPr>
          <w:rFonts w:ascii="Times New Roman"/>
          <w:b w:val="false"/>
          <w:i w:val="false"/>
          <w:color w:val="000000"/>
          <w:sz w:val="28"/>
        </w:rPr>
        <w:t xml:space="preserve">
|  секторы - 3      активтерін   жоспарлау   -|  - 4 бірлік      | | </w:t>
      </w:r>
      <w:r>
        <w:br/>
      </w:r>
      <w:r>
        <w:rPr>
          <w:rFonts w:ascii="Times New Roman"/>
          <w:b w:val="false"/>
          <w:i w:val="false"/>
          <w:color w:val="000000"/>
          <w:sz w:val="28"/>
        </w:rPr>
        <w:t xml:space="preserve">
|  бірлік           есепке алу   және         |                  | | </w:t>
      </w:r>
      <w:r>
        <w:br/>
      </w:r>
      <w:r>
        <w:rPr>
          <w:rFonts w:ascii="Times New Roman"/>
          <w:b w:val="false"/>
          <w:i w:val="false"/>
          <w:color w:val="000000"/>
          <w:sz w:val="28"/>
        </w:rPr>
        <w:t xml:space="preserve">
|                   бөлімі - 5   бақылау      |  Жүйелік және    | | </w:t>
      </w:r>
      <w:r>
        <w:br/>
      </w:r>
      <w:r>
        <w:rPr>
          <w:rFonts w:ascii="Times New Roman"/>
          <w:b w:val="false"/>
          <w:i w:val="false"/>
          <w:color w:val="000000"/>
          <w:sz w:val="28"/>
        </w:rPr>
        <w:t xml:space="preserve">
|- Әкімшілік-       бірлік       бөлімі -     |  техникалық     -| | </w:t>
      </w:r>
      <w:r>
        <w:br/>
      </w:r>
      <w:r>
        <w:rPr>
          <w:rFonts w:ascii="Times New Roman"/>
          <w:b w:val="false"/>
          <w:i w:val="false"/>
          <w:color w:val="000000"/>
          <w:sz w:val="28"/>
        </w:rPr>
        <w:t xml:space="preserve">
|  шаруашылық                    4 бірлік     |  қамсыздандыру   | | </w:t>
      </w:r>
      <w:r>
        <w:br/>
      </w:r>
      <w:r>
        <w:rPr>
          <w:rFonts w:ascii="Times New Roman"/>
          <w:b w:val="false"/>
          <w:i w:val="false"/>
          <w:color w:val="000000"/>
          <w:sz w:val="28"/>
        </w:rPr>
        <w:t xml:space="preserve">
|  бөлімі - 10      Есеп                         секторы - 5     | | </w:t>
      </w:r>
      <w:r>
        <w:br/>
      </w:r>
      <w:r>
        <w:rPr>
          <w:rFonts w:ascii="Times New Roman"/>
          <w:b w:val="false"/>
          <w:i w:val="false"/>
          <w:color w:val="000000"/>
          <w:sz w:val="28"/>
        </w:rPr>
        <w:t xml:space="preserve">
|  бірлік           айырысу                      бірлік          | | </w:t>
      </w:r>
      <w:r>
        <w:br/>
      </w:r>
      <w:r>
        <w:rPr>
          <w:rFonts w:ascii="Times New Roman"/>
          <w:b w:val="false"/>
          <w:i w:val="false"/>
          <w:color w:val="000000"/>
          <w:sz w:val="28"/>
        </w:rPr>
        <w:t xml:space="preserve">
                    операциялары                                 | | </w:t>
      </w:r>
      <w:r>
        <w:br/>
      </w:r>
      <w:r>
        <w:rPr>
          <w:rFonts w:ascii="Times New Roman"/>
          <w:b w:val="false"/>
          <w:i w:val="false"/>
          <w:color w:val="000000"/>
          <w:sz w:val="28"/>
        </w:rPr>
        <w:t xml:space="preserve">
                    бөлімі - 10                  Ақпараттық      | | </w:t>
      </w:r>
      <w:r>
        <w:br/>
      </w:r>
      <w:r>
        <w:rPr>
          <w:rFonts w:ascii="Times New Roman"/>
          <w:b w:val="false"/>
          <w:i w:val="false"/>
          <w:color w:val="000000"/>
          <w:sz w:val="28"/>
        </w:rPr>
        <w:t xml:space="preserve">
                    бірлік                       қауіпсіздік    -| | </w:t>
      </w:r>
      <w:r>
        <w:br/>
      </w:r>
      <w:r>
        <w:rPr>
          <w:rFonts w:ascii="Times New Roman"/>
          <w:b w:val="false"/>
          <w:i w:val="false"/>
          <w:color w:val="000000"/>
          <w:sz w:val="28"/>
        </w:rPr>
        <w:t xml:space="preserve">
                                                 секторы - 3     | | </w:t>
      </w:r>
      <w:r>
        <w:br/>
      </w:r>
      <w:r>
        <w:rPr>
          <w:rFonts w:ascii="Times New Roman"/>
          <w:b w:val="false"/>
          <w:i w:val="false"/>
          <w:color w:val="000000"/>
          <w:sz w:val="28"/>
        </w:rPr>
        <w:t xml:space="preserve">
                                                 бірлік          | | </w:t>
      </w:r>
      <w:r>
        <w:br/>
      </w:r>
      <w:r>
        <w:rPr>
          <w:rFonts w:ascii="Times New Roman"/>
          <w:b w:val="false"/>
          <w:i w:val="false"/>
          <w:color w:val="000000"/>
          <w:sz w:val="28"/>
        </w:rPr>
        <w:t xml:space="preserve">
                                                                   | </w:t>
      </w:r>
      <w:r>
        <w:br/>
      </w:r>
      <w:r>
        <w:rPr>
          <w:rFonts w:ascii="Times New Roman"/>
          <w:b w:val="false"/>
          <w:i w:val="false"/>
          <w:color w:val="000000"/>
          <w:sz w:val="28"/>
        </w:rPr>
        <w:t xml:space="preserve">
                                                   Ішкі аудит      | </w:t>
      </w:r>
      <w:r>
        <w:br/>
      </w:r>
      <w:r>
        <w:rPr>
          <w:rFonts w:ascii="Times New Roman"/>
          <w:b w:val="false"/>
          <w:i w:val="false"/>
          <w:color w:val="000000"/>
          <w:sz w:val="28"/>
        </w:rPr>
        <w:t xml:space="preserve">
                                                   бөлімі - 5    --| </w:t>
      </w:r>
      <w:r>
        <w:br/>
      </w:r>
      <w:r>
        <w:rPr>
          <w:rFonts w:ascii="Times New Roman"/>
          <w:b w:val="false"/>
          <w:i w:val="false"/>
          <w:color w:val="000000"/>
          <w:sz w:val="28"/>
        </w:rPr>
        <w:t xml:space="preserve">
                                                   бірлік          | </w:t>
      </w:r>
    </w:p>
    <w:p>
      <w:pPr>
        <w:spacing w:after="0"/>
        <w:ind w:left="0"/>
        <w:jc w:val="both"/>
      </w:pPr>
      <w:r>
        <w:rPr>
          <w:rFonts w:ascii="Times New Roman"/>
          <w:b w:val="false"/>
          <w:i w:val="false"/>
          <w:color w:val="000000"/>
          <w:sz w:val="28"/>
        </w:rPr>
        <w:t xml:space="preserve">схеманың төменгі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Филиал  Ақмола    Ақтөбе    Талдықорған  Атырау    Шығыс     Семей </w:t>
      </w:r>
      <w:r>
        <w:br/>
      </w:r>
      <w:r>
        <w:rPr>
          <w:rFonts w:ascii="Times New Roman"/>
          <w:b w:val="false"/>
          <w:i w:val="false"/>
          <w:color w:val="000000"/>
          <w:sz w:val="28"/>
        </w:rPr>
        <w:t xml:space="preserve">
Астана  облысын.  облысын.  қаласындағы  облысын.  Қазақстан қала. </w:t>
      </w:r>
      <w:r>
        <w:br/>
      </w:r>
      <w:r>
        <w:rPr>
          <w:rFonts w:ascii="Times New Roman"/>
          <w:b w:val="false"/>
          <w:i w:val="false"/>
          <w:color w:val="000000"/>
          <w:sz w:val="28"/>
        </w:rPr>
        <w:t xml:space="preserve">
қаласы  дағы      дағы      өкілдік - 2  дағы      облысын.  сындағы </w:t>
      </w:r>
      <w:r>
        <w:br/>
      </w:r>
      <w:r>
        <w:rPr>
          <w:rFonts w:ascii="Times New Roman"/>
          <w:b w:val="false"/>
          <w:i w:val="false"/>
          <w:color w:val="000000"/>
          <w:sz w:val="28"/>
        </w:rPr>
        <w:t xml:space="preserve">
- 7     өкілдік   өкілдік   бірлік       өкілдік   дағы      өкілдік </w:t>
      </w:r>
      <w:r>
        <w:br/>
      </w:r>
      <w:r>
        <w:rPr>
          <w:rFonts w:ascii="Times New Roman"/>
          <w:b w:val="false"/>
          <w:i w:val="false"/>
          <w:color w:val="000000"/>
          <w:sz w:val="28"/>
        </w:rPr>
        <w:t xml:space="preserve">
бірлік  - 4       - 4                    - 3       өкілдік   - 2 </w:t>
      </w:r>
      <w:r>
        <w:br/>
      </w:r>
      <w:r>
        <w:rPr>
          <w:rFonts w:ascii="Times New Roman"/>
          <w:b w:val="false"/>
          <w:i w:val="false"/>
          <w:color w:val="000000"/>
          <w:sz w:val="28"/>
        </w:rPr>
        <w:t xml:space="preserve">
        бірлік    бірлік                 бірлік    - 4       бірлік </w:t>
      </w:r>
      <w:r>
        <w:br/>
      </w:r>
      <w:r>
        <w:rPr>
          <w:rFonts w:ascii="Times New Roman"/>
          <w:b w:val="false"/>
          <w:i w:val="false"/>
          <w:color w:val="000000"/>
          <w:sz w:val="28"/>
        </w:rPr>
        <w:t xml:space="preserve">
                                                   бірлік </w:t>
      </w:r>
    </w:p>
    <w:p>
      <w:pPr>
        <w:spacing w:after="0"/>
        <w:ind w:left="0"/>
        <w:jc w:val="both"/>
      </w:pPr>
      <w:r>
        <w:rPr>
          <w:rFonts w:ascii="Times New Roman"/>
          <w:b w:val="false"/>
          <w:i w:val="false"/>
          <w:color w:val="000000"/>
          <w:sz w:val="28"/>
        </w:rPr>
        <w:t xml:space="preserve">схеманың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Жамбыл    Батыс      Қарағанды  Жезқазған  Қызылорда  Қостанай </w:t>
      </w:r>
      <w:r>
        <w:br/>
      </w:r>
      <w:r>
        <w:rPr>
          <w:rFonts w:ascii="Times New Roman"/>
          <w:b w:val="false"/>
          <w:i w:val="false"/>
          <w:color w:val="000000"/>
          <w:sz w:val="28"/>
        </w:rPr>
        <w:t xml:space="preserve">
облысын.  Қазақстан  облысын.   қаласын.   облысын.   облысын. </w:t>
      </w:r>
      <w:r>
        <w:br/>
      </w:r>
      <w:r>
        <w:rPr>
          <w:rFonts w:ascii="Times New Roman"/>
          <w:b w:val="false"/>
          <w:i w:val="false"/>
          <w:color w:val="000000"/>
          <w:sz w:val="28"/>
        </w:rPr>
        <w:t xml:space="preserve">
дағы      облысын.   дағы       дағы       дағы       дағы </w:t>
      </w:r>
      <w:r>
        <w:br/>
      </w:r>
      <w:r>
        <w:rPr>
          <w:rFonts w:ascii="Times New Roman"/>
          <w:b w:val="false"/>
          <w:i w:val="false"/>
          <w:color w:val="000000"/>
          <w:sz w:val="28"/>
        </w:rPr>
        <w:t xml:space="preserve">
өкілдік   дағы       өкілдік    өкілдік    өкілдік    өкілдік </w:t>
      </w:r>
      <w:r>
        <w:br/>
      </w:r>
      <w:r>
        <w:rPr>
          <w:rFonts w:ascii="Times New Roman"/>
          <w:b w:val="false"/>
          <w:i w:val="false"/>
          <w:color w:val="000000"/>
          <w:sz w:val="28"/>
        </w:rPr>
        <w:t xml:space="preserve">
- 4       өкілдік    - 5        - 2        - 3        - 4 </w:t>
      </w:r>
      <w:r>
        <w:br/>
      </w:r>
      <w:r>
        <w:rPr>
          <w:rFonts w:ascii="Times New Roman"/>
          <w:b w:val="false"/>
          <w:i w:val="false"/>
          <w:color w:val="000000"/>
          <w:sz w:val="28"/>
        </w:rPr>
        <w:t xml:space="preserve">
бірлік    - 3        бірлік     бірлік     бірлік     бірлік </w:t>
      </w:r>
      <w:r>
        <w:br/>
      </w:r>
      <w:r>
        <w:rPr>
          <w:rFonts w:ascii="Times New Roman"/>
          <w:b w:val="false"/>
          <w:i w:val="false"/>
          <w:color w:val="000000"/>
          <w:sz w:val="28"/>
        </w:rPr>
        <w:t xml:space="preserve">
          бірлік </w:t>
      </w:r>
    </w:p>
    <w:p>
      <w:pPr>
        <w:spacing w:after="0"/>
        <w:ind w:left="0"/>
        <w:jc w:val="both"/>
      </w:pPr>
      <w:r>
        <w:rPr>
          <w:rFonts w:ascii="Times New Roman"/>
          <w:b w:val="false"/>
          <w:i w:val="false"/>
          <w:color w:val="000000"/>
          <w:sz w:val="28"/>
        </w:rPr>
        <w:t xml:space="preserve">схеманың соңы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Маңғыстау  Павлодар  Солтүстік  Оңтүстік </w:t>
      </w:r>
      <w:r>
        <w:br/>
      </w:r>
      <w:r>
        <w:rPr>
          <w:rFonts w:ascii="Times New Roman"/>
          <w:b w:val="false"/>
          <w:i w:val="false"/>
          <w:color w:val="000000"/>
          <w:sz w:val="28"/>
        </w:rPr>
        <w:t xml:space="preserve">
облысын.   облысын.  Қазақстан  Қазақстан </w:t>
      </w:r>
      <w:r>
        <w:br/>
      </w:r>
      <w:r>
        <w:rPr>
          <w:rFonts w:ascii="Times New Roman"/>
          <w:b w:val="false"/>
          <w:i w:val="false"/>
          <w:color w:val="000000"/>
          <w:sz w:val="28"/>
        </w:rPr>
        <w:t xml:space="preserve">
дағы       дағы      облысын.   облысын. </w:t>
      </w:r>
      <w:r>
        <w:br/>
      </w:r>
      <w:r>
        <w:rPr>
          <w:rFonts w:ascii="Times New Roman"/>
          <w:b w:val="false"/>
          <w:i w:val="false"/>
          <w:color w:val="000000"/>
          <w:sz w:val="28"/>
        </w:rPr>
        <w:t xml:space="preserve">
өкілдік    өкілдік   дағы       дағы </w:t>
      </w:r>
      <w:r>
        <w:br/>
      </w:r>
      <w:r>
        <w:rPr>
          <w:rFonts w:ascii="Times New Roman"/>
          <w:b w:val="false"/>
          <w:i w:val="false"/>
          <w:color w:val="000000"/>
          <w:sz w:val="28"/>
        </w:rPr>
        <w:t xml:space="preserve">
- 3        - 4       өкілдік -  өкілдік - </w:t>
      </w:r>
      <w:r>
        <w:br/>
      </w:r>
      <w:r>
        <w:rPr>
          <w:rFonts w:ascii="Times New Roman"/>
          <w:b w:val="false"/>
          <w:i w:val="false"/>
          <w:color w:val="000000"/>
          <w:sz w:val="28"/>
        </w:rPr>
        <w:t xml:space="preserve">
бірлік     бірлік    4 бірлік   5 бірлік </w:t>
      </w:r>
    </w:p>
    <w:bookmarkStart w:name="z5" w:id="6"/>
    <w:p>
      <w:pPr>
        <w:spacing w:after="0"/>
        <w:ind w:left="0"/>
        <w:jc w:val="left"/>
      </w:pPr>
      <w:r>
        <w:rPr>
          <w:rFonts w:ascii="Times New Roman"/>
          <w:b/>
          <w:i w:val="false"/>
          <w:color w:val="000000"/>
        </w:rPr>
        <w:t xml:space="preserve"> 
  2. Қаржы, зейнетақы рыноктарын талдау  Бәсекелестер және Қордың жалпы рыноктағы үлесі  Қазақстан Республикасының iшкі қаржы рыногы </w:t>
      </w:r>
    </w:p>
    <w:bookmarkEnd w:id="6"/>
    <w:p>
      <w:pPr>
        <w:spacing w:after="0"/>
        <w:ind w:left="0"/>
        <w:jc w:val="both"/>
      </w:pPr>
      <w:r>
        <w:rPr>
          <w:rFonts w:ascii="Times New Roman"/>
          <w:b w:val="false"/>
          <w:i w:val="false"/>
          <w:color w:val="000000"/>
          <w:sz w:val="28"/>
        </w:rPr>
        <w:t xml:space="preserve">      Қазақстан Республикасы iшкi жалпы өнімiнiң салыстырмалы түрде көбеюi 2001 жыл iшiнде 13,5%, 2002 жыл iшiнде 9,5% құрады. Қазақстан экспорттайтын көмір сутегі мен басқа да шикiзат бағаларының өсуiне әкеп соқтырған соңғы әлемдiк оқиғалар 2002 жылдың аяғы мен 2003 жылдың басында елiмiздiң сауда балансының оң сальдосына және мемлекеттiк бюджет тапшылығының төмендеуiне әсер етті. Валюта рыногында 2001 және 2002 жылдары теңгенiң АҚШ долларына шаққандағы құнсыздануы тиiсiнше жылдық 3,86% және 3,32% құрады. 2003 жылдың басында теңгенің аталған валютаға қатысының бекігендігі, яғни ағымдағы жылдың бiріншi жартысында жылдық 3,57% құраған теңгенің бағамының көтерілгендігі байқалды. </w:t>
      </w:r>
      <w:r>
        <w:br/>
      </w:r>
      <w:r>
        <w:rPr>
          <w:rFonts w:ascii="Times New Roman"/>
          <w:b w:val="false"/>
          <w:i w:val="false"/>
          <w:color w:val="000000"/>
          <w:sz w:val="28"/>
        </w:rPr>
        <w:t xml:space="preserve">
      Мемлекеттік бағалы қағаздар секторында, атап айтқанда 2001 жылғы аукциондар бойынша мемлекет тарапынан қарызға алу көлемі ішкі рынокта 142 401 млн. теңгені, олардың iшінде Ұлттық Банкiнің қысқа мерзiмді ноталары - 116 433 млн. теңгенi, Қаржы министрлiгiнiң бағалы қағаздары - 25 930 млн. теңгенi, жергiлiктi атқарушы органдардың бағалы қағаздары - 38 млн. теңгенi құрады. 2002 жылы эмиссиялар көлемi бастапқы рынокта 2001 жылмен салыстырғанда 84,41% артып, 262 688 млн. теңгенi құрады. Бұл ретте Ұлттық Банкiнiң ноталары - 208 347 млн. теңгенi (+78,87%), Қаржы министрлiгiнiң бағалы қағаздары - 51 736 млн. теңгені (+99,52%), жергіліктi атқарушы органдардың бағалы қағаздары - 2 605 млн. теңгенi (+6706,33%) құрады. 2003 жылдың бiрiншi жарты жылдығында бастапқы рыноктағы эмиссиялар көлемi 347 950 млн. теңгенi құрады, ол тұтас алғанда 2002 жылғы мөлшерден 24,50% жоғары. Бұл ретте, Ұлттық Банкінің қысқа мерзiмдi ноталары - 336 313 млн. теңгенi (+38,05%), Қаржы министрлiгiнiң бағалы қағаздары - 6 945 млн. теңгенi (-644,92%), жергiлiктi атқарушы органдардың бағалы қағаздары - 4 692 млн. теңгенi (+44,49%) құрады. </w:t>
      </w:r>
      <w:r>
        <w:br/>
      </w:r>
      <w:r>
        <w:rPr>
          <w:rFonts w:ascii="Times New Roman"/>
          <w:b w:val="false"/>
          <w:i w:val="false"/>
          <w:color w:val="000000"/>
          <w:sz w:val="28"/>
        </w:rPr>
        <w:t xml:space="preserve">
      2002 жылдың аяғында Қазақстан Республикасы Қаржы министрлiгi тарапынан қарызға алу көлемi iшкi және сыртқы қаржы рыноктарында негiзiнен бюджетке салық және мiндеттi төлемдердiң келiп түсуiнен, "Қазақмыс" корпорациясы акцияларының мемлекеттік пакетiн сатудан және экспорттық операциялар кiрiсiнен болған өтiмдiлiк түсiмi әсерiнен төмендегенiн атап өту керек. Нәтижесiнде Қазақстан Республикасының Ұлттық Банкi қазiргi уақытта мемлекет тарапынан мемлекеттiк бағалы қағаздардың негiзгi эмитентi болып табылады. Алыпсатарлық құрамдас бөлiк көзқарасынан алғанда қысқа мерзiмдi ноталар және РЕПО секторлары қалыптасқан теңге ревальвациясы жағдайында барынша актуальды болады. Бiрақ ол екiншi жағынан алғанда қарқынды дамып келе жатқан зейнетақы активтерiн инвестициялау үшiн қаржы құралдарында жинақтаушы зейнетақы қорларының тұтыну проблемаларын шешпейдi. Ол өз кезегiнде корпоративтiк борышты бастапқы орналастыру көлемiн арттыру бөлiгiнде мемлекеттiк емес бағалы қағаздар секторының дамуын жеделдетуi тиiс. </w:t>
      </w:r>
      <w:r>
        <w:br/>
      </w:r>
      <w:r>
        <w:rPr>
          <w:rFonts w:ascii="Times New Roman"/>
          <w:b w:val="false"/>
          <w:i w:val="false"/>
          <w:color w:val="000000"/>
          <w:sz w:val="28"/>
        </w:rPr>
        <w:t xml:space="preserve">
      Мемлекеттiк бағалы қағаздар секторының қайталама рыногында жинақтаушы зейнетақы қорларының инвестициялар қоржынын құрайтын негiзгi базалық қаржы құралдары пайыздық ставкасы деңгейiнiң бiртiндеп төмендеуi байқалуда (1-кесте). </w:t>
      </w:r>
    </w:p>
    <w:p>
      <w:pPr>
        <w:spacing w:after="0"/>
        <w:ind w:left="0"/>
        <w:jc w:val="both"/>
      </w:pPr>
      <w:r>
        <w:rPr>
          <w:rFonts w:ascii="Times New Roman"/>
          <w:b w:val="false"/>
          <w:i w:val="false"/>
          <w:color w:val="000000"/>
          <w:sz w:val="28"/>
        </w:rPr>
        <w:t xml:space="preserve">1-кесте </w:t>
      </w:r>
    </w:p>
    <w:p>
      <w:pPr>
        <w:spacing w:after="0"/>
        <w:ind w:left="0"/>
        <w:jc w:val="both"/>
      </w:pPr>
      <w:r>
        <w:rPr>
          <w:rFonts w:ascii="Times New Roman"/>
          <w:b/>
          <w:i w:val="false"/>
          <w:color w:val="000000"/>
          <w:sz w:val="28"/>
        </w:rPr>
        <w:t xml:space="preserve">       Қазақстан Республикасының тәуелсiз еурооблигациялар </w:t>
      </w:r>
      <w:r>
        <w:br/>
      </w:r>
      <w:r>
        <w:rPr>
          <w:rFonts w:ascii="Times New Roman"/>
          <w:b w:val="false"/>
          <w:i w:val="false"/>
          <w:color w:val="000000"/>
          <w:sz w:val="28"/>
        </w:rPr>
        <w:t>
</w:t>
      </w:r>
      <w:r>
        <w:rPr>
          <w:rFonts w:ascii="Times New Roman"/>
          <w:b/>
          <w:i w:val="false"/>
          <w:color w:val="000000"/>
          <w:sz w:val="28"/>
        </w:rPr>
        <w:t xml:space="preserve">                      кiрiстiлiгiнiң серпiнi </w:t>
      </w:r>
    </w:p>
    <w:p>
      <w:pPr>
        <w:spacing w:after="0"/>
        <w:ind w:left="0"/>
        <w:jc w:val="both"/>
      </w:pPr>
      <w:r>
        <w:rPr>
          <w:rFonts w:ascii="Times New Roman"/>
          <w:b w:val="false"/>
          <w:i w:val="false"/>
          <w:color w:val="000000"/>
          <w:sz w:val="28"/>
        </w:rPr>
        <w:t xml:space="preserve">                                                           (пайыз)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Еурооблигациялар атауы     | 2001 жыл | 2002 жыл | 2003 жылдың 1 </w:t>
      </w:r>
      <w:r>
        <w:br/>
      </w:r>
      <w:r>
        <w:rPr>
          <w:rFonts w:ascii="Times New Roman"/>
          <w:b w:val="false"/>
          <w:i w:val="false"/>
          <w:color w:val="000000"/>
          <w:sz w:val="28"/>
        </w:rPr>
        <w:t xml:space="preserve">
                             |          |          | жарты жылдығы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Еуронота - 4                   6,11         2,83         2,66 </w:t>
      </w:r>
      <w:r>
        <w:br/>
      </w:r>
      <w:r>
        <w:rPr>
          <w:rFonts w:ascii="Times New Roman"/>
          <w:b w:val="false"/>
          <w:i w:val="false"/>
          <w:color w:val="000000"/>
          <w:sz w:val="28"/>
        </w:rPr>
        <w:t xml:space="preserve">
  Еуронота - 7                   6,59         4,29         3,35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2001 жылдың қорытындылары бойынша Eуpo-4 ставкасының 6,11%-тен 2002 жылдың аяғына 2,83%-ке және Eуpo-7 ставкасы бойынша 2002 жылдың басындағы 6,59%-тен 2003 жылдың басына 4,29%-ке төмендеуi өсiп келе жатқан зейнетақы активтерiнiң айтарлықтай өтiмділiгiмен және бұл құралдарға сұраныстың болуымен ерекшеленедi. </w:t>
      </w:r>
      <w:r>
        <w:br/>
      </w:r>
      <w:r>
        <w:rPr>
          <w:rFonts w:ascii="Times New Roman"/>
          <w:b w:val="false"/>
          <w:i w:val="false"/>
          <w:color w:val="000000"/>
          <w:sz w:val="28"/>
        </w:rPr>
        <w:t xml:space="preserve">
      Мемлекеттік емес бағалы қағаздар секторындағы бастапқы рынокта бағалы қағаздар шығарудың едәуiр өскенi байқалды. Айталық, 2002 жылы "Альфа-Банк" ЕБ ААҚ, "Арна" ААҚ, "Альянс Банк" ААҚ, "Қазақстан Даму Банкi" ЖАҚ, "Жәйрем КБК" ААҚ, "Қазатомпром" ҰАҚ, "Қазақстандық ипотекалық компания" ЖАҚ, "Нұрбанк" ААҚ, "Ордабасы" корпорациясы алғаш рет өз облигацияларын шығарды, "Астана-финанс" ААҚ, "АСҚ Банкі" ААҚ, "ТұранӘлемБанк" ААҚ, "ЦентрКредитБанк" ААҚ, "Қазақстан Халық Банкi" ААҚ, "Казкоммерцбанк" екінші облигацияларын шығарса, "Казкоммерцбанк" ААҚ және "Темiрбанк" ААҚ үшiнші эмиссияны жүзеге асырды. 2002 жылғы 1 қаңтарға жинақтаушы зейнетақы қорлары "А" дәрежесiне енгiзiлген Қазақстан Республикасының негiзгi iрi кәсіпорындардың акцияларына 6 642 млн. теңге (немесе инвестицияланған активтердiң 3,9%-ын), "А" дәрежелi облигацияларға - 33 874 млн. теңге (немесе инвестицияланған активтердiң жалпы сомасының 19,7%) инвестициялады. 2001 жылмен салыстырғанда 2002 жылы мемлекеттік емес бағалы қағаздар салудың үлесті салмағы артты. Зейнетақы рынок операторлары негiзiнен ірі кәсiпорындардың облигациялары мен еурооблигацияларына инвестициялауды жүзеге асырды. Айталық, 2003 жылғы 1 қаңтарға зейнетақы активтерiн "А" дәрежесiндегi акцияларға салу 10 334 млн. теңгеге (немесе инвестицияланған активтер көлемiнiң 4,0%), "А" дәрежесiндегi облигацияларда - 60 771 млн. теңгеге (немесе инвестицияланған активтер көлемiнiң 23,5%) артты. 2003 жылғы 1 шiлдеге зейнетақы активтерiн "А" дәрежелi акцияларға салу көлемi 13 329 млн. теңгеге (немесе инвестицияланған активтер көлемiнiң 4,35%), "А" дәрежелi облигациялар - 68 261 млн. теңгеге (немесе инвестицияланған активтер көлемiнiң 22,30%) дейiн өстi. </w:t>
      </w:r>
      <w:r>
        <w:br/>
      </w:r>
      <w:r>
        <w:rPr>
          <w:rFonts w:ascii="Times New Roman"/>
          <w:b w:val="false"/>
          <w:i w:val="false"/>
          <w:color w:val="000000"/>
          <w:sz w:val="28"/>
        </w:rPr>
        <w:t xml:space="preserve">
      2002 жылы және 2003 жылдың басында жүзеге асырылған корпоративтiк облигациялар эмиссияларының ұлғаюы бiрiншi кезекте, қазiргi уақытта қаржы құралдарына тапшылығы байқалатын жинақтаушы зейнетақы қорларына бағытталған деп болжауға болады. Эмитенттер тарапынан жасалған мұндай тәсiлдеме мемлекеттiк емес бағалы қағаздар секторының дамуына айтарлықтай түрткi болды. </w:t>
      </w:r>
      <w:r>
        <w:br/>
      </w:r>
      <w:r>
        <w:rPr>
          <w:rFonts w:ascii="Times New Roman"/>
          <w:b w:val="false"/>
          <w:i w:val="false"/>
          <w:color w:val="000000"/>
          <w:sz w:val="28"/>
        </w:rPr>
        <w:t xml:space="preserve">
      Банк қызметтерi секторында екiншi деңгейдегi iрi банктердiң депозиттi сыйақы ставкасының сәл төмендегенiн атап өтуге болады (2-кесте). </w:t>
      </w:r>
    </w:p>
    <w:p>
      <w:pPr>
        <w:spacing w:after="0"/>
        <w:ind w:left="0"/>
        <w:jc w:val="both"/>
      </w:pPr>
      <w:r>
        <w:rPr>
          <w:rFonts w:ascii="Times New Roman"/>
          <w:b w:val="false"/>
          <w:i w:val="false"/>
          <w:color w:val="000000"/>
          <w:sz w:val="28"/>
        </w:rPr>
        <w:t xml:space="preserve">2-кесте </w:t>
      </w:r>
    </w:p>
    <w:p>
      <w:pPr>
        <w:spacing w:after="0"/>
        <w:ind w:left="0"/>
        <w:jc w:val="both"/>
      </w:pPr>
      <w:r>
        <w:rPr>
          <w:rFonts w:ascii="Times New Roman"/>
          <w:b/>
          <w:i w:val="false"/>
          <w:color w:val="000000"/>
          <w:sz w:val="28"/>
        </w:rPr>
        <w:t xml:space="preserve">       Екiншi деңгейдегi банк депозиттерi бойынша сыйақы </w:t>
      </w:r>
      <w:r>
        <w:br/>
      </w:r>
      <w:r>
        <w:rPr>
          <w:rFonts w:ascii="Times New Roman"/>
          <w:b w:val="false"/>
          <w:i w:val="false"/>
          <w:color w:val="000000"/>
          <w:sz w:val="28"/>
        </w:rPr>
        <w:t>
</w:t>
      </w:r>
      <w:r>
        <w:rPr>
          <w:rFonts w:ascii="Times New Roman"/>
          <w:b/>
          <w:i w:val="false"/>
          <w:color w:val="000000"/>
          <w:sz w:val="28"/>
        </w:rPr>
        <w:t xml:space="preserve">                        ставкасының серпiнi </w:t>
      </w:r>
    </w:p>
    <w:p>
      <w:pPr>
        <w:spacing w:after="0"/>
        <w:ind w:left="0"/>
        <w:jc w:val="both"/>
      </w:pPr>
      <w:r>
        <w:rPr>
          <w:rFonts w:ascii="Times New Roman"/>
          <w:b w:val="false"/>
          <w:i w:val="false"/>
          <w:color w:val="000000"/>
          <w:sz w:val="28"/>
        </w:rPr>
        <w:t xml:space="preserve">                                                            (пайыз)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Жыл  | Валюта |  1 ай  |  3 ай   |   6 ай   |  9 ай   |   12 ай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2001   USD      4,47      5,91      7,00       7,48       8,78 </w:t>
      </w:r>
      <w:r>
        <w:br/>
      </w:r>
      <w:r>
        <w:rPr>
          <w:rFonts w:ascii="Times New Roman"/>
          <w:b w:val="false"/>
          <w:i w:val="false"/>
          <w:color w:val="000000"/>
          <w:sz w:val="28"/>
        </w:rPr>
        <w:t xml:space="preserve">
         KZT      6,46      8,14      9,70      11,23      12,63 </w:t>
      </w:r>
      <w:r>
        <w:br/>
      </w:r>
      <w:r>
        <w:rPr>
          <w:rFonts w:ascii="Times New Roman"/>
          <w:b w:val="false"/>
          <w:i w:val="false"/>
          <w:color w:val="000000"/>
          <w:sz w:val="28"/>
        </w:rPr>
        <w:t xml:space="preserve">
  2002   USD      4,30      5,80      6,00       7,30       8,50 </w:t>
      </w:r>
      <w:r>
        <w:br/>
      </w:r>
      <w:r>
        <w:rPr>
          <w:rFonts w:ascii="Times New Roman"/>
          <w:b w:val="false"/>
          <w:i w:val="false"/>
          <w:color w:val="000000"/>
          <w:sz w:val="28"/>
        </w:rPr>
        <w:t xml:space="preserve">
         KZT      6,29      7,60      9,60      11,00      12,30 </w:t>
      </w:r>
      <w:r>
        <w:br/>
      </w:r>
      <w:r>
        <w:rPr>
          <w:rFonts w:ascii="Times New Roman"/>
          <w:b w:val="false"/>
          <w:i w:val="false"/>
          <w:color w:val="000000"/>
          <w:sz w:val="28"/>
        </w:rPr>
        <w:t xml:space="preserve">
2003     USD      2,60      3,34      4,66       6,80       7,90 </w:t>
      </w:r>
      <w:r>
        <w:br/>
      </w:r>
      <w:r>
        <w:rPr>
          <w:rFonts w:ascii="Times New Roman"/>
          <w:b w:val="false"/>
          <w:i w:val="false"/>
          <w:color w:val="000000"/>
          <w:sz w:val="28"/>
        </w:rPr>
        <w:t xml:space="preserve">
жылдың   KZT      3,80      4,90      6,46       8,30       9,40 </w:t>
      </w:r>
      <w:r>
        <w:br/>
      </w:r>
      <w:r>
        <w:rPr>
          <w:rFonts w:ascii="Times New Roman"/>
          <w:b w:val="false"/>
          <w:i w:val="false"/>
          <w:color w:val="000000"/>
          <w:sz w:val="28"/>
        </w:rPr>
        <w:t xml:space="preserve">
1 жарты </w:t>
      </w:r>
      <w:r>
        <w:br/>
      </w:r>
      <w:r>
        <w:rPr>
          <w:rFonts w:ascii="Times New Roman"/>
          <w:b w:val="false"/>
          <w:i w:val="false"/>
          <w:color w:val="000000"/>
          <w:sz w:val="28"/>
        </w:rPr>
        <w:t xml:space="preserve">
жылдығы  EUR      2,14      2,84      3,94       5,76       6,76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Жыл iшiнде ставканың төмендеуi орташа алғанда 10-15 тармақты құрады. Ставканы төмендететiн елеусiз түзетулер енгiзе отырып сақталған тұрақтандыру тенденциялары екiншi деңгейдегi банктердiң заңды тұлғалардан арзан ақшаларды тарту позицияларының өзгермегендiгiн куәландырады. 2003 жыл iшiнде құрылымдағы теңгелiк депозиттердiң артуына байланысты АҚШ долларында аталған депозиттердiң төмендегені байқалады. Жалпы алғанда, қайта қаржыландыру ставкаларын одан әрi төмендету бойынша болжалды деректерді есепке ала отырып, депозиттер бойынша да ставкасының сәл төмендеуiн күтуге болады. </w:t>
      </w:r>
    </w:p>
    <w:p>
      <w:pPr>
        <w:spacing w:after="0"/>
        <w:ind w:left="0"/>
        <w:jc w:val="left"/>
      </w:pPr>
      <w:r>
        <w:rPr>
          <w:rFonts w:ascii="Times New Roman"/>
          <w:b/>
          <w:i w:val="false"/>
          <w:color w:val="000000"/>
        </w:rPr>
        <w:t xml:space="preserve"> Қазақстанның зейнетақы рыногы </w:t>
      </w:r>
    </w:p>
    <w:p>
      <w:pPr>
        <w:spacing w:after="0"/>
        <w:ind w:left="0"/>
        <w:jc w:val="both"/>
      </w:pPr>
      <w:r>
        <w:rPr>
          <w:rFonts w:ascii="Times New Roman"/>
          <w:b w:val="false"/>
          <w:i w:val="false"/>
          <w:color w:val="000000"/>
          <w:sz w:val="28"/>
        </w:rPr>
        <w:t xml:space="preserve">      Өткен 2001-2002 жылдары Қазақстан жинақтаушы зейнетақы жүйесі елеулi құрылымдық өзгерiстердi бастан кешiрдi. Зейнетақы және қаржы рыноктарын интеграциялау есебiнен жинақтаушы зейнетақы қорларының серпiндi дамуы қаржы рыногында инвестициялық климаттың және институционалдық инвесторлар қызметi шарттарының өзгеруiне әсер еттi. Сонымен бiр мезгiлде 2001-2002 жылдарда қаржы рыноктарының серпiндiлiк сипаттамаларының өзгеруі жинақтау жүйесiнiң өз iшiнде құрылымдық өзгерiстерге әкеп соқты. Қазақстан Ұлттық Банкiнiң бiрiктiрме деректерiне сәйкес 2003 жылғы 1 қаңтарда зейнетақы жинақтары бар қатысушылар/салымшылар саны 5 399 320 адамды құрады. Жинақтаушы зейнетақы қорлары салымшыларын жылдық серпiн жиынтығымен сыбағалы қайта бөлу аталған статистикалық көрсеткiш бойынша 2001 және 2002 жылдар iшiнде жүйенiң тұрақтанғандығын және қазiргi уақытта салыстырмалы түрде орныққандығын көрсетедi (3-кесте). </w:t>
      </w:r>
    </w:p>
    <w:p>
      <w:pPr>
        <w:spacing w:after="0"/>
        <w:ind w:left="0"/>
        <w:jc w:val="both"/>
      </w:pPr>
      <w:r>
        <w:rPr>
          <w:rFonts w:ascii="Times New Roman"/>
          <w:b w:val="false"/>
          <w:i w:val="false"/>
          <w:color w:val="000000"/>
          <w:sz w:val="28"/>
        </w:rPr>
        <w:t xml:space="preserve">3-кесте </w:t>
      </w:r>
    </w:p>
    <w:p>
      <w:pPr>
        <w:spacing w:after="0"/>
        <w:ind w:left="0"/>
        <w:jc w:val="both"/>
      </w:pPr>
      <w:r>
        <w:rPr>
          <w:rFonts w:ascii="Times New Roman"/>
          <w:b/>
          <w:i w:val="false"/>
          <w:color w:val="000000"/>
          <w:sz w:val="28"/>
        </w:rPr>
        <w:t xml:space="preserve">       Жинақтаушы зейнетақы жүйесiнiң қатысушылар/салымшылар </w:t>
      </w:r>
      <w:r>
        <w:br/>
      </w:r>
      <w:r>
        <w:rPr>
          <w:rFonts w:ascii="Times New Roman"/>
          <w:b w:val="false"/>
          <w:i w:val="false"/>
          <w:color w:val="000000"/>
          <w:sz w:val="28"/>
        </w:rPr>
        <w:t>
</w:t>
      </w:r>
      <w:r>
        <w:rPr>
          <w:rFonts w:ascii="Times New Roman"/>
          <w:b/>
          <w:i w:val="false"/>
          <w:color w:val="000000"/>
          <w:sz w:val="28"/>
        </w:rPr>
        <w:t xml:space="preserve">                санының серпiнi (үлес салмағы, өсiм)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Қорлардың атауы | 2001 жыл, | Үлес   |2002 жыл, | Үлес   |  Үлес </w:t>
      </w:r>
      <w:r>
        <w:br/>
      </w:r>
      <w:r>
        <w:rPr>
          <w:rFonts w:ascii="Times New Roman"/>
          <w:b w:val="false"/>
          <w:i w:val="false"/>
          <w:color w:val="000000"/>
          <w:sz w:val="28"/>
        </w:rPr>
        <w:t xml:space="preserve">
                 |адам саны  |салмағы,|адам саны |салмағы,|салмағы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жинақтаушы         2 143 104    46,3     2 299 416   42,6     7,3 </w:t>
      </w:r>
      <w:r>
        <w:br/>
      </w:r>
      <w:r>
        <w:rPr>
          <w:rFonts w:ascii="Times New Roman"/>
          <w:b w:val="false"/>
          <w:i w:val="false"/>
          <w:color w:val="000000"/>
          <w:sz w:val="28"/>
        </w:rPr>
        <w:t xml:space="preserve">
зейнетақы қоры" </w:t>
      </w:r>
    </w:p>
    <w:p>
      <w:pPr>
        <w:spacing w:after="0"/>
        <w:ind w:left="0"/>
        <w:jc w:val="both"/>
      </w:pPr>
      <w:r>
        <w:rPr>
          <w:rFonts w:ascii="Times New Roman"/>
          <w:b w:val="false"/>
          <w:i w:val="false"/>
          <w:color w:val="000000"/>
          <w:sz w:val="28"/>
        </w:rPr>
        <w:t xml:space="preserve">"Валют-транзит       178 597     3,9       292 548    5,4    63,8 </w:t>
      </w:r>
      <w:r>
        <w:br/>
      </w: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"Қорғау"              45 461     1,0        64 939    1,2    42,8 </w:t>
      </w:r>
    </w:p>
    <w:p>
      <w:pPr>
        <w:spacing w:after="0"/>
        <w:ind w:left="0"/>
        <w:jc w:val="both"/>
      </w:pPr>
      <w:r>
        <w:rPr>
          <w:rFonts w:ascii="Times New Roman"/>
          <w:b w:val="false"/>
          <w:i w:val="false"/>
          <w:color w:val="000000"/>
          <w:sz w:val="28"/>
        </w:rPr>
        <w:t xml:space="preserve">"Қазақстан"           64 083     1,4        90 199    1,7    40,8 </w:t>
      </w:r>
    </w:p>
    <w:p>
      <w:pPr>
        <w:spacing w:after="0"/>
        <w:ind w:left="0"/>
        <w:jc w:val="both"/>
      </w:pPr>
      <w:r>
        <w:rPr>
          <w:rFonts w:ascii="Times New Roman"/>
          <w:b w:val="false"/>
          <w:i w:val="false"/>
          <w:color w:val="000000"/>
          <w:sz w:val="28"/>
        </w:rPr>
        <w:t xml:space="preserve">"НефтеГазДем"         90 106     1,9       123 424    2,3    37,0 </w:t>
      </w:r>
    </w:p>
    <w:p>
      <w:pPr>
        <w:spacing w:after="0"/>
        <w:ind w:left="0"/>
        <w:jc w:val="both"/>
      </w:pPr>
      <w:r>
        <w:rPr>
          <w:rFonts w:ascii="Times New Roman"/>
          <w:b w:val="false"/>
          <w:i w:val="false"/>
          <w:color w:val="000000"/>
          <w:sz w:val="28"/>
        </w:rPr>
        <w:t xml:space="preserve">"Абн-Амро </w:t>
      </w:r>
      <w:r>
        <w:br/>
      </w:r>
      <w:r>
        <w:rPr>
          <w:rFonts w:ascii="Times New Roman"/>
          <w:b w:val="false"/>
          <w:i w:val="false"/>
          <w:color w:val="000000"/>
          <w:sz w:val="28"/>
        </w:rPr>
        <w:t xml:space="preserve">
КаспийМұнайГаз"       93 984     2,0       123 503    2,3    31,4 </w:t>
      </w:r>
    </w:p>
    <w:p>
      <w:pPr>
        <w:spacing w:after="0"/>
        <w:ind w:left="0"/>
        <w:jc w:val="both"/>
      </w:pPr>
      <w:r>
        <w:rPr>
          <w:rFonts w:ascii="Times New Roman"/>
          <w:b w:val="false"/>
          <w:i w:val="false"/>
          <w:color w:val="000000"/>
          <w:sz w:val="28"/>
        </w:rPr>
        <w:t xml:space="preserve">"Халықтық зейнетақы  107 244     2,3       137 991    2,6    28,7 </w:t>
      </w:r>
      <w:r>
        <w:br/>
      </w: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"Сенiм"              107 350     2,3       129 450    2,4    20,6 </w:t>
      </w:r>
    </w:p>
    <w:p>
      <w:pPr>
        <w:spacing w:after="0"/>
        <w:ind w:left="0"/>
        <w:jc w:val="both"/>
      </w:pPr>
      <w:r>
        <w:rPr>
          <w:rFonts w:ascii="Times New Roman"/>
          <w:b w:val="false"/>
          <w:i w:val="false"/>
          <w:color w:val="000000"/>
          <w:sz w:val="28"/>
        </w:rPr>
        <w:t xml:space="preserve">"Құрмет"             194 854     4,2       244 672    4,5    25,6 </w:t>
      </w:r>
    </w:p>
    <w:p>
      <w:pPr>
        <w:spacing w:after="0"/>
        <w:ind w:left="0"/>
        <w:jc w:val="both"/>
      </w:pPr>
      <w:r>
        <w:rPr>
          <w:rFonts w:ascii="Times New Roman"/>
          <w:b w:val="false"/>
          <w:i w:val="false"/>
          <w:color w:val="000000"/>
          <w:sz w:val="28"/>
        </w:rPr>
        <w:t xml:space="preserve">"Қазақстан Халық     776 093    16,8       914 326   16,9    17,8 </w:t>
      </w:r>
      <w:r>
        <w:br/>
      </w:r>
      <w:r>
        <w:rPr>
          <w:rFonts w:ascii="Times New Roman"/>
          <w:b w:val="false"/>
          <w:i w:val="false"/>
          <w:color w:val="000000"/>
          <w:sz w:val="28"/>
        </w:rPr>
        <w:t xml:space="preserve">
Банкi қоры" </w:t>
      </w:r>
    </w:p>
    <w:p>
      <w:pPr>
        <w:spacing w:after="0"/>
        <w:ind w:left="0"/>
        <w:jc w:val="both"/>
      </w:pPr>
      <w:r>
        <w:rPr>
          <w:rFonts w:ascii="Times New Roman"/>
          <w:b w:val="false"/>
          <w:i w:val="false"/>
          <w:color w:val="000000"/>
          <w:sz w:val="28"/>
        </w:rPr>
        <w:t xml:space="preserve">"Д.А. Қонаев </w:t>
      </w:r>
      <w:r>
        <w:br/>
      </w:r>
      <w:r>
        <w:rPr>
          <w:rFonts w:ascii="Times New Roman"/>
          <w:b w:val="false"/>
          <w:i w:val="false"/>
          <w:color w:val="000000"/>
          <w:sz w:val="28"/>
        </w:rPr>
        <w:t xml:space="preserve">
атындағы қор"         26 151     0,6        30 358    0,6    16,1 </w:t>
      </w:r>
    </w:p>
    <w:p>
      <w:pPr>
        <w:spacing w:after="0"/>
        <w:ind w:left="0"/>
        <w:jc w:val="both"/>
      </w:pPr>
      <w:r>
        <w:rPr>
          <w:rFonts w:ascii="Times New Roman"/>
          <w:b w:val="false"/>
          <w:i w:val="false"/>
          <w:color w:val="000000"/>
          <w:sz w:val="28"/>
        </w:rPr>
        <w:t xml:space="preserve">"Филип Моррис          1 043     0,0         1 180    0,0    13,1 </w:t>
      </w:r>
      <w:r>
        <w:br/>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"ҰларҮмiт"           715 177    15,4       808 095   15,0    13,0 </w:t>
      </w:r>
    </w:p>
    <w:p>
      <w:pPr>
        <w:spacing w:after="0"/>
        <w:ind w:left="0"/>
        <w:jc w:val="both"/>
      </w:pPr>
      <w:r>
        <w:rPr>
          <w:rFonts w:ascii="Times New Roman"/>
          <w:b w:val="false"/>
          <w:i w:val="false"/>
          <w:color w:val="000000"/>
          <w:sz w:val="28"/>
        </w:rPr>
        <w:t xml:space="preserve">"Қазақмыс"            83 625     1,8        92 081    1,7    10,1 </w:t>
      </w:r>
    </w:p>
    <w:p>
      <w:pPr>
        <w:spacing w:after="0"/>
        <w:ind w:left="0"/>
        <w:jc w:val="both"/>
      </w:pPr>
      <w:r>
        <w:rPr>
          <w:rFonts w:ascii="Times New Roman"/>
          <w:b w:val="false"/>
          <w:i w:val="false"/>
          <w:color w:val="000000"/>
          <w:sz w:val="28"/>
        </w:rPr>
        <w:t xml:space="preserve">"Отан"                 3 333     0,1        28 505    0,5   755,2 </w:t>
      </w:r>
    </w:p>
    <w:p>
      <w:pPr>
        <w:spacing w:after="0"/>
        <w:ind w:left="0"/>
        <w:jc w:val="both"/>
      </w:pPr>
      <w:r>
        <w:rPr>
          <w:rFonts w:ascii="Times New Roman"/>
          <w:b w:val="false"/>
          <w:i w:val="false"/>
          <w:color w:val="000000"/>
          <w:sz w:val="28"/>
        </w:rPr>
        <w:t xml:space="preserve">"Капитал"                -        -         18 633    0,3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4 630 205   100,0     5 399 320  100,0    16,6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2002 жыл iшiнде салымшылар саны 769 115 адамға (+16,6%) артты, ол талданып отырған мерзiм iшiнде еңбекке жарамды халықтың қамтылу аумағының кеңейгенiн көрсетедi. Жинақтаушы зейнетақы жүйесi жетекшiлерiнiң позицияларын қарастыру кезiнде, 2001 жылмен салыстырғанда 2002 жылы "Мемлекеттiк жинақтаушы зейнетақы қоры" салымшыларының үлес салмағы 3,7 пайыздық тармаққа 42,6% деңгейiне төмендегенi байқалады. Аталған мерзiм iшiнде салымшылар санының ең жоғары салыстырмалы өсуi мына зейнетақы қорларында байқалады: "Отан" - 755,2%, "Валют-транзит қоры" - 63,8%, "Қорғау" - 42,8%, "Қазақстан" - 40,8%. </w:t>
      </w:r>
      <w:r>
        <w:br/>
      </w:r>
      <w:r>
        <w:rPr>
          <w:rFonts w:ascii="Times New Roman"/>
          <w:b w:val="false"/>
          <w:i w:val="false"/>
          <w:color w:val="000000"/>
          <w:sz w:val="28"/>
        </w:rPr>
        <w:t xml:space="preserve">
      Жинақтаушы зейнетақы қорлары қимасындағы салымшылардың базалық санының серпiнi қатысушыларды жинақтаушы зейнетақы жүйесiне жаппай тарту сатысының аяқталғандығын, бiрақ олардың жинақтаушы зейнетақы қорлары тарапынан қарқынды жүргiзілген маркетингiлiк қызмет әсерiнен жүйе ішiнде қайта бөлінуi жалғасуда екенін байқатады (4-кесте). Салымшыларды тарту мақсатында бәсекелестiктi күшейту барысында қалыптасқан тенденцияның сақталуы болжануда. </w:t>
      </w:r>
    </w:p>
    <w:p>
      <w:pPr>
        <w:spacing w:after="0"/>
        <w:ind w:left="0"/>
        <w:jc w:val="both"/>
      </w:pPr>
      <w:r>
        <w:rPr>
          <w:rFonts w:ascii="Times New Roman"/>
          <w:b w:val="false"/>
          <w:i w:val="false"/>
          <w:color w:val="000000"/>
          <w:sz w:val="28"/>
        </w:rPr>
        <w:t xml:space="preserve">4-кесте </w:t>
      </w:r>
    </w:p>
    <w:p>
      <w:pPr>
        <w:spacing w:after="0"/>
        <w:ind w:left="0"/>
        <w:jc w:val="both"/>
      </w:pPr>
      <w:r>
        <w:rPr>
          <w:rFonts w:ascii="Times New Roman"/>
          <w:b/>
          <w:i w:val="false"/>
          <w:color w:val="000000"/>
          <w:sz w:val="28"/>
        </w:rPr>
        <w:t xml:space="preserve">       2002 жылға жинақтаушы зейнетақы қорларына қаражаттардың </w:t>
      </w:r>
      <w:r>
        <w:br/>
      </w:r>
      <w:r>
        <w:rPr>
          <w:rFonts w:ascii="Times New Roman"/>
          <w:b w:val="false"/>
          <w:i w:val="false"/>
          <w:color w:val="000000"/>
          <w:sz w:val="28"/>
        </w:rPr>
        <w:t>
</w:t>
      </w:r>
      <w:r>
        <w:rPr>
          <w:rFonts w:ascii="Times New Roman"/>
          <w:b/>
          <w:i w:val="false"/>
          <w:color w:val="000000"/>
          <w:sz w:val="28"/>
        </w:rPr>
        <w:t xml:space="preserve">          зейнетақы жинақтарын аудару түрiнде келiп түсу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         |  Оның iшiнде,    | </w:t>
      </w:r>
      <w:r>
        <w:br/>
      </w:r>
      <w:r>
        <w:rPr>
          <w:rFonts w:ascii="Times New Roman"/>
          <w:b w:val="false"/>
          <w:i w:val="false"/>
          <w:color w:val="000000"/>
          <w:sz w:val="28"/>
        </w:rPr>
        <w:t xml:space="preserve">
                     |      |         |  "Мемлекеттiк    | </w:t>
      </w:r>
      <w:r>
        <w:br/>
      </w:r>
      <w:r>
        <w:rPr>
          <w:rFonts w:ascii="Times New Roman"/>
          <w:b w:val="false"/>
          <w:i w:val="false"/>
          <w:color w:val="000000"/>
          <w:sz w:val="28"/>
        </w:rPr>
        <w:t xml:space="preserve">
                     |      |         |жинақтаушы зейнет.| </w:t>
      </w:r>
      <w:r>
        <w:br/>
      </w:r>
      <w:r>
        <w:rPr>
          <w:rFonts w:ascii="Times New Roman"/>
          <w:b w:val="false"/>
          <w:i w:val="false"/>
          <w:color w:val="000000"/>
          <w:sz w:val="28"/>
        </w:rPr>
        <w:t xml:space="preserve">
   Қорлардың атауы   | 2002 |  Үлес   |   ақы қорынан"   |  Үлес </w:t>
      </w:r>
      <w:r>
        <w:br/>
      </w:r>
      <w:r>
        <w:rPr>
          <w:rFonts w:ascii="Times New Roman"/>
          <w:b w:val="false"/>
          <w:i w:val="false"/>
          <w:color w:val="000000"/>
          <w:sz w:val="28"/>
        </w:rPr>
        <w:t xml:space="preserve">
                     | жыл, |салмағы, |  басқа қорларға  | салмағы, </w:t>
      </w:r>
      <w:r>
        <w:br/>
      </w:r>
      <w:r>
        <w:rPr>
          <w:rFonts w:ascii="Times New Roman"/>
          <w:b w:val="false"/>
          <w:i w:val="false"/>
          <w:color w:val="000000"/>
          <w:sz w:val="28"/>
        </w:rPr>
        <w:t xml:space="preserve">
                     | млн. |   %     |   аударылғаны,   |    % </w:t>
      </w:r>
      <w:r>
        <w:br/>
      </w:r>
      <w:r>
        <w:rPr>
          <w:rFonts w:ascii="Times New Roman"/>
          <w:b w:val="false"/>
          <w:i w:val="false"/>
          <w:color w:val="000000"/>
          <w:sz w:val="28"/>
        </w:rPr>
        <w:t xml:space="preserve">
                     |теңге |         |    млн.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жинақ. </w:t>
      </w:r>
      <w:r>
        <w:br/>
      </w:r>
      <w:r>
        <w:rPr>
          <w:rFonts w:ascii="Times New Roman"/>
          <w:b w:val="false"/>
          <w:i w:val="false"/>
          <w:color w:val="000000"/>
          <w:sz w:val="28"/>
        </w:rPr>
        <w:t xml:space="preserve">
таушы зейнетақы қоры"    445     2,9             -              - </w:t>
      </w:r>
    </w:p>
    <w:p>
      <w:pPr>
        <w:spacing w:after="0"/>
        <w:ind w:left="0"/>
        <w:jc w:val="both"/>
      </w:pPr>
      <w:r>
        <w:rPr>
          <w:rFonts w:ascii="Times New Roman"/>
          <w:b w:val="false"/>
          <w:i w:val="false"/>
          <w:color w:val="000000"/>
          <w:sz w:val="28"/>
        </w:rPr>
        <w:t xml:space="preserve">"Валют-транзит қоры"    1 520    9,9          1 068           70,3 </w:t>
      </w:r>
    </w:p>
    <w:p>
      <w:pPr>
        <w:spacing w:after="0"/>
        <w:ind w:left="0"/>
        <w:jc w:val="both"/>
      </w:pPr>
      <w:r>
        <w:rPr>
          <w:rFonts w:ascii="Times New Roman"/>
          <w:b w:val="false"/>
          <w:i w:val="false"/>
          <w:color w:val="000000"/>
          <w:sz w:val="28"/>
        </w:rPr>
        <w:t xml:space="preserve">"Д.А. Қонаев атындағы    134     4,9            80            59,7 </w:t>
      </w:r>
      <w:r>
        <w:br/>
      </w:r>
      <w:r>
        <w:rPr>
          <w:rFonts w:ascii="Times New Roman"/>
          <w:b w:val="false"/>
          <w:i w:val="false"/>
          <w:color w:val="000000"/>
          <w:sz w:val="28"/>
        </w:rPr>
        <w:t xml:space="preserve">
қор" </w:t>
      </w:r>
    </w:p>
    <w:p>
      <w:pPr>
        <w:spacing w:after="0"/>
        <w:ind w:left="0"/>
        <w:jc w:val="both"/>
      </w:pPr>
      <w:r>
        <w:rPr>
          <w:rFonts w:ascii="Times New Roman"/>
          <w:b w:val="false"/>
          <w:i w:val="false"/>
          <w:color w:val="000000"/>
          <w:sz w:val="28"/>
        </w:rPr>
        <w:t xml:space="preserve">"Халықтық зейнетақы      749     4,9            353           47,1 </w:t>
      </w:r>
      <w:r>
        <w:br/>
      </w: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"Қазақстан"              595     3,9            215           36,1 </w:t>
      </w:r>
    </w:p>
    <w:p>
      <w:pPr>
        <w:spacing w:after="0"/>
        <w:ind w:left="0"/>
        <w:jc w:val="both"/>
      </w:pPr>
      <w:r>
        <w:rPr>
          <w:rFonts w:ascii="Times New Roman"/>
          <w:b w:val="false"/>
          <w:i w:val="false"/>
          <w:color w:val="000000"/>
          <w:sz w:val="28"/>
        </w:rPr>
        <w:t xml:space="preserve">"Қазақстан Халық Банкi   3 669   23,9          1 579          43,0 </w:t>
      </w:r>
      <w:r>
        <w:br/>
      </w: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"Қазақмыс"                48     0,3            13            27,1 </w:t>
      </w:r>
    </w:p>
    <w:p>
      <w:pPr>
        <w:spacing w:after="0"/>
        <w:ind w:left="0"/>
        <w:jc w:val="both"/>
      </w:pPr>
      <w:r>
        <w:rPr>
          <w:rFonts w:ascii="Times New Roman"/>
          <w:b w:val="false"/>
          <w:i w:val="false"/>
          <w:color w:val="000000"/>
          <w:sz w:val="28"/>
        </w:rPr>
        <w:t xml:space="preserve">"Ұлар Үмiт"              2 380   15,5          1 563          65,7 </w:t>
      </w:r>
    </w:p>
    <w:p>
      <w:pPr>
        <w:spacing w:after="0"/>
        <w:ind w:left="0"/>
        <w:jc w:val="both"/>
      </w:pPr>
      <w:r>
        <w:rPr>
          <w:rFonts w:ascii="Times New Roman"/>
          <w:b w:val="false"/>
          <w:i w:val="false"/>
          <w:color w:val="000000"/>
          <w:sz w:val="28"/>
        </w:rPr>
        <w:t xml:space="preserve">"НефтеГазДем"             403     2,6           205           50,9 </w:t>
      </w:r>
    </w:p>
    <w:p>
      <w:pPr>
        <w:spacing w:after="0"/>
        <w:ind w:left="0"/>
        <w:jc w:val="both"/>
      </w:pPr>
      <w:r>
        <w:rPr>
          <w:rFonts w:ascii="Times New Roman"/>
          <w:b w:val="false"/>
          <w:i w:val="false"/>
          <w:color w:val="000000"/>
          <w:sz w:val="28"/>
        </w:rPr>
        <w:t xml:space="preserve">"Құрмет"                 1 080    7,0           626           58,0 </w:t>
      </w:r>
    </w:p>
    <w:p>
      <w:pPr>
        <w:spacing w:after="0"/>
        <w:ind w:left="0"/>
        <w:jc w:val="both"/>
      </w:pPr>
      <w:r>
        <w:rPr>
          <w:rFonts w:ascii="Times New Roman"/>
          <w:b w:val="false"/>
          <w:i w:val="false"/>
          <w:color w:val="000000"/>
          <w:sz w:val="28"/>
        </w:rPr>
        <w:t xml:space="preserve">"Абн-Амро </w:t>
      </w:r>
      <w:r>
        <w:br/>
      </w:r>
      <w:r>
        <w:rPr>
          <w:rFonts w:ascii="Times New Roman"/>
          <w:b w:val="false"/>
          <w:i w:val="false"/>
          <w:color w:val="000000"/>
          <w:sz w:val="28"/>
        </w:rPr>
        <w:t xml:space="preserve">
КаспийМұнай Газ"         1 177    7,7           648           55,1 </w:t>
      </w:r>
    </w:p>
    <w:p>
      <w:pPr>
        <w:spacing w:after="0"/>
        <w:ind w:left="0"/>
        <w:jc w:val="both"/>
      </w:pPr>
      <w:r>
        <w:rPr>
          <w:rFonts w:ascii="Times New Roman"/>
          <w:b w:val="false"/>
          <w:i w:val="false"/>
          <w:color w:val="000000"/>
          <w:sz w:val="28"/>
        </w:rPr>
        <w:t xml:space="preserve">"Сенiм"                   297     1,9           156           52,5 </w:t>
      </w:r>
    </w:p>
    <w:p>
      <w:pPr>
        <w:spacing w:after="0"/>
        <w:ind w:left="0"/>
        <w:jc w:val="both"/>
      </w:pPr>
      <w:r>
        <w:rPr>
          <w:rFonts w:ascii="Times New Roman"/>
          <w:b w:val="false"/>
          <w:i w:val="false"/>
          <w:color w:val="000000"/>
          <w:sz w:val="28"/>
        </w:rPr>
        <w:t xml:space="preserve">"Қорғау"                  337     2,2           239           70,9 </w:t>
      </w:r>
    </w:p>
    <w:p>
      <w:pPr>
        <w:spacing w:after="0"/>
        <w:ind w:left="0"/>
        <w:jc w:val="both"/>
      </w:pPr>
      <w:r>
        <w:rPr>
          <w:rFonts w:ascii="Times New Roman"/>
          <w:b w:val="false"/>
          <w:i w:val="false"/>
          <w:color w:val="000000"/>
          <w:sz w:val="28"/>
        </w:rPr>
        <w:t xml:space="preserve">"Филип Моррис Қазақстан"  104     0,7           46            44,2 </w:t>
      </w:r>
    </w:p>
    <w:p>
      <w:pPr>
        <w:spacing w:after="0"/>
        <w:ind w:left="0"/>
        <w:jc w:val="both"/>
      </w:pPr>
      <w:r>
        <w:rPr>
          <w:rFonts w:ascii="Times New Roman"/>
          <w:b w:val="false"/>
          <w:i w:val="false"/>
          <w:color w:val="000000"/>
          <w:sz w:val="28"/>
        </w:rPr>
        <w:t xml:space="preserve">"Отан"                   1 992    13,0          190            9,5 </w:t>
      </w:r>
    </w:p>
    <w:p>
      <w:pPr>
        <w:spacing w:after="0"/>
        <w:ind w:left="0"/>
        <w:jc w:val="both"/>
      </w:pPr>
      <w:r>
        <w:rPr>
          <w:rFonts w:ascii="Times New Roman"/>
          <w:b w:val="false"/>
          <w:i w:val="false"/>
          <w:color w:val="000000"/>
          <w:sz w:val="28"/>
        </w:rPr>
        <w:t xml:space="preserve">"Капитал"                 429     2,8           138           32,2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15 359   100,0        7 119          46,4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2001 жылы "ҰларҮмiт", "Абн-Амро КаспийМұнайГаз" және "Қазақстан Халық Банкi қоры" жиынтығында салымшылар аударған зейнетақы жинақтары жалпы көлемiнiң 81%-iн тарта бiлдi. Кестеден көрінгендей, 2002 жылы "Қазақстан Халық Банкi қоры" мен "Ұлар Үмiт" қорлары аударылған зейнетақы жинақтарын тартуда жетекшi орындарда болды (39,4%), ал "Қазақстан Халық Банкi қоры" бұрынғы мерзiммен салыстырғанда 2002 жылы зейнетақы жинақтарын тарту көлемiн екi есеге арттырды. Басқа қорлардан салымшыларды тартуда "Қазақстан Халық Банкi қоры" мен "ҰларҮмiт" қорларының көш бастауы ауқымды жарнамалы компаниямен қатар сараланған агенттiк желi жұмысына бағытталған жұмылдырылған қатаң маркетингтiк стратегияның жемiсi болып табылады. Басқа жинақтаушы зейнетақы қорларының деректерiмен қатар 2001 жылы "Мемлекеттік жинақтаушы зейнетақы қорына" салымшылар аударған жинақтардың жиынтық көлемiнiң 1%, 2002 жылы 2,9% келіп түстi. Жоғарыда атап өтiлген қорлармен салыстырғанда "Мемлекеттiк жинақтаушы зейнетақы қорына" аударымдардың мұндай елеусiз деңгейi "Мемлекеттiк жинақтаушы зейнетақы қоры" заңға енгiзiлген өзгерiстердi айқындайтын ақпараттық-түсiндiрме жұмыстарымен ғана шектелiп, салымшыларды тарту стратегиясын жүргiзбейтіндiгiмен, ал агенттiк желiнiң жұмысы Қордың салымшысы болып табылатын тұлғалармен зейнетақы келiсiм-шарттарын жасасу, қате шоттарды бiрiктiру қызметiмен және құлақтандыру науқанына қатысумен ғана шектелетiндiгiмен түсiндiрiледi. Осының негiзiнде "Мемлекеттiк жинақтаушы зейнетақы қорына" ауысқан салымшылар өз таңдауларын маркетингтiк тәсiлдiң әсерiнен емес, саналы түрде жасаған деген тұжырымға келуге болады. </w:t>
      </w:r>
      <w:r>
        <w:br/>
      </w:r>
      <w:r>
        <w:rPr>
          <w:rFonts w:ascii="Times New Roman"/>
          <w:b w:val="false"/>
          <w:i w:val="false"/>
          <w:color w:val="000000"/>
          <w:sz w:val="28"/>
        </w:rPr>
        <w:t xml:space="preserve">
      Жинақтарды аударудың жалпы тенденциясы бұрынғы мерзiммен салыстырғанда 2002 жылы 29,5% төмендедi, бұл салымшылардың зейнетақы жинақтарын аудару туралы шешiм қабылдауды олардың аударымдардың артықшылықтарын ашып көрсететiн, толық көлемдегi ақпаратты және шешiм қабылдау үшiн ұзақ мерзiм талап етiлетiн жауапты қаржы мәселесi санатына жатқызатындығын көрсетедi. Сондай-ақ 4-кестеден көрiнгендей, жекелеген зейнетақы қорлары "Мемлекеттiк жинақтаушы зейнетақы қорына" салымшылар тартуға мақсатты түрде бағдар ұстанған, мысалы: "Қорғау" (70,9%), "Валют-транзит қоры" (70,3%), "ҰларҮмiт" (65,7%) және "Д.А.Қонаев атындағы қор" (59,7%). </w:t>
      </w:r>
    </w:p>
    <w:p>
      <w:pPr>
        <w:spacing w:after="0"/>
        <w:ind w:left="0"/>
        <w:jc w:val="both"/>
      </w:pPr>
      <w:r>
        <w:rPr>
          <w:rFonts w:ascii="Times New Roman"/>
          <w:b w:val="false"/>
          <w:i w:val="false"/>
          <w:color w:val="000000"/>
          <w:sz w:val="28"/>
        </w:rPr>
        <w:t xml:space="preserve">5-кесте </w:t>
      </w:r>
    </w:p>
    <w:p>
      <w:pPr>
        <w:spacing w:after="0"/>
        <w:ind w:left="0"/>
        <w:jc w:val="left"/>
      </w:pPr>
      <w:r>
        <w:rPr>
          <w:rFonts w:ascii="Times New Roman"/>
          <w:b/>
          <w:i w:val="false"/>
          <w:color w:val="000000"/>
        </w:rPr>
        <w:t xml:space="preserve"> Жинақтаушы зейнетақы қорларынан 2002 жылға </w:t>
      </w:r>
      <w:r>
        <w:br/>
      </w:r>
      <w:r>
        <w:rPr>
          <w:rFonts w:ascii="Times New Roman"/>
          <w:b/>
          <w:i w:val="false"/>
          <w:color w:val="000000"/>
        </w:rPr>
        <w:t xml:space="preserve">
зейнетақы жинақтарын аудару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         |  Оның iшiнде,    | </w:t>
      </w:r>
      <w:r>
        <w:br/>
      </w:r>
      <w:r>
        <w:rPr>
          <w:rFonts w:ascii="Times New Roman"/>
          <w:b w:val="false"/>
          <w:i w:val="false"/>
          <w:color w:val="000000"/>
          <w:sz w:val="28"/>
        </w:rPr>
        <w:t xml:space="preserve">
                     |      |         |  "Мемлекеттiк    | </w:t>
      </w:r>
      <w:r>
        <w:br/>
      </w:r>
      <w:r>
        <w:rPr>
          <w:rFonts w:ascii="Times New Roman"/>
          <w:b w:val="false"/>
          <w:i w:val="false"/>
          <w:color w:val="000000"/>
          <w:sz w:val="28"/>
        </w:rPr>
        <w:t xml:space="preserve">
                     |      |         |жинақтаушы зейнет.| </w:t>
      </w:r>
      <w:r>
        <w:br/>
      </w:r>
      <w:r>
        <w:rPr>
          <w:rFonts w:ascii="Times New Roman"/>
          <w:b w:val="false"/>
          <w:i w:val="false"/>
          <w:color w:val="000000"/>
          <w:sz w:val="28"/>
        </w:rPr>
        <w:t xml:space="preserve">
   Қорлардың атауы   | 2002 |  Үлес   |   ақы қорынан"   |  Үлес </w:t>
      </w:r>
      <w:r>
        <w:br/>
      </w:r>
      <w:r>
        <w:rPr>
          <w:rFonts w:ascii="Times New Roman"/>
          <w:b w:val="false"/>
          <w:i w:val="false"/>
          <w:color w:val="000000"/>
          <w:sz w:val="28"/>
        </w:rPr>
        <w:t xml:space="preserve">
                     | жыл, |салмағы, |  басқа қорлардан | салмағы, </w:t>
      </w:r>
      <w:r>
        <w:br/>
      </w:r>
      <w:r>
        <w:rPr>
          <w:rFonts w:ascii="Times New Roman"/>
          <w:b w:val="false"/>
          <w:i w:val="false"/>
          <w:color w:val="000000"/>
          <w:sz w:val="28"/>
        </w:rPr>
        <w:t xml:space="preserve">
                     | млн. |   %     |  келіп түскені,  |    % </w:t>
      </w:r>
      <w:r>
        <w:br/>
      </w:r>
      <w:r>
        <w:rPr>
          <w:rFonts w:ascii="Times New Roman"/>
          <w:b w:val="false"/>
          <w:i w:val="false"/>
          <w:color w:val="000000"/>
          <w:sz w:val="28"/>
        </w:rPr>
        <w:t xml:space="preserve">
                     | теңге|         |    млн.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жинақ. </w:t>
      </w:r>
      <w:r>
        <w:br/>
      </w:r>
      <w:r>
        <w:rPr>
          <w:rFonts w:ascii="Times New Roman"/>
          <w:b w:val="false"/>
          <w:i w:val="false"/>
          <w:color w:val="000000"/>
          <w:sz w:val="28"/>
        </w:rPr>
        <w:t xml:space="preserve">
таушы зейнетақы қоры"    7 119    46,4            -              - </w:t>
      </w:r>
    </w:p>
    <w:p>
      <w:pPr>
        <w:spacing w:after="0"/>
        <w:ind w:left="0"/>
        <w:jc w:val="both"/>
      </w:pPr>
      <w:r>
        <w:rPr>
          <w:rFonts w:ascii="Times New Roman"/>
          <w:b w:val="false"/>
          <w:i w:val="false"/>
          <w:color w:val="000000"/>
          <w:sz w:val="28"/>
        </w:rPr>
        <w:t xml:space="preserve">"Валют-транзит қоры"      273     1,8           23             8,4 </w:t>
      </w:r>
    </w:p>
    <w:p>
      <w:pPr>
        <w:spacing w:after="0"/>
        <w:ind w:left="0"/>
        <w:jc w:val="both"/>
      </w:pPr>
      <w:r>
        <w:rPr>
          <w:rFonts w:ascii="Times New Roman"/>
          <w:b w:val="false"/>
          <w:i w:val="false"/>
          <w:color w:val="000000"/>
          <w:sz w:val="28"/>
        </w:rPr>
        <w:t xml:space="preserve">"Д.А. Қонаев атындағы      55     0,4            7            12,7 </w:t>
      </w:r>
      <w:r>
        <w:br/>
      </w:r>
      <w:r>
        <w:rPr>
          <w:rFonts w:ascii="Times New Roman"/>
          <w:b w:val="false"/>
          <w:i w:val="false"/>
          <w:color w:val="000000"/>
          <w:sz w:val="28"/>
        </w:rPr>
        <w:t xml:space="preserve">
қор" </w:t>
      </w:r>
    </w:p>
    <w:p>
      <w:pPr>
        <w:spacing w:after="0"/>
        <w:ind w:left="0"/>
        <w:jc w:val="both"/>
      </w:pPr>
      <w:r>
        <w:rPr>
          <w:rFonts w:ascii="Times New Roman"/>
          <w:b w:val="false"/>
          <w:i w:val="false"/>
          <w:color w:val="000000"/>
          <w:sz w:val="28"/>
        </w:rPr>
        <w:t xml:space="preserve">"Халықтық зейнетақы       429     2,8           19             4,4 </w:t>
      </w:r>
      <w:r>
        <w:br/>
      </w: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"Қазақстан"               132     0,9            3             2,3 </w:t>
      </w:r>
    </w:p>
    <w:p>
      <w:pPr>
        <w:spacing w:after="0"/>
        <w:ind w:left="0"/>
        <w:jc w:val="both"/>
      </w:pPr>
      <w:r>
        <w:rPr>
          <w:rFonts w:ascii="Times New Roman"/>
          <w:b w:val="false"/>
          <w:i w:val="false"/>
          <w:color w:val="000000"/>
          <w:sz w:val="28"/>
        </w:rPr>
        <w:t xml:space="preserve">"Қазақстан Халық Банкi   1 666    10,9          180            10,8 </w:t>
      </w:r>
      <w:r>
        <w:br/>
      </w: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"Қазақмыс"                 93     0,6            4             4,3 </w:t>
      </w:r>
    </w:p>
    <w:p>
      <w:pPr>
        <w:spacing w:after="0"/>
        <w:ind w:left="0"/>
        <w:jc w:val="both"/>
      </w:pPr>
      <w:r>
        <w:rPr>
          <w:rFonts w:ascii="Times New Roman"/>
          <w:b w:val="false"/>
          <w:i w:val="false"/>
          <w:color w:val="000000"/>
          <w:sz w:val="28"/>
        </w:rPr>
        <w:t xml:space="preserve">"Ұлар Үмiт"              3 298    21,5          108            3,3 </w:t>
      </w:r>
    </w:p>
    <w:p>
      <w:pPr>
        <w:spacing w:after="0"/>
        <w:ind w:left="0"/>
        <w:jc w:val="both"/>
      </w:pPr>
      <w:r>
        <w:rPr>
          <w:rFonts w:ascii="Times New Roman"/>
          <w:b w:val="false"/>
          <w:i w:val="false"/>
          <w:color w:val="000000"/>
          <w:sz w:val="28"/>
        </w:rPr>
        <w:t xml:space="preserve">"НефтеГазДем"             156     1,0            9             5,8 </w:t>
      </w:r>
    </w:p>
    <w:p>
      <w:pPr>
        <w:spacing w:after="0"/>
        <w:ind w:left="0"/>
        <w:jc w:val="both"/>
      </w:pPr>
      <w:r>
        <w:rPr>
          <w:rFonts w:ascii="Times New Roman"/>
          <w:b w:val="false"/>
          <w:i w:val="false"/>
          <w:color w:val="000000"/>
          <w:sz w:val="28"/>
        </w:rPr>
        <w:t xml:space="preserve">"Құрмет"                  576     3,8           24             4,2 </w:t>
      </w:r>
    </w:p>
    <w:p>
      <w:pPr>
        <w:spacing w:after="0"/>
        <w:ind w:left="0"/>
        <w:jc w:val="both"/>
      </w:pPr>
      <w:r>
        <w:rPr>
          <w:rFonts w:ascii="Times New Roman"/>
          <w:b w:val="false"/>
          <w:i w:val="false"/>
          <w:color w:val="000000"/>
          <w:sz w:val="28"/>
        </w:rPr>
        <w:t xml:space="preserve">"Абн-Амро </w:t>
      </w:r>
      <w:r>
        <w:br/>
      </w:r>
      <w:r>
        <w:rPr>
          <w:rFonts w:ascii="Times New Roman"/>
          <w:b w:val="false"/>
          <w:i w:val="false"/>
          <w:color w:val="000000"/>
          <w:sz w:val="28"/>
        </w:rPr>
        <w:t xml:space="preserve">
КаспийМұнай Газ"          988     6,4           27             2,7 </w:t>
      </w:r>
    </w:p>
    <w:p>
      <w:pPr>
        <w:spacing w:after="0"/>
        <w:ind w:left="0"/>
        <w:jc w:val="both"/>
      </w:pPr>
      <w:r>
        <w:rPr>
          <w:rFonts w:ascii="Times New Roman"/>
          <w:b w:val="false"/>
          <w:i w:val="false"/>
          <w:color w:val="000000"/>
          <w:sz w:val="28"/>
        </w:rPr>
        <w:t xml:space="preserve">"Сенiм"                   204     1,3           10             4,9 </w:t>
      </w:r>
    </w:p>
    <w:p>
      <w:pPr>
        <w:spacing w:after="0"/>
        <w:ind w:left="0"/>
        <w:jc w:val="both"/>
      </w:pPr>
      <w:r>
        <w:rPr>
          <w:rFonts w:ascii="Times New Roman"/>
          <w:b w:val="false"/>
          <w:i w:val="false"/>
          <w:color w:val="000000"/>
          <w:sz w:val="28"/>
        </w:rPr>
        <w:t xml:space="preserve">"Қорғау"                  235     1,5           10             4,3 </w:t>
      </w:r>
    </w:p>
    <w:p>
      <w:pPr>
        <w:spacing w:after="0"/>
        <w:ind w:left="0"/>
        <w:jc w:val="both"/>
      </w:pPr>
      <w:r>
        <w:rPr>
          <w:rFonts w:ascii="Times New Roman"/>
          <w:b w:val="false"/>
          <w:i w:val="false"/>
          <w:color w:val="000000"/>
          <w:sz w:val="28"/>
        </w:rPr>
        <w:t xml:space="preserve">"Филип Моррис Қазақстан"  83      0,5           19            22,9 </w:t>
      </w:r>
    </w:p>
    <w:p>
      <w:pPr>
        <w:spacing w:after="0"/>
        <w:ind w:left="0"/>
        <w:jc w:val="both"/>
      </w:pPr>
      <w:r>
        <w:rPr>
          <w:rFonts w:ascii="Times New Roman"/>
          <w:b w:val="false"/>
          <w:i w:val="false"/>
          <w:color w:val="000000"/>
          <w:sz w:val="28"/>
        </w:rPr>
        <w:t xml:space="preserve">"Отан"                    38      0,2            1             2,6 </w:t>
      </w:r>
    </w:p>
    <w:p>
      <w:pPr>
        <w:spacing w:after="0"/>
        <w:ind w:left="0"/>
        <w:jc w:val="both"/>
      </w:pPr>
      <w:r>
        <w:rPr>
          <w:rFonts w:ascii="Times New Roman"/>
          <w:b w:val="false"/>
          <w:i w:val="false"/>
          <w:color w:val="000000"/>
          <w:sz w:val="28"/>
        </w:rPr>
        <w:t xml:space="preserve">"Капитал"                  5      0,0         0,06             1,2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15 350   100,0          444            2,9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Жинақтарды басқа қорларға аудару нәтижесiнде "Мемлекеттiк жинақтаушы зейнетақы қорында" қаражаттардың жылыстауының үлес салмағы 2001 жылғы 86,5%-тен 2002 жылы 46,4%-ке дейiн төмендегенiне қарамастан, "Мемлекеттiк жинақтаушы зейнетақы қоры" бұл көрсеткiш бойынша бiрiншi орында қалуда. "ҰларҮмiт" қорынан ауысу көлемi 2001 жылғы 2,1%-тен 2002 жылы 21,5%-ке дейiн едәуiр өстi. Аударым нәтижесiнде қаражаттардың жалпы жылыстауы "Мемлекеттiк жинақтаушы зейнетақы қоры", "Қазақстан Халық Банкi қоры" және "ҰларҮмiт" қорының 2002 жылғы үлес салмағы 78,8% құрады, ол аталған қорларда жинақтаушы зейнетақы жүйесi активтерiнiң 67,8%-нiң әкiмшiлдендiрiлуiмен түсiндiрiледi. Аударым нәтижесiнде "Мемлекеттiк жинақтаушы зейнетақы қорына" басқа жинақтаушы зейнетақы қорларынан келiп түскен сомалардың үлес салмағын қарастырсақ, алдыңғы позицияны "Филип Моррис Қазақстан" (жалпы аударым сомасының 22,9%) иеленедi, бұл осы корпорациядағы кадрлардың тұрақтамауынан болуы мүмкiн. "Қазақстан Халық Банкi қоры" мен "ҰларҮмiт" қорынан аударымдардың айтарлықтай көлеміне қарамастан, осы қорлардың шығыны қорларға аударылған жинақтар есебiнен өтелiп отырды, зейнетақы жарналары түрiнде келiп түскен жинақтарын басқа қорларға аудару арқылы өз активтерiнен айрылуға мәжбүр болған "Мемлекеттiк жинақтаушы зейнетақы қоры" позициясы осылай сипатталады. </w:t>
      </w:r>
    </w:p>
    <w:p>
      <w:pPr>
        <w:spacing w:after="0"/>
        <w:ind w:left="0"/>
        <w:jc w:val="both"/>
      </w:pPr>
      <w:r>
        <w:rPr>
          <w:rFonts w:ascii="Times New Roman"/>
          <w:b w:val="false"/>
          <w:i w:val="false"/>
          <w:color w:val="000000"/>
          <w:sz w:val="28"/>
        </w:rPr>
        <w:t xml:space="preserve">6-кесте </w:t>
      </w:r>
    </w:p>
    <w:p>
      <w:pPr>
        <w:spacing w:after="0"/>
        <w:ind w:left="0"/>
        <w:jc w:val="both"/>
      </w:pPr>
      <w:r>
        <w:rPr>
          <w:rFonts w:ascii="Times New Roman"/>
          <w:b/>
          <w:i w:val="false"/>
          <w:color w:val="000000"/>
          <w:sz w:val="28"/>
        </w:rPr>
        <w:t xml:space="preserve">              Жинақтаушы зейнетақы қорлары қимасында </w:t>
      </w:r>
      <w:r>
        <w:br/>
      </w:r>
      <w:r>
        <w:rPr>
          <w:rFonts w:ascii="Times New Roman"/>
          <w:b w:val="false"/>
          <w:i w:val="false"/>
          <w:color w:val="000000"/>
          <w:sz w:val="28"/>
        </w:rPr>
        <w:t>
</w:t>
      </w:r>
      <w:r>
        <w:rPr>
          <w:rFonts w:ascii="Times New Roman"/>
          <w:b/>
          <w:i w:val="false"/>
          <w:color w:val="000000"/>
          <w:sz w:val="28"/>
        </w:rPr>
        <w:t xml:space="preserve">             зейнетақы жарналарының келiп түсу серпiнi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Қорлардың атаулары  |  2001 жыл, |  Үлес    |2002 жыл,  |  Үлес </w:t>
      </w:r>
      <w:r>
        <w:br/>
      </w:r>
      <w:r>
        <w:rPr>
          <w:rFonts w:ascii="Times New Roman"/>
          <w:b w:val="false"/>
          <w:i w:val="false"/>
          <w:color w:val="000000"/>
          <w:sz w:val="28"/>
        </w:rPr>
        <w:t xml:space="preserve">
                     | млн. теңге |салмағы, %|млн. теңге |салмағы,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жинақ. </w:t>
      </w:r>
      <w:r>
        <w:br/>
      </w:r>
      <w:r>
        <w:rPr>
          <w:rFonts w:ascii="Times New Roman"/>
          <w:b w:val="false"/>
          <w:i w:val="false"/>
          <w:color w:val="000000"/>
          <w:sz w:val="28"/>
        </w:rPr>
        <w:t xml:space="preserve">
таушы зейнетақы қоры"     15 449        35,0      15 887      24,1 </w:t>
      </w:r>
    </w:p>
    <w:p>
      <w:pPr>
        <w:spacing w:after="0"/>
        <w:ind w:left="0"/>
        <w:jc w:val="both"/>
      </w:pPr>
      <w:r>
        <w:rPr>
          <w:rFonts w:ascii="Times New Roman"/>
          <w:b w:val="false"/>
          <w:i w:val="false"/>
          <w:color w:val="000000"/>
          <w:sz w:val="28"/>
        </w:rPr>
        <w:t xml:space="preserve">"Валют-транзит қоры"       1 361         3,1       2 225       3,4 </w:t>
      </w:r>
    </w:p>
    <w:p>
      <w:pPr>
        <w:spacing w:after="0"/>
        <w:ind w:left="0"/>
        <w:jc w:val="both"/>
      </w:pPr>
      <w:r>
        <w:rPr>
          <w:rFonts w:ascii="Times New Roman"/>
          <w:b w:val="false"/>
          <w:i w:val="false"/>
          <w:color w:val="000000"/>
          <w:sz w:val="28"/>
        </w:rPr>
        <w:t xml:space="preserve">"Д.А.Қонаев атындағы қор"    119         0,3         172       0,3 </w:t>
      </w:r>
    </w:p>
    <w:p>
      <w:pPr>
        <w:spacing w:after="0"/>
        <w:ind w:left="0"/>
        <w:jc w:val="both"/>
      </w:pPr>
      <w:r>
        <w:rPr>
          <w:rFonts w:ascii="Times New Roman"/>
          <w:b w:val="false"/>
          <w:i w:val="false"/>
          <w:color w:val="000000"/>
          <w:sz w:val="28"/>
        </w:rPr>
        <w:t xml:space="preserve">"Халықтық зейнетақы қоры"    838         1,9       1 443       2,2 </w:t>
      </w:r>
    </w:p>
    <w:p>
      <w:pPr>
        <w:spacing w:after="0"/>
        <w:ind w:left="0"/>
        <w:jc w:val="both"/>
      </w:pPr>
      <w:r>
        <w:rPr>
          <w:rFonts w:ascii="Times New Roman"/>
          <w:b w:val="false"/>
          <w:i w:val="false"/>
          <w:color w:val="000000"/>
          <w:sz w:val="28"/>
        </w:rPr>
        <w:t xml:space="preserve">"Қазақстан"                1 276         2,9       1 676       2,5 </w:t>
      </w:r>
    </w:p>
    <w:p>
      <w:pPr>
        <w:spacing w:after="0"/>
        <w:ind w:left="0"/>
        <w:jc w:val="both"/>
      </w:pPr>
      <w:r>
        <w:rPr>
          <w:rFonts w:ascii="Times New Roman"/>
          <w:b w:val="false"/>
          <w:i w:val="false"/>
          <w:color w:val="000000"/>
          <w:sz w:val="28"/>
        </w:rPr>
        <w:t xml:space="preserve">"Қазақстан Халық Банкi    12 577        28,5      15 621      23,7 </w:t>
      </w:r>
      <w:r>
        <w:br/>
      </w:r>
      <w:r>
        <w:rPr>
          <w:rFonts w:ascii="Times New Roman"/>
          <w:b w:val="false"/>
          <w:i w:val="false"/>
          <w:color w:val="000000"/>
          <w:sz w:val="28"/>
        </w:rPr>
        <w:t xml:space="preserve">
қоры" </w:t>
      </w:r>
    </w:p>
    <w:p>
      <w:pPr>
        <w:spacing w:after="0"/>
        <w:ind w:left="0"/>
        <w:jc w:val="both"/>
      </w:pPr>
      <w:r>
        <w:rPr>
          <w:rFonts w:ascii="Times New Roman"/>
          <w:b w:val="false"/>
          <w:i w:val="false"/>
          <w:color w:val="000000"/>
          <w:sz w:val="28"/>
        </w:rPr>
        <w:t xml:space="preserve">"Қазақмыс"                 1 531         3,5       1 791       2,7 </w:t>
      </w:r>
    </w:p>
    <w:p>
      <w:pPr>
        <w:spacing w:after="0"/>
        <w:ind w:left="0"/>
        <w:jc w:val="both"/>
      </w:pPr>
      <w:r>
        <w:rPr>
          <w:rFonts w:ascii="Times New Roman"/>
          <w:b w:val="false"/>
          <w:i w:val="false"/>
          <w:color w:val="000000"/>
          <w:sz w:val="28"/>
        </w:rPr>
        <w:t xml:space="preserve">"Ұлар Үмiт"                1 308         3,0      11 831      18,0 </w:t>
      </w:r>
    </w:p>
    <w:p>
      <w:pPr>
        <w:spacing w:after="0"/>
        <w:ind w:left="0"/>
        <w:jc w:val="both"/>
      </w:pPr>
      <w:r>
        <w:rPr>
          <w:rFonts w:ascii="Times New Roman"/>
          <w:b w:val="false"/>
          <w:i w:val="false"/>
          <w:color w:val="000000"/>
          <w:sz w:val="28"/>
        </w:rPr>
        <w:t xml:space="preserve">"НефтеГазДем"              1 191         2,7       1 731       2,6 </w:t>
      </w:r>
    </w:p>
    <w:p>
      <w:pPr>
        <w:spacing w:after="0"/>
        <w:ind w:left="0"/>
        <w:jc w:val="both"/>
      </w:pPr>
      <w:r>
        <w:rPr>
          <w:rFonts w:ascii="Times New Roman"/>
          <w:b w:val="false"/>
          <w:i w:val="false"/>
          <w:color w:val="000000"/>
          <w:sz w:val="28"/>
        </w:rPr>
        <w:t xml:space="preserve">"Құрмет"                   2 311         5,2       3 400       5,2 </w:t>
      </w:r>
    </w:p>
    <w:p>
      <w:pPr>
        <w:spacing w:after="0"/>
        <w:ind w:left="0"/>
        <w:jc w:val="both"/>
      </w:pPr>
      <w:r>
        <w:rPr>
          <w:rFonts w:ascii="Times New Roman"/>
          <w:b w:val="false"/>
          <w:i w:val="false"/>
          <w:color w:val="000000"/>
          <w:sz w:val="28"/>
        </w:rPr>
        <w:t xml:space="preserve">"Абн-Амро </w:t>
      </w:r>
      <w:r>
        <w:br/>
      </w:r>
      <w:r>
        <w:rPr>
          <w:rFonts w:ascii="Times New Roman"/>
          <w:b w:val="false"/>
          <w:i w:val="false"/>
          <w:color w:val="000000"/>
          <w:sz w:val="28"/>
        </w:rPr>
        <w:t xml:space="preserve">
КаспийМұнай Газ"           2 410         5,5       5 239       7,9 </w:t>
      </w:r>
    </w:p>
    <w:p>
      <w:pPr>
        <w:spacing w:after="0"/>
        <w:ind w:left="0"/>
        <w:jc w:val="both"/>
      </w:pPr>
      <w:r>
        <w:rPr>
          <w:rFonts w:ascii="Times New Roman"/>
          <w:b w:val="false"/>
          <w:i w:val="false"/>
          <w:color w:val="000000"/>
          <w:sz w:val="28"/>
        </w:rPr>
        <w:t xml:space="preserve">"Сенiм"                    2 650         6,0       2 835       4,3 </w:t>
      </w:r>
    </w:p>
    <w:p>
      <w:pPr>
        <w:spacing w:after="0"/>
        <w:ind w:left="0"/>
        <w:jc w:val="both"/>
      </w:pPr>
      <w:r>
        <w:rPr>
          <w:rFonts w:ascii="Times New Roman"/>
          <w:b w:val="false"/>
          <w:i w:val="false"/>
          <w:color w:val="000000"/>
          <w:sz w:val="28"/>
        </w:rPr>
        <w:t xml:space="preserve">"Қорғау"                   1 017         2,3       1 265       1,9 </w:t>
      </w:r>
    </w:p>
    <w:p>
      <w:pPr>
        <w:spacing w:after="0"/>
        <w:ind w:left="0"/>
        <w:jc w:val="both"/>
      </w:pPr>
      <w:r>
        <w:rPr>
          <w:rFonts w:ascii="Times New Roman"/>
          <w:b w:val="false"/>
          <w:i w:val="false"/>
          <w:color w:val="000000"/>
          <w:sz w:val="28"/>
        </w:rPr>
        <w:t xml:space="preserve">"Филип Моррис Қазақстан"      66         0,1         160       0,2 </w:t>
      </w:r>
    </w:p>
    <w:p>
      <w:pPr>
        <w:spacing w:after="0"/>
        <w:ind w:left="0"/>
        <w:jc w:val="both"/>
      </w:pPr>
      <w:r>
        <w:rPr>
          <w:rFonts w:ascii="Times New Roman"/>
          <w:b w:val="false"/>
          <w:i w:val="false"/>
          <w:color w:val="000000"/>
          <w:sz w:val="28"/>
        </w:rPr>
        <w:t xml:space="preserve">"Отан"                        19         0,0         447       0,7 </w:t>
      </w:r>
    </w:p>
    <w:p>
      <w:pPr>
        <w:spacing w:after="0"/>
        <w:ind w:left="0"/>
        <w:jc w:val="both"/>
      </w:pPr>
      <w:r>
        <w:rPr>
          <w:rFonts w:ascii="Times New Roman"/>
          <w:b w:val="false"/>
          <w:i w:val="false"/>
          <w:color w:val="000000"/>
          <w:sz w:val="28"/>
        </w:rPr>
        <w:t xml:space="preserve">"Капитал"                      -          -          187       0,3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44 123        100,0       65 910    100,0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Зейнетақы жарналарының келiп түскен сомаларының позициясы бойынша алғашқы орынға "Мемлекеттiк жинақтаушы зейнетақы қоры" ие - 24,1%, "Қазақстан Халық Банкi қоры" - 23,7%, "ҰларҮмiт" - 18,0%, ол осы қорларда әкiмшiлiк жолмен басқарылатын жеке зейнетақы шоттарының санына пара-пар деген сөз. "Абн-Амро КаспийМұнайГаз" қорына едәуiр көлемде түскен түсiмдер (7,9%) бұл қордың салымшылар кiрiсiнiң жоғары деңгейлiлігімен түсiндiрiледi. </w:t>
      </w:r>
    </w:p>
    <w:p>
      <w:pPr>
        <w:spacing w:after="0"/>
        <w:ind w:left="0"/>
        <w:jc w:val="both"/>
      </w:pPr>
      <w:r>
        <w:rPr>
          <w:rFonts w:ascii="Times New Roman"/>
          <w:b w:val="false"/>
          <w:i w:val="false"/>
          <w:color w:val="000000"/>
          <w:sz w:val="28"/>
        </w:rPr>
        <w:t xml:space="preserve">7-кесте </w:t>
      </w:r>
    </w:p>
    <w:p>
      <w:pPr>
        <w:spacing w:after="0"/>
        <w:ind w:left="0"/>
        <w:jc w:val="both"/>
      </w:pPr>
      <w:r>
        <w:rPr>
          <w:rFonts w:ascii="Times New Roman"/>
          <w:b/>
          <w:i w:val="false"/>
          <w:color w:val="000000"/>
          <w:sz w:val="28"/>
        </w:rPr>
        <w:t xml:space="preserve">       2002 жылға жинақтаушы зейнетақы қорларынан зейнетақы </w:t>
      </w:r>
      <w:r>
        <w:br/>
      </w:r>
      <w:r>
        <w:rPr>
          <w:rFonts w:ascii="Times New Roman"/>
          <w:b w:val="false"/>
          <w:i w:val="false"/>
          <w:color w:val="000000"/>
          <w:sz w:val="28"/>
        </w:rPr>
        <w:t>
</w:t>
      </w:r>
      <w:r>
        <w:rPr>
          <w:rFonts w:ascii="Times New Roman"/>
          <w:b/>
          <w:i w:val="false"/>
          <w:color w:val="000000"/>
          <w:sz w:val="28"/>
        </w:rPr>
        <w:t xml:space="preserve">                       жинақтарын төлеу серпiнi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Қорлардың атаулары        | 2002 жыл, млн. | Үлес салмағы, % </w:t>
      </w:r>
      <w:r>
        <w:br/>
      </w:r>
      <w:r>
        <w:rPr>
          <w:rFonts w:ascii="Times New Roman"/>
          <w:b w:val="false"/>
          <w:i w:val="false"/>
          <w:color w:val="000000"/>
          <w:sz w:val="28"/>
        </w:rPr>
        <w:t xml:space="preserve">
                               |      теңге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жинақ. </w:t>
      </w:r>
      <w:r>
        <w:br/>
      </w:r>
      <w:r>
        <w:rPr>
          <w:rFonts w:ascii="Times New Roman"/>
          <w:b w:val="false"/>
          <w:i w:val="false"/>
          <w:color w:val="000000"/>
          <w:sz w:val="28"/>
        </w:rPr>
        <w:t xml:space="preserve">
таушы зейнетақы қоры"                 1498            22,9 </w:t>
      </w:r>
    </w:p>
    <w:p>
      <w:pPr>
        <w:spacing w:after="0"/>
        <w:ind w:left="0"/>
        <w:jc w:val="both"/>
      </w:pPr>
      <w:r>
        <w:rPr>
          <w:rFonts w:ascii="Times New Roman"/>
          <w:b w:val="false"/>
          <w:i w:val="false"/>
          <w:color w:val="000000"/>
          <w:sz w:val="28"/>
        </w:rPr>
        <w:t xml:space="preserve">"Валют-транзит қоры"                  218              3,3 </w:t>
      </w:r>
    </w:p>
    <w:p>
      <w:pPr>
        <w:spacing w:after="0"/>
        <w:ind w:left="0"/>
        <w:jc w:val="both"/>
      </w:pPr>
      <w:r>
        <w:rPr>
          <w:rFonts w:ascii="Times New Roman"/>
          <w:b w:val="false"/>
          <w:i w:val="false"/>
          <w:color w:val="000000"/>
          <w:sz w:val="28"/>
        </w:rPr>
        <w:t xml:space="preserve">"Д.А.Қонаев атындағы қор"             14               0,2 </w:t>
      </w:r>
    </w:p>
    <w:p>
      <w:pPr>
        <w:spacing w:after="0"/>
        <w:ind w:left="0"/>
        <w:jc w:val="both"/>
      </w:pPr>
      <w:r>
        <w:rPr>
          <w:rFonts w:ascii="Times New Roman"/>
          <w:b w:val="false"/>
          <w:i w:val="false"/>
          <w:color w:val="000000"/>
          <w:sz w:val="28"/>
        </w:rPr>
        <w:t xml:space="preserve">"Халықтық зейнетақы қоры"             109              1,7 </w:t>
      </w:r>
    </w:p>
    <w:p>
      <w:pPr>
        <w:spacing w:after="0"/>
        <w:ind w:left="0"/>
        <w:jc w:val="both"/>
      </w:pPr>
      <w:r>
        <w:rPr>
          <w:rFonts w:ascii="Times New Roman"/>
          <w:b w:val="false"/>
          <w:i w:val="false"/>
          <w:color w:val="000000"/>
          <w:sz w:val="28"/>
        </w:rPr>
        <w:t xml:space="preserve">"Қазақстан"                           201              3,1 </w:t>
      </w:r>
    </w:p>
    <w:p>
      <w:pPr>
        <w:spacing w:after="0"/>
        <w:ind w:left="0"/>
        <w:jc w:val="both"/>
      </w:pPr>
      <w:r>
        <w:rPr>
          <w:rFonts w:ascii="Times New Roman"/>
          <w:b w:val="false"/>
          <w:i w:val="false"/>
          <w:color w:val="000000"/>
          <w:sz w:val="28"/>
        </w:rPr>
        <w:t xml:space="preserve">"Қазақстан Халық Банкi қоры"          1 548            23,7 </w:t>
      </w:r>
    </w:p>
    <w:p>
      <w:pPr>
        <w:spacing w:after="0"/>
        <w:ind w:left="0"/>
        <w:jc w:val="both"/>
      </w:pPr>
      <w:r>
        <w:rPr>
          <w:rFonts w:ascii="Times New Roman"/>
          <w:b w:val="false"/>
          <w:i w:val="false"/>
          <w:color w:val="000000"/>
          <w:sz w:val="28"/>
        </w:rPr>
        <w:t xml:space="preserve">"Қазақмыс"                            312              4,8 </w:t>
      </w:r>
    </w:p>
    <w:p>
      <w:pPr>
        <w:spacing w:after="0"/>
        <w:ind w:left="0"/>
        <w:jc w:val="both"/>
      </w:pPr>
      <w:r>
        <w:rPr>
          <w:rFonts w:ascii="Times New Roman"/>
          <w:b w:val="false"/>
          <w:i w:val="false"/>
          <w:color w:val="000000"/>
          <w:sz w:val="28"/>
        </w:rPr>
        <w:t xml:space="preserve">"Ұлар Үмiт"                           1 095            16,7 </w:t>
      </w:r>
    </w:p>
    <w:p>
      <w:pPr>
        <w:spacing w:after="0"/>
        <w:ind w:left="0"/>
        <w:jc w:val="both"/>
      </w:pPr>
      <w:r>
        <w:rPr>
          <w:rFonts w:ascii="Times New Roman"/>
          <w:b w:val="false"/>
          <w:i w:val="false"/>
          <w:color w:val="000000"/>
          <w:sz w:val="28"/>
        </w:rPr>
        <w:t xml:space="preserve">"НефтеГазДем"                         124              1,9 </w:t>
      </w:r>
    </w:p>
    <w:p>
      <w:pPr>
        <w:spacing w:after="0"/>
        <w:ind w:left="0"/>
        <w:jc w:val="both"/>
      </w:pPr>
      <w:r>
        <w:rPr>
          <w:rFonts w:ascii="Times New Roman"/>
          <w:b w:val="false"/>
          <w:i w:val="false"/>
          <w:color w:val="000000"/>
          <w:sz w:val="28"/>
        </w:rPr>
        <w:t xml:space="preserve">"Құрмет"                              290              4,4 </w:t>
      </w:r>
    </w:p>
    <w:p>
      <w:pPr>
        <w:spacing w:after="0"/>
        <w:ind w:left="0"/>
        <w:jc w:val="both"/>
      </w:pPr>
      <w:r>
        <w:rPr>
          <w:rFonts w:ascii="Times New Roman"/>
          <w:b w:val="false"/>
          <w:i w:val="false"/>
          <w:color w:val="000000"/>
          <w:sz w:val="28"/>
        </w:rPr>
        <w:t xml:space="preserve">"Абн-Амро                             509              7,8 </w:t>
      </w:r>
      <w:r>
        <w:br/>
      </w:r>
      <w:r>
        <w:rPr>
          <w:rFonts w:ascii="Times New Roman"/>
          <w:b w:val="false"/>
          <w:i w:val="false"/>
          <w:color w:val="000000"/>
          <w:sz w:val="28"/>
        </w:rPr>
        <w:t xml:space="preserve">
КаспийМұнай Газ" </w:t>
      </w:r>
    </w:p>
    <w:p>
      <w:pPr>
        <w:spacing w:after="0"/>
        <w:ind w:left="0"/>
        <w:jc w:val="both"/>
      </w:pPr>
      <w:r>
        <w:rPr>
          <w:rFonts w:ascii="Times New Roman"/>
          <w:b w:val="false"/>
          <w:i w:val="false"/>
          <w:color w:val="000000"/>
          <w:sz w:val="28"/>
        </w:rPr>
        <w:t xml:space="preserve">"Сенiм"                               554              8,5 </w:t>
      </w:r>
    </w:p>
    <w:p>
      <w:pPr>
        <w:spacing w:after="0"/>
        <w:ind w:left="0"/>
        <w:jc w:val="both"/>
      </w:pPr>
      <w:r>
        <w:rPr>
          <w:rFonts w:ascii="Times New Roman"/>
          <w:b w:val="false"/>
          <w:i w:val="false"/>
          <w:color w:val="000000"/>
          <w:sz w:val="28"/>
        </w:rPr>
        <w:t xml:space="preserve">"Қорғау"                              33               0,5 </w:t>
      </w:r>
    </w:p>
    <w:p>
      <w:pPr>
        <w:spacing w:after="0"/>
        <w:ind w:left="0"/>
        <w:jc w:val="both"/>
      </w:pPr>
      <w:r>
        <w:rPr>
          <w:rFonts w:ascii="Times New Roman"/>
          <w:b w:val="false"/>
          <w:i w:val="false"/>
          <w:color w:val="000000"/>
          <w:sz w:val="28"/>
        </w:rPr>
        <w:t xml:space="preserve">"Филип Моррис Қазақстан"              6                0,1 </w:t>
      </w:r>
    </w:p>
    <w:p>
      <w:pPr>
        <w:spacing w:after="0"/>
        <w:ind w:left="0"/>
        <w:jc w:val="both"/>
      </w:pPr>
      <w:r>
        <w:rPr>
          <w:rFonts w:ascii="Times New Roman"/>
          <w:b w:val="false"/>
          <w:i w:val="false"/>
          <w:color w:val="000000"/>
          <w:sz w:val="28"/>
        </w:rPr>
        <w:t xml:space="preserve">"Отан"                                26               0,4 </w:t>
      </w:r>
    </w:p>
    <w:p>
      <w:pPr>
        <w:spacing w:after="0"/>
        <w:ind w:left="0"/>
        <w:jc w:val="both"/>
      </w:pPr>
      <w:r>
        <w:rPr>
          <w:rFonts w:ascii="Times New Roman"/>
          <w:b w:val="false"/>
          <w:i w:val="false"/>
          <w:color w:val="000000"/>
          <w:sz w:val="28"/>
        </w:rPr>
        <w:t xml:space="preserve">"Капитал"                             1                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6 538            100,0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2003 жылғы 1 қаңтарға зейнетақы жинақтарын төлеу (ақша қаражаттарының жүйеден зейнетақымен қамсыздандыруға шығуы) сомасы жинақтаушы зейнетақы жүйесi қызмет ете бастаған уақыттан бергі үдемелi қорытындымен 14 611 млн. теңгені құрады, оның iшiнде 2002 жылы алушылардың зейнетақы төлемдерiне 6 538 млн. теңге жiберiлдi (7-кесте). Жинақтаушы зейнетақы қорларынан мiндеттi зейнетақы төлемдерiн төлеу көрсеткiшiнiң ауытқуы ең алдымен демографиялық жағдайларға және есеп беретiн мерзiм iшiнде зейнетақы төлемдерiнiң жалпы көлемiн құрайтын дербестендiрiлген жинақ сомасына байланысты. Тұтас алғанда жылдық серпiн бойынша зейнетақы төлемдерi көлемінiң сатылы өсуi байқалады, соның нәтижесінде 2002 жылдың желтоқсанында барлық жинақтаушы зейнетақы қорлары мiндеттi зейнетақы төлемдерiнiң көлемi 2002 жылғы қаңтарда жүзеге асырылған зейнетақы төлемдерiнiң көлемiнен 45% артты. Зейнетақы қорларының барлығы зейнетақы төлемдерiн жүзеге асырады және зейнетақы төлемдерiнiң ең көп көлемi iрi зейнетақы қорларында байқалады. 2001 жылғы 1 қаңтардан бастап 2002 жылғы 1 қаңтар аралығында жинақтаушы зейнетақы жүйесiнiң зейнетақы активтерінің жиынтық құны 112 869 млн. теңгеден 182 652 млн. теңгеге дейін көтерілдi, оның iшiнде 32,30% немесе 58 999 млн. теңгенi "Мемлекеттiк жинақтаушы зейнетақы қорының" активi құрайды. 2002 жылы жинақтаушы зейнетақы жүйесі зейнетақы активтерінің құны 87 507 млн. теңгеге артып, 270 159 млн. теңгенi құрады, оның iшiнде "Мемлекеттiк жинақтаушы зейнетақы қорының" активтерi 75 774 млн. теңге (жинақтаушы зейнетақы жүйесi бойынша активтер құнының 28,05%) (8-кесте). </w:t>
      </w:r>
    </w:p>
    <w:p>
      <w:pPr>
        <w:spacing w:after="0"/>
        <w:ind w:left="0"/>
        <w:jc w:val="both"/>
      </w:pPr>
      <w:r>
        <w:rPr>
          <w:rFonts w:ascii="Times New Roman"/>
          <w:b w:val="false"/>
          <w:i w:val="false"/>
          <w:color w:val="000000"/>
          <w:sz w:val="28"/>
        </w:rPr>
        <w:t xml:space="preserve">8-кесте </w:t>
      </w:r>
    </w:p>
    <w:p>
      <w:pPr>
        <w:spacing w:after="0"/>
        <w:ind w:left="0"/>
        <w:jc w:val="both"/>
      </w:pPr>
      <w:r>
        <w:rPr>
          <w:rFonts w:ascii="Times New Roman"/>
          <w:b/>
          <w:i w:val="false"/>
          <w:color w:val="000000"/>
          <w:sz w:val="28"/>
        </w:rPr>
        <w:t xml:space="preserve">       Зейнетақы активтерi бойынша рыноктық үлес серпiнi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2001 жыл     |     2002 жыл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Қорлардың атауы         |  млн.  |  Үлес    |  млн. |  Үлес </w:t>
      </w:r>
      <w:r>
        <w:br/>
      </w:r>
      <w:r>
        <w:rPr>
          <w:rFonts w:ascii="Times New Roman"/>
          <w:b w:val="false"/>
          <w:i w:val="false"/>
          <w:color w:val="000000"/>
          <w:sz w:val="28"/>
        </w:rPr>
        <w:t xml:space="preserve">
                             | теңге  |салмағы, %| теңге |салмағы,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жинақ.            58999     32,30      75 774   28,05 </w:t>
      </w:r>
      <w:r>
        <w:br/>
      </w:r>
      <w:r>
        <w:rPr>
          <w:rFonts w:ascii="Times New Roman"/>
          <w:b w:val="false"/>
          <w:i w:val="false"/>
          <w:color w:val="000000"/>
          <w:sz w:val="28"/>
        </w:rPr>
        <w:t xml:space="preserve">
таушы зейнетақы қоры" </w:t>
      </w:r>
    </w:p>
    <w:p>
      <w:pPr>
        <w:spacing w:after="0"/>
        <w:ind w:left="0"/>
        <w:jc w:val="both"/>
      </w:pPr>
      <w:r>
        <w:rPr>
          <w:rFonts w:ascii="Times New Roman"/>
          <w:b w:val="false"/>
          <w:i w:val="false"/>
          <w:color w:val="000000"/>
          <w:sz w:val="28"/>
        </w:rPr>
        <w:t xml:space="preserve">"Валют-транзит қоры"           4017      2,20        7889    2,92 </w:t>
      </w:r>
    </w:p>
    <w:p>
      <w:pPr>
        <w:spacing w:after="0"/>
        <w:ind w:left="0"/>
        <w:jc w:val="both"/>
      </w:pPr>
      <w:r>
        <w:rPr>
          <w:rFonts w:ascii="Times New Roman"/>
          <w:b w:val="false"/>
          <w:i w:val="false"/>
          <w:color w:val="000000"/>
          <w:sz w:val="28"/>
        </w:rPr>
        <w:t xml:space="preserve">"Д.А.Қонаев атындағы қор"       515      0,28         821    0,30 </w:t>
      </w:r>
    </w:p>
    <w:p>
      <w:pPr>
        <w:spacing w:after="0"/>
        <w:ind w:left="0"/>
        <w:jc w:val="both"/>
      </w:pPr>
      <w:r>
        <w:rPr>
          <w:rFonts w:ascii="Times New Roman"/>
          <w:b w:val="false"/>
          <w:i w:val="false"/>
          <w:color w:val="000000"/>
          <w:sz w:val="28"/>
        </w:rPr>
        <w:t xml:space="preserve">"Халықтық зейнетақы қоры"      2974      1,63        5072    1,88 </w:t>
      </w:r>
    </w:p>
    <w:p>
      <w:pPr>
        <w:spacing w:after="0"/>
        <w:ind w:left="0"/>
        <w:jc w:val="both"/>
      </w:pPr>
      <w:r>
        <w:rPr>
          <w:rFonts w:ascii="Times New Roman"/>
          <w:b w:val="false"/>
          <w:i w:val="false"/>
          <w:color w:val="000000"/>
          <w:sz w:val="28"/>
        </w:rPr>
        <w:t xml:space="preserve">"Қазақстан"                    4681      2,56        7342    2,72 </w:t>
      </w:r>
    </w:p>
    <w:p>
      <w:pPr>
        <w:spacing w:after="0"/>
        <w:ind w:left="0"/>
        <w:jc w:val="both"/>
      </w:pPr>
      <w:r>
        <w:rPr>
          <w:rFonts w:ascii="Times New Roman"/>
          <w:b w:val="false"/>
          <w:i w:val="false"/>
          <w:color w:val="000000"/>
          <w:sz w:val="28"/>
        </w:rPr>
        <w:t xml:space="preserve">"Қазақстан Халық Банкi қоры"   39058     21,38       60832   22,52 </w:t>
      </w:r>
    </w:p>
    <w:p>
      <w:pPr>
        <w:spacing w:after="0"/>
        <w:ind w:left="0"/>
        <w:jc w:val="both"/>
      </w:pPr>
      <w:r>
        <w:rPr>
          <w:rFonts w:ascii="Times New Roman"/>
          <w:b w:val="false"/>
          <w:i w:val="false"/>
          <w:color w:val="000000"/>
          <w:sz w:val="28"/>
        </w:rPr>
        <w:t xml:space="preserve">"Қазақмыс"                     6483      3,55        8858    3,28 </w:t>
      </w:r>
    </w:p>
    <w:p>
      <w:pPr>
        <w:spacing w:after="0"/>
        <w:ind w:left="0"/>
        <w:jc w:val="both"/>
      </w:pPr>
      <w:r>
        <w:rPr>
          <w:rFonts w:ascii="Times New Roman"/>
          <w:b w:val="false"/>
          <w:i w:val="false"/>
          <w:color w:val="000000"/>
          <w:sz w:val="28"/>
        </w:rPr>
        <w:t xml:space="preserve">"Ұлар Үмiт"                    31452     17,22       46504   17,21 </w:t>
      </w:r>
    </w:p>
    <w:p>
      <w:pPr>
        <w:spacing w:after="0"/>
        <w:ind w:left="0"/>
        <w:jc w:val="both"/>
      </w:pPr>
      <w:r>
        <w:rPr>
          <w:rFonts w:ascii="Times New Roman"/>
          <w:b w:val="false"/>
          <w:i w:val="false"/>
          <w:color w:val="000000"/>
          <w:sz w:val="28"/>
        </w:rPr>
        <w:t xml:space="preserve">"НефтеГазДем"                  3983      2,18        6433    2,38 </w:t>
      </w:r>
    </w:p>
    <w:p>
      <w:pPr>
        <w:spacing w:after="0"/>
        <w:ind w:left="0"/>
        <w:jc w:val="both"/>
      </w:pPr>
      <w:r>
        <w:rPr>
          <w:rFonts w:ascii="Times New Roman"/>
          <w:b w:val="false"/>
          <w:i w:val="false"/>
          <w:color w:val="000000"/>
          <w:sz w:val="28"/>
        </w:rPr>
        <w:t xml:space="preserve">"Құрмет"                       6508      3,57       11169    4,14 </w:t>
      </w:r>
    </w:p>
    <w:p>
      <w:pPr>
        <w:spacing w:after="0"/>
        <w:ind w:left="0"/>
        <w:jc w:val="both"/>
      </w:pPr>
      <w:r>
        <w:rPr>
          <w:rFonts w:ascii="Times New Roman"/>
          <w:b w:val="false"/>
          <w:i w:val="false"/>
          <w:color w:val="000000"/>
          <w:sz w:val="28"/>
        </w:rPr>
        <w:t xml:space="preserve">"Абн-Амро КаспийМұнай Газ"    12127      6,64       18923    7,00 </w:t>
      </w:r>
    </w:p>
    <w:p>
      <w:pPr>
        <w:spacing w:after="0"/>
        <w:ind w:left="0"/>
        <w:jc w:val="both"/>
      </w:pPr>
      <w:r>
        <w:rPr>
          <w:rFonts w:ascii="Times New Roman"/>
          <w:b w:val="false"/>
          <w:i w:val="false"/>
          <w:color w:val="000000"/>
          <w:sz w:val="28"/>
        </w:rPr>
        <w:t xml:space="preserve">"Сенiм"                        9035      4,95       12757    4,72 </w:t>
      </w:r>
    </w:p>
    <w:p>
      <w:pPr>
        <w:spacing w:after="0"/>
        <w:ind w:left="0"/>
        <w:jc w:val="both"/>
      </w:pPr>
      <w:r>
        <w:rPr>
          <w:rFonts w:ascii="Times New Roman"/>
          <w:b w:val="false"/>
          <w:i w:val="false"/>
          <w:color w:val="000000"/>
          <w:sz w:val="28"/>
        </w:rPr>
        <w:t xml:space="preserve">"Қорғау"                       2285      1,25        3916    1,45 </w:t>
      </w:r>
    </w:p>
    <w:p>
      <w:pPr>
        <w:spacing w:after="0"/>
        <w:ind w:left="0"/>
        <w:jc w:val="both"/>
      </w:pPr>
      <w:r>
        <w:rPr>
          <w:rFonts w:ascii="Times New Roman"/>
          <w:b w:val="false"/>
          <w:i w:val="false"/>
          <w:color w:val="000000"/>
          <w:sz w:val="28"/>
        </w:rPr>
        <w:t xml:space="preserve">"Филип Моррис Қазақстан"       421      0,23          649    0,24 </w:t>
      </w:r>
    </w:p>
    <w:p>
      <w:pPr>
        <w:spacing w:after="0"/>
        <w:ind w:left="0"/>
        <w:jc w:val="both"/>
      </w:pPr>
      <w:r>
        <w:rPr>
          <w:rFonts w:ascii="Times New Roman"/>
          <w:b w:val="false"/>
          <w:i w:val="false"/>
          <w:color w:val="000000"/>
          <w:sz w:val="28"/>
        </w:rPr>
        <w:t xml:space="preserve">"Отан"                         114      0,06         2596    0,96 </w:t>
      </w:r>
    </w:p>
    <w:p>
      <w:pPr>
        <w:spacing w:after="0"/>
        <w:ind w:left="0"/>
        <w:jc w:val="both"/>
      </w:pPr>
      <w:r>
        <w:rPr>
          <w:rFonts w:ascii="Times New Roman"/>
          <w:b w:val="false"/>
          <w:i w:val="false"/>
          <w:color w:val="000000"/>
          <w:sz w:val="28"/>
        </w:rPr>
        <w:t xml:space="preserve">"Капитал"                       -         -           624    0,23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182652    100,00      270159  100,00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2001-2002 жылдардағы жинақтаушы зейнетақы қорларының рыноктық үлестер серпiнiн және қаржылық құралдар себетi құрылымының өзгерiстерiн талдау - зейнетақы активтерi себетi үлгiлерiнiң әртараптандырылғанына қарамастан, көптеген қорларда атаулы табыс коэффициентi мәнiнiң тұрақты төмендеу тенденциясы байқалатындығын көрсеттi. "Мемлекеттік жинақтаушы зейнетақы қоры" елеусiз төмендегеніне қарамастан, 2002 жыл бойына өзiнiң нақты табыстылығын өзiне сенiп тапсырылған зейнетақы активтерiн басқарудың өлшеулi және тиiмдi стратегиясы арқылы жүргiзiп, барынша тұрақтандырды. </w:t>
      </w:r>
      <w:r>
        <w:br/>
      </w:r>
      <w:r>
        <w:rPr>
          <w:rFonts w:ascii="Times New Roman"/>
          <w:b w:val="false"/>
          <w:i w:val="false"/>
          <w:color w:val="000000"/>
          <w:sz w:val="28"/>
        </w:rPr>
        <w:t xml:space="preserve">
      Ұсынылған нақты кiрiс коэффициентiнiң ай сайынғы серпiнi жинақтаушы зейнетақы қорының шартты зейнетақы бiрлiгiнiң құны сияқты қаржы көрсеткiшiмен өзара сабақтас екендiгiн атап өткен жөн (9-кесте). </w:t>
      </w:r>
    </w:p>
    <w:p>
      <w:pPr>
        <w:spacing w:after="0"/>
        <w:ind w:left="0"/>
        <w:jc w:val="both"/>
      </w:pPr>
      <w:r>
        <w:rPr>
          <w:rFonts w:ascii="Times New Roman"/>
          <w:b w:val="false"/>
          <w:i w:val="false"/>
          <w:color w:val="000000"/>
          <w:sz w:val="28"/>
        </w:rPr>
        <w:t xml:space="preserve">9-кесте </w:t>
      </w:r>
    </w:p>
    <w:p>
      <w:pPr>
        <w:spacing w:after="0"/>
        <w:ind w:left="0"/>
        <w:jc w:val="both"/>
      </w:pPr>
      <w:r>
        <w:rPr>
          <w:rFonts w:ascii="Times New Roman"/>
          <w:b/>
          <w:i w:val="false"/>
          <w:color w:val="000000"/>
          <w:sz w:val="28"/>
        </w:rPr>
        <w:t xml:space="preserve">       Нақты кiрiстiк коэффициентi (К2) мен шартты зейнетақы </w:t>
      </w:r>
      <w:r>
        <w:br/>
      </w:r>
      <w:r>
        <w:rPr>
          <w:rFonts w:ascii="Times New Roman"/>
          <w:b w:val="false"/>
          <w:i w:val="false"/>
          <w:color w:val="000000"/>
          <w:sz w:val="28"/>
        </w:rPr>
        <w:t>
</w:t>
      </w:r>
      <w:r>
        <w:rPr>
          <w:rFonts w:ascii="Times New Roman"/>
          <w:b/>
          <w:i w:val="false"/>
          <w:color w:val="000000"/>
          <w:sz w:val="28"/>
        </w:rPr>
        <w:t xml:space="preserve">                  бiрлiгi (ШЗБ) құнының серпiнi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2001 жыл      |    2002 жыл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Қорлардың атауы       | К2, % | ШЗБ құны, | К2,%  | ШЗБ құны, </w:t>
      </w:r>
      <w:r>
        <w:br/>
      </w:r>
      <w:r>
        <w:rPr>
          <w:rFonts w:ascii="Times New Roman"/>
          <w:b w:val="false"/>
          <w:i w:val="false"/>
          <w:color w:val="000000"/>
          <w:sz w:val="28"/>
        </w:rPr>
        <w:t xml:space="preserve">
                            |       |   теңге   |       |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жинақ.           15,84   232,4482    14,80  266,6102 </w:t>
      </w:r>
      <w:r>
        <w:br/>
      </w:r>
      <w:r>
        <w:rPr>
          <w:rFonts w:ascii="Times New Roman"/>
          <w:b w:val="false"/>
          <w:i w:val="false"/>
          <w:color w:val="000000"/>
          <w:sz w:val="28"/>
        </w:rPr>
        <w:t xml:space="preserve">
таушы зейнетақы қоры" </w:t>
      </w:r>
    </w:p>
    <w:p>
      <w:pPr>
        <w:spacing w:after="0"/>
        <w:ind w:left="0"/>
        <w:jc w:val="both"/>
      </w:pPr>
      <w:r>
        <w:rPr>
          <w:rFonts w:ascii="Times New Roman"/>
          <w:b w:val="false"/>
          <w:i w:val="false"/>
          <w:color w:val="000000"/>
          <w:sz w:val="28"/>
        </w:rPr>
        <w:t xml:space="preserve">"Валют-транзит қоры"          14,42   250,8393    12,38  281,0647 </w:t>
      </w:r>
    </w:p>
    <w:p>
      <w:pPr>
        <w:spacing w:after="0"/>
        <w:ind w:left="0"/>
        <w:jc w:val="both"/>
      </w:pPr>
      <w:r>
        <w:rPr>
          <w:rFonts w:ascii="Times New Roman"/>
          <w:b w:val="false"/>
          <w:i w:val="false"/>
          <w:color w:val="000000"/>
          <w:sz w:val="28"/>
        </w:rPr>
        <w:t xml:space="preserve">"Д.А.Қонаев атындағы қор"     14,44   233,7715    11,87  260,9985 </w:t>
      </w:r>
    </w:p>
    <w:p>
      <w:pPr>
        <w:spacing w:after="0"/>
        <w:ind w:left="0"/>
        <w:jc w:val="both"/>
      </w:pPr>
      <w:r>
        <w:rPr>
          <w:rFonts w:ascii="Times New Roman"/>
          <w:b w:val="false"/>
          <w:i w:val="false"/>
          <w:color w:val="000000"/>
          <w:sz w:val="28"/>
        </w:rPr>
        <w:t xml:space="preserve">"Халықтық зейнетақы қоры"     15,42   267,3640    12,46  299,8405 </w:t>
      </w:r>
    </w:p>
    <w:p>
      <w:pPr>
        <w:spacing w:after="0"/>
        <w:ind w:left="0"/>
        <w:jc w:val="both"/>
      </w:pPr>
      <w:r>
        <w:rPr>
          <w:rFonts w:ascii="Times New Roman"/>
          <w:b w:val="false"/>
          <w:i w:val="false"/>
          <w:color w:val="000000"/>
          <w:sz w:val="28"/>
        </w:rPr>
        <w:t xml:space="preserve">"Қазақстан"                   16,54   251,0615    13,27  283,3791 </w:t>
      </w:r>
    </w:p>
    <w:p>
      <w:pPr>
        <w:spacing w:after="0"/>
        <w:ind w:left="0"/>
        <w:jc w:val="both"/>
      </w:pPr>
      <w:r>
        <w:rPr>
          <w:rFonts w:ascii="Times New Roman"/>
          <w:b w:val="false"/>
          <w:i w:val="false"/>
          <w:color w:val="000000"/>
          <w:sz w:val="28"/>
        </w:rPr>
        <w:t xml:space="preserve">"Қазақстан Халық Банкi қоры"  15,02   261,7668    12,71  294,3595 </w:t>
      </w:r>
    </w:p>
    <w:p>
      <w:pPr>
        <w:spacing w:after="0"/>
        <w:ind w:left="0"/>
        <w:jc w:val="both"/>
      </w:pPr>
      <w:r>
        <w:rPr>
          <w:rFonts w:ascii="Times New Roman"/>
          <w:b w:val="false"/>
          <w:i w:val="false"/>
          <w:color w:val="000000"/>
          <w:sz w:val="28"/>
        </w:rPr>
        <w:t xml:space="preserve">"Қазақмыс"                    14,87   268,4221    13,01  304,0027 </w:t>
      </w:r>
    </w:p>
    <w:p>
      <w:pPr>
        <w:spacing w:after="0"/>
        <w:ind w:left="0"/>
        <w:jc w:val="both"/>
      </w:pPr>
      <w:r>
        <w:rPr>
          <w:rFonts w:ascii="Times New Roman"/>
          <w:b w:val="false"/>
          <w:i w:val="false"/>
          <w:color w:val="000000"/>
          <w:sz w:val="28"/>
        </w:rPr>
        <w:t xml:space="preserve">"Ұлар Үмiт"                   14,25   262,2282    12,97  299,7234 </w:t>
      </w:r>
    </w:p>
    <w:p>
      <w:pPr>
        <w:spacing w:after="0"/>
        <w:ind w:left="0"/>
        <w:jc w:val="both"/>
      </w:pPr>
      <w:r>
        <w:rPr>
          <w:rFonts w:ascii="Times New Roman"/>
          <w:b w:val="false"/>
          <w:i w:val="false"/>
          <w:color w:val="000000"/>
          <w:sz w:val="28"/>
        </w:rPr>
        <w:t xml:space="preserve">"НефтеГазДем"                 15,78   258,8800    13,12  288,3535 </w:t>
      </w:r>
    </w:p>
    <w:p>
      <w:pPr>
        <w:spacing w:after="0"/>
        <w:ind w:left="0"/>
        <w:jc w:val="both"/>
      </w:pPr>
      <w:r>
        <w:rPr>
          <w:rFonts w:ascii="Times New Roman"/>
          <w:b w:val="false"/>
          <w:i w:val="false"/>
          <w:color w:val="000000"/>
          <w:sz w:val="28"/>
        </w:rPr>
        <w:t xml:space="preserve">"Құрмет"                      16,54   211,8701    13,27  239,3788 </w:t>
      </w:r>
    </w:p>
    <w:p>
      <w:pPr>
        <w:spacing w:after="0"/>
        <w:ind w:left="0"/>
        <w:jc w:val="both"/>
      </w:pPr>
      <w:r>
        <w:rPr>
          <w:rFonts w:ascii="Times New Roman"/>
          <w:b w:val="false"/>
          <w:i w:val="false"/>
          <w:color w:val="000000"/>
          <w:sz w:val="28"/>
        </w:rPr>
        <w:t xml:space="preserve">"Абн-Амро КаспийМұнай Газ"    14,51   181,8676    12,64  204,5951 </w:t>
      </w:r>
    </w:p>
    <w:p>
      <w:pPr>
        <w:spacing w:after="0"/>
        <w:ind w:left="0"/>
        <w:jc w:val="both"/>
      </w:pPr>
      <w:r>
        <w:rPr>
          <w:rFonts w:ascii="Times New Roman"/>
          <w:b w:val="false"/>
          <w:i w:val="false"/>
          <w:color w:val="000000"/>
          <w:sz w:val="28"/>
        </w:rPr>
        <w:t xml:space="preserve">"Сенiм"                       15,52   141,5332    12,91  160,3808 </w:t>
      </w:r>
    </w:p>
    <w:p>
      <w:pPr>
        <w:spacing w:after="0"/>
        <w:ind w:left="0"/>
        <w:jc w:val="both"/>
      </w:pPr>
      <w:r>
        <w:rPr>
          <w:rFonts w:ascii="Times New Roman"/>
          <w:b w:val="false"/>
          <w:i w:val="false"/>
          <w:color w:val="000000"/>
          <w:sz w:val="28"/>
        </w:rPr>
        <w:t xml:space="preserve">"Қорғау"                      15,52   131,5510    11,36  146,1375 </w:t>
      </w:r>
    </w:p>
    <w:p>
      <w:pPr>
        <w:spacing w:after="0"/>
        <w:ind w:left="0"/>
        <w:jc w:val="both"/>
      </w:pPr>
      <w:r>
        <w:rPr>
          <w:rFonts w:ascii="Times New Roman"/>
          <w:b w:val="false"/>
          <w:i w:val="false"/>
          <w:color w:val="000000"/>
          <w:sz w:val="28"/>
        </w:rPr>
        <w:t xml:space="preserve">"Филип Моррис Қазақстан"        -     106,5426    11,42  118,4678 </w:t>
      </w:r>
    </w:p>
    <w:p>
      <w:pPr>
        <w:spacing w:after="0"/>
        <w:ind w:left="0"/>
        <w:jc w:val="both"/>
      </w:pPr>
      <w:r>
        <w:rPr>
          <w:rFonts w:ascii="Times New Roman"/>
          <w:b w:val="false"/>
          <w:i w:val="false"/>
          <w:color w:val="000000"/>
          <w:sz w:val="28"/>
        </w:rPr>
        <w:t xml:space="preserve">"Отан"                          -     100,5905     9,87  110,6464 </w:t>
      </w:r>
    </w:p>
    <w:p>
      <w:pPr>
        <w:spacing w:after="0"/>
        <w:ind w:left="0"/>
        <w:jc w:val="both"/>
      </w:pPr>
      <w:r>
        <w:rPr>
          <w:rFonts w:ascii="Times New Roman"/>
          <w:b w:val="false"/>
          <w:i w:val="false"/>
          <w:color w:val="000000"/>
          <w:sz w:val="28"/>
        </w:rPr>
        <w:t xml:space="preserve">"Капитал"                       -         -         -    105,2561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Шартты зейнетақы бiрлiгi құнының өсу қарқыны жинақтаушы зейнетақы қорларының инвестициялық қызметi мен зейнетақы активтерiн инвестициялық басқару органдарының зейнетақы активтерiн тиімдi пайдалану нәтижелерiне сай өзгерiп отырады. </w:t>
      </w:r>
      <w:r>
        <w:br/>
      </w:r>
      <w:r>
        <w:rPr>
          <w:rFonts w:ascii="Times New Roman"/>
          <w:b w:val="false"/>
          <w:i w:val="false"/>
          <w:color w:val="000000"/>
          <w:sz w:val="28"/>
        </w:rPr>
        <w:t xml:space="preserve">
      "Мемлекеттiк жинақтаушы зейнетақы қорының" зейнетақы активтерін басқару бойынша инвестициялық қызметi iшкi және сыртқы рыноктарда қалыптасқан жағдайларда Қордың зейнетақы бiрлiгi құны өсу қарқынының тұрақты деңгейiн қамтамасыз етуге бағытталған. </w:t>
      </w:r>
    </w:p>
    <w:p>
      <w:pPr>
        <w:spacing w:after="0"/>
        <w:ind w:left="0"/>
        <w:jc w:val="both"/>
      </w:pPr>
      <w:r>
        <w:rPr>
          <w:rFonts w:ascii="Times New Roman"/>
          <w:b/>
          <w:i w:val="false"/>
          <w:color w:val="000000"/>
          <w:sz w:val="28"/>
        </w:rPr>
        <w:t xml:space="preserve">       Негiзгi клиенттер (тұтынушылар, тапсырыс берушiлер) </w:t>
      </w:r>
    </w:p>
    <w:p>
      <w:pPr>
        <w:spacing w:after="0"/>
        <w:ind w:left="0"/>
        <w:jc w:val="both"/>
      </w:pPr>
      <w:r>
        <w:rPr>
          <w:rFonts w:ascii="Times New Roman"/>
          <w:b w:val="false"/>
          <w:i w:val="false"/>
          <w:color w:val="000000"/>
          <w:sz w:val="28"/>
        </w:rPr>
        <w:t xml:space="preserve">      Қазақстан Республикасының жинақтаушы зейнетақы жүйесiне қатысу тенденциясы өсiп отырған жұмысқа жарамды халқы жинақтаушы зейнетақы қорларының негiзгi әлеуетті клиенттері (салымшылары) болып табылады. Қазақстан Республикасы Статистика жөнiндегi агенттiгiнiң деректерiне сүйенсек, жинақтаушы зейнетақы жүйесiне экономикалық белсенді халықтың 73,0% қатысады. 2002 жылы жылдың басымен салыстырғанда жинақтаушы зейнетақы жүйесiне қатысушылар саны 16,6%-ға өсіп, республика азаматтарының 5 399 320 құрады, олардың iшiнде барлық салымшылардың/қатысушылардың жалпы санының 42,6% халықтың зейнетақы жинақтарын құрайтын және салымшылар үшiн инвестициялық кiрiс алу мақсатында оларды өзi дербес басқаратын "Мемлекеттiк жинақтаушы зейнетақы қорының" (бұдан былай - Қор) салымшылары болып табылады. Қордың клиенттерi - салымшылары, олардың жеке кiрiс деңгейiне қарамастан, Қазақстанның барлық өңiрiн және барлық әлеуметтiк жiктердi қамтитын азаматтары болып табылады, яғни еңбек рыногының барлық сараланымын қамтиды. 2002 жылдың қорытындылары бойынша Қорда 2 299 416 жеке зейнетақы шоттары (2001 жылмен салыстырғанда 7,3%-ға артық) ашылып, оларға қызмет көрсетiлдi. Әкiмшiлiк-аумақтық бөлiнiсте салымшылардың ең көп үлес салмағы Алматы облысына (Алматы қаласын қоса алғанда) - 24,8%, Ақмола облысына (Астана қаласын қоса алғанда) - 14,4%, Шығыс Қазақстан облысына - 9,8% тиесiлi (10-кесте). </w:t>
      </w:r>
    </w:p>
    <w:p>
      <w:pPr>
        <w:spacing w:after="0"/>
        <w:ind w:left="0"/>
        <w:jc w:val="both"/>
      </w:pPr>
      <w:r>
        <w:rPr>
          <w:rFonts w:ascii="Times New Roman"/>
          <w:b w:val="false"/>
          <w:i w:val="false"/>
          <w:color w:val="000000"/>
          <w:sz w:val="28"/>
        </w:rPr>
        <w:t xml:space="preserve">10-кесте </w:t>
      </w:r>
    </w:p>
    <w:p>
      <w:pPr>
        <w:spacing w:after="0"/>
        <w:ind w:left="0"/>
        <w:jc w:val="both"/>
      </w:pPr>
      <w:r>
        <w:rPr>
          <w:rFonts w:ascii="Times New Roman"/>
          <w:b/>
          <w:i w:val="false"/>
          <w:color w:val="000000"/>
          <w:sz w:val="28"/>
        </w:rPr>
        <w:t xml:space="preserve">       Әкiмшiлiк-аумақтық бөлiнiстегі салымшылар саны үлес </w:t>
      </w:r>
      <w:r>
        <w:br/>
      </w:r>
      <w:r>
        <w:rPr>
          <w:rFonts w:ascii="Times New Roman"/>
          <w:b w:val="false"/>
          <w:i w:val="false"/>
          <w:color w:val="000000"/>
          <w:sz w:val="28"/>
        </w:rPr>
        <w:t>
</w:t>
      </w:r>
      <w:r>
        <w:rPr>
          <w:rFonts w:ascii="Times New Roman"/>
          <w:b/>
          <w:i w:val="false"/>
          <w:color w:val="000000"/>
          <w:sz w:val="28"/>
        </w:rPr>
        <w:t xml:space="preserve">                         салмағының cepпіні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Облыс       |2001 жыл, %  |2002 жыл, %  |Пайыздық тармақтардың </w:t>
      </w:r>
      <w:r>
        <w:br/>
      </w:r>
      <w:r>
        <w:rPr>
          <w:rFonts w:ascii="Times New Roman"/>
          <w:b w:val="false"/>
          <w:i w:val="false"/>
          <w:color w:val="000000"/>
          <w:sz w:val="28"/>
        </w:rPr>
        <w:t xml:space="preserve">
                  |             |             |өсуi/төмендеуi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Ақмола                 10,6           14,4            +3,8 </w:t>
      </w:r>
    </w:p>
    <w:p>
      <w:pPr>
        <w:spacing w:after="0"/>
        <w:ind w:left="0"/>
        <w:jc w:val="both"/>
      </w:pPr>
      <w:r>
        <w:rPr>
          <w:rFonts w:ascii="Times New Roman"/>
          <w:b w:val="false"/>
          <w:i w:val="false"/>
          <w:color w:val="000000"/>
          <w:sz w:val="28"/>
        </w:rPr>
        <w:t xml:space="preserve">Ақтөбе                  4,1            4,3            +0,2 </w:t>
      </w:r>
    </w:p>
    <w:p>
      <w:pPr>
        <w:spacing w:after="0"/>
        <w:ind w:left="0"/>
        <w:jc w:val="both"/>
      </w:pPr>
      <w:r>
        <w:rPr>
          <w:rFonts w:ascii="Times New Roman"/>
          <w:b w:val="false"/>
          <w:i w:val="false"/>
          <w:color w:val="000000"/>
          <w:sz w:val="28"/>
        </w:rPr>
        <w:t xml:space="preserve">Алматы                 25,7           24,8            -0,9 </w:t>
      </w:r>
    </w:p>
    <w:p>
      <w:pPr>
        <w:spacing w:after="0"/>
        <w:ind w:left="0"/>
        <w:jc w:val="both"/>
      </w:pPr>
      <w:r>
        <w:rPr>
          <w:rFonts w:ascii="Times New Roman"/>
          <w:b w:val="false"/>
          <w:i w:val="false"/>
          <w:color w:val="000000"/>
          <w:sz w:val="28"/>
        </w:rPr>
        <w:t xml:space="preserve">Атырау                  3,4            3,3            -0,1 </w:t>
      </w:r>
    </w:p>
    <w:p>
      <w:pPr>
        <w:spacing w:after="0"/>
        <w:ind w:left="0"/>
        <w:jc w:val="both"/>
      </w:pPr>
      <w:r>
        <w:rPr>
          <w:rFonts w:ascii="Times New Roman"/>
          <w:b w:val="false"/>
          <w:i w:val="false"/>
          <w:color w:val="000000"/>
          <w:sz w:val="28"/>
        </w:rPr>
        <w:t xml:space="preserve">Шығыс Қазақстан        10,2            9,8            -0,4 </w:t>
      </w:r>
    </w:p>
    <w:p>
      <w:pPr>
        <w:spacing w:after="0"/>
        <w:ind w:left="0"/>
        <w:jc w:val="both"/>
      </w:pPr>
      <w:r>
        <w:rPr>
          <w:rFonts w:ascii="Times New Roman"/>
          <w:b w:val="false"/>
          <w:i w:val="false"/>
          <w:color w:val="000000"/>
          <w:sz w:val="28"/>
        </w:rPr>
        <w:t xml:space="preserve">Жамбыл                  4,4            4,0            -0,4 </w:t>
      </w:r>
    </w:p>
    <w:p>
      <w:pPr>
        <w:spacing w:after="0"/>
        <w:ind w:left="0"/>
        <w:jc w:val="both"/>
      </w:pPr>
      <w:r>
        <w:rPr>
          <w:rFonts w:ascii="Times New Roman"/>
          <w:b w:val="false"/>
          <w:i w:val="false"/>
          <w:color w:val="000000"/>
          <w:sz w:val="28"/>
        </w:rPr>
        <w:t xml:space="preserve">Батыс Қазақстан         3,5            3,6            +0,1 </w:t>
      </w:r>
    </w:p>
    <w:p>
      <w:pPr>
        <w:spacing w:after="0"/>
        <w:ind w:left="0"/>
        <w:jc w:val="both"/>
      </w:pPr>
      <w:r>
        <w:rPr>
          <w:rFonts w:ascii="Times New Roman"/>
          <w:b w:val="false"/>
          <w:i w:val="false"/>
          <w:color w:val="000000"/>
          <w:sz w:val="28"/>
        </w:rPr>
        <w:t xml:space="preserve">Қарағанды              10,2            8,5            -1,7 </w:t>
      </w:r>
    </w:p>
    <w:p>
      <w:pPr>
        <w:spacing w:after="0"/>
        <w:ind w:left="0"/>
        <w:jc w:val="both"/>
      </w:pPr>
      <w:r>
        <w:rPr>
          <w:rFonts w:ascii="Times New Roman"/>
          <w:b w:val="false"/>
          <w:i w:val="false"/>
          <w:color w:val="000000"/>
          <w:sz w:val="28"/>
        </w:rPr>
        <w:t xml:space="preserve">Қызылорда               2,3            2,3             0,0 </w:t>
      </w:r>
    </w:p>
    <w:p>
      <w:pPr>
        <w:spacing w:after="0"/>
        <w:ind w:left="0"/>
        <w:jc w:val="both"/>
      </w:pPr>
      <w:r>
        <w:rPr>
          <w:rFonts w:ascii="Times New Roman"/>
          <w:b w:val="false"/>
          <w:i w:val="false"/>
          <w:color w:val="000000"/>
          <w:sz w:val="28"/>
        </w:rPr>
        <w:t xml:space="preserve">Қостанай                5,9            5,5            -0,4 </w:t>
      </w:r>
    </w:p>
    <w:p>
      <w:pPr>
        <w:spacing w:after="0"/>
        <w:ind w:left="0"/>
        <w:jc w:val="both"/>
      </w:pPr>
      <w:r>
        <w:rPr>
          <w:rFonts w:ascii="Times New Roman"/>
          <w:b w:val="false"/>
          <w:i w:val="false"/>
          <w:color w:val="000000"/>
          <w:sz w:val="28"/>
        </w:rPr>
        <w:t xml:space="preserve">Маңғыстау               1,9            1,7            -0,2 </w:t>
      </w:r>
    </w:p>
    <w:p>
      <w:pPr>
        <w:spacing w:after="0"/>
        <w:ind w:left="0"/>
        <w:jc w:val="both"/>
      </w:pPr>
      <w:r>
        <w:rPr>
          <w:rFonts w:ascii="Times New Roman"/>
          <w:b w:val="false"/>
          <w:i w:val="false"/>
          <w:color w:val="000000"/>
          <w:sz w:val="28"/>
        </w:rPr>
        <w:t xml:space="preserve">Павлодар                5,6            5,3            -0,3 </w:t>
      </w:r>
    </w:p>
    <w:p>
      <w:pPr>
        <w:spacing w:after="0"/>
        <w:ind w:left="0"/>
        <w:jc w:val="both"/>
      </w:pPr>
      <w:r>
        <w:rPr>
          <w:rFonts w:ascii="Times New Roman"/>
          <w:b w:val="false"/>
          <w:i w:val="false"/>
          <w:color w:val="000000"/>
          <w:sz w:val="28"/>
        </w:rPr>
        <w:t xml:space="preserve">Coлтүстік Қазақстан     4,5            4,4            -0,1 </w:t>
      </w:r>
    </w:p>
    <w:p>
      <w:pPr>
        <w:spacing w:after="0"/>
        <w:ind w:left="0"/>
        <w:jc w:val="both"/>
      </w:pPr>
      <w:r>
        <w:rPr>
          <w:rFonts w:ascii="Times New Roman"/>
          <w:b w:val="false"/>
          <w:i w:val="false"/>
          <w:color w:val="000000"/>
          <w:sz w:val="28"/>
        </w:rPr>
        <w:t xml:space="preserve">Оңтүстік Қазақстан      7,7            8,1            +0,4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Гендерлi талдау жасау 2002 жылы 2001 жылдағыдай Қорда салымшы-еркектер салымшы-әйелдерден басымырақ болғанын көрсетедi. 2003 жылдың 1 қаңтарында еркектер саны 1 182 032 (салымшылардың жалпы санының 51,4%) және әйелдер саны 1 117 384 (48,6%) болды. Қордың 2001-2002 жылдардағы ақпараттық деректер базасының құрылымын талдау қалалық салымшылар деңгейiнiң селолық салымшылар деңгейiнен артық екендігін көрсеттi. 2003 жылғы 1 қаңтарда қалалық салымшылар саны 1 348 014 (салымшылардың жалпы санының 58,6%) құраса, селолық салымшылар саны 951 402 (41,4%) құрады (11-кесте). </w:t>
      </w:r>
    </w:p>
    <w:p>
      <w:pPr>
        <w:spacing w:after="0"/>
        <w:ind w:left="0"/>
        <w:jc w:val="both"/>
      </w:pPr>
      <w:r>
        <w:rPr>
          <w:rFonts w:ascii="Times New Roman"/>
          <w:b w:val="false"/>
          <w:i w:val="false"/>
          <w:color w:val="000000"/>
          <w:sz w:val="28"/>
        </w:rPr>
        <w:t xml:space="preserve">11-кесте </w:t>
      </w:r>
    </w:p>
    <w:p>
      <w:pPr>
        <w:spacing w:after="0"/>
        <w:ind w:left="0"/>
        <w:jc w:val="both"/>
      </w:pPr>
      <w:r>
        <w:rPr>
          <w:rFonts w:ascii="Times New Roman"/>
          <w:b/>
          <w:i w:val="false"/>
          <w:color w:val="000000"/>
          <w:sz w:val="28"/>
        </w:rPr>
        <w:t xml:space="preserve">       Әкiмшілік-аумақтық бөлiнiстегi салымшылар, құрылымы </w:t>
      </w:r>
    </w:p>
    <w:p>
      <w:pPr>
        <w:spacing w:after="0"/>
        <w:ind w:left="0"/>
        <w:jc w:val="both"/>
      </w:pPr>
      <w:r>
        <w:rPr>
          <w:rFonts w:ascii="Times New Roman"/>
          <w:b w:val="false"/>
          <w:i w:val="false"/>
          <w:color w:val="000000"/>
          <w:sz w:val="28"/>
        </w:rPr>
        <w:t xml:space="preserve">                                                              (адам)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2001 жыл        |     2002 жыл </w:t>
      </w:r>
      <w:r>
        <w:br/>
      </w:r>
      <w:r>
        <w:rPr>
          <w:rFonts w:ascii="Times New Roman"/>
          <w:b w:val="false"/>
          <w:i w:val="false"/>
          <w:color w:val="000000"/>
          <w:sz w:val="28"/>
        </w:rPr>
        <w:t xml:space="preserve">
         Облыс          |____________________|_____________________ </w:t>
      </w:r>
      <w:r>
        <w:br/>
      </w:r>
      <w:r>
        <w:rPr>
          <w:rFonts w:ascii="Times New Roman"/>
          <w:b w:val="false"/>
          <w:i w:val="false"/>
          <w:color w:val="000000"/>
          <w:sz w:val="28"/>
        </w:rPr>
        <w:t xml:space="preserve">
                        |  қалалық | селолық |  қалалық  | селолық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Ақмола                    124 045   102 521     242 668    89 385 </w:t>
      </w:r>
    </w:p>
    <w:p>
      <w:pPr>
        <w:spacing w:after="0"/>
        <w:ind w:left="0"/>
        <w:jc w:val="both"/>
      </w:pPr>
      <w:r>
        <w:rPr>
          <w:rFonts w:ascii="Times New Roman"/>
          <w:b w:val="false"/>
          <w:i w:val="false"/>
          <w:color w:val="000000"/>
          <w:sz w:val="28"/>
        </w:rPr>
        <w:t xml:space="preserve">Ақтөбе                     50 498    38 905      55 669    42 226 </w:t>
      </w:r>
    </w:p>
    <w:p>
      <w:pPr>
        <w:spacing w:after="0"/>
        <w:ind w:left="0"/>
        <w:jc w:val="both"/>
      </w:pPr>
      <w:r>
        <w:rPr>
          <w:rFonts w:ascii="Times New Roman"/>
          <w:b w:val="false"/>
          <w:i w:val="false"/>
          <w:color w:val="000000"/>
          <w:sz w:val="28"/>
        </w:rPr>
        <w:t xml:space="preserve">Алматы                    425 735   124 431     436 492   134 205 </w:t>
      </w:r>
    </w:p>
    <w:p>
      <w:pPr>
        <w:spacing w:after="0"/>
        <w:ind w:left="0"/>
        <w:jc w:val="both"/>
      </w:pPr>
      <w:r>
        <w:rPr>
          <w:rFonts w:ascii="Times New Roman"/>
          <w:b w:val="false"/>
          <w:i w:val="false"/>
          <w:color w:val="000000"/>
          <w:sz w:val="28"/>
        </w:rPr>
        <w:t xml:space="preserve">Атырау                     39 573    33 380      41 811    33 215 </w:t>
      </w:r>
    </w:p>
    <w:p>
      <w:pPr>
        <w:spacing w:after="0"/>
        <w:ind w:left="0"/>
        <w:jc w:val="both"/>
      </w:pPr>
      <w:r>
        <w:rPr>
          <w:rFonts w:ascii="Times New Roman"/>
          <w:b w:val="false"/>
          <w:i w:val="false"/>
          <w:color w:val="000000"/>
          <w:sz w:val="28"/>
        </w:rPr>
        <w:t xml:space="preserve">Шығыс Қазақстан           141 237    76 522     143 426    81 309 </w:t>
      </w:r>
    </w:p>
    <w:p>
      <w:pPr>
        <w:spacing w:after="0"/>
        <w:ind w:left="0"/>
        <w:jc w:val="both"/>
      </w:pPr>
      <w:r>
        <w:rPr>
          <w:rFonts w:ascii="Times New Roman"/>
          <w:b w:val="false"/>
          <w:i w:val="false"/>
          <w:color w:val="000000"/>
          <w:sz w:val="28"/>
        </w:rPr>
        <w:t xml:space="preserve">Жамбыл                     44 082    47 781      42 737    49 401 </w:t>
      </w:r>
    </w:p>
    <w:p>
      <w:pPr>
        <w:spacing w:after="0"/>
        <w:ind w:left="0"/>
        <w:jc w:val="both"/>
      </w:pPr>
      <w:r>
        <w:rPr>
          <w:rFonts w:ascii="Times New Roman"/>
          <w:b w:val="false"/>
          <w:i w:val="false"/>
          <w:color w:val="000000"/>
          <w:sz w:val="28"/>
        </w:rPr>
        <w:t xml:space="preserve">Батыс Қазақстан            35 032    42 211      35 262    48 607 </w:t>
      </w:r>
    </w:p>
    <w:p>
      <w:pPr>
        <w:spacing w:after="0"/>
        <w:ind w:left="0"/>
        <w:jc w:val="both"/>
      </w:pPr>
      <w:r>
        <w:rPr>
          <w:rFonts w:ascii="Times New Roman"/>
          <w:b w:val="false"/>
          <w:i w:val="false"/>
          <w:color w:val="000000"/>
          <w:sz w:val="28"/>
        </w:rPr>
        <w:t xml:space="preserve">Қарағанды                  89 211    128 670     75 076   119 795 </w:t>
      </w:r>
    </w:p>
    <w:p>
      <w:pPr>
        <w:spacing w:after="0"/>
        <w:ind w:left="0"/>
        <w:jc w:val="both"/>
      </w:pPr>
      <w:r>
        <w:rPr>
          <w:rFonts w:ascii="Times New Roman"/>
          <w:b w:val="false"/>
          <w:i w:val="false"/>
          <w:color w:val="000000"/>
          <w:sz w:val="28"/>
        </w:rPr>
        <w:t xml:space="preserve">Қызылорда                  23 277    26 213      23 145    28 655 </w:t>
      </w:r>
    </w:p>
    <w:p>
      <w:pPr>
        <w:spacing w:after="0"/>
        <w:ind w:left="0"/>
        <w:jc w:val="both"/>
      </w:pPr>
      <w:r>
        <w:rPr>
          <w:rFonts w:ascii="Times New Roman"/>
          <w:b w:val="false"/>
          <w:i w:val="false"/>
          <w:color w:val="000000"/>
          <w:sz w:val="28"/>
        </w:rPr>
        <w:t xml:space="preserve">Қостанай                   64 195    61 207      61 749    64 890 </w:t>
      </w:r>
    </w:p>
    <w:p>
      <w:pPr>
        <w:spacing w:after="0"/>
        <w:ind w:left="0"/>
        <w:jc w:val="both"/>
      </w:pPr>
      <w:r>
        <w:rPr>
          <w:rFonts w:ascii="Times New Roman"/>
          <w:b w:val="false"/>
          <w:i w:val="false"/>
          <w:color w:val="000000"/>
          <w:sz w:val="28"/>
        </w:rPr>
        <w:t xml:space="preserve">Маңғыстау                  32 869     8 726      30 986     8 848 </w:t>
      </w:r>
    </w:p>
    <w:p>
      <w:pPr>
        <w:spacing w:after="0"/>
        <w:ind w:left="0"/>
        <w:jc w:val="both"/>
      </w:pPr>
      <w:r>
        <w:rPr>
          <w:rFonts w:ascii="Times New Roman"/>
          <w:b w:val="false"/>
          <w:i w:val="false"/>
          <w:color w:val="000000"/>
          <w:sz w:val="28"/>
        </w:rPr>
        <w:t xml:space="preserve">Павлодар                   36 764    83 399      36 769    85 724 </w:t>
      </w:r>
    </w:p>
    <w:p>
      <w:pPr>
        <w:spacing w:after="0"/>
        <w:ind w:left="0"/>
        <w:jc w:val="both"/>
      </w:pPr>
      <w:r>
        <w:rPr>
          <w:rFonts w:ascii="Times New Roman"/>
          <w:b w:val="false"/>
          <w:i w:val="false"/>
          <w:color w:val="000000"/>
          <w:sz w:val="28"/>
        </w:rPr>
        <w:t xml:space="preserve">Солтүстiк Қазақстан        34 685    64 060      33 748    68 340 </w:t>
      </w:r>
    </w:p>
    <w:p>
      <w:pPr>
        <w:spacing w:after="0"/>
        <w:ind w:left="0"/>
        <w:jc w:val="both"/>
      </w:pPr>
      <w:r>
        <w:rPr>
          <w:rFonts w:ascii="Times New Roman"/>
          <w:b w:val="false"/>
          <w:i w:val="false"/>
          <w:color w:val="000000"/>
          <w:sz w:val="28"/>
        </w:rPr>
        <w:t xml:space="preserve">Оңтүстiк Қазақстан         77 170    86 705      88 480    96 806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1 218 373    924 731   1 348 014   951 402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Салымшыларды 2003 жылғы 1 қаңтарға экономика саласы қимасында сыныптау бойынша салымшылардың негiзгi үлесі депозитарийлiк емес қаржылық корпорацияларда (сақтандыру, делдалдық, сенiмгерлiк мекемелер, банк операцияларының кейбiр түрлерiн жүзеге асыратын ұйымдарда және т.б.) - 41,9%, Қазақстан Республикасы Yкiметiнде - 25,9% жұмыс істейдi (12-кесте). </w:t>
      </w:r>
    </w:p>
    <w:p>
      <w:pPr>
        <w:spacing w:after="0"/>
        <w:ind w:left="0"/>
        <w:jc w:val="both"/>
      </w:pPr>
      <w:r>
        <w:rPr>
          <w:rFonts w:ascii="Times New Roman"/>
          <w:b w:val="false"/>
          <w:i w:val="false"/>
          <w:color w:val="000000"/>
          <w:sz w:val="28"/>
        </w:rPr>
        <w:t xml:space="preserve">12-кесте </w:t>
      </w:r>
    </w:p>
    <w:p>
      <w:pPr>
        <w:spacing w:after="0"/>
        <w:ind w:left="0"/>
        <w:jc w:val="both"/>
      </w:pPr>
      <w:r>
        <w:rPr>
          <w:rFonts w:ascii="Times New Roman"/>
          <w:b/>
          <w:i w:val="false"/>
          <w:color w:val="000000"/>
          <w:sz w:val="28"/>
        </w:rPr>
        <w:t xml:space="preserve">       Салымшылар санының экономика саласы қимасындағы үлес </w:t>
      </w:r>
      <w:r>
        <w:br/>
      </w:r>
      <w:r>
        <w:rPr>
          <w:rFonts w:ascii="Times New Roman"/>
          <w:b w:val="false"/>
          <w:i w:val="false"/>
          <w:color w:val="000000"/>
          <w:sz w:val="28"/>
        </w:rPr>
        <w:t>
</w:t>
      </w:r>
      <w:r>
        <w:rPr>
          <w:rFonts w:ascii="Times New Roman"/>
          <w:b/>
          <w:i w:val="false"/>
          <w:color w:val="000000"/>
          <w:sz w:val="28"/>
        </w:rPr>
        <w:t xml:space="preserve">                          салмағының серпiнi </w:t>
      </w:r>
    </w:p>
    <w:p>
      <w:pPr>
        <w:spacing w:after="0"/>
        <w:ind w:left="0"/>
        <w:jc w:val="both"/>
      </w:pPr>
      <w:r>
        <w:rPr>
          <w:rFonts w:ascii="Times New Roman"/>
          <w:b w:val="false"/>
          <w:i w:val="false"/>
          <w:color w:val="000000"/>
          <w:sz w:val="28"/>
        </w:rPr>
        <w:t xml:space="preserve">                                                           (пайыз)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Атауы                  |   2001 жыл        |  2002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Халықаралық ұйымдар                        0,0             0,0 </w:t>
      </w:r>
    </w:p>
    <w:p>
      <w:pPr>
        <w:spacing w:after="0"/>
        <w:ind w:left="0"/>
        <w:jc w:val="both"/>
      </w:pPr>
      <w:r>
        <w:rPr>
          <w:rFonts w:ascii="Times New Roman"/>
          <w:b w:val="false"/>
          <w:i w:val="false"/>
          <w:color w:val="000000"/>
          <w:sz w:val="28"/>
        </w:rPr>
        <w:t xml:space="preserve">Үкiмет                                    45,7            25,9 </w:t>
      </w:r>
    </w:p>
    <w:p>
      <w:pPr>
        <w:spacing w:after="0"/>
        <w:ind w:left="0"/>
        <w:jc w:val="both"/>
      </w:pPr>
      <w:r>
        <w:rPr>
          <w:rFonts w:ascii="Times New Roman"/>
          <w:b w:val="false"/>
          <w:i w:val="false"/>
          <w:color w:val="000000"/>
          <w:sz w:val="28"/>
        </w:rPr>
        <w:t xml:space="preserve">Өңiрлiк және жергiлiктi                    0,0             9,6 </w:t>
      </w:r>
      <w:r>
        <w:br/>
      </w:r>
      <w:r>
        <w:rPr>
          <w:rFonts w:ascii="Times New Roman"/>
          <w:b w:val="false"/>
          <w:i w:val="false"/>
          <w:color w:val="000000"/>
          <w:sz w:val="28"/>
        </w:rPr>
        <w:t xml:space="preserve">
басқару органдары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және басқа                    0,1             0,1 </w:t>
      </w:r>
      <w:r>
        <w:br/>
      </w:r>
      <w:r>
        <w:rPr>
          <w:rFonts w:ascii="Times New Roman"/>
          <w:b w:val="false"/>
          <w:i w:val="false"/>
          <w:color w:val="000000"/>
          <w:sz w:val="28"/>
        </w:rPr>
        <w:t xml:space="preserve">
елдердiң орталық банктерi </w:t>
      </w:r>
    </w:p>
    <w:p>
      <w:pPr>
        <w:spacing w:after="0"/>
        <w:ind w:left="0"/>
        <w:jc w:val="both"/>
      </w:pPr>
      <w:r>
        <w:rPr>
          <w:rFonts w:ascii="Times New Roman"/>
          <w:b w:val="false"/>
          <w:i w:val="false"/>
          <w:color w:val="000000"/>
          <w:sz w:val="28"/>
        </w:rPr>
        <w:t xml:space="preserve">Ақша - депозитарийлiк                      0,1             1,6 </w:t>
      </w:r>
      <w:r>
        <w:br/>
      </w:r>
      <w:r>
        <w:rPr>
          <w:rFonts w:ascii="Times New Roman"/>
          <w:b w:val="false"/>
          <w:i w:val="false"/>
          <w:color w:val="000000"/>
          <w:sz w:val="28"/>
        </w:rPr>
        <w:t xml:space="preserve">
корпорациялар </w:t>
      </w:r>
    </w:p>
    <w:p>
      <w:pPr>
        <w:spacing w:after="0"/>
        <w:ind w:left="0"/>
        <w:jc w:val="both"/>
      </w:pPr>
      <w:r>
        <w:rPr>
          <w:rFonts w:ascii="Times New Roman"/>
          <w:b w:val="false"/>
          <w:i w:val="false"/>
          <w:color w:val="000000"/>
          <w:sz w:val="28"/>
        </w:rPr>
        <w:t xml:space="preserve">Депозитарийлiк емес қаржы                 31,1            41,9 </w:t>
      </w:r>
      <w:r>
        <w:br/>
      </w:r>
      <w:r>
        <w:rPr>
          <w:rFonts w:ascii="Times New Roman"/>
          <w:b w:val="false"/>
          <w:i w:val="false"/>
          <w:color w:val="000000"/>
          <w:sz w:val="28"/>
        </w:rPr>
        <w:t xml:space="preserve">
корпорациялары </w:t>
      </w:r>
    </w:p>
    <w:p>
      <w:pPr>
        <w:spacing w:after="0"/>
        <w:ind w:left="0"/>
        <w:jc w:val="both"/>
      </w:pPr>
      <w:r>
        <w:rPr>
          <w:rFonts w:ascii="Times New Roman"/>
          <w:b w:val="false"/>
          <w:i w:val="false"/>
          <w:color w:val="000000"/>
          <w:sz w:val="28"/>
        </w:rPr>
        <w:t xml:space="preserve">Мемлекеттiк қаржылық емес                 0,0             3,9 </w:t>
      </w:r>
      <w:r>
        <w:br/>
      </w:r>
      <w:r>
        <w:rPr>
          <w:rFonts w:ascii="Times New Roman"/>
          <w:b w:val="false"/>
          <w:i w:val="false"/>
          <w:color w:val="000000"/>
          <w:sz w:val="28"/>
        </w:rPr>
        <w:t xml:space="preserve">
корпорациялар </w:t>
      </w:r>
    </w:p>
    <w:p>
      <w:pPr>
        <w:spacing w:after="0"/>
        <w:ind w:left="0"/>
        <w:jc w:val="both"/>
      </w:pPr>
      <w:r>
        <w:rPr>
          <w:rFonts w:ascii="Times New Roman"/>
          <w:b w:val="false"/>
          <w:i w:val="false"/>
          <w:color w:val="000000"/>
          <w:sz w:val="28"/>
        </w:rPr>
        <w:t xml:space="preserve">Мемлекеттік емес қаржылық                  0,0            9,8 </w:t>
      </w:r>
      <w:r>
        <w:br/>
      </w:r>
      <w:r>
        <w:rPr>
          <w:rFonts w:ascii="Times New Roman"/>
          <w:b w:val="false"/>
          <w:i w:val="false"/>
          <w:color w:val="000000"/>
          <w:sz w:val="28"/>
        </w:rPr>
        <w:t xml:space="preserve">
емес корпорациялар </w:t>
      </w:r>
    </w:p>
    <w:p>
      <w:pPr>
        <w:spacing w:after="0"/>
        <w:ind w:left="0"/>
        <w:jc w:val="both"/>
      </w:pPr>
      <w:r>
        <w:rPr>
          <w:rFonts w:ascii="Times New Roman"/>
          <w:b w:val="false"/>
          <w:i w:val="false"/>
          <w:color w:val="000000"/>
          <w:sz w:val="28"/>
        </w:rPr>
        <w:t xml:space="preserve">Коммерциялық емес мекемелер                0,0            0,4 </w:t>
      </w:r>
    </w:p>
    <w:p>
      <w:pPr>
        <w:spacing w:after="0"/>
        <w:ind w:left="0"/>
        <w:jc w:val="both"/>
      </w:pPr>
      <w:r>
        <w:rPr>
          <w:rFonts w:ascii="Times New Roman"/>
          <w:b w:val="false"/>
          <w:i w:val="false"/>
          <w:color w:val="000000"/>
          <w:sz w:val="28"/>
        </w:rPr>
        <w:t xml:space="preserve">Үй шаруашылығы                             0,0            2,9 </w:t>
      </w:r>
    </w:p>
    <w:p>
      <w:pPr>
        <w:spacing w:after="0"/>
        <w:ind w:left="0"/>
        <w:jc w:val="both"/>
      </w:pPr>
      <w:r>
        <w:rPr>
          <w:rFonts w:ascii="Times New Roman"/>
          <w:b w:val="false"/>
          <w:i w:val="false"/>
          <w:color w:val="000000"/>
          <w:sz w:val="28"/>
        </w:rPr>
        <w:t xml:space="preserve">Басқалары                                 23,0            3,9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 салымшыларының басым көпшілігін 2001-2002 жылдарда тұрақты түрде 40,49, 30-39 жастағы азаматтар/салымшылар құрады (13-кесте). </w:t>
      </w:r>
    </w:p>
    <w:p>
      <w:pPr>
        <w:spacing w:after="0"/>
        <w:ind w:left="0"/>
        <w:jc w:val="both"/>
      </w:pPr>
      <w:r>
        <w:rPr>
          <w:rFonts w:ascii="Times New Roman"/>
          <w:b w:val="false"/>
          <w:i w:val="false"/>
          <w:color w:val="000000"/>
          <w:sz w:val="28"/>
        </w:rPr>
        <w:t xml:space="preserve">13-кесте </w:t>
      </w:r>
    </w:p>
    <w:p>
      <w:pPr>
        <w:spacing w:after="0"/>
        <w:ind w:left="0"/>
        <w:jc w:val="both"/>
      </w:pPr>
      <w:r>
        <w:rPr>
          <w:rFonts w:ascii="Times New Roman"/>
          <w:b/>
          <w:i w:val="false"/>
          <w:color w:val="000000"/>
          <w:sz w:val="28"/>
        </w:rPr>
        <w:t xml:space="preserve">     Жас шамасы қимасындағы салымшылар үлес салмағының серпiнi </w:t>
      </w:r>
    </w:p>
    <w:p>
      <w:pPr>
        <w:spacing w:after="0"/>
        <w:ind w:left="0"/>
        <w:jc w:val="both"/>
      </w:pPr>
      <w:r>
        <w:rPr>
          <w:rFonts w:ascii="Times New Roman"/>
          <w:b w:val="false"/>
          <w:i w:val="false"/>
          <w:color w:val="000000"/>
          <w:sz w:val="28"/>
        </w:rPr>
        <w:t xml:space="preserve">                                                          (пайыз)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2001 жыл        |          2002 жыл </w:t>
      </w:r>
      <w:r>
        <w:br/>
      </w:r>
      <w:r>
        <w:rPr>
          <w:rFonts w:ascii="Times New Roman"/>
          <w:b w:val="false"/>
          <w:i w:val="false"/>
          <w:color w:val="000000"/>
          <w:sz w:val="28"/>
        </w:rPr>
        <w:t xml:space="preserve">
       Жас     |_______________________|___________________________ </w:t>
      </w:r>
      <w:r>
        <w:br/>
      </w:r>
      <w:r>
        <w:rPr>
          <w:rFonts w:ascii="Times New Roman"/>
          <w:b w:val="false"/>
          <w:i w:val="false"/>
          <w:color w:val="000000"/>
          <w:sz w:val="28"/>
        </w:rPr>
        <w:t xml:space="preserve">
               | еркектер  |  әйелдер  |  еркектер   |  әйелдер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&lt;16-19            1,0          0,8         1,2            1,0 </w:t>
      </w:r>
      <w:r>
        <w:br/>
      </w:r>
      <w:r>
        <w:rPr>
          <w:rFonts w:ascii="Times New Roman"/>
          <w:b w:val="false"/>
          <w:i w:val="false"/>
          <w:color w:val="000000"/>
          <w:sz w:val="28"/>
        </w:rPr>
        <w:t xml:space="preserve">
20-29            22,9         24,2        23,0           24,3 </w:t>
      </w:r>
      <w:r>
        <w:br/>
      </w:r>
      <w:r>
        <w:rPr>
          <w:rFonts w:ascii="Times New Roman"/>
          <w:b w:val="false"/>
          <w:i w:val="false"/>
          <w:color w:val="000000"/>
          <w:sz w:val="28"/>
        </w:rPr>
        <w:t xml:space="preserve">
30-39            28,5         29,9        28,2           29,5 </w:t>
      </w:r>
      <w:r>
        <w:br/>
      </w:r>
      <w:r>
        <w:rPr>
          <w:rFonts w:ascii="Times New Roman"/>
          <w:b w:val="false"/>
          <w:i w:val="false"/>
          <w:color w:val="000000"/>
          <w:sz w:val="28"/>
        </w:rPr>
        <w:t xml:space="preserve">
40-49            27,6         30,4        27,8           30,2 </w:t>
      </w:r>
      <w:r>
        <w:br/>
      </w:r>
      <w:r>
        <w:rPr>
          <w:rFonts w:ascii="Times New Roman"/>
          <w:b w:val="false"/>
          <w:i w:val="false"/>
          <w:color w:val="000000"/>
          <w:sz w:val="28"/>
        </w:rPr>
        <w:t xml:space="preserve">
50-59            15,3         13,5        15,4           14,0 </w:t>
      </w:r>
      <w:r>
        <w:br/>
      </w:r>
      <w:r>
        <w:rPr>
          <w:rFonts w:ascii="Times New Roman"/>
          <w:b w:val="false"/>
          <w:i w:val="false"/>
          <w:color w:val="000000"/>
          <w:sz w:val="28"/>
        </w:rPr>
        <w:t xml:space="preserve">
60-&gt;63            4,7          1,2         4,4            1,0 </w:t>
      </w:r>
      <w:r>
        <w:br/>
      </w:r>
      <w:r>
        <w:rPr>
          <w:rFonts w:ascii="Times New Roman"/>
          <w:b w:val="false"/>
          <w:i w:val="false"/>
          <w:color w:val="000000"/>
          <w:sz w:val="28"/>
        </w:rPr>
        <w:t xml:space="preserve">
Барлығы         100,0        100,0       100,0          100,0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Талдаудан көрiнiп тұрғанындай Қордың салымшылары (клиенттерi) Қазақстанның барлық облыстарының қалалары мен селоларында тұратын, экономиканың түрлi секторларында жұмыс жасайтын жынысы және жас шамасы әр түрлi топтағы азаматтардың спектрiн құрайды. </w:t>
      </w:r>
      <w:r>
        <w:br/>
      </w:r>
      <w:r>
        <w:rPr>
          <w:rFonts w:ascii="Times New Roman"/>
          <w:b w:val="false"/>
          <w:i w:val="false"/>
          <w:color w:val="000000"/>
          <w:sz w:val="28"/>
        </w:rPr>
        <w:t xml:space="preserve">
      Қор сан салалы жүйенi пайдалана отырып, жинақтаушы зейнетақы жүйесiне қатыспаған әлуеттi салымшыларды тарту мiндетiн жүзеге асыру мақсатында барлық салымшыларды, сондай-ақ Қазақстан жинақтаушы зейнетақы жүйесiне қатысушы тұрғындардың барлық әлеуметтiк жiктерiн зейнетақы қызметтерiмен бiрдей қамтамасыз етуге мақсатты бағытталған жұмыстар жүргiзiп жатыр. </w:t>
      </w:r>
    </w:p>
    <w:bookmarkStart w:name="z6" w:id="7"/>
    <w:p>
      <w:pPr>
        <w:spacing w:after="0"/>
        <w:ind w:left="0"/>
        <w:jc w:val="left"/>
      </w:pPr>
      <w:r>
        <w:rPr>
          <w:rFonts w:ascii="Times New Roman"/>
          <w:b/>
          <w:i w:val="false"/>
          <w:color w:val="000000"/>
        </w:rPr>
        <w:t xml:space="preserve"> 
  3. 2001-2003 жылдардағы өндiрiстiк-қаржы қызметiне талдау </w:t>
      </w:r>
    </w:p>
    <w:bookmarkEnd w:id="7"/>
    <w:p>
      <w:pPr>
        <w:spacing w:after="0"/>
        <w:ind w:left="0"/>
        <w:jc w:val="both"/>
      </w:pPr>
      <w:r>
        <w:rPr>
          <w:rFonts w:ascii="Times New Roman"/>
          <w:b w:val="false"/>
          <w:i w:val="false"/>
          <w:color w:val="000000"/>
          <w:sz w:val="28"/>
        </w:rPr>
        <w:t xml:space="preserve">      Қордың меншiктi активтерiнiң жалпы көлемi 2002 жылда 31,5% көбейдi және 2003 жылғы 1 қаңтарға 1 361 млн. теңгенi құрады. Бұл орайда активтердiң жалпы көлемiндегi өтiмдiлiгi жоғары активтердiң үлес салмағы мерзiм iшiнде 80,9%-ға дейiн немесе 5,0% өстi, ал кiрiс әкелетiн активтерi (қаржылық инвестициялар) Қордың еркiн меншiктi қаражатын инвестициялау есебiнен 78,5%-ғa дейiн немесе 37,3% өстi. Қордың мiндеттерiнiң жалпы көлемi 2002 жылда 28,9% өсiп, 2003 жылғы 1 қаңтарға 339 млн. теңгенi құрады. Мiндеттемелердiң негiзгi көлемiн 2002 жылы есептелген 253 млн. теңге мөлшерiндегi немесе мiндеттемелердiң жалпы сомасының 74,6% көлемiндегi дивидендтер құрайды. 2002 жыл бойына Қор орталық аппараттың құрылымдық бөлiмшелерiн, Қордың филиалы мен өкiлдiктерiн оңтайландыруға, сондай-ақ көрсетiлетiн қызметтердiң өзiндiк құнын төмендетуге және шығынды барынша азайтуға баса назар аударды. Соның нәтижесiнде қаржылық тұрақтылық нығайып, 2002 жылды оң қаржы көрсеткiшiмен аяқтауға мүмкiндiк бердi. </w:t>
      </w:r>
      <w:r>
        <w:br/>
      </w:r>
      <w:r>
        <w:rPr>
          <w:rFonts w:ascii="Times New Roman"/>
          <w:b w:val="false"/>
          <w:i w:val="false"/>
          <w:color w:val="000000"/>
          <w:sz w:val="28"/>
        </w:rPr>
        <w:t xml:space="preserve">
      Қордың меншiктi капиталының көлемi 2002 жылғы бөлiнбеген кiрiс есебiнен 32,9% көбейдi және 2003 жылғы 1 қаңтарға сақтық капиталының 48,5% немесе 101 млн. теңгеге көбеюiмен 1 021 млн. теңгенi құрады. </w:t>
      </w:r>
      <w:r>
        <w:br/>
      </w:r>
      <w:r>
        <w:rPr>
          <w:rFonts w:ascii="Times New Roman"/>
          <w:b w:val="false"/>
          <w:i w:val="false"/>
          <w:color w:val="000000"/>
          <w:sz w:val="28"/>
        </w:rPr>
        <w:t xml:space="preserve">
      Қордың кiрiсiнiң жалпы көлемi 2000 жылы 21,5% көбейiп, 1 230 млн. теңгенi құрады: оның iшiнде зейнетақы жарналарынан комиссиялық сыйақы түрiнде алынған кiрiс - 12,9%, зейнетақы жинақтары есебінен инвестициялау түрiнде алынған кiрiс - 82,8%, меншiктi қаражаттар есебiнен инвестициялық қызметтен кiрiс - 3,8%, басқа да кiрiс - 0,5% құрады. 2002 жылы зейнетақы жарналары есебiнен инвестициялық қызметтен комиссиялық сыйақы түрiнде түскен кiрiс көлемi 3,2%-ке, зейнетақы жинақтары есебiнен инвестициялық қызметтен комиссиялық сыйақы түрiнде түскен кiрiс 26,3%-кe өстi. Салымшылардың зейнетақы жинақтары жалпы көлемiнiң өсуiнен және тиiсiнше инвестициялау көлемiнiң көбеюiмен бiрге айтарлықтай өсiм қаржы рыноктарында осы мерзiм iшiнде қолайлы жағдаятты бағаның қалыптасуына орай 2002 жылдың бiрiншi жартысында Қордың инвестициялар қоржынындағы базалық активтер пакетiнiң сатылуымен қатар, сыртқы рыноктағы сауда операцияларының тиiмдiлiгiне де қатысты болды. Қордың меншiктi қаражаттары есебiнен инвестициялау қызметiнiң комиссиялық сыйақысы түріндегi кiрiс көлемi 6,8% өстi. Аталған өсiм ағымдағы шығындарды шегергенде комиссиялық сыйақы сомаларының келiп түсу есебiнен Қордың меншiктi активтерi өсiмiнiң ай сайынғы серпiнiнiң сақталуымен, сондай-ақ еркiн ақшаларды өтiмдiлiгi жоғары қаржы құралдарына одан әрi инвестициялаумен сипатталады. </w:t>
      </w:r>
      <w:r>
        <w:br/>
      </w:r>
      <w:r>
        <w:rPr>
          <w:rFonts w:ascii="Times New Roman"/>
          <w:b w:val="false"/>
          <w:i w:val="false"/>
          <w:color w:val="000000"/>
          <w:sz w:val="28"/>
        </w:rPr>
        <w:t xml:space="preserve">
      Қор шығынының жалпы көлемi 17,2% өсіп, 2002 жылы 497 млн. теңгенi құрады, оның iшiнде қызметкерлерге еңбек ақы төлеу шығыны 29,6%, еңбек ақыдан аудару - 5,4%, негiзгi құрал-жабдықтар мен материалдық емес активтердiң өтелiмi - 7,6%, негiзгi құрал-жабдықтар мен материалдық емес активтердi жөндеу және оларға қызмет көрсету - 1,2%, байланыс қызметтерi - 10,3%, консультациялық (аудиторлық) және ақпараттық қызметтер - 7,6%, банк қызметтерi - 12,9%, жалдау шығыны - 1,6%, басқаша шығындар - 18,5% құрады. 2002 жылы қызметкерлерге ақы төлеу шығынының көбеюi (38,7%) штат санының және қызметкерлердiң лауазымдық жалақыларының өсуiмен де байланысты. Шығынның көрсетiлген бабы еңбек ақыдан ұсталатын аударым жарнасы бойынша шығынның өсуiне әсер еттi. Осы мерзiм iшiнде негiзгi құрал-жабдықтар мен материалдық емес активтердiң өтелiмiне кеткен шығын көлемiнiң өсуi (15,2%) Қордың негiзгi құрал-жабдықтар мен материалдық емес активтерге салған салымының көбеюiне, байланыс қызметтерiндегi шығынның ұлғаюы (21,4%) хабарламаларды жеткiзу қызметi мен коммуникация қызметi көлемiнiң артуына байланысты. Консультациялық (аудиторлық) және ақпараттық қызметтер шығыны көлемiнiң артуы (58,3%), халық арасында зейнетақы реформасы туралы түсiндiрме науқанын жүргiзу аясында ақпараттар беру шығыны, сондай-ақ "REUTERS" ақпараттық жүйесi бойынша шығынның өсуiмен байланысты. 2002 жылы банк қызметтеріне жiберілген шығынның азайғандығына (2001 жылмен салыстырғанда - 7,2%) қарамастан, бұл бап шығындардың жалпы сомасында айтарлықтай үлесiн сақтап отыр. Басқа шығындар 24,3%-ке артты. </w:t>
      </w:r>
      <w:r>
        <w:br/>
      </w:r>
      <w:r>
        <w:rPr>
          <w:rFonts w:ascii="Times New Roman"/>
          <w:b w:val="false"/>
          <w:i w:val="false"/>
          <w:color w:val="000000"/>
          <w:sz w:val="28"/>
        </w:rPr>
        <w:t xml:space="preserve">
      Қордың таза кiрiсi 2001 жылғы деректермен салыстырғанда 22,2% өсті және 506 млн. теңге құрады, тиiсiнше корпоративтiк табыс салығы 30,5%-кe өсiп, 227 млн. теңгенi, ал есептелген дивидендтер 22,2%-ке өсiп, 253 млн. теңгені құрады. </w:t>
      </w:r>
      <w:r>
        <w:br/>
      </w:r>
      <w:r>
        <w:rPr>
          <w:rFonts w:ascii="Times New Roman"/>
          <w:b w:val="false"/>
          <w:i w:val="false"/>
          <w:color w:val="000000"/>
          <w:sz w:val="28"/>
        </w:rPr>
        <w:t xml:space="preserve">
      2003 жыл iшiндегі болжалды нәтижелер. </w:t>
      </w:r>
      <w:r>
        <w:br/>
      </w:r>
      <w:r>
        <w:rPr>
          <w:rFonts w:ascii="Times New Roman"/>
          <w:b w:val="false"/>
          <w:i w:val="false"/>
          <w:color w:val="000000"/>
          <w:sz w:val="28"/>
        </w:rPr>
        <w:t xml:space="preserve">
      2003 жылы Қордың кiрiсi 1 341 млн. теңге деңгейiнде (2002 жылғы нәтижелермен салыстырғанда 9,0% артық) болжанып отыр. Бұдан басқа, 2003 жылғы алдын-ала нәтижелер бойынша 2003 жылға бекiтiлген сметада қарастырылған кiрiстердiң артуы, шығыстардың кемуі және 2002 жылмен салыстырғанда таза табыстың артуы болжанып отыр. </w:t>
      </w:r>
      <w:r>
        <w:br/>
      </w:r>
      <w:r>
        <w:rPr>
          <w:rFonts w:ascii="Times New Roman"/>
          <w:b w:val="false"/>
          <w:i w:val="false"/>
          <w:color w:val="000000"/>
          <w:sz w:val="28"/>
        </w:rPr>
        <w:t xml:space="preserve">
      Кiрiстердi болжауда төмендегі топшыламалар есепке алынды: </w:t>
      </w:r>
      <w:r>
        <w:br/>
      </w:r>
      <w:r>
        <w:rPr>
          <w:rFonts w:ascii="Times New Roman"/>
          <w:b w:val="false"/>
          <w:i w:val="false"/>
          <w:color w:val="000000"/>
          <w:sz w:val="28"/>
        </w:rPr>
        <w:t xml:space="preserve">
      1) Республика экономикасының өсуi және 2001 - 2002 жылдар iшiнде мемлекеттiк бюджет тапшылығының төмендеуi мемлекет тарапынан іштей қарызға алу көлемiнiң азаюына және қысқа мерзiмдi мемлекеттiк бағалы қағаздар бойынша пайыздық табыстылық ставканың және тиiсінше рыноктық пайыздық ставканың төмендеуiне, ол өз нәтижесiнде жылдық 9,5-10% деңгейiне жетіп, барлық зейнетақы қорларының инвестициялық қоржынының iшкi кiрiсiнiң төмендеуiне әкелдi. Сонымен қатар, бағам айырмасынан инвестициялық кiрiс есебінде зейнетақы активтері өсiм қарқынының төмендеуiне әкелген халықаралық және iшкі қаржы рыноктарының валюталық секторларында көрiнiс алған 2002 жылдың аяғы мен 2003 жылдың басындағы ахуал да барынша әсер еттi. Қазiргi инвестициялық мерзiм iшiнде республиканың жинақтаушы зейнетақы қорларының көпшілiгi өз инвестициялар қоржынындағы, орташа алғанда үлес салмағы 75% шетелдiк валютада аталған қаржы активтерiнiң ағымдағы құнын қайта есептеу кезiнде айтарлықтай бағам зиянын шектi; </w:t>
      </w:r>
      <w:r>
        <w:br/>
      </w:r>
      <w:r>
        <w:rPr>
          <w:rFonts w:ascii="Times New Roman"/>
          <w:b w:val="false"/>
          <w:i w:val="false"/>
          <w:color w:val="000000"/>
          <w:sz w:val="28"/>
        </w:rPr>
        <w:t xml:space="preserve">
      2) Комиссиялық сыйақыны есептеу және өндiрiп алудың жаңа үлгiсi Қордан Қазақстанда және әлемде қаржы құралдарына кiрiстiлiктiң жалпы төмендеуi жағдайында, зейнетақы активтерiнiң ағымдағы құнының инвестициялау нәтижелерiнен барынша тәуелдi болуы, сондай-ақ бағам айырмасынан залалға қалу қатерiнiң болуы себептi, өз қызметiнен алынатын кiрiстi жоспарлау кезiнде сақтанымпаз көзқарасты талап еттi; </w:t>
      </w:r>
      <w:r>
        <w:br/>
      </w:r>
      <w:r>
        <w:rPr>
          <w:rFonts w:ascii="Times New Roman"/>
          <w:b w:val="false"/>
          <w:i w:val="false"/>
          <w:color w:val="000000"/>
          <w:sz w:val="28"/>
        </w:rPr>
        <w:t xml:space="preserve">
      3) Әртараптандыру мiндеттемелерiнiң нормаларын жоспарлы өзгерту болашақта Қордың инвестициялық қоржынын барынша тұрақтандырып, инвестициялық қатердi төмендетуге мүмкiндiк бередi. Бұл ретте Қордың мамандары жүзеге асырған бағалаулар көрсеткiшiндегi инвестициялар себетiн қайта құрылымдау және зейнетақы активтерiнiң бiр бөлiгiн iшкi және сыртқы қаржы рыноктарының корпоративтiк секторының қаржы құралдарында қолданыстағы рыноктық ставка бойынша орналастыру кезiнде тиiмдi кiрiстiлiк жылдық 8,35-8,75%-ке дейiн аздап өседi. Ол 10% әртараптандыру нормаларына дейiн үш айдан көп артық болмайтындай уақытқа депозитке орналастыру мерзiмiмен екiншi деңгейдегi қазақстандық банктерде орналастырылған (орналастыру кезiнде орташа тиiмдi кiрiстiлiк жылдық 15% құрады) депозиттердiң инвестициялар қоржынындағы үлес салмағының бiр мезгiлде 20% төмендеуiне және бұл зейнетақы активтерiнiң жылдық 6,8 - 7,3% рыноктық кiрiстiлiгi бар қаржы құралдарына қайта инвестициялануына байланысты. </w:t>
      </w:r>
      <w:r>
        <w:br/>
      </w:r>
      <w:r>
        <w:rPr>
          <w:rFonts w:ascii="Times New Roman"/>
          <w:b w:val="false"/>
          <w:i w:val="false"/>
          <w:color w:val="000000"/>
          <w:sz w:val="28"/>
        </w:rPr>
        <w:t xml:space="preserve">
      Қор кiрiсiнiң өзгеруiне әсер етуi мүмкiн негiзгi факторларға мыналар жатады: </w:t>
      </w:r>
      <w:r>
        <w:br/>
      </w:r>
      <w:r>
        <w:rPr>
          <w:rFonts w:ascii="Times New Roman"/>
          <w:b w:val="false"/>
          <w:i w:val="false"/>
          <w:color w:val="000000"/>
          <w:sz w:val="28"/>
        </w:rPr>
        <w:t>
</w:t>
      </w:r>
      <w:r>
        <w:rPr>
          <w:rFonts w:ascii="Times New Roman"/>
          <w:b w:val="false"/>
          <w:i/>
          <w:color w:val="000000"/>
          <w:sz w:val="28"/>
        </w:rPr>
        <w:t xml:space="preserve">       Негiзгi қызметтен түскен кiрiс </w:t>
      </w:r>
      <w:r>
        <w:br/>
      </w:r>
      <w:r>
        <w:rPr>
          <w:rFonts w:ascii="Times New Roman"/>
          <w:b w:val="false"/>
          <w:i w:val="false"/>
          <w:color w:val="000000"/>
          <w:sz w:val="28"/>
        </w:rPr>
        <w:t xml:space="preserve">
      - iшкi, сондай-ақ сыртқы бағалы қағаздар рыноктарында </w:t>
      </w:r>
      <w:r>
        <w:br/>
      </w:r>
      <w:r>
        <w:rPr>
          <w:rFonts w:ascii="Times New Roman"/>
          <w:b w:val="false"/>
          <w:i w:val="false"/>
          <w:color w:val="000000"/>
          <w:sz w:val="28"/>
        </w:rPr>
        <w:t xml:space="preserve">
        сақталған пайыздық ставкалар мен индекстердiң төмендеу </w:t>
      </w:r>
      <w:r>
        <w:br/>
      </w:r>
      <w:r>
        <w:rPr>
          <w:rFonts w:ascii="Times New Roman"/>
          <w:b w:val="false"/>
          <w:i w:val="false"/>
          <w:color w:val="000000"/>
          <w:sz w:val="28"/>
        </w:rPr>
        <w:t xml:space="preserve">
        серпiнi бойынша қаржы рыноктарындағы жалпы тенденциялар; </w:t>
      </w:r>
      <w:r>
        <w:br/>
      </w:r>
      <w:r>
        <w:rPr>
          <w:rFonts w:ascii="Times New Roman"/>
          <w:b w:val="false"/>
          <w:i w:val="false"/>
          <w:color w:val="000000"/>
          <w:sz w:val="28"/>
        </w:rPr>
        <w:t xml:space="preserve">
      - Қордың салымшыларды тарту жұмысында "жанама қор" мәртебесiн </w:t>
      </w:r>
      <w:r>
        <w:br/>
      </w:r>
      <w:r>
        <w:rPr>
          <w:rFonts w:ascii="Times New Roman"/>
          <w:b w:val="false"/>
          <w:i w:val="false"/>
          <w:color w:val="000000"/>
          <w:sz w:val="28"/>
        </w:rPr>
        <w:t xml:space="preserve">
        жоғалтуы; </w:t>
      </w:r>
      <w:r>
        <w:br/>
      </w:r>
      <w:r>
        <w:rPr>
          <w:rFonts w:ascii="Times New Roman"/>
          <w:b w:val="false"/>
          <w:i w:val="false"/>
          <w:color w:val="000000"/>
          <w:sz w:val="28"/>
        </w:rPr>
        <w:t xml:space="preserve">
      - "Қазақстан Республикасында зейнетақымен қамсыздандыру </w:t>
      </w:r>
      <w:r>
        <w:br/>
      </w:r>
      <w:r>
        <w:rPr>
          <w:rFonts w:ascii="Times New Roman"/>
          <w:b w:val="false"/>
          <w:i w:val="false"/>
          <w:color w:val="000000"/>
          <w:sz w:val="28"/>
        </w:rPr>
        <w:t xml:space="preserve">
        туралы" Қазақстан Республикасының Заңына өзгерiстер </w:t>
      </w:r>
      <w:r>
        <w:br/>
      </w:r>
      <w:r>
        <w:rPr>
          <w:rFonts w:ascii="Times New Roman"/>
          <w:b w:val="false"/>
          <w:i w:val="false"/>
          <w:color w:val="000000"/>
          <w:sz w:val="28"/>
        </w:rPr>
        <w:t xml:space="preserve">
        енгiзуге байланысты жинақтаушы зейнетақы қорларында </w:t>
      </w:r>
      <w:r>
        <w:br/>
      </w:r>
      <w:r>
        <w:rPr>
          <w:rFonts w:ascii="Times New Roman"/>
          <w:b w:val="false"/>
          <w:i w:val="false"/>
          <w:color w:val="000000"/>
          <w:sz w:val="28"/>
        </w:rPr>
        <w:t xml:space="preserve">
        комиссиялық сыйақы есептеудiң жаңа әдiсi және Қордың </w:t>
      </w:r>
      <w:r>
        <w:br/>
      </w:r>
      <w:r>
        <w:rPr>
          <w:rFonts w:ascii="Times New Roman"/>
          <w:b w:val="false"/>
          <w:i w:val="false"/>
          <w:color w:val="000000"/>
          <w:sz w:val="28"/>
        </w:rPr>
        <w:t xml:space="preserve">
        зейнетақы активтерiн инвестициялауды әртараптандыруды </w:t>
      </w:r>
      <w:r>
        <w:br/>
      </w:r>
      <w:r>
        <w:rPr>
          <w:rFonts w:ascii="Times New Roman"/>
          <w:b w:val="false"/>
          <w:i w:val="false"/>
          <w:color w:val="000000"/>
          <w:sz w:val="28"/>
        </w:rPr>
        <w:t xml:space="preserve">
        кеңейту; </w:t>
      </w:r>
      <w:r>
        <w:br/>
      </w:r>
      <w:r>
        <w:rPr>
          <w:rFonts w:ascii="Times New Roman"/>
          <w:b w:val="false"/>
          <w:i w:val="false"/>
          <w:color w:val="000000"/>
          <w:sz w:val="28"/>
        </w:rPr>
        <w:t xml:space="preserve">
      - басқа жинақтаушы зейнетақы қорлары тарапынан бәсекелестiк </w:t>
      </w:r>
      <w:r>
        <w:br/>
      </w:r>
      <w:r>
        <w:rPr>
          <w:rFonts w:ascii="Times New Roman"/>
          <w:b w:val="false"/>
          <w:i w:val="false"/>
          <w:color w:val="000000"/>
          <w:sz w:val="28"/>
        </w:rPr>
        <w:t xml:space="preserve">
        және маркетингтiк жұмыстарды күшейту. </w:t>
      </w:r>
      <w:r>
        <w:br/>
      </w:r>
      <w:r>
        <w:rPr>
          <w:rFonts w:ascii="Times New Roman"/>
          <w:b w:val="false"/>
          <w:i w:val="false"/>
          <w:color w:val="000000"/>
          <w:sz w:val="28"/>
        </w:rPr>
        <w:t xml:space="preserve">
      Негiзгi қызметтен алынған кiрiс көлемiн есептеу кезiнде мына болжамды мәндер мен жорамалдар қабылданды: зейнетақы активтерiнің орташа айлық келiп түсу сомалары - 1 400 - 1 600 млн. теңге, зейнетақы жинақтарын төлеудiң орташа айлық деңгейi 800 - 900 млн. теңге мөлшерiнде жоспарланады, зейнетақы активтерiн инвестициялаудың орташа айлық өсiм мөлшерi - 400 - 600 млн. теңге. Зейнетақы заңына енгiзiлген өзгерiстер мен толықтыруларға сәйкес комиссиялық сыйақы мөлшерiн есептеудiң жаңа тәртiбi - қаржы құралдарына инвестицияланған зейнетақы активтерiнiң сомасынан және есепке алынған инвестициялық кiрiстен есептеу тәртiбi қарастырылған. Осыған байланысты Қор комиссиялық сыйақы есептеудiң ең сақтанымпаз деңгейiн қарастырады: қаржы құралдарына инвестицияланған зейнетақы активтерi сомасының мөлшерiнен - 0,02%, есептелген инвестициялық кiрiс мөлшерiнен - 15%. Жүзеге асырылған есептесулердiң нәтижесiнде зейнетақы активтерiн 84 400 млн. теңге мөлшерiндегi қаржы құралдарына инвестициялау жоспарланады. Негiзгi қызметтен (зейнетақы активтерiнiң кiрiсi мен инвестициялық кiрiс) түсетiн жалпы кiрiс сомасы 1 267 млн. теңге мөлшерiнде жоспарланады немесе ол 2002 жылғы осындай көрсеткiштен 7,6% артық. </w:t>
      </w:r>
      <w:r>
        <w:br/>
      </w:r>
      <w:r>
        <w:rPr>
          <w:rFonts w:ascii="Times New Roman"/>
          <w:b w:val="false"/>
          <w:i w:val="false"/>
          <w:color w:val="000000"/>
          <w:sz w:val="28"/>
        </w:rPr>
        <w:t>
</w:t>
      </w:r>
      <w:r>
        <w:rPr>
          <w:rFonts w:ascii="Times New Roman"/>
          <w:b w:val="false"/>
          <w:i/>
          <w:color w:val="000000"/>
          <w:sz w:val="28"/>
        </w:rPr>
        <w:t xml:space="preserve">       Қосымша қызметтен түскен кiрiс </w:t>
      </w:r>
      <w:r>
        <w:br/>
      </w:r>
      <w:r>
        <w:rPr>
          <w:rFonts w:ascii="Times New Roman"/>
          <w:b w:val="false"/>
          <w:i w:val="false"/>
          <w:color w:val="000000"/>
          <w:sz w:val="28"/>
        </w:rPr>
        <w:t xml:space="preserve">
      800-900 млн. теңге мөлшерiнде Қордың меншiктi қаражаттарының орташа жылдық көлемiн орналастыру болжанады, оның iшiнде 2003 жылдың басында 1 050 млн. теңгедей құраған инвестициялар көлемі, банктегi есепшоттардағы еркiн қаражат қалдығы, 2003 жылы түседi деп жоспарланған мөлшерi 1 267 млн. теңге комиссиялық сыйақы, 2002 жылдың қорытындылары бойынша 2003 жылдың 1 тоқсанында төленетiн дивидендтер мен корпоративтiк табыс салығы, сондай-ақ 2003 жылы қарастырылған салық төлемiн қоса алғанда, әкiмшiлiк-шаруашылық шығыстары есепке алынады. Активтердiң жоспарланған өсiмi орташа жылдық кiрiстiлiк деңгейi теңгемен жылдық 5,2-5,4% немесе меншiктi қаражаттарды инвестициялаудан 74 млн. теңге мөлшерiнде алынатын кiрiспен 2003 жыл бойына қаржы құралдарына инвестицияланатын болады. </w:t>
      </w:r>
      <w:r>
        <w:br/>
      </w:r>
      <w:r>
        <w:rPr>
          <w:rFonts w:ascii="Times New Roman"/>
          <w:b w:val="false"/>
          <w:i w:val="false"/>
          <w:color w:val="000000"/>
          <w:sz w:val="28"/>
        </w:rPr>
        <w:t xml:space="preserve">
      2003 жылы Қордың жалпы шығыс сомасы 644,88 млн. теңге мөлшерiнде жоспарланған, ол тиiсiнше 2002 жылғы көрсеткiштен 29,7% артық (1-қосымша). Кассалық аударымдардың қорытындысы бойынша 700 млн. теңге деңгейiнде шығыс болмақ (4-қосымша). Қор шығысының көбеюi қызметкерлерге еңбек ақы төлеу шығысының өсуiмен, негiзгi құрал-жабдықтардың тозуымен, материалдық емес активтердiң өтелiмi, негiзгi құрал-жабдықтар және материалдық емес активтердi жөндеу мен оларға қызмет көрсету, коммуналдық шығыстар, өкiлдiктер шығысы, қызметкерлердiң бiлiктiлiгiн көтеру шығысы, кеңселiк және баспа жұмыстарына байланысты қызметтер шығысы, күзет шығыстары, банктiң көрсеткен қызметi үшiн шығыстар, жалгерлiк және басқа да шығыстармен байланысты. </w:t>
      </w:r>
      <w:r>
        <w:br/>
      </w:r>
      <w:r>
        <w:rPr>
          <w:rFonts w:ascii="Times New Roman"/>
          <w:b w:val="false"/>
          <w:i w:val="false"/>
          <w:color w:val="000000"/>
          <w:sz w:val="28"/>
        </w:rPr>
        <w:t xml:space="preserve">
      Тұтас алғанда, Қор қызметкерлерiне еңбек ақы төлеу (еңбек ақы және сыйақы қоры) шығындар сомасы 218 млн. теңгенi құрайды, соның iшiнде: штаттық қызметкерлер бойынша - 210 млн. теңге, тартылған қызметкерлер (агенттер) бойынша - 8 млн. теңге. Еңбек ақы бойынша шығыстың жалпы сомасы 2002 жылмен салыстырғанда 70,9 млн. теңге немесе 48,2%-ды құрайды. Көбею: </w:t>
      </w:r>
      <w:r>
        <w:br/>
      </w:r>
      <w:r>
        <w:rPr>
          <w:rFonts w:ascii="Times New Roman"/>
          <w:b w:val="false"/>
          <w:i w:val="false"/>
          <w:color w:val="000000"/>
          <w:sz w:val="28"/>
        </w:rPr>
        <w:t xml:space="preserve">
      1) 2003 жылы "Еңбек ақы қоры" бабына штаттық қызметкерлерге төленетiн ақымен қоса, қосымша 8 млн. теңге сомасында, тартылған қызметкерлерге (агенттерге) төленетiн ақының кiргiзiлуiмен; </w:t>
      </w:r>
      <w:r>
        <w:br/>
      </w:r>
      <w:r>
        <w:rPr>
          <w:rFonts w:ascii="Times New Roman"/>
          <w:b w:val="false"/>
          <w:i w:val="false"/>
          <w:color w:val="000000"/>
          <w:sz w:val="28"/>
        </w:rPr>
        <w:t xml:space="preserve">
      2) 6% инфляция есепке алына отырып, нақты жалақының өсуiмен, сондай-ақ инвестициялық басқару, тәуекелдiлiктi басқару, зейнетақы активтерiн есепке алу бойынша рынокта еңбегi үшiн жалақыны МЖЗҚ қызметкерлерiнен артық алатын бiлiктi мамандардың жұмыстан кетуiн тоқтату мақсатымен; </w:t>
      </w:r>
      <w:r>
        <w:br/>
      </w:r>
      <w:r>
        <w:rPr>
          <w:rFonts w:ascii="Times New Roman"/>
          <w:b w:val="false"/>
          <w:i w:val="false"/>
          <w:color w:val="000000"/>
          <w:sz w:val="28"/>
        </w:rPr>
        <w:t xml:space="preserve">
      3) төмендегi қызмет бағыттары бойынша: зейнетақы және меншiктi активтердi инвестициялық басқару, техникалық және технологиялық дамуды қамтамасыз ету; салымшыларға көрсетiлетін қызмет көлемiн қалыптастыру, ұқсас қаржы институттары қызметiнiң халықаралық практикасын талдау және Қордың қызметiне қатысушылардың тәуекелiне талдауды ескере отырып, халықаралық кеңесшілер (соның iшiнде, ПРАГМА корпорациясы) жасаған қорытындылар негiзiнде, сондай-ақ инвестициялық қызметтiң (зейнетақы активтерiн мемлекеттiк емес бағалы қағаздарға инвестициялау, зейнетақы активтерiн нарықтық қайта бағалауға көшу) шарттарын өзгерту бөлiгiнде Заңға енгiзiлген өзгерiстер мен толықтыруларға сәйкес, Қор қызметiнде жаңа бағыттардың пайда болуына, бағдарламалық-техникалық дамудың, Қордың технологиялық және маркетингтiк саясатын, зейнетақы жинақтарын (график бойынша) алушыларға зейнетақы төлеу жағдайларын, Қор тәуекелiн басқаруды дамыту қажеттiгiне байланысты даму бойынша штат санын 22 бiрлiкке көбейтумен ерекшеленедi. </w:t>
      </w:r>
      <w:r>
        <w:br/>
      </w:r>
      <w:r>
        <w:rPr>
          <w:rFonts w:ascii="Times New Roman"/>
          <w:b w:val="false"/>
          <w:i w:val="false"/>
          <w:color w:val="000000"/>
          <w:sz w:val="28"/>
        </w:rPr>
        <w:t xml:space="preserve">
      Қызметкерлерге еңбек ақы тиеу шығысының ұлғаюымен байланысты еңбек ақыдан аударылатын төлемдерге (әлеуметтiк салық) байланысты тиiстi шығыс көлемiнiң өсуi. </w:t>
      </w:r>
      <w:r>
        <w:br/>
      </w:r>
      <w:r>
        <w:rPr>
          <w:rFonts w:ascii="Times New Roman"/>
          <w:b w:val="false"/>
          <w:i w:val="false"/>
          <w:color w:val="000000"/>
          <w:sz w:val="28"/>
        </w:rPr>
        <w:t xml:space="preserve">
      Негiзгi құрал-жабдықтар мен материалдық емес активтердiң амортизациясы бойынша шығыстардың артуы компьютерлiк және ұйымдық техникалар паркiн жаңарту қажеттiлiгiне сай Қордың операциялық және инвестициялық қызметiнiң шешушi процестерiн автоматтандыру мақсатында жоспарланған негiзгi құрал-жабдықтар мен материалдық емес активтердi сатып алу ескерiле отырып, серверлердi (резервтiк орталық құруға орай) сатып алу қажеттiлiгiне байланысты болып отыр. </w:t>
      </w:r>
      <w:r>
        <w:br/>
      </w:r>
      <w:r>
        <w:rPr>
          <w:rFonts w:ascii="Times New Roman"/>
          <w:b w:val="false"/>
          <w:i w:val="false"/>
          <w:color w:val="000000"/>
          <w:sz w:val="28"/>
        </w:rPr>
        <w:t xml:space="preserve">
      Негiзгi құрал-жабдықтар мен материалдық емес активтердi жөндеу және оларға қызмет көрсету шығыстары сомалардың "Коммуналдық шығыстар" бабынан электрлiк жүйелердi жөндеуге бөлiнуi және нақты жүргiзілген шығыстарға: автокөлiктердi, кондиционерлердi жөндеу, дизелдi генератор қызметiн қамтамасыз ету шығыстарының көбеюi есебiнен ұлғаяды. </w:t>
      </w:r>
      <w:r>
        <w:br/>
      </w:r>
      <w:r>
        <w:rPr>
          <w:rFonts w:ascii="Times New Roman"/>
          <w:b w:val="false"/>
          <w:i w:val="false"/>
          <w:color w:val="000000"/>
          <w:sz w:val="28"/>
        </w:rPr>
        <w:t xml:space="preserve">
      Коммуналдық шығыстардың жалпы сомасы 3,28 млн.теңгенi құрайды (2002 жылмен салыстырғанда, 4,5% артық) және оның құрамына ғимараттарды жалгерлiкке алу турасында жасалған келiсiм-шарттың шарттарына сәйкес коммуналдық қызметтердi өтеу бөлiгiнде есептелген Орталық аппарат, Астана қаласындағы филиал, өңiрлiк өкiлдiктер бойынша коммуналдық қызметтер кiредi. Тарифтердiң артуына байланысты Қордың Астана қаласындағы филиалына тиесілi аймақты тазалау бойынша көрсетiлетiн коммуналдық қызметке ақы төлеу шығысы және орталық аппарат бойынша электр энергиясының шығыстары да көбейдi. </w:t>
      </w:r>
      <w:r>
        <w:br/>
      </w:r>
      <w:r>
        <w:rPr>
          <w:rFonts w:ascii="Times New Roman"/>
          <w:b w:val="false"/>
          <w:i w:val="false"/>
          <w:color w:val="000000"/>
          <w:sz w:val="28"/>
        </w:rPr>
        <w:t xml:space="preserve">
      Өкiлдiк шығыстар 2003 жылы 17 мың теңге сомасында жоспарланды. Аталған баптың 7 мың теңгеге ұлғаюы: </w:t>
      </w:r>
      <w:r>
        <w:br/>
      </w:r>
      <w:r>
        <w:rPr>
          <w:rFonts w:ascii="Times New Roman"/>
          <w:b w:val="false"/>
          <w:i w:val="false"/>
          <w:color w:val="000000"/>
          <w:sz w:val="28"/>
        </w:rPr>
        <w:t xml:space="preserve">
      - халықаралық қаржы ұйымдары мен институттарынан делегациялардың келуiне; </w:t>
      </w:r>
      <w:r>
        <w:br/>
      </w:r>
      <w:r>
        <w:rPr>
          <w:rFonts w:ascii="Times New Roman"/>
          <w:b w:val="false"/>
          <w:i w:val="false"/>
          <w:color w:val="000000"/>
          <w:sz w:val="28"/>
        </w:rPr>
        <w:t xml:space="preserve">
      - ИСО 9001:2000 халықаралық стандартына сәйкес сапа менеджментi жүйесiн енгiзу бойынша консалтингтiк ұйымдар өкiлдерiнiң iссапарларына; </w:t>
      </w:r>
      <w:r>
        <w:br/>
      </w:r>
      <w:r>
        <w:rPr>
          <w:rFonts w:ascii="Times New Roman"/>
          <w:b w:val="false"/>
          <w:i w:val="false"/>
          <w:color w:val="000000"/>
          <w:sz w:val="28"/>
        </w:rPr>
        <w:t xml:space="preserve">
      - кейiн екiншi жарты жылдықта қадағалау аудитiн жүргiзе отырып, ИСО (Тiркеушi) сертификаттау жөнiндегi халықаралық орган аккредиттеген ИСО 9001:2000 халықаралық стандарттарына сәйкестендiруге байланысты болып отыр. </w:t>
      </w:r>
      <w:r>
        <w:br/>
      </w:r>
      <w:r>
        <w:rPr>
          <w:rFonts w:ascii="Times New Roman"/>
          <w:b w:val="false"/>
          <w:i w:val="false"/>
          <w:color w:val="000000"/>
          <w:sz w:val="28"/>
        </w:rPr>
        <w:t xml:space="preserve">
      Қызметкерлердiң бiлiктілiгiн арттыру (оқыту) шығыстары 7 млн. теңгенi құрайды және: </w:t>
      </w:r>
      <w:r>
        <w:br/>
      </w:r>
      <w:r>
        <w:rPr>
          <w:rFonts w:ascii="Times New Roman"/>
          <w:b w:val="false"/>
          <w:i w:val="false"/>
          <w:color w:val="000000"/>
          <w:sz w:val="28"/>
        </w:rPr>
        <w:t xml:space="preserve">
      1) заң бойынша талап етiлетiн Қазақстан Республикасы Ұлттық </w:t>
      </w:r>
      <w:r>
        <w:br/>
      </w:r>
      <w:r>
        <w:rPr>
          <w:rFonts w:ascii="Times New Roman"/>
          <w:b w:val="false"/>
          <w:i w:val="false"/>
          <w:color w:val="000000"/>
          <w:sz w:val="28"/>
        </w:rPr>
        <w:t xml:space="preserve">
         Банкiнiң бiлiктiлiк куәлiктерiн алу үшiн </w:t>
      </w:r>
      <w:r>
        <w:br/>
      </w:r>
      <w:r>
        <w:rPr>
          <w:rFonts w:ascii="Times New Roman"/>
          <w:b w:val="false"/>
          <w:i w:val="false"/>
          <w:color w:val="000000"/>
          <w:sz w:val="28"/>
        </w:rPr>
        <w:t xml:space="preserve">
         делдалдық-дилерлiк қызмет және бағалы қағаздар қоржынын </w:t>
      </w:r>
      <w:r>
        <w:br/>
      </w:r>
      <w:r>
        <w:rPr>
          <w:rFonts w:ascii="Times New Roman"/>
          <w:b w:val="false"/>
          <w:i w:val="false"/>
          <w:color w:val="000000"/>
          <w:sz w:val="28"/>
        </w:rPr>
        <w:t xml:space="preserve">
         басқару бойынша мамандар оқытумен, сондай-ақ "Қазақстан </w:t>
      </w:r>
      <w:r>
        <w:br/>
      </w:r>
      <w:r>
        <w:rPr>
          <w:rFonts w:ascii="Times New Roman"/>
          <w:b w:val="false"/>
          <w:i w:val="false"/>
          <w:color w:val="000000"/>
          <w:sz w:val="28"/>
        </w:rPr>
        <w:t xml:space="preserve">
         Республикасында зейнетақымен қамсыздандыру туралы" Заңға </w:t>
      </w:r>
      <w:r>
        <w:br/>
      </w:r>
      <w:r>
        <w:rPr>
          <w:rFonts w:ascii="Times New Roman"/>
          <w:b w:val="false"/>
          <w:i w:val="false"/>
          <w:color w:val="000000"/>
          <w:sz w:val="28"/>
        </w:rPr>
        <w:t xml:space="preserve">
         өзгерiстер мен толықтырулар енгiзуге сәйкес қызмет атқару </w:t>
      </w:r>
      <w:r>
        <w:br/>
      </w:r>
      <w:r>
        <w:rPr>
          <w:rFonts w:ascii="Times New Roman"/>
          <w:b w:val="false"/>
          <w:i w:val="false"/>
          <w:color w:val="000000"/>
          <w:sz w:val="28"/>
        </w:rPr>
        <w:t xml:space="preserve">
         үшiн қажеттi жаңа жұмыс бағыттары бойынша; </w:t>
      </w:r>
      <w:r>
        <w:br/>
      </w:r>
      <w:r>
        <w:rPr>
          <w:rFonts w:ascii="Times New Roman"/>
          <w:b w:val="false"/>
          <w:i w:val="false"/>
          <w:color w:val="000000"/>
          <w:sz w:val="28"/>
        </w:rPr>
        <w:t xml:space="preserve">
      2) заңдардың зейнетақы активтерiн инвестициялық басқару </w:t>
      </w:r>
      <w:r>
        <w:br/>
      </w:r>
      <w:r>
        <w:rPr>
          <w:rFonts w:ascii="Times New Roman"/>
          <w:b w:val="false"/>
          <w:i w:val="false"/>
          <w:color w:val="000000"/>
          <w:sz w:val="28"/>
        </w:rPr>
        <w:t xml:space="preserve">
         бойынша қызметтi лицензиялау ережелерiне қатысты </w:t>
      </w:r>
      <w:r>
        <w:br/>
      </w:r>
      <w:r>
        <w:rPr>
          <w:rFonts w:ascii="Times New Roman"/>
          <w:b w:val="false"/>
          <w:i w:val="false"/>
          <w:color w:val="000000"/>
          <w:sz w:val="28"/>
        </w:rPr>
        <w:t xml:space="preserve">
         талаптарын сақтау мақсатында, қоржынды тиiмдi басқаруды </w:t>
      </w:r>
      <w:r>
        <w:br/>
      </w:r>
      <w:r>
        <w:rPr>
          <w:rFonts w:ascii="Times New Roman"/>
          <w:b w:val="false"/>
          <w:i w:val="false"/>
          <w:color w:val="000000"/>
          <w:sz w:val="28"/>
        </w:rPr>
        <w:t xml:space="preserve">
         және Қордың инвестициялық ресурстарын орналастыруды </w:t>
      </w:r>
      <w:r>
        <w:br/>
      </w:r>
      <w:r>
        <w:rPr>
          <w:rFonts w:ascii="Times New Roman"/>
          <w:b w:val="false"/>
          <w:i w:val="false"/>
          <w:color w:val="000000"/>
          <w:sz w:val="28"/>
        </w:rPr>
        <w:t xml:space="preserve">
         арттыру мақсатында, корпоративтік бағалы қағаздардың </w:t>
      </w:r>
      <w:r>
        <w:br/>
      </w:r>
      <w:r>
        <w:rPr>
          <w:rFonts w:ascii="Times New Roman"/>
          <w:b w:val="false"/>
          <w:i w:val="false"/>
          <w:color w:val="000000"/>
          <w:sz w:val="28"/>
        </w:rPr>
        <w:t xml:space="preserve">
         есебiн және басқару менеджментiн оқытуды талап ететiн </w:t>
      </w:r>
      <w:r>
        <w:br/>
      </w:r>
      <w:r>
        <w:rPr>
          <w:rFonts w:ascii="Times New Roman"/>
          <w:b w:val="false"/>
          <w:i w:val="false"/>
          <w:color w:val="000000"/>
          <w:sz w:val="28"/>
        </w:rPr>
        <w:t xml:space="preserve">
         диверсификациалық үлгiнi өзгерту, сондай-ақ Қордың </w:t>
      </w:r>
      <w:r>
        <w:br/>
      </w:r>
      <w:r>
        <w:rPr>
          <w:rFonts w:ascii="Times New Roman"/>
          <w:b w:val="false"/>
          <w:i w:val="false"/>
          <w:color w:val="000000"/>
          <w:sz w:val="28"/>
        </w:rPr>
        <w:t xml:space="preserve">
         инвестициялық қоржынындағы қаржы құралдарын есептеу және </w:t>
      </w:r>
      <w:r>
        <w:br/>
      </w:r>
      <w:r>
        <w:rPr>
          <w:rFonts w:ascii="Times New Roman"/>
          <w:b w:val="false"/>
          <w:i w:val="false"/>
          <w:color w:val="000000"/>
          <w:sz w:val="28"/>
        </w:rPr>
        <w:t xml:space="preserve">
         талдау үлгiсiн жетiлдiру үшiн оқытуға; </w:t>
      </w:r>
      <w:r>
        <w:br/>
      </w:r>
      <w:r>
        <w:rPr>
          <w:rFonts w:ascii="Times New Roman"/>
          <w:b w:val="false"/>
          <w:i w:val="false"/>
          <w:color w:val="000000"/>
          <w:sz w:val="28"/>
        </w:rPr>
        <w:t xml:space="preserve">
      3) Қордың шешушi және арнаулы бөлiмшелерiндегi </w:t>
      </w:r>
      <w:r>
        <w:br/>
      </w:r>
      <w:r>
        <w:rPr>
          <w:rFonts w:ascii="Times New Roman"/>
          <w:b w:val="false"/>
          <w:i w:val="false"/>
          <w:color w:val="000000"/>
          <w:sz w:val="28"/>
        </w:rPr>
        <w:t xml:space="preserve">
         қызметкерлердiң өзара алмастырушылық талаптарына; </w:t>
      </w:r>
      <w:r>
        <w:br/>
      </w:r>
      <w:r>
        <w:rPr>
          <w:rFonts w:ascii="Times New Roman"/>
          <w:b w:val="false"/>
          <w:i w:val="false"/>
          <w:color w:val="000000"/>
          <w:sz w:val="28"/>
        </w:rPr>
        <w:t xml:space="preserve">
      4) қаржы рыногында инвестициялық мәмілелердiң қарқындылығы мен </w:t>
      </w:r>
      <w:r>
        <w:br/>
      </w:r>
      <w:r>
        <w:rPr>
          <w:rFonts w:ascii="Times New Roman"/>
          <w:b w:val="false"/>
          <w:i w:val="false"/>
          <w:color w:val="000000"/>
          <w:sz w:val="28"/>
        </w:rPr>
        <w:t xml:space="preserve">
         кiрiстілiгiн арттыруға мүмкiндiк беретiн ақпараттық </w:t>
      </w:r>
      <w:r>
        <w:br/>
      </w:r>
      <w:r>
        <w:rPr>
          <w:rFonts w:ascii="Times New Roman"/>
          <w:b w:val="false"/>
          <w:i w:val="false"/>
          <w:color w:val="000000"/>
          <w:sz w:val="28"/>
        </w:rPr>
        <w:t xml:space="preserve">
         жүйелердi қолдануға, технологиялық процестердi </w:t>
      </w:r>
      <w:r>
        <w:br/>
      </w:r>
      <w:r>
        <w:rPr>
          <w:rFonts w:ascii="Times New Roman"/>
          <w:b w:val="false"/>
          <w:i w:val="false"/>
          <w:color w:val="000000"/>
          <w:sz w:val="28"/>
        </w:rPr>
        <w:t xml:space="preserve">
         оңтайландыруға, Қор қызметiнiң ақпараттық </w:t>
      </w:r>
      <w:r>
        <w:br/>
      </w:r>
      <w:r>
        <w:rPr>
          <w:rFonts w:ascii="Times New Roman"/>
          <w:b w:val="false"/>
          <w:i w:val="false"/>
          <w:color w:val="000000"/>
          <w:sz w:val="28"/>
        </w:rPr>
        <w:t xml:space="preserve">
         қауiпсiздiгiн және тәуекелдiлiктi басқару деңгейiн </w:t>
      </w:r>
      <w:r>
        <w:br/>
      </w:r>
      <w:r>
        <w:rPr>
          <w:rFonts w:ascii="Times New Roman"/>
          <w:b w:val="false"/>
          <w:i w:val="false"/>
          <w:color w:val="000000"/>
          <w:sz w:val="28"/>
        </w:rPr>
        <w:t xml:space="preserve">
         арттыруға байланысты. </w:t>
      </w:r>
      <w:r>
        <w:br/>
      </w:r>
      <w:r>
        <w:rPr>
          <w:rFonts w:ascii="Times New Roman"/>
          <w:b w:val="false"/>
          <w:i w:val="false"/>
          <w:color w:val="000000"/>
          <w:sz w:val="28"/>
        </w:rPr>
        <w:t xml:space="preserve">
      Кеңсе шығыстарының өсуi Қордың штаттық санының қажеттi түрде артуына байланысты, сома 1 адамға шаққандағы жоспарлы тұтыным және 2002 жылғы ұқсас шығыстарды талдау негiзiнде есептелген. </w:t>
      </w:r>
      <w:r>
        <w:br/>
      </w:r>
      <w:r>
        <w:rPr>
          <w:rFonts w:ascii="Times New Roman"/>
          <w:b w:val="false"/>
          <w:i w:val="false"/>
          <w:color w:val="000000"/>
          <w:sz w:val="28"/>
        </w:rPr>
        <w:t xml:space="preserve">
      Телефон байланысы қызметтерiнiң, коммуникация және хабарламалар мен корреспонденцияларды жеткiзу шығыстарына байланысты байланыс қызметтерiнiң шығысы 75,3 млн. теңге мөлшерiнде жоспарланған. Бұл көбею Қорға көрсетiлетiн байланыс қызметi көлемiнiң болжамды өсiмiмен, салымшылар үшiн Web-site ашумен және интернет-технологияларын енгiзу дайындықтарымен байланысты. </w:t>
      </w:r>
      <w:r>
        <w:br/>
      </w:r>
      <w:r>
        <w:rPr>
          <w:rFonts w:ascii="Times New Roman"/>
          <w:b w:val="false"/>
          <w:i w:val="false"/>
          <w:color w:val="000000"/>
          <w:sz w:val="28"/>
        </w:rPr>
        <w:t xml:space="preserve">
      Күзет шығыстарының өсiмi Қордың орталық аппарат ғимаратын, Астана қаласындағы филиалының ғимаратын және өңiрлiк өкiлдiктер (Солтүстiк Қазақстан мен Қызылорда) ғимараттарын күзету шығыстарын көздейдi. Үй-жайларды күзету шығыстары жасалған шарттардың талаптарына сәйкес осы қызметтердiң құнына орай есептелiнедi. </w:t>
      </w:r>
      <w:r>
        <w:br/>
      </w:r>
      <w:r>
        <w:rPr>
          <w:rFonts w:ascii="Times New Roman"/>
          <w:b w:val="false"/>
          <w:i w:val="false"/>
          <w:color w:val="000000"/>
          <w:sz w:val="28"/>
        </w:rPr>
        <w:t xml:space="preserve">
      Кастодиан-банк көрсететiн қызметтер бойынша банк қызметтерi шығыстарының өсуi "Қазақстан Республикасында зейнетақымен қамсыздандыру туралы" Қазақстан Республикасының Заңына өзгерiстердiң күшiне енуiне сәйкес мемлекеттiк емес ұйымдар шығарған бағалы қағаздарға зейнетақы активтерiн инвестициялау шығыстарының көбеюiмен байланысты болды. </w:t>
      </w:r>
      <w:r>
        <w:br/>
      </w:r>
      <w:r>
        <w:rPr>
          <w:rFonts w:ascii="Times New Roman"/>
          <w:b w:val="false"/>
          <w:i w:val="false"/>
          <w:color w:val="000000"/>
          <w:sz w:val="28"/>
        </w:rPr>
        <w:t xml:space="preserve">
      Жалгерлiк бойынша шығыстың өсуi операциялық залдар мен мұрағат үшiн қосымша ғимараттарды жалға алу, сондай-ақ Қазақстан Республикасының кейбiр облыс орталықтарындағы өңiрлiк өкiлдiктер жалдап отырған ғимараттарды алмастыруға байланысты жалгерлiк шығынның болжамды өзгеруiн есепке ала отырып жоспарланды. Бұл жалдау жағдайының өзгеруiмен, кейбiр өңiрлерде бұрынғы жалға берушiлердiң ғимараттарды жалға беруден бас тартуымен, сондай-ақ салымшыларға қызмет көрсетудi қамсыздандыру үшiн өкiлдiктердiң орналасқан жерiн жақсартумен ерекшеленедi. </w:t>
      </w:r>
      <w:r>
        <w:br/>
      </w:r>
      <w:r>
        <w:rPr>
          <w:rFonts w:ascii="Times New Roman"/>
          <w:b w:val="false"/>
          <w:i w:val="false"/>
          <w:color w:val="000000"/>
          <w:sz w:val="28"/>
        </w:rPr>
        <w:t xml:space="preserve">
      Басқа шығыстар мынадай шығыстарға сай артты: </w:t>
      </w:r>
      <w:r>
        <w:br/>
      </w:r>
      <w:r>
        <w:rPr>
          <w:rFonts w:ascii="Times New Roman"/>
          <w:b w:val="false"/>
          <w:i w:val="false"/>
          <w:color w:val="000000"/>
          <w:sz w:val="28"/>
        </w:rPr>
        <w:t xml:space="preserve">
      - жасалған келiсiм-шарттарға сәйкес бағдарламалық өнiмдердi қолдау, Ұлттық Банкiнiң "МЖЗҚ" ЖАҚ-тың есептеу жүйесi серверлерiн жаңғырту туралы" ұсыныс хатына сәйкес көзделген бағдарламалық қамтамасыз етудi кешендi талдау ақысы; </w:t>
      </w:r>
      <w:r>
        <w:br/>
      </w:r>
      <w:r>
        <w:rPr>
          <w:rFonts w:ascii="Times New Roman"/>
          <w:b w:val="false"/>
          <w:i w:val="false"/>
          <w:color w:val="000000"/>
          <w:sz w:val="28"/>
        </w:rPr>
        <w:t xml:space="preserve">
      - салымшыларды құлақтандыру науқанын жүргiзу, облыс орталықтарынан тыс жерлерде тұратын 10% зейнетақы жарналарын төлеушiлермен ақпараттық және практикалық жұмыстарды жүргiзу бағдарламасын қаржыландыру мақсатында заңды тұлға - агенттердің қызметтеріне төленетiн ақы төлеу; </w:t>
      </w:r>
      <w:r>
        <w:br/>
      </w:r>
      <w:r>
        <w:rPr>
          <w:rFonts w:ascii="Times New Roman"/>
          <w:b w:val="false"/>
          <w:i w:val="false"/>
          <w:color w:val="000000"/>
          <w:sz w:val="28"/>
        </w:rPr>
        <w:t xml:space="preserve">
      - өңірлiк өкілдіктерде - олардың орналасқан жерлерiнiң өзгеруiне сай үй-жайлардың қайта жабдықталуын жоспарлаумен байланысты, операциялық залдар мен Орталық аппарат үй-жайларында жергілiктi желiнi құрастыру жөнiндегi шығыстар; </w:t>
      </w:r>
      <w:r>
        <w:br/>
      </w:r>
      <w:r>
        <w:rPr>
          <w:rFonts w:ascii="Times New Roman"/>
          <w:b w:val="false"/>
          <w:i w:val="false"/>
          <w:color w:val="000000"/>
          <w:sz w:val="28"/>
        </w:rPr>
        <w:t xml:space="preserve">
      - астана әкiмшiлiгiнiң талабы бойынша Астана қаласындағы филиал ғимаратын мейрам күндеріне мiндетті түрде безендіру (плакаттар, жарықтандыру және т.б.) шығыстары да қарастырылған. 2002 жылы мұндай шығыстар қарастырылмаған болатын. </w:t>
      </w:r>
      <w:r>
        <w:br/>
      </w:r>
      <w:r>
        <w:rPr>
          <w:rFonts w:ascii="Times New Roman"/>
          <w:b w:val="false"/>
          <w:i w:val="false"/>
          <w:color w:val="000000"/>
          <w:sz w:val="28"/>
        </w:rPr>
        <w:t xml:space="preserve">
      Жалпы кiріс және шығыс көлемдерiне қатысты 2003 жылға жоспарланған көрсеткiштерге сәйкес Қордың 2003 жылғы таза кiрiсi 488 млн. теңгенi құрауы мүмкін, ол 2002 жылғы салыстырмалы көрсеткіштен 3,6% кем. Бұл орайда консервативтi бағалаулар аясында корпоративтік табыс салығы бойынша шығыстар 209 млн. теңгеге дейiн - 18,0 млн. теңгеге немесе 7,9% азаяды деп жоспарланды. Дивидендтер көлемi 244 млн. теңгенi құрайды. </w:t>
      </w:r>
    </w:p>
    <w:bookmarkStart w:name="z7" w:id="8"/>
    <w:p>
      <w:pPr>
        <w:spacing w:after="0"/>
        <w:ind w:left="0"/>
        <w:jc w:val="left"/>
      </w:pPr>
      <w:r>
        <w:rPr>
          <w:rFonts w:ascii="Times New Roman"/>
          <w:b/>
          <w:i w:val="false"/>
          <w:color w:val="000000"/>
        </w:rPr>
        <w:t xml:space="preserve"> 
  4. 2004-2006 жылдарға арналған даму жоспары </w:t>
      </w:r>
    </w:p>
    <w:bookmarkEnd w:id="8"/>
    <w:p>
      <w:pPr>
        <w:spacing w:after="0"/>
        <w:ind w:left="0"/>
        <w:jc w:val="both"/>
      </w:pPr>
      <w:r>
        <w:rPr>
          <w:rFonts w:ascii="Times New Roman"/>
          <w:b/>
          <w:i w:val="false"/>
          <w:color w:val="000000"/>
          <w:sz w:val="28"/>
        </w:rPr>
        <w:t xml:space="preserve">       4.1. Мақсаттары мен мiндеттерi (стратегиялық және </w:t>
      </w:r>
      <w:r>
        <w:br/>
      </w:r>
      <w:r>
        <w:rPr>
          <w:rFonts w:ascii="Times New Roman"/>
          <w:b w:val="false"/>
          <w:i w:val="false"/>
          <w:color w:val="000000"/>
          <w:sz w:val="28"/>
        </w:rPr>
        <w:t>
</w:t>
      </w:r>
      <w:r>
        <w:rPr>
          <w:rFonts w:ascii="Times New Roman"/>
          <w:b/>
          <w:i w:val="false"/>
          <w:color w:val="000000"/>
          <w:sz w:val="28"/>
        </w:rPr>
        <w:t xml:space="preserve">             2004 жылға арналған) </w:t>
      </w:r>
    </w:p>
    <w:p>
      <w:pPr>
        <w:spacing w:after="0"/>
        <w:ind w:left="0"/>
        <w:jc w:val="both"/>
      </w:pPr>
      <w:r>
        <w:rPr>
          <w:rFonts w:ascii="Times New Roman"/>
          <w:b w:val="false"/>
          <w:i w:val="false"/>
          <w:color w:val="000000"/>
          <w:sz w:val="28"/>
        </w:rPr>
        <w:t xml:space="preserve">      Қордың кәсiби менеджментi бар, халықтың барлық әлеуметтiк жiктерi мен Қазақстан Республикасының барлық өңiрi үшiн бiрдей жоғары сапалы және қол жетiмдi зейнетақы қызметтерiн ұсынатын орнықты қаржылық институт ретiнде қалыптасуы стратегиялық мақсаты болып табылады. </w:t>
      </w:r>
      <w:r>
        <w:br/>
      </w:r>
      <w:r>
        <w:rPr>
          <w:rFonts w:ascii="Times New Roman"/>
          <w:b w:val="false"/>
          <w:i w:val="false"/>
          <w:color w:val="000000"/>
          <w:sz w:val="28"/>
        </w:rPr>
        <w:t xml:space="preserve">
      2004 жылы алға қойылған стратегиялық мақсаттарға қол жеткiзу үшiн Қор төмендегi мiндеттердi шешудi: </w:t>
      </w:r>
      <w:r>
        <w:br/>
      </w:r>
      <w:r>
        <w:rPr>
          <w:rFonts w:ascii="Times New Roman"/>
          <w:b w:val="false"/>
          <w:i w:val="false"/>
          <w:color w:val="000000"/>
          <w:sz w:val="28"/>
        </w:rPr>
        <w:t xml:space="preserve">
      1. салымшылардың талғамына сәйкес келетiн және олардың </w:t>
      </w:r>
      <w:r>
        <w:br/>
      </w:r>
      <w:r>
        <w:rPr>
          <w:rFonts w:ascii="Times New Roman"/>
          <w:b w:val="false"/>
          <w:i w:val="false"/>
          <w:color w:val="000000"/>
          <w:sz w:val="28"/>
        </w:rPr>
        <w:t xml:space="preserve">
         болжалынан асып түсетiн менеджмент пен қызмет сапасының </w:t>
      </w:r>
      <w:r>
        <w:br/>
      </w:r>
      <w:r>
        <w:rPr>
          <w:rFonts w:ascii="Times New Roman"/>
          <w:b w:val="false"/>
          <w:i w:val="false"/>
          <w:color w:val="000000"/>
          <w:sz w:val="28"/>
        </w:rPr>
        <w:t xml:space="preserve">
         халықаралық стандартын енгiзу мен пайдалануды; </w:t>
      </w:r>
      <w:r>
        <w:br/>
      </w:r>
      <w:r>
        <w:rPr>
          <w:rFonts w:ascii="Times New Roman"/>
          <w:b w:val="false"/>
          <w:i w:val="false"/>
          <w:color w:val="000000"/>
          <w:sz w:val="28"/>
        </w:rPr>
        <w:t xml:space="preserve">
      2. салымшылардың жеке зейнетақы шоттарындағы зейнетақы </w:t>
      </w:r>
      <w:r>
        <w:br/>
      </w:r>
      <w:r>
        <w:rPr>
          <w:rFonts w:ascii="Times New Roman"/>
          <w:b w:val="false"/>
          <w:i w:val="false"/>
          <w:color w:val="000000"/>
          <w:sz w:val="28"/>
        </w:rPr>
        <w:t xml:space="preserve">
         жинақтарын сақтау мен өсiру мүддесiне сай зейнетақы </w:t>
      </w:r>
      <w:r>
        <w:br/>
      </w:r>
      <w:r>
        <w:rPr>
          <w:rFonts w:ascii="Times New Roman"/>
          <w:b w:val="false"/>
          <w:i w:val="false"/>
          <w:color w:val="000000"/>
          <w:sz w:val="28"/>
        </w:rPr>
        <w:t xml:space="preserve">
         активтерiн тиiмдi инвестициялық басқаруды қамтамасыз етудi; </w:t>
      </w:r>
      <w:r>
        <w:br/>
      </w:r>
      <w:r>
        <w:rPr>
          <w:rFonts w:ascii="Times New Roman"/>
          <w:b w:val="false"/>
          <w:i w:val="false"/>
          <w:color w:val="000000"/>
          <w:sz w:val="28"/>
        </w:rPr>
        <w:t xml:space="preserve">
      3. Қор жұмысының қаржылық тұрақтылығын қамсыздандыру және </w:t>
      </w:r>
      <w:r>
        <w:br/>
      </w:r>
      <w:r>
        <w:rPr>
          <w:rFonts w:ascii="Times New Roman"/>
          <w:b w:val="false"/>
          <w:i w:val="false"/>
          <w:color w:val="000000"/>
          <w:sz w:val="28"/>
        </w:rPr>
        <w:t xml:space="preserve">
         салымшылардың зейнетақы жинақтарын сақтау мақсатында </w:t>
      </w:r>
      <w:r>
        <w:br/>
      </w:r>
      <w:r>
        <w:rPr>
          <w:rFonts w:ascii="Times New Roman"/>
          <w:b w:val="false"/>
          <w:i w:val="false"/>
          <w:color w:val="000000"/>
          <w:sz w:val="28"/>
        </w:rPr>
        <w:t xml:space="preserve">
         тәуекелдiлiктi басқару жүйесiн дайындау мен енгiзудi; </w:t>
      </w:r>
      <w:r>
        <w:br/>
      </w:r>
      <w:r>
        <w:rPr>
          <w:rFonts w:ascii="Times New Roman"/>
          <w:b w:val="false"/>
          <w:i w:val="false"/>
          <w:color w:val="000000"/>
          <w:sz w:val="28"/>
        </w:rPr>
        <w:t xml:space="preserve">
      4. Қордың қалыптасқан салымшыларымен олардың зейнетақы заңдары </w:t>
      </w:r>
      <w:r>
        <w:br/>
      </w:r>
      <w:r>
        <w:rPr>
          <w:rFonts w:ascii="Times New Roman"/>
          <w:b w:val="false"/>
          <w:i w:val="false"/>
          <w:color w:val="000000"/>
          <w:sz w:val="28"/>
        </w:rPr>
        <w:t xml:space="preserve">
         бойынша өз құқықтары мен мiндеттерi туралы бiлiмдерiн </w:t>
      </w:r>
      <w:r>
        <w:br/>
      </w:r>
      <w:r>
        <w:rPr>
          <w:rFonts w:ascii="Times New Roman"/>
          <w:b w:val="false"/>
          <w:i w:val="false"/>
          <w:color w:val="000000"/>
          <w:sz w:val="28"/>
        </w:rPr>
        <w:t xml:space="preserve">
         арттыруды, сондай-ақ тұрғындар үшiн Қор қызметiнiң </w:t>
      </w:r>
      <w:r>
        <w:br/>
      </w:r>
      <w:r>
        <w:rPr>
          <w:rFonts w:ascii="Times New Roman"/>
          <w:b w:val="false"/>
          <w:i w:val="false"/>
          <w:color w:val="000000"/>
          <w:sz w:val="28"/>
        </w:rPr>
        <w:t xml:space="preserve">
         ашықтығын және айқындығын қамтамасыз ету мақсатында </w:t>
      </w:r>
      <w:r>
        <w:br/>
      </w:r>
      <w:r>
        <w:rPr>
          <w:rFonts w:ascii="Times New Roman"/>
          <w:b w:val="false"/>
          <w:i w:val="false"/>
          <w:color w:val="000000"/>
          <w:sz w:val="28"/>
        </w:rPr>
        <w:t xml:space="preserve">
         олармен ақпараттық-түсiндiрме жұмыстарын күшейтудi; </w:t>
      </w:r>
      <w:r>
        <w:br/>
      </w:r>
      <w:r>
        <w:rPr>
          <w:rFonts w:ascii="Times New Roman"/>
          <w:b w:val="false"/>
          <w:i w:val="false"/>
          <w:color w:val="000000"/>
          <w:sz w:val="28"/>
        </w:rPr>
        <w:t xml:space="preserve">
      5. жүйе арқылы өңiрлерде өңiрлiк өкiлдiктердiң, филиалдардың </w:t>
      </w:r>
      <w:r>
        <w:br/>
      </w:r>
      <w:r>
        <w:rPr>
          <w:rFonts w:ascii="Times New Roman"/>
          <w:b w:val="false"/>
          <w:i w:val="false"/>
          <w:color w:val="000000"/>
          <w:sz w:val="28"/>
        </w:rPr>
        <w:t xml:space="preserve">
         (Алматы қаласында филиал құруды қоса алғанда), агенттiк </w:t>
      </w:r>
      <w:r>
        <w:br/>
      </w:r>
      <w:r>
        <w:rPr>
          <w:rFonts w:ascii="Times New Roman"/>
          <w:b w:val="false"/>
          <w:i w:val="false"/>
          <w:color w:val="000000"/>
          <w:sz w:val="28"/>
        </w:rPr>
        <w:t xml:space="preserve">
         пункттердiң және жеке тұлға-агенттердiң жұмысын арттыра </w:t>
      </w:r>
      <w:r>
        <w:br/>
      </w:r>
      <w:r>
        <w:rPr>
          <w:rFonts w:ascii="Times New Roman"/>
          <w:b w:val="false"/>
          <w:i w:val="false"/>
          <w:color w:val="000000"/>
          <w:sz w:val="28"/>
        </w:rPr>
        <w:t xml:space="preserve">
         отырып, тұрғындар үшiн зейнетақы қызметтерiнiң қол жеткiзу </w:t>
      </w:r>
      <w:r>
        <w:br/>
      </w:r>
      <w:r>
        <w:rPr>
          <w:rFonts w:ascii="Times New Roman"/>
          <w:b w:val="false"/>
          <w:i w:val="false"/>
          <w:color w:val="000000"/>
          <w:sz w:val="28"/>
        </w:rPr>
        <w:t xml:space="preserve">
         мүмкiндiгiн және оның сапасын арттырудан тұратын өңiрлiк </w:t>
      </w:r>
      <w:r>
        <w:br/>
      </w:r>
      <w:r>
        <w:rPr>
          <w:rFonts w:ascii="Times New Roman"/>
          <w:b w:val="false"/>
          <w:i w:val="false"/>
          <w:color w:val="000000"/>
          <w:sz w:val="28"/>
        </w:rPr>
        <w:t xml:space="preserve">
         саясатты одан әрi белсендi дамытуды; </w:t>
      </w:r>
      <w:r>
        <w:br/>
      </w:r>
      <w:r>
        <w:rPr>
          <w:rFonts w:ascii="Times New Roman"/>
          <w:b w:val="false"/>
          <w:i w:val="false"/>
          <w:color w:val="000000"/>
          <w:sz w:val="28"/>
        </w:rPr>
        <w:t xml:space="preserve">
      6. бәсекелi орта жағдайларында Қордың тұрақты жұмыс iстеуiн </w:t>
      </w:r>
      <w:r>
        <w:br/>
      </w:r>
      <w:r>
        <w:rPr>
          <w:rFonts w:ascii="Times New Roman"/>
          <w:b w:val="false"/>
          <w:i w:val="false"/>
          <w:color w:val="000000"/>
          <w:sz w:val="28"/>
        </w:rPr>
        <w:t xml:space="preserve">
         қамтамасыз ету және көрсетiлетiн зейнетақы қызметтерiнiң </w:t>
      </w:r>
      <w:r>
        <w:br/>
      </w:r>
      <w:r>
        <w:rPr>
          <w:rFonts w:ascii="Times New Roman"/>
          <w:b w:val="false"/>
          <w:i w:val="false"/>
          <w:color w:val="000000"/>
          <w:sz w:val="28"/>
        </w:rPr>
        <w:t xml:space="preserve">
         сапасын арттыру мақсатында Қорда маркетингтiк бөлiмшесiн </w:t>
      </w:r>
      <w:r>
        <w:br/>
      </w:r>
      <w:r>
        <w:rPr>
          <w:rFonts w:ascii="Times New Roman"/>
          <w:b w:val="false"/>
          <w:i w:val="false"/>
          <w:color w:val="000000"/>
          <w:sz w:val="28"/>
        </w:rPr>
        <w:t xml:space="preserve">
         құра отырып, маркетингтiк жұмысты күшейтудi; </w:t>
      </w:r>
      <w:r>
        <w:br/>
      </w:r>
      <w:r>
        <w:rPr>
          <w:rFonts w:ascii="Times New Roman"/>
          <w:b w:val="false"/>
          <w:i w:val="false"/>
          <w:color w:val="000000"/>
          <w:sz w:val="28"/>
        </w:rPr>
        <w:t xml:space="preserve">
      7. салымшыларға арналған ақпараттық материалдардың саны мен </w:t>
      </w:r>
      <w:r>
        <w:br/>
      </w:r>
      <w:r>
        <w:rPr>
          <w:rFonts w:ascii="Times New Roman"/>
          <w:b w:val="false"/>
          <w:i w:val="false"/>
          <w:color w:val="000000"/>
          <w:sz w:val="28"/>
        </w:rPr>
        <w:t xml:space="preserve">
         сапасын арттыруды; </w:t>
      </w:r>
      <w:r>
        <w:br/>
      </w:r>
      <w:r>
        <w:rPr>
          <w:rFonts w:ascii="Times New Roman"/>
          <w:b w:val="false"/>
          <w:i w:val="false"/>
          <w:color w:val="000000"/>
          <w:sz w:val="28"/>
        </w:rPr>
        <w:t xml:space="preserve">
      8. салымшылардың жеке зейнетақы шоттарындағы зейнетақы </w:t>
      </w:r>
      <w:r>
        <w:br/>
      </w:r>
      <w:r>
        <w:rPr>
          <w:rFonts w:ascii="Times New Roman"/>
          <w:b w:val="false"/>
          <w:i w:val="false"/>
          <w:color w:val="000000"/>
          <w:sz w:val="28"/>
        </w:rPr>
        <w:t xml:space="preserve">
         жинақтар есебiнiң сенiмдiлiгiн қамтамасыз ету және </w:t>
      </w:r>
      <w:r>
        <w:br/>
      </w:r>
      <w:r>
        <w:rPr>
          <w:rFonts w:ascii="Times New Roman"/>
          <w:b w:val="false"/>
          <w:i w:val="false"/>
          <w:color w:val="000000"/>
          <w:sz w:val="28"/>
        </w:rPr>
        <w:t xml:space="preserve">
         зейнетақы қызметтерiн жаңа ақпараттық технологияларды </w:t>
      </w:r>
      <w:r>
        <w:br/>
      </w:r>
      <w:r>
        <w:rPr>
          <w:rFonts w:ascii="Times New Roman"/>
          <w:b w:val="false"/>
          <w:i w:val="false"/>
          <w:color w:val="000000"/>
          <w:sz w:val="28"/>
        </w:rPr>
        <w:t xml:space="preserve">
         пайдалана отырып көрсету мақсатында негiзгi </w:t>
      </w:r>
      <w:r>
        <w:br/>
      </w:r>
      <w:r>
        <w:rPr>
          <w:rFonts w:ascii="Times New Roman"/>
          <w:b w:val="false"/>
          <w:i w:val="false"/>
          <w:color w:val="000000"/>
          <w:sz w:val="28"/>
        </w:rPr>
        <w:t xml:space="preserve">
         бизнес-процессорларды автоматтандырып, Қордың </w:t>
      </w:r>
      <w:r>
        <w:br/>
      </w:r>
      <w:r>
        <w:rPr>
          <w:rFonts w:ascii="Times New Roman"/>
          <w:b w:val="false"/>
          <w:i w:val="false"/>
          <w:color w:val="000000"/>
          <w:sz w:val="28"/>
        </w:rPr>
        <w:t xml:space="preserve">
         бағдарламалық-техникалық жағынан қамтамасыз етiлуiн </w:t>
      </w:r>
      <w:r>
        <w:br/>
      </w:r>
      <w:r>
        <w:rPr>
          <w:rFonts w:ascii="Times New Roman"/>
          <w:b w:val="false"/>
          <w:i w:val="false"/>
          <w:color w:val="000000"/>
          <w:sz w:val="28"/>
        </w:rPr>
        <w:t xml:space="preserve">
         жаңғырту жөнiнде басталған жұмысты аяқтауды жоспарлайды; </w:t>
      </w:r>
      <w:r>
        <w:br/>
      </w:r>
      <w:r>
        <w:rPr>
          <w:rFonts w:ascii="Times New Roman"/>
          <w:b w:val="false"/>
          <w:i w:val="false"/>
          <w:color w:val="000000"/>
          <w:sz w:val="28"/>
        </w:rPr>
        <w:t xml:space="preserve">
         Бұл шараларды iске асыру Қор жұмысының жоспарлы көрсеткiштерiн қамтамасыз етуге мүмкiндiк бередi. </w:t>
      </w:r>
    </w:p>
    <w:p>
      <w:pPr>
        <w:spacing w:after="0"/>
        <w:ind w:left="0"/>
        <w:jc w:val="both"/>
      </w:pPr>
      <w:r>
        <w:rPr>
          <w:rFonts w:ascii="Times New Roman"/>
          <w:b/>
          <w:i w:val="false"/>
          <w:color w:val="000000"/>
          <w:sz w:val="28"/>
        </w:rPr>
        <w:t xml:space="preserve">       4.2. Алға қойылған міндеттерге қол жеткізу </w:t>
      </w:r>
      <w:r>
        <w:br/>
      </w:r>
      <w:r>
        <w:rPr>
          <w:rFonts w:ascii="Times New Roman"/>
          <w:b w:val="false"/>
          <w:i w:val="false"/>
          <w:color w:val="000000"/>
          <w:sz w:val="28"/>
        </w:rPr>
        <w:t>
</w:t>
      </w:r>
      <w:r>
        <w:rPr>
          <w:rFonts w:ascii="Times New Roman"/>
          <w:b/>
          <w:i w:val="false"/>
          <w:color w:val="000000"/>
          <w:sz w:val="28"/>
        </w:rPr>
        <w:t xml:space="preserve">             жолдарын таңдау </w:t>
      </w:r>
    </w:p>
    <w:p>
      <w:pPr>
        <w:spacing w:after="0"/>
        <w:ind w:left="0"/>
        <w:jc w:val="both"/>
      </w:pPr>
      <w:r>
        <w:rPr>
          <w:rFonts w:ascii="Times New Roman"/>
          <w:b w:val="false"/>
          <w:i w:val="false"/>
          <w:color w:val="000000"/>
          <w:sz w:val="28"/>
        </w:rPr>
        <w:t xml:space="preserve">      Халықаралық сапа стандарттарын енгiзу және пайдалану </w:t>
      </w:r>
    </w:p>
    <w:p>
      <w:pPr>
        <w:spacing w:after="0"/>
        <w:ind w:left="0"/>
        <w:jc w:val="both"/>
      </w:pPr>
      <w:r>
        <w:rPr>
          <w:rFonts w:ascii="Times New Roman"/>
          <w:b w:val="false"/>
          <w:i w:val="false"/>
          <w:color w:val="000000"/>
          <w:sz w:val="28"/>
        </w:rPr>
        <w:t xml:space="preserve">      Алға қойылған мiндеттерде негiзгi төрт кезеңде іске асыру жоспарланады: </w:t>
      </w:r>
      <w:r>
        <w:br/>
      </w:r>
      <w:r>
        <w:rPr>
          <w:rFonts w:ascii="Times New Roman"/>
          <w:b w:val="false"/>
          <w:i w:val="false"/>
          <w:color w:val="000000"/>
          <w:sz w:val="28"/>
        </w:rPr>
        <w:t xml:space="preserve">
      1. Еңбек тиiмдiлiгiн және бәсекеге жарамдылықты арттыру үшін 2004 жылы ИСО 9001-2000 халықаралық стандартына сәйкес сапа менеджмент жүйесiн енгiзу жоспарланады; </w:t>
      </w:r>
      <w:r>
        <w:br/>
      </w:r>
      <w:r>
        <w:rPr>
          <w:rFonts w:ascii="Times New Roman"/>
          <w:b w:val="false"/>
          <w:i w:val="false"/>
          <w:color w:val="000000"/>
          <w:sz w:val="28"/>
        </w:rPr>
        <w:t xml:space="preserve">
      2. Енгiзiлген сапа менеджмент жүйесiн ИСО 9001-2000 стандарт талаптарына сәйкес келетiн жоғары деңгейде қолдау; </w:t>
      </w:r>
      <w:r>
        <w:br/>
      </w:r>
      <w:r>
        <w:rPr>
          <w:rFonts w:ascii="Times New Roman"/>
          <w:b w:val="false"/>
          <w:i w:val="false"/>
          <w:color w:val="000000"/>
          <w:sz w:val="28"/>
        </w:rPr>
        <w:t xml:space="preserve">
      3. Қызметкерлердiң жұмысқа кәсiби дайындығын менеджмент әзірлеген сапа жүйесіне сәйкес жүзеге асыру; </w:t>
      </w:r>
      <w:r>
        <w:br/>
      </w:r>
      <w:r>
        <w:rPr>
          <w:rFonts w:ascii="Times New Roman"/>
          <w:b w:val="false"/>
          <w:i w:val="false"/>
          <w:color w:val="000000"/>
          <w:sz w:val="28"/>
        </w:rPr>
        <w:t xml:space="preserve">
      4. Салымшының Қордың қаржылық орнықтылығын және оның тұрақты табыс беретiн қазіргі заманға сай сапалы қызмет көрсету мүмкiндiктерiне деген сенiмiне ие болып, оны тұрақты сақтап қалу арқылы Қордың рыноктық бәсекеге жарамдылығын сақтау және жетілдiру. </w:t>
      </w:r>
      <w:r>
        <w:br/>
      </w:r>
      <w:r>
        <w:rPr>
          <w:rFonts w:ascii="Times New Roman"/>
          <w:b w:val="false"/>
          <w:i w:val="false"/>
          <w:color w:val="000000"/>
          <w:sz w:val="28"/>
        </w:rPr>
        <w:t xml:space="preserve">
      Мамандарды (аудитті қоса алғанда) оқытудың және ИСО 9001-2000 енгiзудiң жалпы құны қол қойылған шартқа сәйкес 620 мың теңгені құрады. Сертификат берушi органдарда сертификаттауға жiберілетін жобалы шығын 805 - 966 мың теңге деңгейін құрайды және ол 2004 жылдың басында жүргiзiлуi мүмкiн. Сертификаттаушы органның халықаралық сапа стандартына сәйкес келетiндiгiн бақылау мерзiмi үш жылға созылады, ал оны тексеру жылына бiр реттен кем болмайды. Сапаны енгiзу процесінде басшылық ету үшін оқып шыққан қызметкерлер арасынан жобаның басшысы тағайындалады және басшының тiкелей қатынасуымен және бақылауымен алға қойылған мақсат - ИСО 9001-2000 халықаралық сапа стандартына қол жеткiзу үшiн тұрақты жұмыс жүргiзiледi. </w:t>
      </w:r>
    </w:p>
    <w:p>
      <w:pPr>
        <w:spacing w:after="0"/>
        <w:ind w:left="0"/>
        <w:jc w:val="both"/>
      </w:pPr>
      <w:r>
        <w:rPr>
          <w:rFonts w:ascii="Times New Roman"/>
          <w:b/>
          <w:i w:val="false"/>
          <w:color w:val="000000"/>
          <w:sz w:val="28"/>
        </w:rPr>
        <w:t xml:space="preserve">       Инвестициялық басқару тиiмдiлiгiн қамтамасыз ету </w:t>
      </w:r>
    </w:p>
    <w:p>
      <w:pPr>
        <w:spacing w:after="0"/>
        <w:ind w:left="0"/>
        <w:jc w:val="both"/>
      </w:pPr>
      <w:r>
        <w:rPr>
          <w:rFonts w:ascii="Times New Roman"/>
          <w:b w:val="false"/>
          <w:i w:val="false"/>
          <w:color w:val="000000"/>
          <w:sz w:val="28"/>
        </w:rPr>
        <w:t xml:space="preserve">      Негiзгi стратегиялық мақсат - инвестициялық қауiптi барынша азайту және инвестициялар қоржынын оңтайландыру жолымен тұрақты кiрiстiлiк алу, яғни қоржынның сапалық сипаттамаларын - ұзақ мерзiмдi перспективада әрбiр аталған уақыт сәтiнiң тиiмдi мерзiмдiлiгi мен кiрiстiлiгiн жетiлдiру талаптарына жауап беретiн оңтайландырылған, тиiмдi қоржын қалыптастыру. </w:t>
      </w:r>
      <w:r>
        <w:br/>
      </w:r>
      <w:r>
        <w:rPr>
          <w:rFonts w:ascii="Times New Roman"/>
          <w:b w:val="false"/>
          <w:i w:val="false"/>
          <w:color w:val="000000"/>
          <w:sz w:val="28"/>
        </w:rPr>
        <w:t xml:space="preserve">
      Мақсатқа қол жеткiзудегi мiндет - салымшылардың қажеттiлiгiн қанағаттандыру және зейнетақы қызметтері мен инвестициялық басқару қызметiнiң сапасын арттыру үшін Қордың барлық бөлiмшелерiнiң жұмысын жақсарту сияқты Қор қызметінің iшкi уәждемесінен бастау ала отырып, тұтас алғанда Қордың сапа стандарты жүйесiн дайындап енгiзу. Аталған мақсатты жүзеге асырудың бiр кезеңi ретiнде халықаралық стандарттау ұйымының сертификатын - ИСО 9001 алу жоспарланады. </w:t>
      </w:r>
      <w:r>
        <w:br/>
      </w:r>
      <w:r>
        <w:rPr>
          <w:rFonts w:ascii="Times New Roman"/>
          <w:b w:val="false"/>
          <w:i w:val="false"/>
          <w:color w:val="000000"/>
          <w:sz w:val="28"/>
        </w:rPr>
        <w:t xml:space="preserve">
      Зейнетақы қызметтерi рыногында Қор және оның қызметкерлерi өз салымшыларына әрдайым 100% қанағаттандырарлық қызмет көрсетуге ұмтылуы қажет. Бұл мақсаттар: </w:t>
      </w:r>
      <w:r>
        <w:br/>
      </w:r>
      <w:r>
        <w:rPr>
          <w:rFonts w:ascii="Times New Roman"/>
          <w:b w:val="false"/>
          <w:i w:val="false"/>
          <w:color w:val="000000"/>
          <w:sz w:val="28"/>
        </w:rPr>
        <w:t xml:space="preserve">
      - салымшылардың мұқтаждары мен талаптарын толықтай ұғыну; </w:t>
      </w:r>
      <w:r>
        <w:br/>
      </w:r>
      <w:r>
        <w:rPr>
          <w:rFonts w:ascii="Times New Roman"/>
          <w:b w:val="false"/>
          <w:i w:val="false"/>
          <w:color w:val="000000"/>
          <w:sz w:val="28"/>
        </w:rPr>
        <w:t xml:space="preserve">
      - Қордың сапалы және қатесiз жұмыспен қамтамасыз ету жөнiндегi </w:t>
      </w:r>
      <w:r>
        <w:br/>
      </w:r>
      <w:r>
        <w:rPr>
          <w:rFonts w:ascii="Times New Roman"/>
          <w:b w:val="false"/>
          <w:i w:val="false"/>
          <w:color w:val="000000"/>
          <w:sz w:val="28"/>
        </w:rPr>
        <w:t xml:space="preserve">
        жалпы бағдарламасына енгiзе отырып, салымшыларға </w:t>
      </w:r>
      <w:r>
        <w:br/>
      </w:r>
      <w:r>
        <w:rPr>
          <w:rFonts w:ascii="Times New Roman"/>
          <w:b w:val="false"/>
          <w:i w:val="false"/>
          <w:color w:val="000000"/>
          <w:sz w:val="28"/>
        </w:rPr>
        <w:t xml:space="preserve">
        көрсетiлетiн жұмыс көлемiн мұқият жоспарлау; </w:t>
      </w:r>
      <w:r>
        <w:br/>
      </w:r>
      <w:r>
        <w:rPr>
          <w:rFonts w:ascii="Times New Roman"/>
          <w:b w:val="false"/>
          <w:i w:val="false"/>
          <w:color w:val="000000"/>
          <w:sz w:val="28"/>
        </w:rPr>
        <w:t xml:space="preserve">
      - бағдарламамен көзделген барлық жұмыстарды тек межеленген </w:t>
      </w:r>
      <w:r>
        <w:br/>
      </w:r>
      <w:r>
        <w:rPr>
          <w:rFonts w:ascii="Times New Roman"/>
          <w:b w:val="false"/>
          <w:i w:val="false"/>
          <w:color w:val="000000"/>
          <w:sz w:val="28"/>
        </w:rPr>
        <w:t xml:space="preserve">
        жоспар бойынша орындау; </w:t>
      </w:r>
      <w:r>
        <w:br/>
      </w:r>
      <w:r>
        <w:rPr>
          <w:rFonts w:ascii="Times New Roman"/>
          <w:b w:val="false"/>
          <w:i w:val="false"/>
          <w:color w:val="000000"/>
          <w:sz w:val="28"/>
        </w:rPr>
        <w:t xml:space="preserve">
      - көрсетiлетiн қызмет сапасына әсер етушi барлық </w:t>
      </w:r>
      <w:r>
        <w:br/>
      </w:r>
      <w:r>
        <w:rPr>
          <w:rFonts w:ascii="Times New Roman"/>
          <w:b w:val="false"/>
          <w:i w:val="false"/>
          <w:color w:val="000000"/>
          <w:sz w:val="28"/>
        </w:rPr>
        <w:t xml:space="preserve">
        бизнес-процестерiн жақсарту; </w:t>
      </w:r>
      <w:r>
        <w:br/>
      </w:r>
      <w:r>
        <w:rPr>
          <w:rFonts w:ascii="Times New Roman"/>
          <w:b w:val="false"/>
          <w:i w:val="false"/>
          <w:color w:val="000000"/>
          <w:sz w:val="28"/>
        </w:rPr>
        <w:t xml:space="preserve">
      - жұмыс жасау және қызмет көрсету кезiнде көп уақыт пен </w:t>
      </w:r>
      <w:r>
        <w:br/>
      </w:r>
      <w:r>
        <w:rPr>
          <w:rFonts w:ascii="Times New Roman"/>
          <w:b w:val="false"/>
          <w:i w:val="false"/>
          <w:color w:val="000000"/>
          <w:sz w:val="28"/>
        </w:rPr>
        <w:t xml:space="preserve">
        шығынға әкеп соғатын қажетсiз жұмыс процестерiнiң </w:t>
      </w:r>
      <w:r>
        <w:br/>
      </w:r>
      <w:r>
        <w:rPr>
          <w:rFonts w:ascii="Times New Roman"/>
          <w:b w:val="false"/>
          <w:i w:val="false"/>
          <w:color w:val="000000"/>
          <w:sz w:val="28"/>
        </w:rPr>
        <w:t xml:space="preserve">
        қайталануын болдырмау арқылы орындалады. </w:t>
      </w:r>
      <w:r>
        <w:br/>
      </w:r>
      <w:r>
        <w:rPr>
          <w:rFonts w:ascii="Times New Roman"/>
          <w:b w:val="false"/>
          <w:i w:val="false"/>
          <w:color w:val="000000"/>
          <w:sz w:val="28"/>
        </w:rPr>
        <w:t xml:space="preserve">
        Қордың инвестициялық мақсаттарын нысандандырылған сапа жүйесiнiң элементi ретiнде тұжырымдау: </w:t>
      </w:r>
      <w:r>
        <w:br/>
      </w:r>
      <w:r>
        <w:rPr>
          <w:rFonts w:ascii="Times New Roman"/>
          <w:b w:val="false"/>
          <w:i w:val="false"/>
          <w:color w:val="000000"/>
          <w:sz w:val="28"/>
        </w:rPr>
        <w:t xml:space="preserve">
      - инвестициялық қызмет нәтижелерiнiң бiрыңғай критерийiнiң </w:t>
      </w:r>
      <w:r>
        <w:br/>
      </w:r>
      <w:r>
        <w:rPr>
          <w:rFonts w:ascii="Times New Roman"/>
          <w:b w:val="false"/>
          <w:i w:val="false"/>
          <w:color w:val="000000"/>
          <w:sz w:val="28"/>
        </w:rPr>
        <w:t xml:space="preserve">
        болуын, атап айтқанда белгілi бiр уақыт iшiнде бөлiнген </w:t>
      </w:r>
      <w:r>
        <w:br/>
      </w:r>
      <w:r>
        <w:rPr>
          <w:rFonts w:ascii="Times New Roman"/>
          <w:b w:val="false"/>
          <w:i w:val="false"/>
          <w:color w:val="000000"/>
          <w:sz w:val="28"/>
        </w:rPr>
        <w:t xml:space="preserve">
        инвестициялар қоржыны тудыратын болашақтағы түсiм мөлшерi </w:t>
      </w:r>
      <w:r>
        <w:br/>
      </w:r>
      <w:r>
        <w:rPr>
          <w:rFonts w:ascii="Times New Roman"/>
          <w:b w:val="false"/>
          <w:i w:val="false"/>
          <w:color w:val="000000"/>
          <w:sz w:val="28"/>
        </w:rPr>
        <w:t xml:space="preserve">
        мен осы уақыт межелдемесi iшiндегi салымшылар алдындағы </w:t>
      </w:r>
      <w:r>
        <w:br/>
      </w:r>
      <w:r>
        <w:rPr>
          <w:rFonts w:ascii="Times New Roman"/>
          <w:b w:val="false"/>
          <w:i w:val="false"/>
          <w:color w:val="000000"/>
          <w:sz w:val="28"/>
        </w:rPr>
        <w:t xml:space="preserve">
        Қордың мiндеттерiнiң сәйкес келуiн топшылайды; </w:t>
      </w:r>
      <w:r>
        <w:br/>
      </w:r>
      <w:r>
        <w:rPr>
          <w:rFonts w:ascii="Times New Roman"/>
          <w:b w:val="false"/>
          <w:i w:val="false"/>
          <w:color w:val="000000"/>
          <w:sz w:val="28"/>
        </w:rPr>
        <w:t xml:space="preserve">
      - бұл критерийдiң сандық мәнiн анықтау үшiн Қордың ағымдағы </w:t>
      </w:r>
      <w:r>
        <w:br/>
      </w:r>
      <w:r>
        <w:rPr>
          <w:rFonts w:ascii="Times New Roman"/>
          <w:b w:val="false"/>
          <w:i w:val="false"/>
          <w:color w:val="000000"/>
          <w:sz w:val="28"/>
        </w:rPr>
        <w:t xml:space="preserve">
        және болашақ пассивтерiн есептеудiң нысандандырылған </w:t>
      </w:r>
      <w:r>
        <w:br/>
      </w:r>
      <w:r>
        <w:rPr>
          <w:rFonts w:ascii="Times New Roman"/>
          <w:b w:val="false"/>
          <w:i w:val="false"/>
          <w:color w:val="000000"/>
          <w:sz w:val="28"/>
        </w:rPr>
        <w:t xml:space="preserve">
        рәсiмдерi және оның тиiсті нормативтiк құжаттарда бекiтiлген </w:t>
      </w:r>
      <w:r>
        <w:br/>
      </w:r>
      <w:r>
        <w:rPr>
          <w:rFonts w:ascii="Times New Roman"/>
          <w:b w:val="false"/>
          <w:i w:val="false"/>
          <w:color w:val="000000"/>
          <w:sz w:val="28"/>
        </w:rPr>
        <w:t xml:space="preserve">
        ағымдағы және болашақ активтерiнiң рыноктың бағамы қажет; </w:t>
      </w:r>
      <w:r>
        <w:br/>
      </w:r>
      <w:r>
        <w:rPr>
          <w:rFonts w:ascii="Times New Roman"/>
          <w:b w:val="false"/>
          <w:i w:val="false"/>
          <w:color w:val="000000"/>
          <w:sz w:val="28"/>
        </w:rPr>
        <w:t xml:space="preserve">
      - бұл рәсiмдердiң жүзеге асырылуын және инвестициялық </w:t>
      </w:r>
      <w:r>
        <w:br/>
      </w:r>
      <w:r>
        <w:rPr>
          <w:rFonts w:ascii="Times New Roman"/>
          <w:b w:val="false"/>
          <w:i w:val="false"/>
          <w:color w:val="000000"/>
          <w:sz w:val="28"/>
        </w:rPr>
        <w:t xml:space="preserve">
        қызметтiң негiзгi критерийiне қол жеткiзу деңгейiнiң </w:t>
      </w:r>
      <w:r>
        <w:br/>
      </w:r>
      <w:r>
        <w:rPr>
          <w:rFonts w:ascii="Times New Roman"/>
          <w:b w:val="false"/>
          <w:i w:val="false"/>
          <w:color w:val="000000"/>
          <w:sz w:val="28"/>
        </w:rPr>
        <w:t xml:space="preserve">
        сақталуын басшылық тарапынан бақылауды; </w:t>
      </w:r>
      <w:r>
        <w:br/>
      </w:r>
      <w:r>
        <w:rPr>
          <w:rFonts w:ascii="Times New Roman"/>
          <w:b w:val="false"/>
          <w:i w:val="false"/>
          <w:color w:val="000000"/>
          <w:sz w:val="28"/>
        </w:rPr>
        <w:t xml:space="preserve">
      - бiрыңғай критерийдiң сандық мәнiн бағалайтын, орындау үшiн </w:t>
      </w:r>
      <w:r>
        <w:br/>
      </w:r>
      <w:r>
        <w:rPr>
          <w:rFonts w:ascii="Times New Roman"/>
          <w:b w:val="false"/>
          <w:i w:val="false"/>
          <w:color w:val="000000"/>
          <w:sz w:val="28"/>
        </w:rPr>
        <w:t xml:space="preserve">
        тиiстi құрылымдық бөлiмшеге жiберiлетiн, инвестициялық </w:t>
      </w:r>
      <w:r>
        <w:br/>
      </w:r>
      <w:r>
        <w:rPr>
          <w:rFonts w:ascii="Times New Roman"/>
          <w:b w:val="false"/>
          <w:i w:val="false"/>
          <w:color w:val="000000"/>
          <w:sz w:val="28"/>
        </w:rPr>
        <w:t xml:space="preserve">
        қызметтiң нәтижелерiнен бастау ала отырып, кейiнгi </w:t>
      </w:r>
      <w:r>
        <w:br/>
      </w:r>
      <w:r>
        <w:rPr>
          <w:rFonts w:ascii="Times New Roman"/>
          <w:b w:val="false"/>
          <w:i w:val="false"/>
          <w:color w:val="000000"/>
          <w:sz w:val="28"/>
        </w:rPr>
        <w:t xml:space="preserve">
        мерзiмдерге инвестициялық саясат бойынша басшылық </w:t>
      </w:r>
      <w:r>
        <w:br/>
      </w:r>
      <w:r>
        <w:rPr>
          <w:rFonts w:ascii="Times New Roman"/>
          <w:b w:val="false"/>
          <w:i w:val="false"/>
          <w:color w:val="000000"/>
          <w:sz w:val="28"/>
        </w:rPr>
        <w:t xml:space="preserve">
        нысандандырған декларацияны топшылайды. </w:t>
      </w:r>
      <w:r>
        <w:br/>
      </w:r>
      <w:r>
        <w:rPr>
          <w:rFonts w:ascii="Times New Roman"/>
          <w:b w:val="false"/>
          <w:i w:val="false"/>
          <w:color w:val="000000"/>
          <w:sz w:val="28"/>
        </w:rPr>
        <w:t xml:space="preserve">
        Инвестициялық шешiмдердi дайындау, қабылдау және оның орындалуын бақылау процесiн стандарттау: </w:t>
      </w:r>
      <w:r>
        <w:br/>
      </w:r>
      <w:r>
        <w:rPr>
          <w:rFonts w:ascii="Times New Roman"/>
          <w:b w:val="false"/>
          <w:i w:val="false"/>
          <w:color w:val="000000"/>
          <w:sz w:val="28"/>
        </w:rPr>
        <w:t xml:space="preserve">
      - инвестициялық стратегияларға және инвестициялық қоржынның </w:t>
      </w:r>
      <w:r>
        <w:br/>
      </w:r>
      <w:r>
        <w:rPr>
          <w:rFonts w:ascii="Times New Roman"/>
          <w:b w:val="false"/>
          <w:i w:val="false"/>
          <w:color w:val="000000"/>
          <w:sz w:val="28"/>
        </w:rPr>
        <w:t xml:space="preserve">
        мән-жайына талдау жүргiзуге жауапты құрылымдық бөлiмшенiң </w:t>
      </w:r>
      <w:r>
        <w:br/>
      </w:r>
      <w:r>
        <w:rPr>
          <w:rFonts w:ascii="Times New Roman"/>
          <w:b w:val="false"/>
          <w:i w:val="false"/>
          <w:color w:val="000000"/>
          <w:sz w:val="28"/>
        </w:rPr>
        <w:t xml:space="preserve">
        болуын; </w:t>
      </w:r>
      <w:r>
        <w:br/>
      </w:r>
      <w:r>
        <w:rPr>
          <w:rFonts w:ascii="Times New Roman"/>
          <w:b w:val="false"/>
          <w:i w:val="false"/>
          <w:color w:val="000000"/>
          <w:sz w:val="28"/>
        </w:rPr>
        <w:t xml:space="preserve">
      - қабылданған инвестициялық стратегияға сәйкес инвестициялық </w:t>
      </w:r>
      <w:r>
        <w:br/>
      </w:r>
      <w:r>
        <w:rPr>
          <w:rFonts w:ascii="Times New Roman"/>
          <w:b w:val="false"/>
          <w:i w:val="false"/>
          <w:color w:val="000000"/>
          <w:sz w:val="28"/>
        </w:rPr>
        <w:t xml:space="preserve">
        шешiм қабылдауға жауапты алқалы органның болуын; </w:t>
      </w:r>
      <w:r>
        <w:br/>
      </w:r>
      <w:r>
        <w:rPr>
          <w:rFonts w:ascii="Times New Roman"/>
          <w:b w:val="false"/>
          <w:i w:val="false"/>
          <w:color w:val="000000"/>
          <w:sz w:val="28"/>
        </w:rPr>
        <w:t xml:space="preserve">
      - инвестициялық қоржынның мән-жайын талдайтын стандартты </w:t>
      </w:r>
      <w:r>
        <w:br/>
      </w:r>
      <w:r>
        <w:rPr>
          <w:rFonts w:ascii="Times New Roman"/>
          <w:b w:val="false"/>
          <w:i w:val="false"/>
          <w:color w:val="000000"/>
          <w:sz w:val="28"/>
        </w:rPr>
        <w:t xml:space="preserve">
        рәсiмдердiң болуын және оның нәтижелерiн инвестициялық </w:t>
      </w:r>
      <w:r>
        <w:br/>
      </w:r>
      <w:r>
        <w:rPr>
          <w:rFonts w:ascii="Times New Roman"/>
          <w:b w:val="false"/>
          <w:i w:val="false"/>
          <w:color w:val="000000"/>
          <w:sz w:val="28"/>
        </w:rPr>
        <w:t xml:space="preserve">
        комитеттiң мүшелерiне құжат түрiнде ұсынуын; </w:t>
      </w:r>
      <w:r>
        <w:br/>
      </w:r>
      <w:r>
        <w:rPr>
          <w:rFonts w:ascii="Times New Roman"/>
          <w:b w:val="false"/>
          <w:i w:val="false"/>
          <w:color w:val="000000"/>
          <w:sz w:val="28"/>
        </w:rPr>
        <w:t xml:space="preserve">
      - қаржы рыноктарының мән-жайын талдайтын стандартты </w:t>
      </w:r>
      <w:r>
        <w:br/>
      </w:r>
      <w:r>
        <w:rPr>
          <w:rFonts w:ascii="Times New Roman"/>
          <w:b w:val="false"/>
          <w:i w:val="false"/>
          <w:color w:val="000000"/>
          <w:sz w:val="28"/>
        </w:rPr>
        <w:t xml:space="preserve">
        рәсiмдердiң болуын және оның нәтижелерiн инвестициялық </w:t>
      </w:r>
      <w:r>
        <w:br/>
      </w:r>
      <w:r>
        <w:rPr>
          <w:rFonts w:ascii="Times New Roman"/>
          <w:b w:val="false"/>
          <w:i w:val="false"/>
          <w:color w:val="000000"/>
          <w:sz w:val="28"/>
        </w:rPr>
        <w:t xml:space="preserve">
        бөлiмшелерге құжат түрiнде жедел тапсыруын; </w:t>
      </w:r>
      <w:r>
        <w:br/>
      </w:r>
      <w:r>
        <w:rPr>
          <w:rFonts w:ascii="Times New Roman"/>
          <w:b w:val="false"/>
          <w:i w:val="false"/>
          <w:color w:val="000000"/>
          <w:sz w:val="28"/>
        </w:rPr>
        <w:t xml:space="preserve">
      - қоржын мен рыноктарды талдаудың нәтижелерi негiзiнде </w:t>
      </w:r>
      <w:r>
        <w:br/>
      </w:r>
      <w:r>
        <w:rPr>
          <w:rFonts w:ascii="Times New Roman"/>
          <w:b w:val="false"/>
          <w:i w:val="false"/>
          <w:color w:val="000000"/>
          <w:sz w:val="28"/>
        </w:rPr>
        <w:t xml:space="preserve">
        дайындалған инвестициялық стратегияның талқылау үшiн </w:t>
      </w:r>
      <w:r>
        <w:br/>
      </w:r>
      <w:r>
        <w:rPr>
          <w:rFonts w:ascii="Times New Roman"/>
          <w:b w:val="false"/>
          <w:i w:val="false"/>
          <w:color w:val="000000"/>
          <w:sz w:val="28"/>
        </w:rPr>
        <w:t xml:space="preserve">
        инвестициялық комитетке құжат түрiнде ұсынылуын; </w:t>
      </w:r>
      <w:r>
        <w:br/>
      </w:r>
      <w:r>
        <w:rPr>
          <w:rFonts w:ascii="Times New Roman"/>
          <w:b w:val="false"/>
          <w:i w:val="false"/>
          <w:color w:val="000000"/>
          <w:sz w:val="28"/>
        </w:rPr>
        <w:t xml:space="preserve">
      - Қордың инвестициялық бөлiмшелерiнiң ұсынысы негiзiнде </w:t>
      </w:r>
      <w:r>
        <w:br/>
      </w:r>
      <w:r>
        <w:rPr>
          <w:rFonts w:ascii="Times New Roman"/>
          <w:b w:val="false"/>
          <w:i w:val="false"/>
          <w:color w:val="000000"/>
          <w:sz w:val="28"/>
        </w:rPr>
        <w:t xml:space="preserve">
        инвестициялық комитеттiң инвестициялық шешiм қабылдауын және </w:t>
      </w:r>
      <w:r>
        <w:br/>
      </w:r>
      <w:r>
        <w:rPr>
          <w:rFonts w:ascii="Times New Roman"/>
          <w:b w:val="false"/>
          <w:i w:val="false"/>
          <w:color w:val="000000"/>
          <w:sz w:val="28"/>
        </w:rPr>
        <w:t xml:space="preserve">
        оның қаржы рыноктарында мәмiле жасау хаттамасы және ұсынысы </w:t>
      </w:r>
      <w:r>
        <w:br/>
      </w:r>
      <w:r>
        <w:rPr>
          <w:rFonts w:ascii="Times New Roman"/>
          <w:b w:val="false"/>
          <w:i w:val="false"/>
          <w:color w:val="000000"/>
          <w:sz w:val="28"/>
        </w:rPr>
        <w:t xml:space="preserve">
        ретiнде құжатталып, ресiмделуiн; </w:t>
      </w:r>
      <w:r>
        <w:br/>
      </w:r>
      <w:r>
        <w:rPr>
          <w:rFonts w:ascii="Times New Roman"/>
          <w:b w:val="false"/>
          <w:i w:val="false"/>
          <w:color w:val="000000"/>
          <w:sz w:val="28"/>
        </w:rPr>
        <w:t xml:space="preserve">
      - бағалы қағаздармен мәмiле жасау тапсырмаларын ресiмдеу және </w:t>
      </w:r>
      <w:r>
        <w:br/>
      </w:r>
      <w:r>
        <w:rPr>
          <w:rFonts w:ascii="Times New Roman"/>
          <w:b w:val="false"/>
          <w:i w:val="false"/>
          <w:color w:val="000000"/>
          <w:sz w:val="28"/>
        </w:rPr>
        <w:t xml:space="preserve">
        оларды инвестициялық бөлiмшелерден мәмiле жасаушы </w:t>
      </w:r>
      <w:r>
        <w:br/>
      </w:r>
      <w:r>
        <w:rPr>
          <w:rFonts w:ascii="Times New Roman"/>
          <w:b w:val="false"/>
          <w:i w:val="false"/>
          <w:color w:val="000000"/>
          <w:sz w:val="28"/>
        </w:rPr>
        <w:t xml:space="preserve">
        бөлiмшелерге ұсынудың стандартты ресiмдерiнiң болуын; </w:t>
      </w:r>
      <w:r>
        <w:br/>
      </w:r>
      <w:r>
        <w:rPr>
          <w:rFonts w:ascii="Times New Roman"/>
          <w:b w:val="false"/>
          <w:i w:val="false"/>
          <w:color w:val="000000"/>
          <w:sz w:val="28"/>
        </w:rPr>
        <w:t xml:space="preserve">
      - мәмiле жасау және олардың тиiмдiлiгiн, жасасылған және </w:t>
      </w:r>
      <w:r>
        <w:br/>
      </w:r>
      <w:r>
        <w:rPr>
          <w:rFonts w:ascii="Times New Roman"/>
          <w:b w:val="false"/>
          <w:i w:val="false"/>
          <w:color w:val="000000"/>
          <w:sz w:val="28"/>
        </w:rPr>
        <w:t xml:space="preserve">
        орындалған өтiнiмдер бойынша журнал жүргiзілуiн, сондай-ақ </w:t>
      </w:r>
      <w:r>
        <w:br/>
      </w:r>
      <w:r>
        <w:rPr>
          <w:rFonts w:ascii="Times New Roman"/>
          <w:b w:val="false"/>
          <w:i w:val="false"/>
          <w:color w:val="000000"/>
          <w:sz w:val="28"/>
        </w:rPr>
        <w:t xml:space="preserve">
        орындалмаған тапсырмалар журналының жүргiзiлуiн </w:t>
      </w:r>
      <w:r>
        <w:br/>
      </w:r>
      <w:r>
        <w:rPr>
          <w:rFonts w:ascii="Times New Roman"/>
          <w:b w:val="false"/>
          <w:i w:val="false"/>
          <w:color w:val="000000"/>
          <w:sz w:val="28"/>
        </w:rPr>
        <w:t xml:space="preserve">
        бақылаудың стандартты рәсiмдерiнiң болуын; </w:t>
      </w:r>
      <w:r>
        <w:br/>
      </w:r>
      <w:r>
        <w:rPr>
          <w:rFonts w:ascii="Times New Roman"/>
          <w:b w:val="false"/>
          <w:i w:val="false"/>
          <w:color w:val="000000"/>
          <w:sz w:val="28"/>
        </w:rPr>
        <w:t xml:space="preserve">
      - қаржы құралдары қиылымында инвестициялар қоржынын есепке </w:t>
      </w:r>
      <w:r>
        <w:br/>
      </w:r>
      <w:r>
        <w:rPr>
          <w:rFonts w:ascii="Times New Roman"/>
          <w:b w:val="false"/>
          <w:i w:val="false"/>
          <w:color w:val="000000"/>
          <w:sz w:val="28"/>
        </w:rPr>
        <w:t xml:space="preserve">
        алудың стандартты рәсiмдерiнiң болуын; </w:t>
      </w:r>
      <w:r>
        <w:br/>
      </w:r>
      <w:r>
        <w:rPr>
          <w:rFonts w:ascii="Times New Roman"/>
          <w:b w:val="false"/>
          <w:i w:val="false"/>
          <w:color w:val="000000"/>
          <w:sz w:val="28"/>
        </w:rPr>
        <w:t xml:space="preserve">
      - iшкi, сыртқы және халықаралық рыноктардағы бағалы </w:t>
      </w:r>
      <w:r>
        <w:br/>
      </w:r>
      <w:r>
        <w:rPr>
          <w:rFonts w:ascii="Times New Roman"/>
          <w:b w:val="false"/>
          <w:i w:val="false"/>
          <w:color w:val="000000"/>
          <w:sz w:val="28"/>
        </w:rPr>
        <w:t xml:space="preserve">
        қағаздармен мәмiлелердi салыстырып тексеру және растау </w:t>
      </w:r>
      <w:r>
        <w:br/>
      </w:r>
      <w:r>
        <w:rPr>
          <w:rFonts w:ascii="Times New Roman"/>
          <w:b w:val="false"/>
          <w:i w:val="false"/>
          <w:color w:val="000000"/>
          <w:sz w:val="28"/>
        </w:rPr>
        <w:t xml:space="preserve">
        жүйесiнiң бiр үлгiге келтiрiлуiн; </w:t>
      </w:r>
      <w:r>
        <w:br/>
      </w:r>
      <w:r>
        <w:rPr>
          <w:rFonts w:ascii="Times New Roman"/>
          <w:b w:val="false"/>
          <w:i w:val="false"/>
          <w:color w:val="000000"/>
          <w:sz w:val="28"/>
        </w:rPr>
        <w:t xml:space="preserve">
      - инвестициялар қоржынында есепке алынған әр түрлi шоттардағы </w:t>
      </w:r>
      <w:r>
        <w:br/>
      </w:r>
      <w:r>
        <w:rPr>
          <w:rFonts w:ascii="Times New Roman"/>
          <w:b w:val="false"/>
          <w:i w:val="false"/>
          <w:color w:val="000000"/>
          <w:sz w:val="28"/>
        </w:rPr>
        <w:t xml:space="preserve">
        бағалы қағаздар және ақша қозғалысы, оларды есепке алу </w:t>
      </w:r>
      <w:r>
        <w:br/>
      </w:r>
      <w:r>
        <w:rPr>
          <w:rFonts w:ascii="Times New Roman"/>
          <w:b w:val="false"/>
          <w:i w:val="false"/>
          <w:color w:val="000000"/>
          <w:sz w:val="28"/>
        </w:rPr>
        <w:t xml:space="preserve">
        рәсiмдерiнiң бiр үлгiге келтiрiлуiн; </w:t>
      </w:r>
      <w:r>
        <w:br/>
      </w:r>
      <w:r>
        <w:rPr>
          <w:rFonts w:ascii="Times New Roman"/>
          <w:b w:val="false"/>
          <w:i w:val="false"/>
          <w:color w:val="000000"/>
          <w:sz w:val="28"/>
        </w:rPr>
        <w:t xml:space="preserve">
      - талдауға және инвестициялар қоржынын есепке алуға қатысты </w:t>
      </w:r>
      <w:r>
        <w:br/>
      </w:r>
      <w:r>
        <w:rPr>
          <w:rFonts w:ascii="Times New Roman"/>
          <w:b w:val="false"/>
          <w:i w:val="false"/>
          <w:color w:val="000000"/>
          <w:sz w:val="28"/>
        </w:rPr>
        <w:t xml:space="preserve">
        үдерiстердi автоматтандыру және бағдарламалық қамтамасыз </w:t>
      </w:r>
      <w:r>
        <w:br/>
      </w:r>
      <w:r>
        <w:rPr>
          <w:rFonts w:ascii="Times New Roman"/>
          <w:b w:val="false"/>
          <w:i w:val="false"/>
          <w:color w:val="000000"/>
          <w:sz w:val="28"/>
        </w:rPr>
        <w:t xml:space="preserve">
        етудi, бар бағдарламалық өнiмдердi жетiлдiрудi; </w:t>
      </w:r>
      <w:r>
        <w:br/>
      </w:r>
      <w:r>
        <w:rPr>
          <w:rFonts w:ascii="Times New Roman"/>
          <w:b w:val="false"/>
          <w:i w:val="false"/>
          <w:color w:val="000000"/>
          <w:sz w:val="28"/>
        </w:rPr>
        <w:t xml:space="preserve">
      - инвестициялар қоржынындағы қаржы құралдары есебiн рыноктық </w:t>
      </w:r>
      <w:r>
        <w:br/>
      </w:r>
      <w:r>
        <w:rPr>
          <w:rFonts w:ascii="Times New Roman"/>
          <w:b w:val="false"/>
          <w:i w:val="false"/>
          <w:color w:val="000000"/>
          <w:sz w:val="28"/>
        </w:rPr>
        <w:t xml:space="preserve">
        тұрғыдан бағалауды енгiзудi, оларды әдiл нарықтық құн </w:t>
      </w:r>
      <w:r>
        <w:br/>
      </w:r>
      <w:r>
        <w:rPr>
          <w:rFonts w:ascii="Times New Roman"/>
          <w:b w:val="false"/>
          <w:i w:val="false"/>
          <w:color w:val="000000"/>
          <w:sz w:val="28"/>
        </w:rPr>
        <w:t xml:space="preserve">
        бойынша бағалауды және қайта бағалауды; </w:t>
      </w:r>
      <w:r>
        <w:br/>
      </w:r>
      <w:r>
        <w:rPr>
          <w:rFonts w:ascii="Times New Roman"/>
          <w:b w:val="false"/>
          <w:i w:val="false"/>
          <w:color w:val="000000"/>
          <w:sz w:val="28"/>
        </w:rPr>
        <w:t xml:space="preserve">
      - қаржы құралдарын инвестициялар қоржыны санатына жатқызу </w:t>
      </w:r>
      <w:r>
        <w:br/>
      </w:r>
      <w:r>
        <w:rPr>
          <w:rFonts w:ascii="Times New Roman"/>
          <w:b w:val="false"/>
          <w:i w:val="false"/>
          <w:color w:val="000000"/>
          <w:sz w:val="28"/>
        </w:rPr>
        <w:t xml:space="preserve">
        критерийлерiн және әр түрлi қоржындардағы инвестициялар </w:t>
      </w:r>
      <w:r>
        <w:br/>
      </w:r>
      <w:r>
        <w:rPr>
          <w:rFonts w:ascii="Times New Roman"/>
          <w:b w:val="false"/>
          <w:i w:val="false"/>
          <w:color w:val="000000"/>
          <w:sz w:val="28"/>
        </w:rPr>
        <w:t xml:space="preserve">
        есебiн анықтауды және бiр үлгiге келтiрудi қамтиды. </w:t>
      </w:r>
      <w:r>
        <w:br/>
      </w:r>
      <w:r>
        <w:rPr>
          <w:rFonts w:ascii="Times New Roman"/>
          <w:b w:val="false"/>
          <w:i w:val="false"/>
          <w:color w:val="000000"/>
          <w:sz w:val="28"/>
        </w:rPr>
        <w:t xml:space="preserve">
      Жоғарыда аталған процестер 2003 жылдан бастап жүйелендiру, қайта қарау және бұрынғы процестерге жаңа талдамалар енгiзу жолымен дайындалып, енгiзiлуi қажет. Қордың активтерiн басқарудың барлық сатыларын: инвестициялық шешiм қабылдау үшiн ақпараттар жинау, оларды талдау және өңдеуден бастап қаржы құралдарын сатып алу, оларды бағалы қағаздар қоржынына салу және салымшылардың жеке зейнетақы шоттарына инвестициялық кiрiс есептеу сияқты түпкілiктi қорытындыға дейiнгi әр нақты үдерiстi орындаудың әрбiр қадамын және жүйелiлiгiн қамтитын технологиялық карта - жұмыс нұсқаулықтарын дайындау қажет. </w:t>
      </w:r>
      <w:r>
        <w:br/>
      </w:r>
      <w:r>
        <w:rPr>
          <w:rFonts w:ascii="Times New Roman"/>
          <w:b w:val="false"/>
          <w:i w:val="false"/>
          <w:color w:val="000000"/>
          <w:sz w:val="28"/>
        </w:rPr>
        <w:t xml:space="preserve">
      Қор зейнетақы активтерi қоржынындағы елеулi капитал айналымы кезiнде актив қаупiнiң ең төмен деңгейiн анықтаған 2002 жылғы позицияны сақтап қалуға тырысады. Сондықтан инвестициялық саясат зейнетақы активтерiн жоғары рейтингтi бағалы қағаздарға орналастыру артықшылығын сақтап қалады деп жоспарланады. Бұл орайда зейнетақы активтерiнiң кiрiстiлiгi төмен болмауы үшiн Қор 2004-2006 жылдары сыртқы рынокты да қоса алғанда iшкi қаржы рыногындағы инвестициялар қоржыны айналымын көбейтумен қатар, өз операцияларын да ұлғайтатын болады. Қор активтердi басқаруда зейнетақы активтерiн инвестициялау бойынша заңмен белгiленген нормалар мен шектеулердi және ең төмен қоржын қаупi жөнiндегi талаптарды сақтай отырып, қаржы рыноктарының әр түрлi индикаторлары қозғалысынан ең жоғары пайда алуға мүмкiндiк беретiн белсендi басқару позициясына сүйенетiн болады. </w:t>
      </w:r>
      <w:r>
        <w:br/>
      </w:r>
      <w:r>
        <w:rPr>
          <w:rFonts w:ascii="Times New Roman"/>
          <w:b w:val="false"/>
          <w:i w:val="false"/>
          <w:color w:val="000000"/>
          <w:sz w:val="28"/>
        </w:rPr>
        <w:t xml:space="preserve">
      "Қазақстан Республикасында зейнетақымен қамсыздандыру туралы" Заңға енгiзiлген өзгерiстер мен толықтыруларға сәйкес белсендi инвестициялау саясатын жүргiзу, ағымдағы қызмет шарттарында барынша мүмкiн кiрiстiлiк нормалары бар және қауiптiң төменгi деңгейi сақталған инвестициялық қоржынның оңтайлы құрылымын қалыптастыру, төмендегiдей деңгейдегi әртараптандыру үлгісiне көшу жоспарланады: </w:t>
      </w:r>
      <w:r>
        <w:br/>
      </w:r>
      <w:r>
        <w:rPr>
          <w:rFonts w:ascii="Times New Roman"/>
          <w:b w:val="false"/>
          <w:i w:val="false"/>
          <w:color w:val="000000"/>
          <w:sz w:val="28"/>
        </w:rPr>
        <w:t xml:space="preserve">
      - Қазақстан Республикасының мемлекеттiк бағалы қағаздары - 35%-дан төмен емес; </w:t>
      </w:r>
      <w:r>
        <w:br/>
      </w:r>
      <w:r>
        <w:rPr>
          <w:rFonts w:ascii="Times New Roman"/>
          <w:b w:val="false"/>
          <w:i w:val="false"/>
          <w:color w:val="000000"/>
          <w:sz w:val="28"/>
        </w:rPr>
        <w:t xml:space="preserve">
      - жергiлiктi атқарушы органдар шығарған Қазақтан Республикасының мемлекеттiк бағалы қағаздары - 5%-дән көп емес; </w:t>
      </w:r>
      <w:r>
        <w:br/>
      </w:r>
      <w:r>
        <w:rPr>
          <w:rFonts w:ascii="Times New Roman"/>
          <w:b w:val="false"/>
          <w:i w:val="false"/>
          <w:color w:val="000000"/>
          <w:sz w:val="28"/>
        </w:rPr>
        <w:t xml:space="preserve">
      - шетелдiк эмитенттердiң бағалы қағаздары - 30%-дан көп емес; </w:t>
      </w:r>
      <w:r>
        <w:br/>
      </w:r>
      <w:r>
        <w:rPr>
          <w:rFonts w:ascii="Times New Roman"/>
          <w:b w:val="false"/>
          <w:i w:val="false"/>
          <w:color w:val="000000"/>
          <w:sz w:val="28"/>
        </w:rPr>
        <w:t xml:space="preserve">
      - Қазақстан Республикасының Ұлттық Банкiндегi, сондай-ақ екiншi деңгейдегi банктердегi салымдарды екiншi деңгейдегi банктер шығарған депозиттiк сертификаттарға (депозиттерге) - 10%-дан көп емес; </w:t>
      </w:r>
      <w:r>
        <w:br/>
      </w:r>
      <w:r>
        <w:rPr>
          <w:rFonts w:ascii="Times New Roman"/>
          <w:b w:val="false"/>
          <w:i w:val="false"/>
          <w:color w:val="000000"/>
          <w:sz w:val="28"/>
        </w:rPr>
        <w:t xml:space="preserve">
      - "Қазақстан қор биржасы" ЖАҚ-тың ресми тiзiмiне енгiзiлген Қазақстан Республикасы ұйымдарының ипотекалық облигациялары - 10%-дан көп емес; </w:t>
      </w:r>
      <w:r>
        <w:br/>
      </w:r>
      <w:r>
        <w:rPr>
          <w:rFonts w:ascii="Times New Roman"/>
          <w:b w:val="false"/>
          <w:i w:val="false"/>
          <w:color w:val="000000"/>
          <w:sz w:val="28"/>
        </w:rPr>
        <w:t xml:space="preserve">
      - Қазақстан Республикасы мен басқа да мемлекеттердiң заңдарына сәйкес шығарылған, "А" санаты бойынша сауда ұйымдастырушыларының ресми тiзiмiне енгізiлген Қазақстан Республикасы ұйымдарының ипотекалық облигациялардан басқа мемлекеттiк емес эмиссиялық бағалы қағаздары - 50%-дан көп емес; </w:t>
      </w:r>
      <w:r>
        <w:br/>
      </w:r>
      <w:r>
        <w:rPr>
          <w:rFonts w:ascii="Times New Roman"/>
          <w:b w:val="false"/>
          <w:i w:val="false"/>
          <w:color w:val="000000"/>
          <w:sz w:val="28"/>
        </w:rPr>
        <w:t xml:space="preserve">
      - "Қазақстан даму банкi" ЖАҚ-тың облигациялары - 10%-дан көп емес.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 ағымдағы қызмет шарттарында барынша мүмкiн кiрiстiлiк </w:t>
      </w:r>
      <w:r>
        <w:br/>
      </w:r>
      <w:r>
        <w:rPr>
          <w:rFonts w:ascii="Times New Roman"/>
          <w:b w:val="false"/>
          <w:i w:val="false"/>
          <w:color w:val="000000"/>
          <w:sz w:val="28"/>
        </w:rPr>
        <w:t xml:space="preserve">
        нормалары бар және қауiптiң төменгi деңгейi сақталған </w:t>
      </w:r>
      <w:r>
        <w:br/>
      </w:r>
      <w:r>
        <w:rPr>
          <w:rFonts w:ascii="Times New Roman"/>
          <w:b w:val="false"/>
          <w:i w:val="false"/>
          <w:color w:val="000000"/>
          <w:sz w:val="28"/>
        </w:rPr>
        <w:t xml:space="preserve">
        инвестициялық қоржынның оңтайлы құрылымын одан әрi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 зейнетақы активтерi инвестицияларының ағымдағы көлемiн </w:t>
      </w:r>
      <w:r>
        <w:br/>
      </w:r>
      <w:r>
        <w:rPr>
          <w:rFonts w:ascii="Times New Roman"/>
          <w:b w:val="false"/>
          <w:i w:val="false"/>
          <w:color w:val="000000"/>
          <w:sz w:val="28"/>
        </w:rPr>
        <w:t xml:space="preserve">
        қайта бөлу жолымен қоржынның iшiндегi теңгеру есебiнен </w:t>
      </w:r>
      <w:r>
        <w:br/>
      </w:r>
      <w:r>
        <w:rPr>
          <w:rFonts w:ascii="Times New Roman"/>
          <w:b w:val="false"/>
          <w:i w:val="false"/>
          <w:color w:val="000000"/>
          <w:sz w:val="28"/>
        </w:rPr>
        <w:t xml:space="preserve">
        эмитент қаупiн және пайыздық ставканы төмендетiп, сондай-ақ </w:t>
      </w:r>
      <w:r>
        <w:br/>
      </w:r>
      <w:r>
        <w:rPr>
          <w:rFonts w:ascii="Times New Roman"/>
          <w:b w:val="false"/>
          <w:i w:val="false"/>
          <w:color w:val="000000"/>
          <w:sz w:val="28"/>
        </w:rPr>
        <w:t xml:space="preserve">
        бiр қаржы құралын екiншi қаржы құралына қайта орналастыру </w:t>
      </w:r>
      <w:r>
        <w:br/>
      </w:r>
      <w:r>
        <w:rPr>
          <w:rFonts w:ascii="Times New Roman"/>
          <w:b w:val="false"/>
          <w:i w:val="false"/>
          <w:color w:val="000000"/>
          <w:sz w:val="28"/>
        </w:rPr>
        <w:t xml:space="preserve">
        арқылы оның үлес салмағын азайтатын негiзгi стратегиялық </w:t>
      </w:r>
      <w:r>
        <w:br/>
      </w:r>
      <w:r>
        <w:rPr>
          <w:rFonts w:ascii="Times New Roman"/>
          <w:b w:val="false"/>
          <w:i w:val="false"/>
          <w:color w:val="000000"/>
          <w:sz w:val="28"/>
        </w:rPr>
        <w:t xml:space="preserve">
        инвестициялық желiнi жүргiзу; </w:t>
      </w:r>
      <w:r>
        <w:br/>
      </w:r>
      <w:r>
        <w:rPr>
          <w:rFonts w:ascii="Times New Roman"/>
          <w:b w:val="false"/>
          <w:i w:val="false"/>
          <w:color w:val="000000"/>
          <w:sz w:val="28"/>
        </w:rPr>
        <w:t xml:space="preserve">
      - жалпы зейнетақы қоржыны құрылымында қоржынның жеткiлiктi </w:t>
      </w:r>
      <w:r>
        <w:br/>
      </w:r>
      <w:r>
        <w:rPr>
          <w:rFonts w:ascii="Times New Roman"/>
          <w:b w:val="false"/>
          <w:i w:val="false"/>
          <w:color w:val="000000"/>
          <w:sz w:val="28"/>
        </w:rPr>
        <w:t xml:space="preserve">
        қысқа мерзiмдi өтiмдiлiгі деңгейiн қамтамасыз ету, сондай-ақ </w:t>
      </w:r>
      <w:r>
        <w:br/>
      </w:r>
      <w:r>
        <w:rPr>
          <w:rFonts w:ascii="Times New Roman"/>
          <w:b w:val="false"/>
          <w:i w:val="false"/>
          <w:color w:val="000000"/>
          <w:sz w:val="28"/>
        </w:rPr>
        <w:t xml:space="preserve">
        ағымдағы мiндеттердi жылдам орындау барысында қаржы </w:t>
      </w:r>
      <w:r>
        <w:br/>
      </w:r>
      <w:r>
        <w:rPr>
          <w:rFonts w:ascii="Times New Roman"/>
          <w:b w:val="false"/>
          <w:i w:val="false"/>
          <w:color w:val="000000"/>
          <w:sz w:val="28"/>
        </w:rPr>
        <w:t xml:space="preserve">
        рыноктарындағы залалсыз операциялар есебiнен жабу үшiн қысқа </w:t>
      </w:r>
      <w:r>
        <w:br/>
      </w:r>
      <w:r>
        <w:rPr>
          <w:rFonts w:ascii="Times New Roman"/>
          <w:b w:val="false"/>
          <w:i w:val="false"/>
          <w:color w:val="000000"/>
          <w:sz w:val="28"/>
        </w:rPr>
        <w:t xml:space="preserve">
        мерзiмдi инвестициялар қоржынын бөлу жоспарланады. </w:t>
      </w:r>
      <w:r>
        <w:br/>
      </w:r>
      <w:r>
        <w:rPr>
          <w:rFonts w:ascii="Times New Roman"/>
          <w:b w:val="false"/>
          <w:i w:val="false"/>
          <w:color w:val="000000"/>
          <w:sz w:val="28"/>
        </w:rPr>
        <w:t xml:space="preserve">
        Өзгермелi ахуалды және 2004-2006 жылдардағы қаржы рыноктарының даму перспективаларын есепке ала отырып, Қордың жоғары пайдалылығын, оның абсолюттiк өтiмдiлiгiн қолдау мақсатында сыртқы сауда айналымын жетiлдiру және зейнетақы активтерiн экономикалы негiзде инвестициялық басқару тарапында оңтайландыру жоспарда бар. Қор бұл үшiн 2003 жылдан бастап халықаралық сапа стандартына сәйкес құрылымдық бөлiмшелердi оңтайландыруды, REUTERS, BLOOMBERG және басқа агенттiктер сияқты алдыңғы қатарлы технологияларды енгiзу жұмыстарын жалғастыруды жоспарлайды. Алдыңғы қатарлы жаңа технологияларды енгiзу арқылы Қордың инвестициялық қызметiмен қатар барлық қаржы қызметiнiң тәуекелiн басқаруға барынша көңiл бөлiнетiн болады. </w:t>
      </w:r>
      <w:r>
        <w:br/>
      </w:r>
      <w:r>
        <w:rPr>
          <w:rFonts w:ascii="Times New Roman"/>
          <w:b w:val="false"/>
          <w:i w:val="false"/>
          <w:color w:val="000000"/>
          <w:sz w:val="28"/>
        </w:rPr>
        <w:t xml:space="preserve">
      Тұтқалы параметрлер болжамында Қордың алдағы уақытта күтілетiн нәтижелерi турасында байқампаз оптимизм орын алған. 2004-2006 жылдардағы Қордың қызметiне болжамда мынадай жорамалдар бар. Қазақстан Республикасында ахуал тұрақталған сайын Қордың заңмен рұқсат етілген қоржыны бойынша инвестициялық кiрiс төмендей түседi, өйткенi онымен бiрге инфляция төмендейдi, әртараптандыру деңгейi төмендейдi, бағалы қағаздар бойынша пайыздық сыйақы ставкалары да төмендейдi, мұның бәрi бiрiгiп Қордың инвестициялық кiрiсiне әсер етедi. Мысалға мына фактiнi келтiруге болады: Қордың зейнетақы активтерiнiң негiзгi бөлiгi мемлекеттiк бағалы қағаздарға орналастырылады, олардың кiрiстiлiгi бiр жылдан сәл аса уақыт iшiнде екi есеге жуық төмендеп, қысқа мерзiмдi бағалы қағаздар бойынша жылдық 5%, ұзақ мерзiмдi мемлекеттiк бағалы қағаздар бойынша жылдық 8,3% деңгейiне жеттi, бұл кейбiр жағдайларда инфляция деңгейiмен салыстырмалы немесе одан төмен. Инвестициялау шарттарының өзгеруiне байланысты 2003 жылы Қор зейнетақы активтерiн корпоративтiк бағалы қағаздарға орналастыруды қарастыратын жалпы әртараптандыру үлгiсiне көшедi, ол қоржынның кiрiстілігiн көбейтедi, соның нәтижесiнде Қордың кiрiсi де көбейедi. </w:t>
      </w:r>
    </w:p>
    <w:p>
      <w:pPr>
        <w:spacing w:after="0"/>
        <w:ind w:left="0"/>
        <w:jc w:val="both"/>
      </w:pPr>
      <w:r>
        <w:rPr>
          <w:rFonts w:ascii="Times New Roman"/>
          <w:b/>
          <w:i w:val="false"/>
          <w:color w:val="000000"/>
          <w:sz w:val="28"/>
        </w:rPr>
        <w:t xml:space="preserve">       Өңiрлiк саясаттың дамуы </w:t>
      </w:r>
    </w:p>
    <w:p>
      <w:pPr>
        <w:spacing w:after="0"/>
        <w:ind w:left="0"/>
        <w:jc w:val="both"/>
      </w:pPr>
      <w:r>
        <w:rPr>
          <w:rFonts w:ascii="Times New Roman"/>
          <w:b w:val="false"/>
          <w:i w:val="false"/>
          <w:color w:val="000000"/>
          <w:sz w:val="28"/>
        </w:rPr>
        <w:t xml:space="preserve">      Қордың жинақтаушы зейнетақы жүйесiне тартылмаған салымшыларды қоса алғанда, қалыптасқан және әлуетті салымшылармен жұмыстағы 2004-2006 жылдарға арналған негiзгi стратегиялық мақсаттарының бiрi болып қалалық және ауылдық салымшыларды тарту, оларға қызмет көрсету сапасын арттыру, мүмкiндiктер кеңейтуден тұратын тиiсті ақпараттық-түсiндiрме жұмысын жүзеге асыра отырып, өңiрлiк өкiлдiктердi, филиалды, агенттiк пункттер мен агенттер желiсiн дамыту өңiрлiк саясаты табылады. </w:t>
      </w:r>
      <w:r>
        <w:br/>
      </w:r>
      <w:r>
        <w:rPr>
          <w:rFonts w:ascii="Times New Roman"/>
          <w:b w:val="false"/>
          <w:i w:val="false"/>
          <w:color w:val="000000"/>
          <w:sz w:val="28"/>
        </w:rPr>
        <w:t xml:space="preserve">
      Келтiрiлген стратегиялық мақсаттардың бiрiн назарға ала отырып, Қор өңiрлiк бұқаралық ақпарат құралдарына Қазақстандағы жинақтаушы зейнетақы жүйесi, Қордың қызметi мен оның ролi туралы жариялау, газет баспаларында өңiрлiк директорлармен берілетiн сұхбаттарда салымшылар мен зейнетақы жарналарын төлеушi агенттердiң көкейтестi сұрақтарына жауап беру арқылы мақсатты ақпараттық-түсiндiрме жұмысын жүргiзудi жоспарлайды. </w:t>
      </w:r>
      <w:r>
        <w:br/>
      </w:r>
      <w:r>
        <w:rPr>
          <w:rFonts w:ascii="Times New Roman"/>
          <w:b w:val="false"/>
          <w:i w:val="false"/>
          <w:color w:val="000000"/>
          <w:sz w:val="28"/>
        </w:rPr>
        <w:t xml:space="preserve">
      Қор салымшыларға және мiндеттi зейнетақы жарналарын төлеушi агенттерге қызметтер көрсету сапасын жақсарту үшiн жаңа бағдарламалық өнiмдердi әзiрлеудi, енгiзудi және оңтайландыруды, Қордың орталық аппаратын, өңiрлiк бөлiмшелерiн бағдарламалық-техникалық қамсыздандыруды жаңғыртуды көздейдi. </w:t>
      </w:r>
      <w:r>
        <w:br/>
      </w:r>
      <w:r>
        <w:rPr>
          <w:rFonts w:ascii="Times New Roman"/>
          <w:b w:val="false"/>
          <w:i w:val="false"/>
          <w:color w:val="000000"/>
          <w:sz w:val="28"/>
        </w:rPr>
        <w:t xml:space="preserve">
      2004-2006 жылдар аралығында жеке тұлға - агенттер арқылы мiндеттi зейнетақы жарналарын төлеушi агенттермен өзара әрекет ету жолымен ӨЖК тағайындалмаған жеке зейнетақы шоттарының қазiргi санын азайту жұмыстарын жалғастыру жоспарланып отыр. </w:t>
      </w:r>
      <w:r>
        <w:br/>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заңына 2002 жылғы 29 желтоқсанда енгiзiлген өзгерiстер мен толықтырулардың нәтижесiнде Қор зейнетақы келiсiм-шартын жасаспай-ақ салымшылардың мiндеттi зейнетақы жарналарын қабылдау мүмкiндiгiнен айрылды, сондықтан зейнетақы қызметтерi рыногында бәсекелестiктiң күшеюіне байланысты агенттiк желiнi дамыту жоспарланады. </w:t>
      </w:r>
      <w:r>
        <w:br/>
      </w:r>
      <w:r>
        <w:rPr>
          <w:rFonts w:ascii="Times New Roman"/>
          <w:b w:val="false"/>
          <w:i w:val="false"/>
          <w:color w:val="000000"/>
          <w:sz w:val="28"/>
        </w:rPr>
        <w:t xml:space="preserve">
      Жеке тұлға - агенттердiң қызметiн пайдалану мiндеттi зейнетақы жарналарын төлеушi агенттерге және республиканың шалғай өңiрлерiн қоса алғанда барлық еңбекке жарамды халыққа жинақтаушы зейнетақы жүйесi мен Қор туралы ақпараттар жеткiзуге мүмкiндiк беретiндігін атап өту қажет. </w:t>
      </w:r>
      <w:r>
        <w:br/>
      </w:r>
      <w:r>
        <w:rPr>
          <w:rFonts w:ascii="Times New Roman"/>
          <w:b w:val="false"/>
          <w:i w:val="false"/>
          <w:color w:val="000000"/>
          <w:sz w:val="28"/>
        </w:rPr>
        <w:t xml:space="preserve">
      Өңiрлiк өкiлдiктердегi, филиалдағы, сондай-ақ Қордың Агентi - "Зейнетақы төлеу жөнiндегi мемлекеттiк орталық" РМҚМ-ның (бұдан былай - Орталық) аудандық және қалалық бөлiмшелерiндегi ағымдағы операциялық қызметтiң сапасын жақсартумен қатар, жинақтаушы зейнетақы жүйесiне жаңа салымшыларды, басқа жинақтаушы зейнетақы қорларының салымшыларын тарту және Қордың қалыптасқан салымшыларын "ұстап қалу" жұмыстарын жүзеге асыру жоспарланады. </w:t>
      </w:r>
    </w:p>
    <w:p>
      <w:pPr>
        <w:spacing w:after="0"/>
        <w:ind w:left="0"/>
        <w:jc w:val="both"/>
      </w:pPr>
      <w:r>
        <w:rPr>
          <w:rFonts w:ascii="Times New Roman"/>
          <w:b/>
          <w:i w:val="false"/>
          <w:color w:val="000000"/>
          <w:sz w:val="28"/>
        </w:rPr>
        <w:t xml:space="preserve">       4.3. Өнiм өндiрiсiнiң (заттай және ақшалай мәндегi </w:t>
      </w:r>
      <w:r>
        <w:br/>
      </w:r>
      <w:r>
        <w:rPr>
          <w:rFonts w:ascii="Times New Roman"/>
          <w:b w:val="false"/>
          <w:i w:val="false"/>
          <w:color w:val="000000"/>
          <w:sz w:val="28"/>
        </w:rPr>
        <w:t>
</w:t>
      </w:r>
      <w:r>
        <w:rPr>
          <w:rFonts w:ascii="Times New Roman"/>
          <w:b/>
          <w:i w:val="false"/>
          <w:color w:val="000000"/>
          <w:sz w:val="28"/>
        </w:rPr>
        <w:t xml:space="preserve">             жұмыстар мен қызметтер көрсету) даму серпiнi </w:t>
      </w:r>
    </w:p>
    <w:p>
      <w:pPr>
        <w:spacing w:after="0"/>
        <w:ind w:left="0"/>
        <w:jc w:val="both"/>
      </w:pPr>
      <w:r>
        <w:rPr>
          <w:rFonts w:ascii="Times New Roman"/>
          <w:b w:val="false"/>
          <w:i w:val="false"/>
          <w:color w:val="000000"/>
          <w:sz w:val="28"/>
        </w:rPr>
        <w:t xml:space="preserve">      2004 жылы Қордың жалпы шығыс сомасы 739,04 млн. теңгеге жоспарланған, ол 2003 жылғы тиiсiнше көрсеткiштерден 5,6% артық (4-қосымша). Сметаның кассалық орындалуын ескере отырып, негiзгi құрал-жабдықтар мен материалдық емес активтердiң өтелiмiн алып тастағанда, жалпы шығыстар бойынша шығыс сомасы iс жүзiнде өзгермейдi: 2003 жылы - 653 млн. теңге, ал 2004 жылы - 658 млн. теңге. "Қазақстан Республикасында зейнетақымен қамсыздандыру туралы" Заңға енгiзілген өзгерiстер мен толықтыруларға сәйкес шығыстардың өсуi Қор табысының болжамдық көлемiн қамтамасыз ету үшiн қажет. </w:t>
      </w:r>
      <w:r>
        <w:br/>
      </w:r>
      <w:r>
        <w:rPr>
          <w:rFonts w:ascii="Times New Roman"/>
          <w:b w:val="false"/>
          <w:i w:val="false"/>
          <w:color w:val="000000"/>
          <w:sz w:val="28"/>
        </w:rPr>
        <w:t xml:space="preserve">
      2004 жылы қызметкерлерге ақы төлеу шығыстардың 2003 жылмен салыстырғанда 5,4% өсуi Қордың орталық аппаратындағы қызметкерлер санын көбейтпей, өңiрлерде жұмыс iстеу үшiн қызметкерлер санын арттыруға байланысты. 2003 жылғы мамырда Қордың қызмет ету қаупiне баға берген Прагма/USAID арқылы Қорда қауiптi тиiмдi басқару жүйесiн құру жоспарланған. Осындай кепiлдемелердi енгiзу зейнетақы заңына енгiзiлген өзгерiстер мен толықтыруларға, сондай-ақ халықаралық зейнетақы қорларының және басқарушы компаниялар сияқты iрi қаржы институттары тәжiрибесiне сәйкес Қорға салымшылармен/алушылармен жұмыс iстеуде және олардың зейнетақы қаражаттарын инвестициялық басқаруда, зейнетақы қаражаттарының сақталуын қамтамасыз етуде, олардың сенiмдi есебiн жүргiзуге және олардың өсуiне байланысты тәуекелділiктердi азайтуға мүмкiндiк бередi. Бұдан басқа, Қор өңiрлiк саясатты, зейнетақы активтерiн есепке алу жөнiндегi жұмыстарды, қате шоттарды азайту, инвестициялық қызметтi кеңейту, тәуекелділiкті азайту мақсатында оларды басқаруды күшейтудi жоспарлауда, маркетинг және зейнетақы қызметтерiн дамыту бөлiмiн құру қарастырылуда. "МЖЗҚ" ЖАҚ салымшыларды тарту мен ұстап қалуда белсендi жарнамалық саясатты қолдануды жоспарламайды, алайда Қордың тұрақты салымшылар санының қалыптасуы үшiн арнайы көрсетiлетiн зейнетақы қызметтерiнiң сапасын көтеру және оларға қол жеткiзу мүмкiншiлiгiн қамтамасыз етуде көптеген жұмыстар iстейдi. </w:t>
      </w:r>
      <w:r>
        <w:br/>
      </w:r>
      <w:r>
        <w:rPr>
          <w:rFonts w:ascii="Times New Roman"/>
          <w:b w:val="false"/>
          <w:i w:val="false"/>
          <w:color w:val="000000"/>
          <w:sz w:val="28"/>
        </w:rPr>
        <w:t xml:space="preserve">
      Жұмыс көлемiнiң көбеюiне және салымшылармен жұмыс iстеу сапасын көтеру қажеттiлiгiне байланысты Қордың қызметкерлер саны келесi өңiрлерде 1 штаттық бiрлiкке көбейтiлген: Астана қаласы, Алматы облысы, Ақмола облысы, Жезқазған, Семей қалаларында, сондай-ақ жеке бөлiнген операциялық бөлiм базасында (2003 жылы 12 адамға) салымшылармен жұмыс басқармасында 2004 жылы қайта тiркелуден кейiн "МЖЗҚ" ЖАҚ-тың Алматы қаласында орналасатын жаңа филиалы ашылады, ол 1 штаттық бiрлiкке көбейтiлiп, Алматы және Алматы облысы бойынша Қордың салымшыларына қызмет етедi. 2005-2006 жылдары қызметкерлер санының өсуi жоспарланбайды. </w:t>
      </w:r>
      <w:r>
        <w:br/>
      </w:r>
      <w:r>
        <w:rPr>
          <w:rFonts w:ascii="Times New Roman"/>
          <w:b w:val="false"/>
          <w:i w:val="false"/>
          <w:color w:val="000000"/>
          <w:sz w:val="28"/>
        </w:rPr>
        <w:t xml:space="preserve">
      Амортизациялық аударымдардың 34,7 млн. теңгеге немесе 74,6% көбеюi мынадай жағдайлар есебiнен қарастырылды: </w:t>
      </w:r>
      <w:r>
        <w:br/>
      </w:r>
      <w:r>
        <w:rPr>
          <w:rFonts w:ascii="Times New Roman"/>
          <w:b w:val="false"/>
          <w:i w:val="false"/>
          <w:color w:val="000000"/>
          <w:sz w:val="28"/>
        </w:rPr>
        <w:t xml:space="preserve">
      1) 2004 жылдың басында белгiленген активтердiң баланстық құны </w:t>
      </w:r>
      <w:r>
        <w:br/>
      </w:r>
      <w:r>
        <w:rPr>
          <w:rFonts w:ascii="Times New Roman"/>
          <w:b w:val="false"/>
          <w:i w:val="false"/>
          <w:color w:val="000000"/>
          <w:sz w:val="28"/>
        </w:rPr>
        <w:t xml:space="preserve">
         едәуiр өстi; есептегiш құрал-жабдықтарға амортизация </w:t>
      </w:r>
      <w:r>
        <w:br/>
      </w:r>
      <w:r>
        <w:rPr>
          <w:rFonts w:ascii="Times New Roman"/>
          <w:b w:val="false"/>
          <w:i w:val="false"/>
          <w:color w:val="000000"/>
          <w:sz w:val="28"/>
        </w:rPr>
        <w:t xml:space="preserve">
         мөлшерi 25% және материалдық емес активтерге </w:t>
      </w:r>
      <w:r>
        <w:br/>
      </w:r>
      <w:r>
        <w:rPr>
          <w:rFonts w:ascii="Times New Roman"/>
          <w:b w:val="false"/>
          <w:i w:val="false"/>
          <w:color w:val="000000"/>
          <w:sz w:val="28"/>
        </w:rPr>
        <w:t xml:space="preserve">
         (бағдарламалық қамтамасыз ету, лицензия және бағдарламалық </w:t>
      </w:r>
      <w:r>
        <w:br/>
      </w:r>
      <w:r>
        <w:rPr>
          <w:rFonts w:ascii="Times New Roman"/>
          <w:b w:val="false"/>
          <w:i w:val="false"/>
          <w:color w:val="000000"/>
          <w:sz w:val="28"/>
        </w:rPr>
        <w:t xml:space="preserve">
         -техникалық кешенге сараптама) - 15%. </w:t>
      </w:r>
      <w:r>
        <w:br/>
      </w:r>
      <w:r>
        <w:rPr>
          <w:rFonts w:ascii="Times New Roman"/>
          <w:b w:val="false"/>
          <w:i w:val="false"/>
          <w:color w:val="000000"/>
          <w:sz w:val="28"/>
        </w:rPr>
        <w:t xml:space="preserve">
      2) Амортизациялық аударымдар мөлшерінiң материалдық емес </w:t>
      </w:r>
      <w:r>
        <w:br/>
      </w:r>
      <w:r>
        <w:rPr>
          <w:rFonts w:ascii="Times New Roman"/>
          <w:b w:val="false"/>
          <w:i w:val="false"/>
          <w:color w:val="000000"/>
          <w:sz w:val="28"/>
        </w:rPr>
        <w:t xml:space="preserve">
         активтер бойынша ұлғаюы 2003 жылы 10%-дан 2004 жылы 15 </w:t>
      </w:r>
      <w:r>
        <w:br/>
      </w:r>
      <w:r>
        <w:rPr>
          <w:rFonts w:ascii="Times New Roman"/>
          <w:b w:val="false"/>
          <w:i w:val="false"/>
          <w:color w:val="000000"/>
          <w:sz w:val="28"/>
        </w:rPr>
        <w:t xml:space="preserve">
         %-ға дейiн және басқа негiзгі активтер бойынша (Қордың </w:t>
      </w:r>
      <w:r>
        <w:br/>
      </w:r>
      <w:r>
        <w:rPr>
          <w:rFonts w:ascii="Times New Roman"/>
          <w:b w:val="false"/>
          <w:i w:val="false"/>
          <w:color w:val="000000"/>
          <w:sz w:val="28"/>
        </w:rPr>
        <w:t xml:space="preserve">
         жаңа бекiтiлген есеп саясатына сәйкес) - 6,7%-дан </w:t>
      </w:r>
      <w:r>
        <w:br/>
      </w:r>
      <w:r>
        <w:rPr>
          <w:rFonts w:ascii="Times New Roman"/>
          <w:b w:val="false"/>
          <w:i w:val="false"/>
          <w:color w:val="000000"/>
          <w:sz w:val="28"/>
        </w:rPr>
        <w:t xml:space="preserve">
         10,0%-ды құрады. </w:t>
      </w:r>
      <w:r>
        <w:br/>
      </w:r>
      <w:r>
        <w:rPr>
          <w:rFonts w:ascii="Times New Roman"/>
          <w:b w:val="false"/>
          <w:i w:val="false"/>
          <w:color w:val="000000"/>
          <w:sz w:val="28"/>
        </w:rPr>
        <w:t xml:space="preserve">
      3) 2004 жылға белгіленген активтердi жоспарлы сатып алу 62 </w:t>
      </w:r>
      <w:r>
        <w:br/>
      </w:r>
      <w:r>
        <w:rPr>
          <w:rFonts w:ascii="Times New Roman"/>
          <w:b w:val="false"/>
          <w:i w:val="false"/>
          <w:color w:val="000000"/>
          <w:sz w:val="28"/>
        </w:rPr>
        <w:t xml:space="preserve">
         млн. теңгеге жоспарланып отыр, оның негiзгi көлемiн (80%) </w:t>
      </w:r>
      <w:r>
        <w:br/>
      </w:r>
      <w:r>
        <w:rPr>
          <w:rFonts w:ascii="Times New Roman"/>
          <w:b w:val="false"/>
          <w:i w:val="false"/>
          <w:color w:val="000000"/>
          <w:sz w:val="28"/>
        </w:rPr>
        <w:t xml:space="preserve">
         материалдық емес активтер құрайды. </w:t>
      </w:r>
      <w:r>
        <w:br/>
      </w:r>
      <w:r>
        <w:rPr>
          <w:rFonts w:ascii="Times New Roman"/>
          <w:b w:val="false"/>
          <w:i w:val="false"/>
          <w:color w:val="000000"/>
          <w:sz w:val="28"/>
        </w:rPr>
        <w:t xml:space="preserve">
      Негiзгi құрал-жабдықтар мен материалдық емес активтердi жөндеу және оларды қамтамасыз ету шығысының көбеюi келесi шығыстардың есепке алынуымен қарастырылды: </w:t>
      </w:r>
      <w:r>
        <w:br/>
      </w:r>
      <w:r>
        <w:rPr>
          <w:rFonts w:ascii="Times New Roman"/>
          <w:b w:val="false"/>
          <w:i w:val="false"/>
          <w:color w:val="000000"/>
          <w:sz w:val="28"/>
        </w:rPr>
        <w:t xml:space="preserve">
      - электр құралдары мен желілерiн алдын-ала сынау; </w:t>
      </w:r>
      <w:r>
        <w:br/>
      </w:r>
      <w:r>
        <w:rPr>
          <w:rFonts w:ascii="Times New Roman"/>
          <w:b w:val="false"/>
          <w:i w:val="false"/>
          <w:color w:val="000000"/>
          <w:sz w:val="28"/>
        </w:rPr>
        <w:t xml:space="preserve">
      - 2003 жылмен салыстырғанда электр құралдары мен желілерiн жөндеуге кеткен шығыстардың өсуi; </w:t>
      </w:r>
      <w:r>
        <w:br/>
      </w:r>
      <w:r>
        <w:rPr>
          <w:rFonts w:ascii="Times New Roman"/>
          <w:b w:val="false"/>
          <w:i w:val="false"/>
          <w:color w:val="000000"/>
          <w:sz w:val="28"/>
        </w:rPr>
        <w:t xml:space="preserve">
      - мүлiктердi ағымдық жөндеу; </w:t>
      </w:r>
      <w:r>
        <w:br/>
      </w:r>
      <w:r>
        <w:rPr>
          <w:rFonts w:ascii="Times New Roman"/>
          <w:b w:val="false"/>
          <w:i w:val="false"/>
          <w:color w:val="000000"/>
          <w:sz w:val="28"/>
        </w:rPr>
        <w:t xml:space="preserve">
      - қол жетiмділiк бақылау жүйесiнiң кепiлдiктен кейiн қамтамасыз етiлуi; </w:t>
      </w:r>
      <w:r>
        <w:br/>
      </w:r>
      <w:r>
        <w:rPr>
          <w:rFonts w:ascii="Times New Roman"/>
          <w:b w:val="false"/>
          <w:i w:val="false"/>
          <w:color w:val="000000"/>
          <w:sz w:val="28"/>
        </w:rPr>
        <w:t xml:space="preserve">
      - Астана қаласында резерв орталығын құру. </w:t>
      </w:r>
      <w:r>
        <w:br/>
      </w:r>
      <w:r>
        <w:rPr>
          <w:rFonts w:ascii="Times New Roman"/>
          <w:b w:val="false"/>
          <w:i w:val="false"/>
          <w:color w:val="000000"/>
          <w:sz w:val="28"/>
        </w:rPr>
        <w:t xml:space="preserve">
      Коммуналдық шығыстардың 2003 жылмен салыстырғанда өсуi 1,4 млн. теңгенi құрады. 2003 жылы Қор осы қызмет түрiн өзiнше төледi. Өсiмнiң көбеюiне ғимараттың балансын ұстаушы "Қозғалмас" ҚМКК-мен Қордың орталық аппарат ғимаратының коммуналдық қызметiн төлеуге шарт жасасуымен байланысты болмақ. Бұдан басқа, Алматы қаласында филиалдың ашылуына сәйкес коммуналдық қызмет шығысының өсуi жоспарланып отыр. </w:t>
      </w:r>
      <w:r>
        <w:br/>
      </w:r>
      <w:r>
        <w:rPr>
          <w:rFonts w:ascii="Times New Roman"/>
          <w:b w:val="false"/>
          <w:i w:val="false"/>
          <w:color w:val="000000"/>
          <w:sz w:val="28"/>
        </w:rPr>
        <w:t xml:space="preserve">
      2004 жылы салықтар шығысының 1,7 млн. теңгеге өсуi негiзiнен 2003 жылдың аяғында есептегіш техниканы жоспарлы түрде сатып алуға орай, мүлiк салығының артуына байланысты қалыптасты. </w:t>
      </w:r>
      <w:r>
        <w:br/>
      </w:r>
      <w:r>
        <w:rPr>
          <w:rFonts w:ascii="Times New Roman"/>
          <w:b w:val="false"/>
          <w:i w:val="false"/>
          <w:color w:val="000000"/>
          <w:sz w:val="28"/>
        </w:rPr>
        <w:t xml:space="preserve">
      Байланыс қызметiнiң шығысының өсуi мынадай жағдайларға сай қалыптасты: </w:t>
      </w:r>
      <w:r>
        <w:br/>
      </w:r>
      <w:r>
        <w:rPr>
          <w:rFonts w:ascii="Times New Roman"/>
          <w:b w:val="false"/>
          <w:i w:val="false"/>
          <w:color w:val="000000"/>
          <w:sz w:val="28"/>
        </w:rPr>
        <w:t xml:space="preserve">
      - абоненттiк төлем бойынша тарифтердiң өсу мүмкiндiгiн ескере отырып, қалааралық, ұялы, қалалық және пейджингтiк байланыс түрлерiнiң шығындары көбейдi; </w:t>
      </w:r>
      <w:r>
        <w:br/>
      </w:r>
      <w:r>
        <w:rPr>
          <w:rFonts w:ascii="Times New Roman"/>
          <w:b w:val="false"/>
          <w:i w:val="false"/>
          <w:color w:val="000000"/>
          <w:sz w:val="28"/>
        </w:rPr>
        <w:t xml:space="preserve">
      - фельдъегерлiк байланыс қызметтерiне тарифтердiң өсуiмен корреспонденцияларды жеткiзу қызметтерiнiң шығындары артты; </w:t>
      </w:r>
      <w:r>
        <w:br/>
      </w:r>
      <w:r>
        <w:rPr>
          <w:rFonts w:ascii="Times New Roman"/>
          <w:b w:val="false"/>
          <w:i w:val="false"/>
          <w:color w:val="000000"/>
          <w:sz w:val="28"/>
        </w:rPr>
        <w:t xml:space="preserve">
      - Bloomberg және Reuters жүйелерiнiң сауда алаңдарына қол жеткiзу үшiн байланысқа бөлiнген арналарды жалдау есебiнен коммуникация шығындары көбейдi. 2003 жылы тек Bloomberg байланыс жүйесінің арнасына қосылу қарастырылған болатын, ақы "Кеңес беру (аудит) және ақпараттық қызметтер" бабы бойынша қарастырылды; </w:t>
      </w:r>
      <w:r>
        <w:br/>
      </w:r>
      <w:r>
        <w:rPr>
          <w:rFonts w:ascii="Times New Roman"/>
          <w:b w:val="false"/>
          <w:i w:val="false"/>
          <w:color w:val="000000"/>
          <w:sz w:val="28"/>
        </w:rPr>
        <w:t xml:space="preserve">
      - Интернет жүйесiне қол жеткiзу үшiн берiлген байланыс арнасын пайдалану; </w:t>
      </w:r>
      <w:r>
        <w:br/>
      </w:r>
      <w:r>
        <w:rPr>
          <w:rFonts w:ascii="Times New Roman"/>
          <w:b w:val="false"/>
          <w:i w:val="false"/>
          <w:color w:val="000000"/>
          <w:sz w:val="28"/>
        </w:rPr>
        <w:t xml:space="preserve">
      - өңiрлiк өкiлдiктермен жұмыс iстеу сапасын арттыру үшiн байланыс арналарының өткізу мүмкiндiгін арттыру. </w:t>
      </w:r>
      <w:r>
        <w:br/>
      </w:r>
      <w:r>
        <w:rPr>
          <w:rFonts w:ascii="Times New Roman"/>
          <w:b w:val="false"/>
          <w:i w:val="false"/>
          <w:color w:val="000000"/>
          <w:sz w:val="28"/>
        </w:rPr>
        <w:t xml:space="preserve">
      2004 жылы күзетке бөлiнген шығыстар Алматы қаласында филиалдың ашылуымен, сондай-ақ 2004 жылы Алматы қаласындағы операциялық залдың, Алматы қаласындағы мұрағаттың, Атырау мен Талдықорған өкiлдiктерiнiң ғимараттарын күзету келiсiм-шарт жобасына сәйкес артты. </w:t>
      </w:r>
      <w:r>
        <w:br/>
      </w:r>
      <w:r>
        <w:rPr>
          <w:rFonts w:ascii="Times New Roman"/>
          <w:b w:val="false"/>
          <w:i w:val="false"/>
          <w:color w:val="000000"/>
          <w:sz w:val="28"/>
        </w:rPr>
        <w:t xml:space="preserve">
      Консультациялық (аудит) және ақпараттық қызметтер шығысының өсуi келесi жағдайларда қарастырылған: </w:t>
      </w:r>
      <w:r>
        <w:br/>
      </w:r>
      <w:r>
        <w:rPr>
          <w:rFonts w:ascii="Times New Roman"/>
          <w:b w:val="false"/>
          <w:i w:val="false"/>
          <w:color w:val="000000"/>
          <w:sz w:val="28"/>
        </w:rPr>
        <w:t xml:space="preserve">
      1) ақпараттық қызмет шығысы (буклеттер, жаднама, күнтiзбе, </w:t>
      </w:r>
      <w:r>
        <w:br/>
      </w:r>
      <w:r>
        <w:rPr>
          <w:rFonts w:ascii="Times New Roman"/>
          <w:b w:val="false"/>
          <w:i w:val="false"/>
          <w:color w:val="000000"/>
          <w:sz w:val="28"/>
        </w:rPr>
        <w:t xml:space="preserve">
         құттықтау хат жобаларын шығару, екi пресс-конференция </w:t>
      </w:r>
      <w:r>
        <w:br/>
      </w:r>
      <w:r>
        <w:rPr>
          <w:rFonts w:ascii="Times New Roman"/>
          <w:b w:val="false"/>
          <w:i w:val="false"/>
          <w:color w:val="000000"/>
          <w:sz w:val="28"/>
        </w:rPr>
        <w:t xml:space="preserve">
         өткiзу, ресми есеп материалдар жинағын шығару) өстi; </w:t>
      </w:r>
      <w:r>
        <w:br/>
      </w:r>
      <w:r>
        <w:rPr>
          <w:rFonts w:ascii="Times New Roman"/>
          <w:b w:val="false"/>
          <w:i w:val="false"/>
          <w:color w:val="000000"/>
          <w:sz w:val="28"/>
        </w:rPr>
        <w:t xml:space="preserve">
      2) Reuters және Bloomberg мамандандырылған ақпаратты </w:t>
      </w:r>
      <w:r>
        <w:br/>
      </w:r>
      <w:r>
        <w:rPr>
          <w:rFonts w:ascii="Times New Roman"/>
          <w:b w:val="false"/>
          <w:i w:val="false"/>
          <w:color w:val="000000"/>
          <w:sz w:val="28"/>
        </w:rPr>
        <w:t xml:space="preserve">
         жүйелер шығысы өстi; </w:t>
      </w:r>
      <w:r>
        <w:br/>
      </w:r>
      <w:r>
        <w:rPr>
          <w:rFonts w:ascii="Times New Roman"/>
          <w:b w:val="false"/>
          <w:i w:val="false"/>
          <w:color w:val="000000"/>
          <w:sz w:val="28"/>
        </w:rPr>
        <w:t xml:space="preserve">
      - 2004 жылға Reuters ақпараттық пакетiне бiр жылға түгел қарастырылған, ал 2003 жылы - Қор бұл қызметтердi мамыр айынан бастап қана қолданды. Бұдан басқа, ҚP ҰБ Басқармасының "Зейнетақы активтерiн инвестициялық басқару бойынша қызметтi жүзеге асыру ережелерiн бекiту туралы" 2003 жылғы 23 шiлдедегi N 264 қаулысына сәйкес МЖЗҚ-ға зейнетақы активтерiн шетелдiк эмитенттердiң акциясына инвестициялауға рұқсат берiлген. Бағалы қағаздардың операцияларын тиiмдi өткiзу үшiн нақты уақыт режимiндегi алдыңғы қатарлы қор биржалары акцияларының баға белгiсiне қол жеткiзу қажет. </w:t>
      </w:r>
      <w:r>
        <w:br/>
      </w:r>
      <w:r>
        <w:rPr>
          <w:rFonts w:ascii="Times New Roman"/>
          <w:b w:val="false"/>
          <w:i w:val="false"/>
          <w:color w:val="000000"/>
          <w:sz w:val="28"/>
        </w:rPr>
        <w:t xml:space="preserve">
      - 2004 жылы Bloomberg ақпаратты қызметiне жазылу 2004 жылдың басынан жоспарланды, ал 2003 жылы - 2003 жылдың соңғы 3 айында ғана болған. Жұмыстарында Bloomberg жүйесiн пайдаланушы батыстық қарсы агенттермен сауданы жеңiлдету үшiн халықаралық телефондық келiссөздер шығысын азайту қажет. Bloomberg ақпараттық жүйесiнiң болуы халықаралық қаржы рыногында салымшылардың зейнетақы активтерiн тиiмдi басқаруға мүмкiндiк бередi; </w:t>
      </w:r>
      <w:r>
        <w:br/>
      </w:r>
      <w:r>
        <w:rPr>
          <w:rFonts w:ascii="Times New Roman"/>
          <w:b w:val="false"/>
          <w:i w:val="false"/>
          <w:color w:val="000000"/>
          <w:sz w:val="28"/>
        </w:rPr>
        <w:t xml:space="preserve">
      3) Ақпараттық қызмет көрсету шығысы көбейдi. Күн сайынғы </w:t>
      </w:r>
      <w:r>
        <w:br/>
      </w:r>
      <w:r>
        <w:rPr>
          <w:rFonts w:ascii="Times New Roman"/>
          <w:b w:val="false"/>
          <w:i w:val="false"/>
          <w:color w:val="000000"/>
          <w:sz w:val="28"/>
        </w:rPr>
        <w:t xml:space="preserve">
         келiп түсетiн экономикалық, саяси ахуалдар және зейнетақы </w:t>
      </w:r>
      <w:r>
        <w:br/>
      </w:r>
      <w:r>
        <w:rPr>
          <w:rFonts w:ascii="Times New Roman"/>
          <w:b w:val="false"/>
          <w:i w:val="false"/>
          <w:color w:val="000000"/>
          <w:sz w:val="28"/>
        </w:rPr>
        <w:t xml:space="preserve">
         қызметтерi рыногындағы баспасөздегi күн сайынғы ақпараттық </w:t>
      </w:r>
      <w:r>
        <w:br/>
      </w:r>
      <w:r>
        <w:rPr>
          <w:rFonts w:ascii="Times New Roman"/>
          <w:b w:val="false"/>
          <w:i w:val="false"/>
          <w:color w:val="000000"/>
          <w:sz w:val="28"/>
        </w:rPr>
        <w:t xml:space="preserve">
         шолулардан басқа қосымша инвестициялық қызмет ережелерiне, </w:t>
      </w:r>
      <w:r>
        <w:br/>
      </w:r>
      <w:r>
        <w:rPr>
          <w:rFonts w:ascii="Times New Roman"/>
          <w:b w:val="false"/>
          <w:i w:val="false"/>
          <w:color w:val="000000"/>
          <w:sz w:val="28"/>
        </w:rPr>
        <w:t xml:space="preserve">
         стратегиялық тапсырыстарға сәйкес апта сайын БА </w:t>
      </w:r>
      <w:r>
        <w:br/>
      </w:r>
      <w:r>
        <w:rPr>
          <w:rFonts w:ascii="Times New Roman"/>
          <w:b w:val="false"/>
          <w:i w:val="false"/>
          <w:color w:val="000000"/>
          <w:sz w:val="28"/>
        </w:rPr>
        <w:t xml:space="preserve">
         құралдарына шолу және ай сайын - макро орта, валюта </w:t>
      </w:r>
      <w:r>
        <w:br/>
      </w:r>
      <w:r>
        <w:rPr>
          <w:rFonts w:ascii="Times New Roman"/>
          <w:b w:val="false"/>
          <w:i w:val="false"/>
          <w:color w:val="000000"/>
          <w:sz w:val="28"/>
        </w:rPr>
        <w:t xml:space="preserve">
         рыногы, зейнетақы рыногының өнiм және еңбек алаңына, </w:t>
      </w:r>
      <w:r>
        <w:br/>
      </w:r>
      <w:r>
        <w:rPr>
          <w:rFonts w:ascii="Times New Roman"/>
          <w:b w:val="false"/>
          <w:i w:val="false"/>
          <w:color w:val="000000"/>
          <w:sz w:val="28"/>
        </w:rPr>
        <w:t xml:space="preserve">
         жинақтаушы зейнетақы қорларының қызметiне талдаулар алып </w:t>
      </w:r>
      <w:r>
        <w:br/>
      </w:r>
      <w:r>
        <w:rPr>
          <w:rFonts w:ascii="Times New Roman"/>
          <w:b w:val="false"/>
          <w:i w:val="false"/>
          <w:color w:val="000000"/>
          <w:sz w:val="28"/>
        </w:rPr>
        <w:t xml:space="preserve">
         тұруға шығыстар арттыру жоспарда бар; </w:t>
      </w:r>
      <w:r>
        <w:br/>
      </w:r>
      <w:r>
        <w:rPr>
          <w:rFonts w:ascii="Times New Roman"/>
          <w:b w:val="false"/>
          <w:i w:val="false"/>
          <w:color w:val="000000"/>
          <w:sz w:val="28"/>
        </w:rPr>
        <w:t xml:space="preserve">
      4) аудиторлық және консалтингiлiк қызметтер шығысы өстi. 2003 </w:t>
      </w:r>
      <w:r>
        <w:br/>
      </w:r>
      <w:r>
        <w:rPr>
          <w:rFonts w:ascii="Times New Roman"/>
          <w:b w:val="false"/>
          <w:i w:val="false"/>
          <w:color w:val="000000"/>
          <w:sz w:val="28"/>
        </w:rPr>
        <w:t xml:space="preserve">
         жылғы 1 қаңтардан бастап "МЖЗҚ" ЖАҚ-тың қаржылық есептiң </w:t>
      </w:r>
      <w:r>
        <w:br/>
      </w:r>
      <w:r>
        <w:rPr>
          <w:rFonts w:ascii="Times New Roman"/>
          <w:b w:val="false"/>
          <w:i w:val="false"/>
          <w:color w:val="000000"/>
          <w:sz w:val="28"/>
        </w:rPr>
        <w:t xml:space="preserve">
         халықаралық стандартына көшуiне байланысты, сондай-ақ ҚР </w:t>
      </w:r>
      <w:r>
        <w:br/>
      </w:r>
      <w:r>
        <w:rPr>
          <w:rFonts w:ascii="Times New Roman"/>
          <w:b w:val="false"/>
          <w:i w:val="false"/>
          <w:color w:val="000000"/>
          <w:sz w:val="28"/>
        </w:rPr>
        <w:t xml:space="preserve">
         ҰБ Басқармасының "Бағалы қағаздар рыногында брокерлiк және </w:t>
      </w:r>
      <w:r>
        <w:br/>
      </w:r>
      <w:r>
        <w:rPr>
          <w:rFonts w:ascii="Times New Roman"/>
          <w:b w:val="false"/>
          <w:i w:val="false"/>
          <w:color w:val="000000"/>
          <w:sz w:val="28"/>
        </w:rPr>
        <w:t xml:space="preserve">
         дилерлiк қызметте жүзеге асыратын ұйымдарға арналған қаржы </w:t>
      </w:r>
      <w:r>
        <w:br/>
      </w:r>
      <w:r>
        <w:rPr>
          <w:rFonts w:ascii="Times New Roman"/>
          <w:b w:val="false"/>
          <w:i w:val="false"/>
          <w:color w:val="000000"/>
          <w:sz w:val="28"/>
        </w:rPr>
        <w:t xml:space="preserve">
         тұрақтылығының өлшемдерiн есептеудiң және қолданудың және </w:t>
      </w:r>
      <w:r>
        <w:br/>
      </w:r>
      <w:r>
        <w:rPr>
          <w:rFonts w:ascii="Times New Roman"/>
          <w:b w:val="false"/>
          <w:i w:val="false"/>
          <w:color w:val="000000"/>
          <w:sz w:val="28"/>
        </w:rPr>
        <w:t xml:space="preserve">
         оларды сақтау жөнiнде есеп берудiң тәртiбi туралы ереженi </w:t>
      </w:r>
      <w:r>
        <w:br/>
      </w:r>
      <w:r>
        <w:rPr>
          <w:rFonts w:ascii="Times New Roman"/>
          <w:b w:val="false"/>
          <w:i w:val="false"/>
          <w:color w:val="000000"/>
          <w:sz w:val="28"/>
        </w:rPr>
        <w:t>
         бекiту туралы" 2002 жылғы 2 ақпандағы N 54  </w:t>
      </w:r>
      <w:r>
        <w:rPr>
          <w:rFonts w:ascii="Times New Roman"/>
          <w:b w:val="false"/>
          <w:i w:val="false"/>
          <w:color w:val="000000"/>
          <w:sz w:val="28"/>
        </w:rPr>
        <w:t xml:space="preserve">қаулысының </w:t>
      </w:r>
      <w:r>
        <w:br/>
      </w:r>
      <w:r>
        <w:rPr>
          <w:rFonts w:ascii="Times New Roman"/>
          <w:b w:val="false"/>
          <w:i w:val="false"/>
          <w:color w:val="000000"/>
          <w:sz w:val="28"/>
        </w:rPr>
        <w:t xml:space="preserve">
              талаптарына сәйкес мүліктік бағалау бұрынырақ </w:t>
      </w:r>
      <w:r>
        <w:br/>
      </w:r>
      <w:r>
        <w:rPr>
          <w:rFonts w:ascii="Times New Roman"/>
          <w:b w:val="false"/>
          <w:i w:val="false"/>
          <w:color w:val="000000"/>
          <w:sz w:val="28"/>
        </w:rPr>
        <w:t xml:space="preserve">
         белгiленгендей бiр рет қана емес, тоқсан сайын өткiзілуi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Банктiк қызметтер шығысының өсуi негiзiнен төлем тапсырмаларын өткiзу және бағалы қағаздарды сақтау бойынша шығындардың өсуiмен байланысты банк-кастодиан қызметтерi шығысының артуынан болып отыр. Төлем тапсырмаларын IТЖ (ipi төлем жүйесi) және БТЖ (бөлшек төлем жүйесi) арқылы өткiзу бойынша банк қызметiнiң құндық есебi 2003 жылғы қаңтардан қыркүйекке дейiнгi қызмет көрсету төлемiнiң шығыны мен жiберiлген төлем санының нақты мәлiметтерiне талдау жасау арқылы шығарылған. ҚЕБАО (Қазақстан есеп айырысу банк аралық орталығы (БТЖ)) бойынша төлемдердi өткiзу қызметiнiң құнын есептеу орташа шығындар және 2003 жылдың 12 айы iшiнде тарифтердiң өзгерiссiздiгi есебiнен орындалған. </w:t>
      </w:r>
      <w:r>
        <w:br/>
      </w:r>
      <w:r>
        <w:rPr>
          <w:rFonts w:ascii="Times New Roman"/>
          <w:b w:val="false"/>
          <w:i w:val="false"/>
          <w:color w:val="000000"/>
          <w:sz w:val="28"/>
        </w:rPr>
        <w:t xml:space="preserve">
      Сақтандыру шығыстарының өсуi қызметкерлердi алдын-ала вакцинациялау, сондай-ақ Қордың мүлкiн өрттен, жер сілкiнiсiнен және басқа да апаттан сақтандыру шығыстарының артуы есептi қалыптасты. </w:t>
      </w:r>
      <w:r>
        <w:br/>
      </w:r>
      <w:r>
        <w:rPr>
          <w:rFonts w:ascii="Times New Roman"/>
          <w:b w:val="false"/>
          <w:i w:val="false"/>
          <w:color w:val="000000"/>
          <w:sz w:val="28"/>
        </w:rPr>
        <w:t xml:space="preserve">
      Жалгерлiк бойынша шығыстың көбеюi жалға берушiлермен жасалған шарт талабына сай ғимараттың ауданын және белгiленген тарифтердi негiзге ала отырып қалыптасты. </w:t>
      </w:r>
    </w:p>
    <w:p>
      <w:pPr>
        <w:spacing w:after="0"/>
        <w:ind w:left="0"/>
        <w:jc w:val="both"/>
      </w:pPr>
      <w:r>
        <w:rPr>
          <w:rFonts w:ascii="Times New Roman"/>
          <w:b/>
          <w:i w:val="false"/>
          <w:color w:val="000000"/>
          <w:sz w:val="28"/>
        </w:rPr>
        <w:t xml:space="preserve">       Әлеуметтiк мәселелер </w:t>
      </w:r>
    </w:p>
    <w:p>
      <w:pPr>
        <w:spacing w:after="0"/>
        <w:ind w:left="0"/>
        <w:jc w:val="both"/>
      </w:pPr>
      <w:r>
        <w:rPr>
          <w:rFonts w:ascii="Times New Roman"/>
          <w:b w:val="false"/>
          <w:i w:val="false"/>
          <w:color w:val="000000"/>
          <w:sz w:val="28"/>
        </w:rPr>
        <w:t xml:space="preserve">      2004-2006 жылдары Қор өз қызметiн арттыру факторының бiрi ретiнде әлеуметтiк мәселелерге ерекше көңiл аударуды жоспарлайды. Орталық аппаратпен қатар Қордың өңiрлiк өкiлдiктерiнде және филиалында кешендi және тұтас сипаттағы басқару жүйесiн қамтамасыз ету, сондай-ақ кәсiби, жоғары бiлiктi мамандар қалыптастыру кадр саясатының негiзгi бағыттары болып табылады. Кадр жұмысын, оның кәсiбилiгiн жақсарту мақсатында қызметкерлер құрамымен жұмыс жүйесiн жетiлдiру, Қордың ұйымдық құрылымы мен штат санын оңтайландыру жұмыстары жалғастырылатын болады. Қордың саясатын және оның алға қойған мақсаттарын анықтап, енгiзуге, оны қызметкерлер ұғымына жеткiзе бiлуге, басқару мен жоспарлаудың жаңа әдiстерiн енгiзе отырып, мақсаттарға қол жеткiзу үшiн қызметкерлердi уәждемелеу және оларды шығармашылық жұмысқа тартуға бағытталған менеджменттiң тиiмдiлiгiн арттыруға баса назар аударылатын болады. Қызметкерлердi оқыту, қайта даярлау және олардың бiлiктiлiктерiн арттыру Қор персоналын кәсiби дамытудың және оның бiлiктiлiк сипаттамаларын арттырудың негiзгi құралдары болып саналады. Қордың бюджетiнде семинарлар, тренинг, курстар ұйымдастырып, жүргiзуге қаражаттар әрдайым қарастырылады. Бұдан басқа Қор қызметiнiң өзiндiк ерекшелiгiн есепке ала отырып, мамандарды қаржы рыногында, оның iшiнде бағалы қағаздар рыногында, актуарийлiк есептеме, инвестициялық талдау жұмыс машығын сапалы иелену үшiн оқытуға жiберуге айрықша көңiл бөлiнетiн болады. Ақпараттарды қорғау мiндеттерi жүктелген мамандарды да арнайы курстарға жiберу арқылы олардың кәсiби деңгейiн арттыру қарастырылады. </w:t>
      </w:r>
      <w:r>
        <w:br/>
      </w:r>
      <w:r>
        <w:rPr>
          <w:rFonts w:ascii="Times New Roman"/>
          <w:b w:val="false"/>
          <w:i w:val="false"/>
          <w:color w:val="000000"/>
          <w:sz w:val="28"/>
        </w:rPr>
        <w:t xml:space="preserve">
      Қызметкерлердiң бiлiктiлiгiн арттыруға қажеттi шығындар төмендегiлермен ескертiледi: </w:t>
      </w:r>
      <w:r>
        <w:br/>
      </w:r>
      <w:r>
        <w:rPr>
          <w:rFonts w:ascii="Times New Roman"/>
          <w:b w:val="false"/>
          <w:i w:val="false"/>
          <w:color w:val="000000"/>
          <w:sz w:val="28"/>
        </w:rPr>
        <w:t>
      Кейiнгi бiрталай өзгерiстер, сондай-ақ қосымша нормативтi актiлер енгiзудi қажет еткен "Қазақстан Республикасында зейнетақымен қамсыздандыру туралы" Қазақстан Республикасының Заңына өзгерiстер мен толықтырулар енгiзу туралы" Қазақстан Республикасының 29.12.2002 жылғы N 369-II Заңының күшiне енуiне байланысты МЖЗҚ қызметi басқа жинақтаушы зейнетақы қорлары қызметiмен теңестiрiлдi. Осыған байланысты Қорда жаңа мүмкiндiктер мен талаптар (зейнетақы активтерiн инвестициялаудың әртараптандырылған үлгiсiн кеңейту, белсендiрек маркетингтiк саясат жүргiзу және т.б.) пайда болды. Соған орай, белгiленген мақсаттарға қол жеткiзу үшiн Қор мамандарының бiлiктiлiктерi мен кәсiби деңгейлерiн ұдайы арттыру мүмкiндiктерi мен тапсырмалары (зейнетақы активтерiн инвестициялық басқарудың диверсификациялық үлгiсiн пайдалану барынша белсендi маркетингтiк саясат жүргiзу) пайда болды.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төлемдерiн жүзеге асыру ережесiн бекiту туралы" Қазақстан Республикасы Үкiметiнiң 2003 жылғы 4 шiлдедегi N 661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зейнетақы қаражаттары кесте бойынша жүзеге асырылмақшы, соған байланысты Қордың қызметкерлерi базалық актуарийлiк курстарда оқитын болады. Тиiсiнше зейнетақы активтерiн инвестициялық басқаруды iске асыратын қызметкерлерге қойылатын талаптарға сәйкес, Қордың мамандары бiлiктiлiк куәлiктерiн және бұрын алған куәлiктерiн бекiту (1-санат - бағалы қағаздар рыногында делдалдық-дилерлiк қызмет ету, 3-санат - бағалы қағаздар қоржынын басқару) үшiн оқуға жiберiледi. </w:t>
      </w:r>
    </w:p>
    <w:p>
      <w:pPr>
        <w:spacing w:after="0"/>
        <w:ind w:left="0"/>
        <w:jc w:val="both"/>
      </w:pPr>
      <w:r>
        <w:rPr>
          <w:rFonts w:ascii="Times New Roman"/>
          <w:b/>
          <w:i w:val="false"/>
          <w:color w:val="000000"/>
          <w:sz w:val="28"/>
        </w:rPr>
        <w:t xml:space="preserve">       Қоршаған ортаны қорғау, еңбек қауiпсiздiгi </w:t>
      </w:r>
      <w:r>
        <w:br/>
      </w:r>
      <w:r>
        <w:rPr>
          <w:rFonts w:ascii="Times New Roman"/>
          <w:b w:val="false"/>
          <w:i w:val="false"/>
          <w:color w:val="000000"/>
          <w:sz w:val="28"/>
        </w:rPr>
        <w:t>
</w:t>
      </w:r>
      <w:r>
        <w:rPr>
          <w:rFonts w:ascii="Times New Roman"/>
          <w:b/>
          <w:i w:val="false"/>
          <w:color w:val="000000"/>
          <w:sz w:val="28"/>
        </w:rPr>
        <w:t xml:space="preserve">       техникасын сақтау шаралары </w:t>
      </w:r>
    </w:p>
    <w:p>
      <w:pPr>
        <w:spacing w:after="0"/>
        <w:ind w:left="0"/>
        <w:jc w:val="both"/>
      </w:pPr>
      <w:r>
        <w:rPr>
          <w:rFonts w:ascii="Times New Roman"/>
          <w:b w:val="false"/>
          <w:i w:val="false"/>
          <w:color w:val="000000"/>
          <w:sz w:val="28"/>
        </w:rPr>
        <w:t xml:space="preserve">      Қор өз қызметiн қоршаған ортаға зиян келтiрмейтiн ұйым ретiнде жүргiзедi, басты назарды қауiпсiздiк техникасын сақтау шараларына бөледi. 2004-2006 жылдары Қор қоршаған ортаны қорғау, еңбек қауiпсiздiгi техникасын сақтау бойынша кешендi шаралар жүргiзудi жоспарлайды. Қоршаған ортаны қорғау шаралары құрал-жабдықтардың технологиялық паркiн жаңартуға, көлiк құралдарын экологиялық стандарттарға сәйкес қалыпта ұстауға бағытталатын болады. Қауiпсiздiк техникасын сақтау мақсатында ғимараттарды, жұмыс орындарын, техникаларды белгiленген нормаларға сәйкес ұстау, өрт қауiпсiздiгi нормаларына жауап беретiн қазiргi заманғы құрал-жабдықтарды енгiзу, тұрақты түрде Қордың қызметкерлерiмен нұсқамалық өткiзiп тұру жоспарда бар. Қажет жағдайда қоршаған орта мен адамдарға жанама зиян келтiрмейтiн экологиялық қауіпсіз технологияларды енгiзiп, пайдалану да жоспарланған. </w:t>
      </w:r>
    </w:p>
    <w:p>
      <w:pPr>
        <w:spacing w:after="0"/>
        <w:ind w:left="0"/>
        <w:jc w:val="both"/>
      </w:pPr>
      <w:r>
        <w:rPr>
          <w:rFonts w:ascii="Times New Roman"/>
          <w:b/>
          <w:i w:val="false"/>
          <w:color w:val="000000"/>
          <w:sz w:val="28"/>
        </w:rPr>
        <w:t xml:space="preserve">       4.4. Бағалық және тарифтік саясат және оның негiздемесi </w:t>
      </w:r>
    </w:p>
    <w:p>
      <w:pPr>
        <w:spacing w:after="0"/>
        <w:ind w:left="0"/>
        <w:jc w:val="both"/>
      </w:pPr>
      <w:r>
        <w:rPr>
          <w:rFonts w:ascii="Times New Roman"/>
          <w:b w:val="false"/>
          <w:i w:val="false"/>
          <w:color w:val="000000"/>
          <w:sz w:val="28"/>
        </w:rPr>
        <w:t xml:space="preserve">      Өңiрлiк саясатты табысты жүзеге асыру үшiн Қор жеке тұлға - агенттердi тартуды жоспарлайды. 2003 жылдан бастап Қазақстан Республикасы Еңбек және халықты әлеуметтiк қорғау министрлiгiнiң 2001 жылғы 19 шiлдеде Қордың агенті - "Зейнетақы төлеу жөнiндегi мемлекеттiк орталық" РМҚМ үшiн бекiткен, агент - жеке тұлғалардың төмендегiдей қызмет түрлерiне: </w:t>
      </w:r>
      <w:r>
        <w:br/>
      </w:r>
      <w:r>
        <w:rPr>
          <w:rFonts w:ascii="Times New Roman"/>
          <w:b w:val="false"/>
          <w:i w:val="false"/>
          <w:color w:val="000000"/>
          <w:sz w:val="28"/>
        </w:rPr>
        <w:t xml:space="preserve">
      - жинақтаушы зейнетақы жүйесiндегі жаңа салымшымен зейнетақы шартын жасасу; </w:t>
      </w:r>
      <w:r>
        <w:br/>
      </w:r>
      <w:r>
        <w:rPr>
          <w:rFonts w:ascii="Times New Roman"/>
          <w:b w:val="false"/>
          <w:i w:val="false"/>
          <w:color w:val="000000"/>
          <w:sz w:val="28"/>
        </w:rPr>
        <w:t xml:space="preserve">
      - салымшыдан оның зейнетақы қаражаттарын "Мемлекеттiк жинақтаушы зейнетақы қорына" аудару өтiнiшiн қабылдаумен бірге, зейнетақы шартын жасасу; </w:t>
      </w:r>
      <w:r>
        <w:br/>
      </w:r>
      <w:r>
        <w:rPr>
          <w:rFonts w:ascii="Times New Roman"/>
          <w:b w:val="false"/>
          <w:i w:val="false"/>
          <w:color w:val="000000"/>
          <w:sz w:val="28"/>
        </w:rPr>
        <w:t xml:space="preserve">
      - салымшының "Мемлекеттiк жинақтаушы зейнетақы қорынан" зейнетақы жинақтарын аударуға бұрынырақ берген өтiнiшiнiң күшiн жою туралы өтiнiшi бойынша 65 теңге мөлшерiнде бекiтiлген тариф белгілендi. </w:t>
      </w:r>
      <w:r>
        <w:br/>
      </w:r>
      <w:r>
        <w:rPr>
          <w:rFonts w:ascii="Times New Roman"/>
          <w:b w:val="false"/>
          <w:i w:val="false"/>
          <w:color w:val="000000"/>
          <w:sz w:val="28"/>
        </w:rPr>
        <w:t xml:space="preserve">
      Жеке тұлға - агенттердiң жоғарыда аталған қызметтеріне ақыны бiрінші жарнаның келiп түсу немесе зейнетақы жинақтарының салымшының жеке зейнетақы шотына аударылу фактылары бойынша ғана төлеу қарастырылған. Аталған бағыттағы қызметтiң есеп беретiн жыл iшiндегi нәтижелері белгіленген тарифтің басқа жинақтаушы зейнетақы қоры жеке тұлға-агенттерiнiң еңбек ақы тәсімімен салыстырғанда бәсекеге жарамды екендiгiн анықтайды. </w:t>
      </w:r>
      <w:r>
        <w:br/>
      </w:r>
      <w:r>
        <w:rPr>
          <w:rFonts w:ascii="Times New Roman"/>
          <w:b w:val="false"/>
          <w:i w:val="false"/>
          <w:color w:val="000000"/>
          <w:sz w:val="28"/>
        </w:rPr>
        <w:t xml:space="preserve">
      2004 жылы жеке тұлға - агенттердiң еңбек ақы тәсімін дайындау жоспарланады, оның iшiне есеп беретiн мерзім ішінде ақшаға шағылғандағы түпкiлiктi нәтиженi алуға мүмкiндiк беретiн бағдарламалық үлгіні құру да енедi. Зейнетақы шарттарын жасасу, зейнетақы төлемін жүзеге асыру және зейнетақы жинақтарын аудару өтініштерін қабылдау, салымшыларды зейнетақы салымдарының жай-күйi туралы жыл сайынғы ақпараттандыру, салымшыларға олардың сұраныстары бойынша жеке зейнетақы шоттарынан көшірме үзінділер беру қызметтерi Қордың қаражаттары есебiнен тегiн жасалатындығын ескерте кету қажет. Бұл орайда 2004-2006 жылдары әр жеке шотты әкімшiлік етуге Қордың шығыны: </w:t>
      </w:r>
    </w:p>
    <w:p>
      <w:pPr>
        <w:spacing w:after="0"/>
        <w:ind w:left="0"/>
        <w:jc w:val="both"/>
      </w:pPr>
      <w:r>
        <w:rPr>
          <w:rFonts w:ascii="Times New Roman"/>
          <w:b w:val="false"/>
          <w:i w:val="false"/>
          <w:color w:val="000000"/>
          <w:sz w:val="28"/>
        </w:rPr>
        <w:t xml:space="preserve">14-кесте </w:t>
      </w:r>
    </w:p>
    <w:p>
      <w:pPr>
        <w:spacing w:after="0"/>
        <w:ind w:left="0"/>
        <w:jc w:val="left"/>
      </w:pPr>
      <w:r>
        <w:rPr>
          <w:rFonts w:ascii="Times New Roman"/>
          <w:b/>
          <w:i w:val="false"/>
          <w:color w:val="000000"/>
        </w:rPr>
        <w:t xml:space="preserve"> Бiр шотты әкiмшiлiк ету шығыны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Көрсеткiштер    |   Өлшем   |            Болжам </w:t>
      </w:r>
      <w:r>
        <w:br/>
      </w:r>
      <w:r>
        <w:rPr>
          <w:rFonts w:ascii="Times New Roman"/>
          <w:b w:val="false"/>
          <w:i w:val="false"/>
          <w:color w:val="000000"/>
          <w:sz w:val="28"/>
        </w:rPr>
        <w:t xml:space="preserve">
                     |   бiрлiгi |_________________________________ </w:t>
      </w:r>
      <w:r>
        <w:br/>
      </w:r>
      <w:r>
        <w:rPr>
          <w:rFonts w:ascii="Times New Roman"/>
          <w:b w:val="false"/>
          <w:i w:val="false"/>
          <w:color w:val="000000"/>
          <w:sz w:val="28"/>
        </w:rPr>
        <w:t xml:space="preserve">
                     |           |  2004 ж. | 2005 ж. |  2006 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Шығындар, барлығы       млн. теңге    764        772       781 </w:t>
      </w:r>
    </w:p>
    <w:p>
      <w:pPr>
        <w:spacing w:after="0"/>
        <w:ind w:left="0"/>
        <w:jc w:val="both"/>
      </w:pPr>
      <w:r>
        <w:rPr>
          <w:rFonts w:ascii="Times New Roman"/>
          <w:b w:val="false"/>
          <w:i w:val="false"/>
          <w:color w:val="000000"/>
          <w:sz w:val="28"/>
        </w:rPr>
        <w:t xml:space="preserve">Салымшылар саны           адам     2100000-  2000000-  1900000- </w:t>
      </w:r>
      <w:r>
        <w:br/>
      </w:r>
      <w:r>
        <w:rPr>
          <w:rFonts w:ascii="Times New Roman"/>
          <w:b w:val="false"/>
          <w:i w:val="false"/>
          <w:color w:val="000000"/>
          <w:sz w:val="28"/>
        </w:rPr>
        <w:t xml:space="preserve">
                                   2200000   2100000   2000000 </w:t>
      </w:r>
    </w:p>
    <w:p>
      <w:pPr>
        <w:spacing w:after="0"/>
        <w:ind w:left="0"/>
        <w:jc w:val="both"/>
      </w:pPr>
      <w:r>
        <w:rPr>
          <w:rFonts w:ascii="Times New Roman"/>
          <w:b w:val="false"/>
          <w:i w:val="false"/>
          <w:color w:val="000000"/>
          <w:sz w:val="28"/>
        </w:rPr>
        <w:t xml:space="preserve">Бiр салымшыға </w:t>
      </w:r>
      <w:r>
        <w:br/>
      </w:r>
      <w:r>
        <w:rPr>
          <w:rFonts w:ascii="Times New Roman"/>
          <w:b w:val="false"/>
          <w:i w:val="false"/>
          <w:color w:val="000000"/>
          <w:sz w:val="28"/>
        </w:rPr>
        <w:t xml:space="preserve">
шығатын шығын             теңге       347-364   368-386   390-411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2004-2006 жылдары салымшылар санының азаюы 2003 жылдан бастап Қор зейнетақы шартын жасаспай-ақ ("жанама" қор) бiрiншi рет аударылған мiндеттi зейнетақы жарналарын қабылдау мүмкiндiгiнен айрылуына байланысты, ондай салымшылар саны жыл сайын 250 000 - 350 000 құраған болатын. </w:t>
      </w:r>
      <w:r>
        <w:br/>
      </w:r>
      <w:r>
        <w:rPr>
          <w:rFonts w:ascii="Times New Roman"/>
          <w:b w:val="false"/>
          <w:i w:val="false"/>
          <w:color w:val="000000"/>
          <w:sz w:val="28"/>
        </w:rPr>
        <w:t xml:space="preserve">
      Бекiтiлген саясатқа байланысты қорға қарқындылығы жағынан барынша шектеулi, оның өзiнде негiзiнен ақпараттық-түсiндiрмелi сипаттағы ғана жарнама жұмысын жүргiзу ұсынылды, ол қордың салымшыларының серпiндi жарнамалық позициялары есебінен жинақтаушы зейнетақы жүйесiнiң мемлекеттiк емес секторына жылыстауына әкеп соқтырады. Бұл қордың зейнетақы рыногындағы активтерінің (жалпы жинақтаушы зейнетақы жүйесiндегi зейнетақы активтерiнiң 25%-дайы) сомасымен қатар, салымшылар санының (жүйе салымшыларының 40%-дайы) салмақты үлесiнiң әлi де барынша сақталуымен iспеттес. </w:t>
      </w:r>
    </w:p>
    <w:p>
      <w:pPr>
        <w:spacing w:after="0"/>
        <w:ind w:left="0"/>
        <w:jc w:val="both"/>
      </w:pPr>
      <w:r>
        <w:rPr>
          <w:rFonts w:ascii="Times New Roman"/>
          <w:b/>
          <w:i w:val="false"/>
          <w:color w:val="000000"/>
          <w:sz w:val="28"/>
        </w:rPr>
        <w:t xml:space="preserve">       4.5. Қаржылық нәтижелер және бюджетпен қарым-қатынас </w:t>
      </w:r>
    </w:p>
    <w:p>
      <w:pPr>
        <w:spacing w:after="0"/>
        <w:ind w:left="0"/>
        <w:jc w:val="both"/>
      </w:pPr>
      <w:r>
        <w:rPr>
          <w:rFonts w:ascii="Times New Roman"/>
          <w:b w:val="false"/>
          <w:i w:val="false"/>
          <w:color w:val="000000"/>
          <w:sz w:val="28"/>
        </w:rPr>
        <w:t xml:space="preserve">      2004 жылы Қор 468,9 млн. теңге, 2005 жылы - 491,6 млн. теңге, 2006 жылы - 530,9 млн. теңге сомасына салықтар мен дивидендтер есептеудi жоспарлайды (15-кесте). </w:t>
      </w:r>
    </w:p>
    <w:p>
      <w:pPr>
        <w:spacing w:after="0"/>
        <w:ind w:left="0"/>
        <w:jc w:val="both"/>
      </w:pPr>
      <w:r>
        <w:rPr>
          <w:rFonts w:ascii="Times New Roman"/>
          <w:b w:val="false"/>
          <w:i w:val="false"/>
          <w:color w:val="000000"/>
          <w:sz w:val="28"/>
        </w:rPr>
        <w:t xml:space="preserve">15-кесте </w:t>
      </w:r>
    </w:p>
    <w:p>
      <w:pPr>
        <w:spacing w:after="0"/>
        <w:ind w:left="0"/>
        <w:jc w:val="both"/>
      </w:pPr>
      <w:r>
        <w:rPr>
          <w:rFonts w:ascii="Times New Roman"/>
          <w:b/>
          <w:i w:val="false"/>
          <w:color w:val="000000"/>
          <w:sz w:val="28"/>
        </w:rPr>
        <w:t xml:space="preserve">            Бюджетке дивидендтер, салықтар мен басқа да </w:t>
      </w:r>
      <w:r>
        <w:br/>
      </w:r>
      <w:r>
        <w:rPr>
          <w:rFonts w:ascii="Times New Roman"/>
          <w:b w:val="false"/>
          <w:i w:val="false"/>
          <w:color w:val="000000"/>
          <w:sz w:val="28"/>
        </w:rPr>
        <w:t>
</w:t>
      </w:r>
      <w:r>
        <w:rPr>
          <w:rFonts w:ascii="Times New Roman"/>
          <w:b/>
          <w:i w:val="false"/>
          <w:color w:val="000000"/>
          <w:sz w:val="28"/>
        </w:rPr>
        <w:t xml:space="preserve">                       мiндеттi төлемдер төлеу </w:t>
      </w:r>
    </w:p>
    <w:p>
      <w:pPr>
        <w:spacing w:after="0"/>
        <w:ind w:left="0"/>
        <w:jc w:val="both"/>
      </w:pP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2004 жыл             |      | </w:t>
      </w:r>
      <w:r>
        <w:br/>
      </w:r>
      <w:r>
        <w:rPr>
          <w:rFonts w:ascii="Times New Roman"/>
          <w:b w:val="false"/>
          <w:i w:val="false"/>
          <w:color w:val="000000"/>
          <w:sz w:val="28"/>
        </w:rPr>
        <w:t xml:space="preserve">
                     |______________________________| 2005 | 2006 </w:t>
      </w:r>
      <w:r>
        <w:br/>
      </w:r>
      <w:r>
        <w:rPr>
          <w:rFonts w:ascii="Times New Roman"/>
          <w:b w:val="false"/>
          <w:i w:val="false"/>
          <w:color w:val="000000"/>
          <w:sz w:val="28"/>
        </w:rPr>
        <w:t xml:space="preserve">
   Көрсеткiш атауы   |  1    |1 жарты | 9 ай | жыл  | жыл  | жыл </w:t>
      </w:r>
      <w:r>
        <w:br/>
      </w:r>
      <w:r>
        <w:rPr>
          <w:rFonts w:ascii="Times New Roman"/>
          <w:b w:val="false"/>
          <w:i w:val="false"/>
          <w:color w:val="000000"/>
          <w:sz w:val="28"/>
        </w:rPr>
        <w:t xml:space="preserve">
                     |тоқсан | жылдық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Таза кiрiс (залал)     65,2    155,5   250,7  427,3  448,9    487,1 </w:t>
      </w:r>
    </w:p>
    <w:p>
      <w:pPr>
        <w:spacing w:after="0"/>
        <w:ind w:left="0"/>
        <w:jc w:val="both"/>
      </w:pPr>
      <w:r>
        <w:rPr>
          <w:rFonts w:ascii="Times New Roman"/>
          <w:b w:val="false"/>
          <w:i w:val="false"/>
          <w:color w:val="000000"/>
          <w:sz w:val="28"/>
        </w:rPr>
        <w:t xml:space="preserve">Дивидендтер                                   213,7   224,4   243,6 </w:t>
      </w:r>
    </w:p>
    <w:p>
      <w:pPr>
        <w:spacing w:after="0"/>
        <w:ind w:left="0"/>
        <w:jc w:val="both"/>
      </w:pPr>
      <w:r>
        <w:rPr>
          <w:rFonts w:ascii="Times New Roman"/>
          <w:b w:val="false"/>
          <w:i w:val="false"/>
          <w:color w:val="000000"/>
          <w:sz w:val="28"/>
        </w:rPr>
        <w:t xml:space="preserve">Корпоративтік </w:t>
      </w:r>
      <w:r>
        <w:br/>
      </w:r>
      <w:r>
        <w:rPr>
          <w:rFonts w:ascii="Times New Roman"/>
          <w:b w:val="false"/>
          <w:i w:val="false"/>
          <w:color w:val="000000"/>
          <w:sz w:val="28"/>
        </w:rPr>
        <w:t xml:space="preserve">
табыс салығы           40,0    70,0    110,0  183,1   192,4   208,8 </w:t>
      </w:r>
    </w:p>
    <w:p>
      <w:pPr>
        <w:spacing w:after="0"/>
        <w:ind w:left="0"/>
        <w:jc w:val="both"/>
      </w:pPr>
      <w:r>
        <w:rPr>
          <w:rFonts w:ascii="Times New Roman"/>
          <w:b w:val="false"/>
          <w:i w:val="false"/>
          <w:color w:val="000000"/>
          <w:sz w:val="28"/>
        </w:rPr>
        <w:t xml:space="preserve">Әлеуметтік              7,5    14,89   22,34   29,8    30,0    30,1 </w:t>
      </w:r>
      <w:r>
        <w:br/>
      </w:r>
      <w:r>
        <w:rPr>
          <w:rFonts w:ascii="Times New Roman"/>
          <w:b w:val="false"/>
          <w:i w:val="false"/>
          <w:color w:val="000000"/>
          <w:sz w:val="28"/>
        </w:rPr>
        <w:t xml:space="preserve">
салық </w:t>
      </w:r>
    </w:p>
    <w:p>
      <w:pPr>
        <w:spacing w:after="0"/>
        <w:ind w:left="0"/>
        <w:jc w:val="both"/>
      </w:pPr>
      <w:r>
        <w:rPr>
          <w:rFonts w:ascii="Times New Roman"/>
          <w:b w:val="false"/>
          <w:i w:val="false"/>
          <w:color w:val="000000"/>
          <w:sz w:val="28"/>
        </w:rPr>
        <w:t xml:space="preserve">Жеке табыс </w:t>
      </w:r>
      <w:r>
        <w:br/>
      </w:r>
      <w:r>
        <w:rPr>
          <w:rFonts w:ascii="Times New Roman"/>
          <w:b w:val="false"/>
          <w:i w:val="false"/>
          <w:color w:val="000000"/>
          <w:sz w:val="28"/>
        </w:rPr>
        <w:t xml:space="preserve">
салығы (төлем           8,9    18,24   28,62   37,0    39,0    41,0 </w:t>
      </w:r>
      <w:r>
        <w:br/>
      </w:r>
      <w:r>
        <w:rPr>
          <w:rFonts w:ascii="Times New Roman"/>
          <w:b w:val="false"/>
          <w:i w:val="false"/>
          <w:color w:val="000000"/>
          <w:sz w:val="28"/>
        </w:rPr>
        <w:t xml:space="preserve">
көзiнен салық </w:t>
      </w:r>
      <w:r>
        <w:br/>
      </w:r>
      <w:r>
        <w:rPr>
          <w:rFonts w:ascii="Times New Roman"/>
          <w:b w:val="false"/>
          <w:i w:val="false"/>
          <w:color w:val="000000"/>
          <w:sz w:val="28"/>
        </w:rPr>
        <w:t xml:space="preserve">
салынатын </w:t>
      </w:r>
      <w:r>
        <w:br/>
      </w:r>
      <w:r>
        <w:rPr>
          <w:rFonts w:ascii="Times New Roman"/>
          <w:b w:val="false"/>
          <w:i w:val="false"/>
          <w:color w:val="000000"/>
          <w:sz w:val="28"/>
        </w:rPr>
        <w:t xml:space="preserve">
қызметкер кiрiсi) </w:t>
      </w:r>
    </w:p>
    <w:p>
      <w:pPr>
        <w:spacing w:after="0"/>
        <w:ind w:left="0"/>
        <w:jc w:val="both"/>
      </w:pPr>
      <w:r>
        <w:rPr>
          <w:rFonts w:ascii="Times New Roman"/>
          <w:b w:val="false"/>
          <w:i w:val="false"/>
          <w:color w:val="000000"/>
          <w:sz w:val="28"/>
        </w:rPr>
        <w:t xml:space="preserve">Көлік құралдары </w:t>
      </w:r>
      <w:r>
        <w:br/>
      </w:r>
      <w:r>
        <w:rPr>
          <w:rFonts w:ascii="Times New Roman"/>
          <w:b w:val="false"/>
          <w:i w:val="false"/>
          <w:color w:val="000000"/>
          <w:sz w:val="28"/>
        </w:rPr>
        <w:t xml:space="preserve">
салығы                 0,07    0,07    0,07    0,07    0,07    0,70 </w:t>
      </w:r>
    </w:p>
    <w:p>
      <w:pPr>
        <w:spacing w:after="0"/>
        <w:ind w:left="0"/>
        <w:jc w:val="both"/>
      </w:pPr>
      <w:r>
        <w:rPr>
          <w:rFonts w:ascii="Times New Roman"/>
          <w:b w:val="false"/>
          <w:i w:val="false"/>
          <w:color w:val="000000"/>
          <w:sz w:val="28"/>
        </w:rPr>
        <w:t xml:space="preserve">Мүлік салығы            0,4    0,88    1,31     2,7     2,7     2,7 </w:t>
      </w:r>
    </w:p>
    <w:p>
      <w:pPr>
        <w:spacing w:after="0"/>
        <w:ind w:left="0"/>
        <w:jc w:val="both"/>
      </w:pPr>
      <w:r>
        <w:rPr>
          <w:rFonts w:ascii="Times New Roman"/>
          <w:b w:val="false"/>
          <w:i w:val="false"/>
          <w:color w:val="000000"/>
          <w:sz w:val="28"/>
        </w:rPr>
        <w:t xml:space="preserve">Басқа салықтар </w:t>
      </w:r>
      <w:r>
        <w:br/>
      </w:r>
      <w:r>
        <w:rPr>
          <w:rFonts w:ascii="Times New Roman"/>
          <w:b w:val="false"/>
          <w:i w:val="false"/>
          <w:color w:val="000000"/>
          <w:sz w:val="28"/>
        </w:rPr>
        <w:t xml:space="preserve">
мен міндетті төлемдер   1,0    1,50    2,00     2,5     3,0     4,0 </w:t>
      </w:r>
    </w:p>
    <w:p>
      <w:pPr>
        <w:spacing w:after="0"/>
        <w:ind w:left="0"/>
        <w:jc w:val="both"/>
      </w:pPr>
      <w:r>
        <w:rPr>
          <w:rFonts w:ascii="Times New Roman"/>
          <w:b w:val="false"/>
          <w:i w:val="false"/>
          <w:color w:val="000000"/>
          <w:sz w:val="28"/>
        </w:rPr>
        <w:t xml:space="preserve">Барлығы                57,9   105,6   164,3   255,2   267,2   287,3 </w:t>
      </w:r>
      <w:r>
        <w:br/>
      </w:r>
      <w:r>
        <w:rPr>
          <w:rFonts w:ascii="Times New Roman"/>
          <w:b w:val="false"/>
          <w:i w:val="false"/>
          <w:color w:val="000000"/>
          <w:sz w:val="28"/>
        </w:rPr>
        <w:t xml:space="preserve">
салықтар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Бағалы қағаздар жөнiндегi ұлттық комиссиясының Зейнетақы активтерiн инвестициялық басқаруды жүзеге асыратын ұйымдарға арналған пруденциалдық нормативтер туралы ереженi бекіту жөнiндегі 2000 жылғы 15 қарашадағы N 87 (ҚP Ұлттық Банкi Басқармасының 16.11.01 ж. N 434, 21.04.03 ж. N 134 қаулыларымен енгiзiлген өзгерiстерiмен қоса) қаулысымен зейнетақы активтерiн инвестициялық басқаруды жүзеге асыратын ұйымдарға және зейнетақы активтерiн инвестициялық басқаруды өз бетінше жүзеге асыратын жинақтаушы зейнетақы қорларына, Мемлекеттiк жинақтаушы зейнетақы қоры соның бiрi болып табылады, пруденциалдық нормативтердiң орындалуы турасында талаптар бекiтiлдi. Негiзгi және резервтiк капиталды қалыптастыру талабы пруденциалдық нормативтердiң бiрi болып табылады. Жоғарыда айтылған қаулының 23-тармағына сәйкес негiзгi және қосымша резервтiк капитал таза пайдадан немесе құрылтайшылардың (акционерлердiң) қосымша жарнасынан қалыптасады. Осылайша, бар профицит негiзiнен резервтiк капиталды қалыптастыру бөлiгiнде меншiктi капиталды толықтыруға бағытталады. </w:t>
      </w:r>
    </w:p>
    <w:bookmarkStart w:name="z8" w:id="9"/>
    <w:p>
      <w:pPr>
        <w:spacing w:after="0"/>
        <w:ind w:left="0"/>
        <w:jc w:val="left"/>
      </w:pPr>
      <w:r>
        <w:rPr>
          <w:rFonts w:ascii="Times New Roman"/>
          <w:b/>
          <w:i w:val="false"/>
          <w:color w:val="000000"/>
        </w:rPr>
        <w:t xml:space="preserve"> 
  2-БӨЛIМ. "Мемлекеттік жинақтаушы зейнетақы қоры" </w:t>
      </w:r>
      <w:r>
        <w:br/>
      </w:r>
      <w:r>
        <w:rPr>
          <w:rFonts w:ascii="Times New Roman"/>
          <w:b/>
          <w:i w:val="false"/>
          <w:color w:val="000000"/>
        </w:rPr>
        <w:t xml:space="preserve">
ЖАҚ-тың Инвестициялық даму жоспары  Инвестициялық қызмет </w:t>
      </w:r>
    </w:p>
    <w:bookmarkEnd w:id="9"/>
    <w:p>
      <w:pPr>
        <w:spacing w:after="0"/>
        <w:ind w:left="0"/>
        <w:jc w:val="both"/>
      </w:pPr>
      <w:r>
        <w:rPr>
          <w:rFonts w:ascii="Times New Roman"/>
          <w:b w:val="false"/>
          <w:i w:val="false"/>
          <w:color w:val="000000"/>
          <w:sz w:val="28"/>
        </w:rPr>
        <w:t xml:space="preserve">      "Мемлекеттiк жинақтаушы зейнетақы қоры" ЖАҚ-тың инвестициялық стратегиясы зейнетақы салымдарын сақтау және инвестициялық кiрiс алуға бағытталатын болады. Салымдардың сенiмдiлiгi, тұрақтылығы және қауiпсiздiгiне жауапты қалыптасқан инвестициялар қоржыны қолданылатын болады. Инвестициялар қоржынын тиiмдi басқару тәуекелдiлiктi азайтуды және бәсекелестiк рыногына қатысты тиiстi кiрiстiлiк деңгейiн алуды қамтамасыз етедi. </w:t>
      </w:r>
      <w:r>
        <w:br/>
      </w:r>
      <w:r>
        <w:rPr>
          <w:rFonts w:ascii="Times New Roman"/>
          <w:b w:val="false"/>
          <w:i w:val="false"/>
          <w:color w:val="000000"/>
          <w:sz w:val="28"/>
        </w:rPr>
        <w:t xml:space="preserve">
      Инвестициялық қоржын құнының бәсекелес өсiмiн қамтамасыз ететiн оңтайлы инвестициялық саясатты қамтамасыз ету үшiн төмендегiдей әрекеттер жүзеге асырылатын болады: </w:t>
      </w:r>
      <w:r>
        <w:br/>
      </w:r>
      <w:r>
        <w:rPr>
          <w:rFonts w:ascii="Times New Roman"/>
          <w:b w:val="false"/>
          <w:i w:val="false"/>
          <w:color w:val="000000"/>
          <w:sz w:val="28"/>
        </w:rPr>
        <w:t xml:space="preserve">
      - уәкiлеттi орган зейнетақы активтерiн басқарушы ұйымдар үшiн бекiткен зейнетақы активтерiн инвестициялаудың әртараптандыру үлгiсiн сақтау; </w:t>
      </w:r>
      <w:r>
        <w:br/>
      </w:r>
      <w:r>
        <w:rPr>
          <w:rFonts w:ascii="Times New Roman"/>
          <w:b w:val="false"/>
          <w:i w:val="false"/>
          <w:color w:val="000000"/>
          <w:sz w:val="28"/>
        </w:rPr>
        <w:t xml:space="preserve">
      - зейнетақы активтерi есебiнен инвестициялар қоржынын қайта қарау; </w:t>
      </w:r>
      <w:r>
        <w:br/>
      </w:r>
      <w:r>
        <w:rPr>
          <w:rFonts w:ascii="Times New Roman"/>
          <w:b w:val="false"/>
          <w:i w:val="false"/>
          <w:color w:val="000000"/>
          <w:sz w:val="28"/>
        </w:rPr>
        <w:t xml:space="preserve">
      - кiрiс ақша ағындарын инвестициялау мен бағалы қағаздардан алынған кiрiстердi қайта инвестициялау және олардың айналым мерзiмiнiң басталуына байланысты қаржы құралдарын өтеу, бағалы қағаздармен сауда мәмiлелерiн және операцияларды арттыру арқылы инвестициялық басқарымдағы зейнетақы активтерiн белсендiрек басқару; </w:t>
      </w:r>
      <w:r>
        <w:br/>
      </w:r>
      <w:r>
        <w:rPr>
          <w:rFonts w:ascii="Times New Roman"/>
          <w:b w:val="false"/>
          <w:i w:val="false"/>
          <w:color w:val="000000"/>
          <w:sz w:val="28"/>
        </w:rPr>
        <w:t xml:space="preserve">
      - инвестициялар қоржынын тиiмдi басқару, тәуекелдiлiк деңгейi мен кiрiстiлiк және Қордың жүргiзiп отырған инвестициялық саясатының баланстандырылған ара салмағы бойынша талаптарға сай, бағалы қағаздардың оңтайлы қоржынын қалыптастыру; </w:t>
      </w:r>
      <w:r>
        <w:br/>
      </w:r>
      <w:r>
        <w:rPr>
          <w:rFonts w:ascii="Times New Roman"/>
          <w:b w:val="false"/>
          <w:i w:val="false"/>
          <w:color w:val="000000"/>
          <w:sz w:val="28"/>
        </w:rPr>
        <w:t xml:space="preserve">
      - кәсiби және сапалы инвестициялық менеджменттi жүзеге асыру. </w:t>
      </w:r>
      <w:r>
        <w:br/>
      </w:r>
      <w:r>
        <w:rPr>
          <w:rFonts w:ascii="Times New Roman"/>
          <w:b w:val="false"/>
          <w:i w:val="false"/>
          <w:color w:val="000000"/>
          <w:sz w:val="28"/>
        </w:rPr>
        <w:t xml:space="preserve">
      "Қазақстан Республикасында зейнетақымен қамсыздандыру туралы" Заңның күшiне енуiне байланысты "Мемлекеттiк жинақтаушы зейнетақы қоры" ЖАҚ үшiн зейнетақы активтерiн инвестициялау шарттары мен үлгiсi өзгердi, яғни зейнетақы активтерiн инвестициялау бойынша болып келген шектеулер азайтылды, активтердi Қазақстан Республикасымен қатар шетелдiк эмитенттердiң мемлекеттiк емес бағалы қағаздарына, шетелдiк корпорациялардың "АА" және "А" рейтингтiк бағаға ие халықаралық бағалы қағаздарына, Қазақстан Республикасы ұйымдарының ипотекалық облигацияларына, "Қазақстан даму банкi" ЖАҚ-тың облигацияларына инвестициялау мүмкiндiктерi кеңейдi. Осыған орай қалыптасқан инвестициялар қоржыны қайта қаралып, төмен табысты қаржы құралдарын басым табысты қаржы құралдарына қайта салу, соның арқасында инвестициялар қоржынының дюрациясын тиiмдiрек басқару үшiн ұзарту, қауiптi азайту мақсатында және активтер топтары бойынша тұрақты кiрiс алу жолымен оның құрылымы қайта қаралатын болады. </w:t>
      </w:r>
      <w:r>
        <w:br/>
      </w:r>
      <w:r>
        <w:rPr>
          <w:rFonts w:ascii="Times New Roman"/>
          <w:b w:val="false"/>
          <w:i w:val="false"/>
          <w:color w:val="000000"/>
          <w:sz w:val="28"/>
        </w:rPr>
        <w:t xml:space="preserve">
      "Мемлекеттiк жинақтаушы зейнетақы қоры" ЖАҚ стратегиясына сәйкес зейнетақы активтерi инвестициялар қоржынының есептелген кiрiстiлiгiн инфляция деңгейiнен төмендетпеу, қоржынның жиынтық қаупiн азайту, осы мақсаттарға жету үшiн инвестициялар қоржынын қайта құру және зейнетақы активтерiн қаржы құралдарына төмендегi көрсеткiштерге сәйкес әртараптандыруды қамтамасыз ету болжанған: </w:t>
      </w:r>
      <w:r>
        <w:br/>
      </w:r>
      <w:r>
        <w:rPr>
          <w:rFonts w:ascii="Times New Roman"/>
          <w:b w:val="false"/>
          <w:i w:val="false"/>
          <w:color w:val="000000"/>
          <w:sz w:val="28"/>
        </w:rPr>
        <w:t xml:space="preserve">
      - Қазақстан Республикасының бағалы қағаздары - 35%-дан төмен емес; </w:t>
      </w:r>
      <w:r>
        <w:br/>
      </w:r>
      <w:r>
        <w:rPr>
          <w:rFonts w:ascii="Times New Roman"/>
          <w:b w:val="false"/>
          <w:i w:val="false"/>
          <w:color w:val="000000"/>
          <w:sz w:val="28"/>
        </w:rPr>
        <w:t xml:space="preserve">
      - жергiлiктi атқарушы органдар шығарған Қазақстан Республикасының мемлекеттiк бағалы қағаздары - 5%-дан артық емес; </w:t>
      </w:r>
      <w:r>
        <w:br/>
      </w:r>
      <w:r>
        <w:rPr>
          <w:rFonts w:ascii="Times New Roman"/>
          <w:b w:val="false"/>
          <w:i w:val="false"/>
          <w:color w:val="000000"/>
          <w:sz w:val="28"/>
        </w:rPr>
        <w:t xml:space="preserve">
      - Қазақстан Республикасы Ұлттық Банкiнiң, сондай-ақ уәкiлеттi органмен бекiтiлген екiншi деңгейдегi банктердегi салымдарға - 10%-дан артық емес; </w:t>
      </w:r>
      <w:r>
        <w:br/>
      </w:r>
      <w:r>
        <w:rPr>
          <w:rFonts w:ascii="Times New Roman"/>
          <w:b w:val="false"/>
          <w:i w:val="false"/>
          <w:color w:val="000000"/>
          <w:sz w:val="28"/>
        </w:rPr>
        <w:t xml:space="preserve">
      - шетелдiк эмитенттердiң мемлекеттiк емес бағалы қағаздары, халықаралық қаржы ұйымдарының "ААА" рейтингiлiк бағасынан кем емес бағалы қағаздары - 10%-дан артық емес; </w:t>
      </w:r>
      <w:r>
        <w:br/>
      </w:r>
      <w:r>
        <w:rPr>
          <w:rFonts w:ascii="Times New Roman"/>
          <w:b w:val="false"/>
          <w:i w:val="false"/>
          <w:color w:val="000000"/>
          <w:sz w:val="28"/>
        </w:rPr>
        <w:t xml:space="preserve">
      - шетелдiк эмитенттердiң мемлекеттiк емес бағалы қағаздары, шетелдiк мемлекеттердiң "АА" рейтингiлiк бағасынан кем емес бағалы қағаздары - 10%-дан артық емес; </w:t>
      </w:r>
      <w:r>
        <w:br/>
      </w:r>
      <w:r>
        <w:rPr>
          <w:rFonts w:ascii="Times New Roman"/>
          <w:b w:val="false"/>
          <w:i w:val="false"/>
          <w:color w:val="000000"/>
          <w:sz w:val="28"/>
        </w:rPr>
        <w:t xml:space="preserve">
      - шетелдiк эмитенттердiң "А" рейтингiлiк бағасынан кем емес мемлекеттiк емес бағалы қағаздары - 10%-дан артық емес; </w:t>
      </w:r>
      <w:r>
        <w:br/>
      </w:r>
      <w:r>
        <w:rPr>
          <w:rFonts w:ascii="Times New Roman"/>
          <w:b w:val="false"/>
          <w:i w:val="false"/>
          <w:color w:val="000000"/>
          <w:sz w:val="28"/>
        </w:rPr>
        <w:t xml:space="preserve">
      - "А" санаты бойынша ұйымдастырушының ресми тiзбесiне енгiзiлген Қазақстан Республикасы ұйымдарының мемлекеттiк емес эмиссиялы бағалы қағаздары - 50%-дан артық емес; </w:t>
      </w:r>
      <w:r>
        <w:br/>
      </w:r>
      <w:r>
        <w:rPr>
          <w:rFonts w:ascii="Times New Roman"/>
          <w:b w:val="false"/>
          <w:i w:val="false"/>
          <w:color w:val="000000"/>
          <w:sz w:val="28"/>
        </w:rPr>
        <w:t xml:space="preserve">
      - Қазақстан Республикасы ұйымдарының ипотекалық облигациялары - 10%-дан артық емес; </w:t>
      </w:r>
      <w:r>
        <w:br/>
      </w:r>
      <w:r>
        <w:rPr>
          <w:rFonts w:ascii="Times New Roman"/>
          <w:b w:val="false"/>
          <w:i w:val="false"/>
          <w:color w:val="000000"/>
          <w:sz w:val="28"/>
        </w:rPr>
        <w:t xml:space="preserve">
      - "Қазақстан Даму Банкi" ЖАҚ-тың облигациялары - 10%-дан артық емес. </w:t>
      </w:r>
      <w:r>
        <w:br/>
      </w:r>
      <w:r>
        <w:rPr>
          <w:rFonts w:ascii="Times New Roman"/>
          <w:b w:val="false"/>
          <w:i w:val="false"/>
          <w:color w:val="000000"/>
          <w:sz w:val="28"/>
        </w:rPr>
        <w:t xml:space="preserve">
      Инвестициялық саясаттағы басым бағыт зейнетақы активтерiн жоғары рейтингілi бағалы қағаздарға орналастыру болып табылады. Бұл ретте жасалынған мәмiлелер және бағалы қағаздармен жасалған операциялар бойынша iшкi рынокпен қатар сыртқы қаржы рыноктарында белсендiлiк барынша сақталуы тиiс. </w:t>
      </w:r>
      <w:r>
        <w:br/>
      </w:r>
      <w:r>
        <w:rPr>
          <w:rFonts w:ascii="Times New Roman"/>
          <w:b w:val="false"/>
          <w:i w:val="false"/>
          <w:color w:val="000000"/>
          <w:sz w:val="28"/>
        </w:rPr>
        <w:t xml:space="preserve">
      Инвестициялар қоржынын оңтайландыру үшiн баға және кiрiстiлiк қозғалысы серпiнiне, iшкi және сыртқы рыноктардағы макроэкономикалық көрсеткiштер мен рыноктар индекстерiне, әлемдегi экономикалық ахуалдың тұрақсыздығына сай тәуекелдiлiктiң төмендеуiне байланысты ахуалды есепке ала отырып және алға қойылған мiндеттерге қол жеткiзу үшiн: </w:t>
      </w:r>
      <w:r>
        <w:br/>
      </w:r>
      <w:r>
        <w:rPr>
          <w:rFonts w:ascii="Times New Roman"/>
          <w:b w:val="false"/>
          <w:i w:val="false"/>
          <w:color w:val="000000"/>
          <w:sz w:val="28"/>
        </w:rPr>
        <w:t xml:space="preserve">
      1) инвестициялар қоржынын тиiмдi басқару мақсатында қаржы рыноктарын iргелi және техникалық талдау арқылы iшкi және сыртқы рыноктарды тұрақты бақылау; </w:t>
      </w:r>
      <w:r>
        <w:br/>
      </w:r>
      <w:r>
        <w:rPr>
          <w:rFonts w:ascii="Times New Roman"/>
          <w:b w:val="false"/>
          <w:i w:val="false"/>
          <w:color w:val="000000"/>
          <w:sz w:val="28"/>
        </w:rPr>
        <w:t xml:space="preserve">
      2) инвестициялық менеджмент функцияларын айқын және сапалы түрде жүргiзу, дағдыланған инвестициялық саясатқа жүгiну және iске асыру, қаржылық талдау жасау, оңтайлы қоржын құру, эталон қоржынына қол жеткiзу үшiн қоржынды қайта қарау және қоржынның берiлген тәуекелдiлiк деңгейi мен кiрiстiлiгi бойынша тиiмдiлiк бағамын жүзеге асыру; </w:t>
      </w:r>
      <w:r>
        <w:br/>
      </w:r>
      <w:r>
        <w:rPr>
          <w:rFonts w:ascii="Times New Roman"/>
          <w:b w:val="false"/>
          <w:i w:val="false"/>
          <w:color w:val="000000"/>
          <w:sz w:val="28"/>
        </w:rPr>
        <w:t xml:space="preserve">
      3) қаржы құралдары, қаржы рыногында жасалған мәмiлелер қимасында инвестициялар қоржынын талдау түпкілiктi нәтиженi, кiрiстілiк өзгерiсiн және оның мүмкiн болған ауытқуларын қадағалау, валюталық қауiпте азайту мақсатында инвестициялар қоржынындағы бағалы қағаздарды таңдау кезiнде түрлi валюталар түрлерiнiң ара салмағы мен серпiнiн қадағалау; </w:t>
      </w:r>
      <w:r>
        <w:br/>
      </w:r>
      <w:r>
        <w:rPr>
          <w:rFonts w:ascii="Times New Roman"/>
          <w:b w:val="false"/>
          <w:i w:val="false"/>
          <w:color w:val="000000"/>
          <w:sz w:val="28"/>
        </w:rPr>
        <w:t xml:space="preserve">
      4) қаржы рыноктарындағы стратегияны жүзеге асыру үшiн инвестициялар қоржынын сатуға жататындар және өтелгенге дейiн ұсталынатындар етiп сыныптай отырып, санаттарға бөлу; </w:t>
      </w:r>
      <w:r>
        <w:br/>
      </w:r>
      <w:r>
        <w:rPr>
          <w:rFonts w:ascii="Times New Roman"/>
          <w:b w:val="false"/>
          <w:i w:val="false"/>
          <w:color w:val="000000"/>
          <w:sz w:val="28"/>
        </w:rPr>
        <w:t xml:space="preserve">
      5) рыноктар қозғалысы және эмитенттердiң қаржылық жай-күйi туралы ақпараттарды ұлғайту, бағалы қағаздар рыногындағы әрекеттер бойынша оперативтiк және тиiмдi инвестициялық шешiмдер қабылдау үшiн Reuters, Bloomberg жүйелерi бойынша көрсетiлетiн ақпараттық құралдарға қосылу арқылы мемлекеттiк емес эмитенттер (резиденттер және бейрезиденттер) бойынша ақпараттық база құру; </w:t>
      </w:r>
      <w:r>
        <w:br/>
      </w:r>
      <w:r>
        <w:rPr>
          <w:rFonts w:ascii="Times New Roman"/>
          <w:b w:val="false"/>
          <w:i w:val="false"/>
          <w:color w:val="000000"/>
          <w:sz w:val="28"/>
        </w:rPr>
        <w:t xml:space="preserve">
      6) инвестициялар қоржынын құру кезiнде активтер мен бағалы қағаздардың өтiмдiлiгiн қамтамасыз ету; </w:t>
      </w:r>
      <w:r>
        <w:br/>
      </w:r>
      <w:r>
        <w:rPr>
          <w:rFonts w:ascii="Times New Roman"/>
          <w:b w:val="false"/>
          <w:i w:val="false"/>
          <w:color w:val="000000"/>
          <w:sz w:val="28"/>
        </w:rPr>
        <w:t xml:space="preserve">
      7) рыноктық бағамы бойынша зейнетақы активтерiн сапалы және сенiмдi есептеудi жүзеге асыру, әдiл құны бойынша инвестициялар қоржынындағы қаржы құралдарын есептеу қажет. </w:t>
      </w:r>
    </w:p>
    <w:p>
      <w:pPr>
        <w:spacing w:after="0"/>
        <w:ind w:left="0"/>
        <w:jc w:val="both"/>
      </w:pPr>
      <w:r>
        <w:rPr>
          <w:rFonts w:ascii="Times New Roman"/>
          <w:b/>
          <w:i w:val="false"/>
          <w:color w:val="000000"/>
          <w:sz w:val="28"/>
        </w:rPr>
        <w:t xml:space="preserve">       "Мемлекеттiк жинақтаушы зейнетақы қоры" ЖАҚ-тың қызметiн </w:t>
      </w:r>
      <w:r>
        <w:br/>
      </w:r>
      <w:r>
        <w:rPr>
          <w:rFonts w:ascii="Times New Roman"/>
          <w:b w:val="false"/>
          <w:i w:val="false"/>
          <w:color w:val="000000"/>
          <w:sz w:val="28"/>
        </w:rPr>
        <w:t>
</w:t>
      </w:r>
      <w:r>
        <w:rPr>
          <w:rFonts w:ascii="Times New Roman"/>
          <w:b/>
          <w:i w:val="false"/>
          <w:color w:val="000000"/>
          <w:sz w:val="28"/>
        </w:rPr>
        <w:t xml:space="preserve">       қамтамасыз етуге бағытталған инвестициялар </w:t>
      </w:r>
    </w:p>
    <w:p>
      <w:pPr>
        <w:spacing w:after="0"/>
        <w:ind w:left="0"/>
        <w:jc w:val="both"/>
      </w:pPr>
      <w:r>
        <w:rPr>
          <w:rFonts w:ascii="Times New Roman"/>
          <w:b w:val="false"/>
          <w:i w:val="false"/>
          <w:color w:val="000000"/>
          <w:sz w:val="28"/>
        </w:rPr>
        <w:t xml:space="preserve">      Ақпараттық технологиялар бөлiмiнде Қордың меншiктi қаражаттары есебiнен қаржыландырылатын, төмендегiдей компоненттерден тұратын Қордың бiрiктiрiлген ақпараттық жүйесiн қалыптастыру бойынша инвестициялық жобаларды жүзеге асыру жоспарланады: </w:t>
      </w:r>
      <w:r>
        <w:br/>
      </w:r>
      <w:r>
        <w:rPr>
          <w:rFonts w:ascii="Times New Roman"/>
          <w:b w:val="false"/>
          <w:i w:val="false"/>
          <w:color w:val="000000"/>
          <w:sz w:val="28"/>
        </w:rPr>
        <w:t xml:space="preserve">
      1. Бағдарламалы-техникалық кешендi жаңғырту </w:t>
      </w:r>
      <w:r>
        <w:br/>
      </w:r>
      <w:r>
        <w:rPr>
          <w:rFonts w:ascii="Times New Roman"/>
          <w:b w:val="false"/>
          <w:i w:val="false"/>
          <w:color w:val="000000"/>
          <w:sz w:val="28"/>
        </w:rPr>
        <w:t xml:space="preserve">
      2. Қолданбалы бағдарламалы қамтамасыз етудi кешендi жүйелi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3. Қордың бағдарламалық жағынан қамтамасыз етiлуiн жаңарту </w:t>
      </w:r>
    </w:p>
    <w:bookmarkStart w:name="z9" w:id="10"/>
    <w:p>
      <w:pPr>
        <w:spacing w:after="0"/>
        <w:ind w:left="0"/>
        <w:jc w:val="both"/>
      </w:pPr>
      <w:r>
        <w:rPr>
          <w:rFonts w:ascii="Times New Roman"/>
          <w:b w:val="false"/>
          <w:i w:val="false"/>
          <w:color w:val="000000"/>
          <w:sz w:val="28"/>
        </w:rPr>
        <w:t>
</w:t>
      </w:r>
      <w:r>
        <w:rPr>
          <w:rFonts w:ascii="Times New Roman"/>
          <w:b/>
          <w:i w:val="false"/>
          <w:color w:val="000000"/>
          <w:sz w:val="28"/>
        </w:rPr>
        <w:t xml:space="preserve">       1. Бағдарламалы-техникалық кешендi жаңғырту </w:t>
      </w:r>
    </w:p>
    <w:bookmarkEnd w:id="10"/>
    <w:p>
      <w:pPr>
        <w:spacing w:after="0"/>
        <w:ind w:left="0"/>
        <w:jc w:val="both"/>
      </w:pPr>
      <w:r>
        <w:rPr>
          <w:rFonts w:ascii="Times New Roman"/>
          <w:b w:val="false"/>
          <w:i w:val="false"/>
          <w:color w:val="000000"/>
          <w:sz w:val="28"/>
        </w:rPr>
        <w:t xml:space="preserve">      1.1. Жинақтаушы зейнетақы реформасының қалыптасып, дамуының және 5 жылғы қызметiнiң нәтижесiнде Қорда бүгiнгi күнi 2 299 416 салымшы бар. Қордың инвестициялық басқармасындағы таза зейнетақы активтерiнiң көлемi 75 650 млн. теңгеге жеттi. Сонымен қатар өңделетiн ақпараттар көлемi де өстi. Егер 1999 жылы сақталатын ақпарат көлемi 19 Гбайт көлемiнде есептелген болса, 2003 жылы 100 Гбайт болды. Жаңа бағдарламалық өнiмдердi дайындап, енгiзуге, сақталатын ақпараттар көлемiнiң артуына байланысты серверлердiң жедел әрекетiне деген талаптар да артты. </w:t>
      </w:r>
      <w:r>
        <w:br/>
      </w:r>
      <w:r>
        <w:rPr>
          <w:rFonts w:ascii="Times New Roman"/>
          <w:b w:val="false"/>
          <w:i w:val="false"/>
          <w:color w:val="000000"/>
          <w:sz w:val="28"/>
        </w:rPr>
        <w:t xml:space="preserve">
      "Деректер сақтау орны" бағдарламалық қамтамасыз етудi дайындау қаржы ақпараттарының әр түрлi қималары бойынша есептер алуға, талдамалы жұмыстардың мүмкiндiгiн арттыруға және зейнетақы активтерiн басқару бойынша негiзделген шешiмдер қабылдауға мүмкiндiк бердi. Транзакциялардың көбеюi, ал күнiне олардың 40 мыңдайын өңдеу талап етілдi, сервердiң есептеу қуатын сервердiң аталған тұрпаты үшiн барынша мүмкiн қосымша процессорлар мен оперативті зерделер қондыру арқылы ең соңғы шегiне дейiн ұлғайтуға мәжбүр етті. Өңделетiн және сақталатын ақпараттардың көбеюiмен қатар серверлердiң өндiрiстiк қуатын көбейтудi талап ететiн бағдарламалық қамтамасыз етудiң атқарымдығы да артады. </w:t>
      </w:r>
      <w:r>
        <w:br/>
      </w:r>
      <w:r>
        <w:rPr>
          <w:rFonts w:ascii="Times New Roman"/>
          <w:b w:val="false"/>
          <w:i w:val="false"/>
          <w:color w:val="000000"/>
          <w:sz w:val="28"/>
        </w:rPr>
        <w:t xml:space="preserve">
      Объективтi түрде зейнетақы жинақтарын төлеу және аудару операциялары да ұлғаюда. Қордың iркiлiссiз жұмыс iстеуiн қамтамасыз ету Қордың автоматтандырылған ақпараттық жүйесiнiң қызмет етуiне де жоғары талаптар қойды. Жұмыстағы сенiмдiлiк пен тұрақтылық Қордың техникалық қызметiнiң ең негiзгi мiндеттерi. </w:t>
      </w:r>
      <w:r>
        <w:br/>
      </w:r>
      <w:r>
        <w:rPr>
          <w:rFonts w:ascii="Times New Roman"/>
          <w:b w:val="false"/>
          <w:i w:val="false"/>
          <w:color w:val="000000"/>
          <w:sz w:val="28"/>
        </w:rPr>
        <w:t xml:space="preserve">
      1.2. Қордың iркілiссiз жұмыс iстеуiн қамтамасыз етудегi сындарлы бөлiмнiң бiрi деректер базасы серверi мен қосымшалар cepвepi. Олар ақпараттарды өңдеудегi негiзгi ұйытқы болып табылады, олардың тұрақты жұмысынан Қордың қалыпты қызмет етуi мүдделi. Қазiргi уақытта қолданылып жүрген серверлер өз ресурсын сарқыды, өйткенi 1999 жылдан берi жұмыс iстеп келедi. Олардың қай жағынан алғанда да тозғанын, оларды жаңғырту мүмкiндiгiнiң жоқ екендiгiн есепке ала отырып, Қор 2003 жылы оларды өнiмдiлiгi артығырақ, қазiргi барынша қуатты процессорлармен алмастыруды жоспарлайды. Үш сервер, олардың екеуi бiр кластерге бiрiктiрiлiп, алдағы 4 жылға Қордың тұрақты жұмыс iстеуiн қамтамасыз ететiн болады. Серверлердi жаңарту одан әрi ысыруға болмайтын негiзгi мiндеттердiң бiрi. Онымен қатар Қордың iркiлiссiз жұмыс iстеуiнiң негiзгi құрамдас бөлiгi - негiзгi сервердiң жанында орналасатын және оның жұмысын толықтай қосарлап отыратын сақтық серверiнiң болуы қажет. Ақпараттарды апаттардың немесе өрттiң (дүлей апаттардың) нәтижесiнде жоғалтып алу қаупi болғандықтан, Қор Астана қаласында сақтық қорын құруды ойластыруда. Жаңадан құрылатын сақтық орталығы үшiн деректер базасын басқару жүйесiне лицензиялар және қолданбалы бағдарламалық қамтамасыз ету жоспарланады. Сақтық серверiнiң репликациялар режимiнде жұмыс iстеуi телекоммуникация қызметiне кететiн шығын көлемiн ұлғайтады. Серверлер мен серверлiк жабдықтарды жаңғыртудан басқа ақпараттарды өңдеу технологияларын жетiлдiру және ақпараттық қауiпсiздiк деңгейiн арттыру мақсатында Қор жоспарлы түрде компьютер қорын түгелдей жаңартуды күн тәртiбiне қоюда. Бұл жаңарту процесі бойынша жыл сайын 4 жылдан аса уақыт жұмыс iстеген компьютерлер қолданыстан алынатын болады. 2003 жылға жоспарланған сатып алу құны 116 млн. теңгенi құрайды (5-қосымша). </w:t>
      </w:r>
    </w:p>
    <w:bookmarkStart w:name="z10" w:id="11"/>
    <w:p>
      <w:pPr>
        <w:spacing w:after="0"/>
        <w:ind w:left="0"/>
        <w:jc w:val="both"/>
      </w:pPr>
      <w:r>
        <w:rPr>
          <w:rFonts w:ascii="Times New Roman"/>
          <w:b w:val="false"/>
          <w:i w:val="false"/>
          <w:color w:val="000000"/>
          <w:sz w:val="28"/>
        </w:rPr>
        <w:t>
</w:t>
      </w:r>
      <w:r>
        <w:rPr>
          <w:rFonts w:ascii="Times New Roman"/>
          <w:b/>
          <w:i w:val="false"/>
          <w:color w:val="000000"/>
          <w:sz w:val="28"/>
        </w:rPr>
        <w:t xml:space="preserve">       2. Қолданбалы бағдарламалы қамтамасыз етудi </w:t>
      </w:r>
      <w:r>
        <w:br/>
      </w:r>
      <w:r>
        <w:rPr>
          <w:rFonts w:ascii="Times New Roman"/>
          <w:b w:val="false"/>
          <w:i w:val="false"/>
          <w:color w:val="000000"/>
          <w:sz w:val="28"/>
        </w:rPr>
        <w:t>
</w:t>
      </w:r>
      <w:r>
        <w:rPr>
          <w:rFonts w:ascii="Times New Roman"/>
          <w:b/>
          <w:i w:val="false"/>
          <w:color w:val="000000"/>
          <w:sz w:val="28"/>
        </w:rPr>
        <w:t xml:space="preserve">          кешендi жүйелi талдау </w:t>
      </w:r>
    </w:p>
    <w:bookmarkEnd w:id="11"/>
    <w:p>
      <w:pPr>
        <w:spacing w:after="0"/>
        <w:ind w:left="0"/>
        <w:jc w:val="both"/>
      </w:pPr>
      <w:r>
        <w:rPr>
          <w:rFonts w:ascii="Times New Roman"/>
          <w:b w:val="false"/>
          <w:i w:val="false"/>
          <w:color w:val="000000"/>
          <w:sz w:val="28"/>
        </w:rPr>
        <w:t xml:space="preserve">      Қордың қолданыстағы бағдарламалық қамтамасыз етiлуi эволюциялық жолмен бiрнеше жыл бойына жасалды. Тапсырыс берушiлер - Қордың құрылымдық бөлiмшелерi де, орындаушы - бағдарламаны дайындаушы коммерциялық фирма - Қазақстан Республикасының резидентi. Әрдайым қандай да бiр процестi автоматтандыру қажеттiлiгi туындаған сайын, техникалық тапсырма әзiрленiп отырды, соған сәйкес бағдарлама да дайындалды, яғни бағдарламалық қамтамасыз етудi құруда жүйелiлiк болған емес. </w:t>
      </w:r>
      <w:r>
        <w:br/>
      </w:r>
      <w:r>
        <w:rPr>
          <w:rFonts w:ascii="Times New Roman"/>
          <w:b w:val="false"/>
          <w:i w:val="false"/>
          <w:color w:val="000000"/>
          <w:sz w:val="28"/>
        </w:rPr>
        <w:t xml:space="preserve">
      Мұндай тәсiлдеме сол кезеңде орын алған экономикалық ахуалмен толықтай ақталды: жеткiлiктi қаражат болған жоқ, ал қажет атқарымдығын түгел бiлетiн ешкiм болмады. Мұндай бiр iздi автоматтандырудың күдiксiз жайлы жақтары да бар: шағын қаражатқа Қордың қызметiн автоматтандыру жүзеге асырылды. Алайда белгiлi бiр даму кезеңiнде дайындалған бағдарламалық қамтамасыз ету Қордың қызметiндегi ең тар алаң бола бастайды. Жаңа функцияларды орындау күн сайын қиындай түседi, ал оның кейбiреулерi әзiрлену барысында ондай атқарымдық қаланбағандықтан, түбегейлi өзгерiстердi қажет етедi. Қазiргi уақытта Қор алдында бағдарламалық қамтамасыз етудi жаңарту - белгiлi және ең iрi бағдарлама дайындаушыдан қолданбалы бағдарламалық өнiмнiң дайын пакетiн (лицензиясын) сатып алу мiндетi тұр. Пакет параметрлерiн күйге келтiру арқылы қажеттi атқарымдық үлгiсiн құру, сондай-ақ пакеттi ойдағыдай (енгiзу аясында) пайдалану үшiн Қордың мамандарын дайындау талап етiледi. Қойылған мақсатты 2003 жылы орындау үшiн Қор тендермен таңдалып алынған IТ-технологиялары бойынша эксперт - фирманың көмегiмен Қордың қолданыстағы бағдарламалық қамтамасыз етiлуiн зерттеудi және жаңа бағдарламалық қамсыздандыру сатып алу жөнiнде ұсыныстар алуды жоспарлайды. Ұсыныстар жаңа бағдарламалық қамсыздандыру жеткiзетiн орындаушыны таңдау жөнiндегi конкурстық құжаттамаларда бейнеленетiн болады. 2003 жылға жоспарланған жалпы сатып алу құны 3 млн. теңгенi құрайды (5-қосымша). </w:t>
      </w:r>
    </w:p>
    <w:bookmarkStart w:name="z11" w:id="12"/>
    <w:p>
      <w:pPr>
        <w:spacing w:after="0"/>
        <w:ind w:left="0"/>
        <w:jc w:val="both"/>
      </w:pPr>
      <w:r>
        <w:rPr>
          <w:rFonts w:ascii="Times New Roman"/>
          <w:b w:val="false"/>
          <w:i w:val="false"/>
          <w:color w:val="000000"/>
          <w:sz w:val="28"/>
        </w:rPr>
        <w:t>
</w:t>
      </w:r>
      <w:r>
        <w:rPr>
          <w:rFonts w:ascii="Times New Roman"/>
          <w:b/>
          <w:i w:val="false"/>
          <w:color w:val="000000"/>
          <w:sz w:val="28"/>
        </w:rPr>
        <w:t xml:space="preserve">       3. Қордың бағдарламалы қамтамасыз етiлуiн жаңарту </w:t>
      </w:r>
    </w:p>
    <w:bookmarkEnd w:id="12"/>
    <w:p>
      <w:pPr>
        <w:spacing w:after="0"/>
        <w:ind w:left="0"/>
        <w:jc w:val="both"/>
      </w:pPr>
      <w:r>
        <w:rPr>
          <w:rFonts w:ascii="Times New Roman"/>
          <w:b w:val="false"/>
          <w:i w:val="false"/>
          <w:color w:val="000000"/>
          <w:sz w:val="28"/>
        </w:rPr>
        <w:t xml:space="preserve">      Бiрiктiрiлген ақпараттық жүйенi сатып алу конкурсын жүргiзу 2004 жылға жоспарланған, ал оны енгiзу - 2004-2005 жылдары жүзеге асырылады. Бiркелкi әдiстемелiк, бағдарламалық және тұжырымдамалық позициялардан бiрiктiрiлген ақпараттық жүйенi енгiзу бiрден бiрнеше талаптарды шешедi: </w:t>
      </w:r>
      <w:r>
        <w:br/>
      </w:r>
      <w:r>
        <w:rPr>
          <w:rFonts w:ascii="Times New Roman"/>
          <w:b w:val="false"/>
          <w:i w:val="false"/>
          <w:color w:val="000000"/>
          <w:sz w:val="28"/>
        </w:rPr>
        <w:t xml:space="preserve">
      Қордың бизнес-процессорлары әртүрлi бағдарламалармен және жүйелермен дайындалған және оларды бiрiктiру процесi бiраз уақытты және қаржы ресурстарын талап ететiндiктен, "құрақталған" бағдарламалық қамтамасыз етудi жеңiп шығу; </w:t>
      </w:r>
      <w:r>
        <w:br/>
      </w:r>
      <w:r>
        <w:rPr>
          <w:rFonts w:ascii="Times New Roman"/>
          <w:b w:val="false"/>
          <w:i w:val="false"/>
          <w:color w:val="000000"/>
          <w:sz w:val="28"/>
        </w:rPr>
        <w:t xml:space="preserve">
      онымен қатар халықаралық қаржы есептемелерi стандартына көшу мәселесi шешiледi; </w:t>
      </w:r>
      <w:r>
        <w:br/>
      </w:r>
      <w:r>
        <w:rPr>
          <w:rFonts w:ascii="Times New Roman"/>
          <w:b w:val="false"/>
          <w:i w:val="false"/>
          <w:color w:val="000000"/>
          <w:sz w:val="28"/>
        </w:rPr>
        <w:t xml:space="preserve">
      Заңға енгiзiлген өзгерiстер жедел бағдарламалық пысықтауларды қажет ететiн сәтте, Қор "қуғыншының" ролiнде болуды доғарады. Өзгерiстер енгiзу қажет жағдайда, қате жiберу мүмкiндiгiн барынша азайтып, тиiстi параметрлердi бағдарламалық кодты жазбай-ақ, дәлдеу қажет болады. </w:t>
      </w:r>
      <w:r>
        <w:br/>
      </w:r>
      <w:r>
        <w:rPr>
          <w:rFonts w:ascii="Times New Roman"/>
          <w:b w:val="false"/>
          <w:i w:val="false"/>
          <w:color w:val="000000"/>
          <w:sz w:val="28"/>
        </w:rPr>
        <w:t xml:space="preserve">
      Ақпараттық қауiпсiздiк деңгейiн арттыру; </w:t>
      </w:r>
      <w:r>
        <w:br/>
      </w:r>
      <w:r>
        <w:rPr>
          <w:rFonts w:ascii="Times New Roman"/>
          <w:b w:val="false"/>
          <w:i w:val="false"/>
          <w:color w:val="000000"/>
          <w:sz w:val="28"/>
        </w:rPr>
        <w:t xml:space="preserve">
      Жаңа ақпараттық технологияларды, оның iшiнде Интернет-технологияларын пайдалану. </w:t>
      </w:r>
      <w:r>
        <w:br/>
      </w:r>
      <w:r>
        <w:rPr>
          <w:rFonts w:ascii="Times New Roman"/>
          <w:b w:val="false"/>
          <w:i w:val="false"/>
          <w:color w:val="000000"/>
          <w:sz w:val="28"/>
        </w:rPr>
        <w:t xml:space="preserve">
      2004-2006 жылдары жоспарланып отырған жалпы сату құны 385 млн. теңгенi құрайды (5-қосымша). </w:t>
      </w:r>
      <w:r>
        <w:br/>
      </w:r>
      <w:r>
        <w:rPr>
          <w:rFonts w:ascii="Times New Roman"/>
          <w:b w:val="false"/>
          <w:i w:val="false"/>
          <w:color w:val="000000"/>
          <w:sz w:val="28"/>
        </w:rPr>
        <w:t xml:space="preserve">
      Қордың бiрiктiрiлген ақпараттық жүйесiн құру турасындағы инвестициялық жоба зейнетақы активтерiн инвестициялық басқару бойынша мiндеттердi автоматтандыру, қауiптi басқару жүйесiн енгiзу, ақпараттың сақталуы және салымшылардың зейнетақы жинақтарының есебiн жүргiзу ақпараттық қауiпсiздiк және Қор қызметiнiң ашықтығын қамтамасыз етудi кешендi шешуге бағытталған. </w:t>
      </w:r>
      <w:r>
        <w:br/>
      </w:r>
      <w:r>
        <w:rPr>
          <w:rFonts w:ascii="Times New Roman"/>
          <w:b w:val="false"/>
          <w:i w:val="false"/>
          <w:color w:val="000000"/>
          <w:sz w:val="28"/>
        </w:rPr>
        <w:t xml:space="preserve">
      Көрсетiлген бiрiктiрілген ақпараттық жүйе Қор жұмысының деңгейiн арттыру және Қазақстан Республикасы заңдарының талаптарын iске асыру мақсатында зейнетақы активтерiн инвестициялық басқару бойынша халықаралық стандарттар, қаржылық есептеменiң халықаралық стандарттары, сондай-ақ ISO 9001:2000 сапа менеджмент жүйесiнiң халықаралық стандарттары негiзiнде құрылған. </w:t>
      </w:r>
    </w:p>
    <w:bookmarkStart w:name="z12" w:id="13"/>
    <w:p>
      <w:pPr>
        <w:spacing w:after="0"/>
        <w:ind w:left="0"/>
        <w:jc w:val="both"/>
      </w:pP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"Мемлекеттік жинақтаушы зейнетақы қоры" ЖАҚ-тың 2004-2006 </w:t>
      </w:r>
      <w:r>
        <w:br/>
      </w:r>
      <w:r>
        <w:rPr>
          <w:rFonts w:ascii="Times New Roman"/>
          <w:b/>
          <w:i w:val="false"/>
          <w:color w:val="000000"/>
        </w:rPr>
        <w:t xml:space="preserve">
жылдарға арналған маңызды даму көрсеткіштерінің болжамы </w:t>
      </w:r>
    </w:p>
    <w:p>
      <w:pPr>
        <w:spacing w:after="0"/>
        <w:ind w:left="0"/>
        <w:jc w:val="both"/>
      </w:pPr>
      <w:r>
        <w:rPr>
          <w:rFonts w:ascii="Times New Roman"/>
          <w:b w:val="false"/>
          <w:i w:val="false"/>
          <w:color w:val="000000"/>
          <w:sz w:val="28"/>
        </w:rPr>
        <w:t xml:space="preserve">                                                        1 НК нысаны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Көрсеткіштер      | Өлшем  |2002 ж.| 2003 ж. |   2002 ж. </w:t>
      </w:r>
      <w:r>
        <w:br/>
      </w:r>
      <w:r>
        <w:rPr>
          <w:rFonts w:ascii="Times New Roman"/>
          <w:b w:val="false"/>
          <w:i w:val="false"/>
          <w:color w:val="000000"/>
          <w:sz w:val="28"/>
        </w:rPr>
        <w:t xml:space="preserve">
   |                       | бірлігі|_________________|  2003 ж. % </w:t>
      </w:r>
      <w:r>
        <w:br/>
      </w:r>
      <w:r>
        <w:rPr>
          <w:rFonts w:ascii="Times New Roman"/>
          <w:b w:val="false"/>
          <w:i w:val="false"/>
          <w:color w:val="000000"/>
          <w:sz w:val="28"/>
        </w:rPr>
        <w:t xml:space="preserve">
   |                       |        | есеп  | барлығы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Өндірілген өнім </w:t>
      </w:r>
      <w:r>
        <w:br/>
      </w:r>
      <w:r>
        <w:rPr>
          <w:rFonts w:ascii="Times New Roman"/>
          <w:b w:val="false"/>
          <w:i w:val="false"/>
          <w:color w:val="000000"/>
          <w:sz w:val="28"/>
        </w:rPr>
        <w:t xml:space="preserve">
      (жұмыс, қызметтер     саны/құны </w:t>
      </w:r>
      <w:r>
        <w:br/>
      </w:r>
      <w:r>
        <w:rPr>
          <w:rFonts w:ascii="Times New Roman"/>
          <w:b w:val="false"/>
          <w:i w:val="false"/>
          <w:color w:val="000000"/>
          <w:sz w:val="28"/>
        </w:rPr>
        <w:t xml:space="preserve">
      көрсету) көлемі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1.1   оның ішінде түрлер </w:t>
      </w:r>
      <w:r>
        <w:br/>
      </w:r>
      <w:r>
        <w:rPr>
          <w:rFonts w:ascii="Times New Roman"/>
          <w:b w:val="false"/>
          <w:i w:val="false"/>
          <w:color w:val="000000"/>
          <w:sz w:val="28"/>
        </w:rPr>
        <w:t xml:space="preserve">
      бойынша                  - </w:t>
      </w:r>
      <w:r>
        <w:br/>
      </w:r>
      <w:r>
        <w:rPr>
          <w:rFonts w:ascii="Times New Roman"/>
          <w:b w:val="false"/>
          <w:i w:val="false"/>
          <w:color w:val="000000"/>
          <w:sz w:val="28"/>
        </w:rPr>
        <w:t xml:space="preserve">
 2.   Экспорт, барлығы:        - </w:t>
      </w:r>
      <w:r>
        <w:br/>
      </w:r>
      <w:r>
        <w:rPr>
          <w:rFonts w:ascii="Times New Roman"/>
          <w:b w:val="false"/>
          <w:i w:val="false"/>
          <w:color w:val="000000"/>
          <w:sz w:val="28"/>
        </w:rPr>
        <w:t xml:space="preserve">
2.1   оның ішінде ТМД </w:t>
      </w:r>
      <w:r>
        <w:br/>
      </w:r>
      <w:r>
        <w:rPr>
          <w:rFonts w:ascii="Times New Roman"/>
          <w:b w:val="false"/>
          <w:i w:val="false"/>
          <w:color w:val="000000"/>
          <w:sz w:val="28"/>
        </w:rPr>
        <w:t xml:space="preserve">
      елдері                   - </w:t>
      </w:r>
      <w:r>
        <w:br/>
      </w:r>
      <w:r>
        <w:rPr>
          <w:rFonts w:ascii="Times New Roman"/>
          <w:b w:val="false"/>
          <w:i w:val="false"/>
          <w:color w:val="000000"/>
          <w:sz w:val="28"/>
        </w:rPr>
        <w:t xml:space="preserve">
2.2   алыс шетел               - </w:t>
      </w:r>
      <w:r>
        <w:br/>
      </w:r>
      <w:r>
        <w:rPr>
          <w:rFonts w:ascii="Times New Roman"/>
          <w:b w:val="false"/>
          <w:i w:val="false"/>
          <w:color w:val="000000"/>
          <w:sz w:val="28"/>
        </w:rPr>
        <w:t xml:space="preserve">
2.3   өнім түрлері бойынша:    - </w:t>
      </w:r>
      <w:r>
        <w:br/>
      </w:r>
      <w:r>
        <w:rPr>
          <w:rFonts w:ascii="Times New Roman"/>
          <w:b w:val="false"/>
          <w:i w:val="false"/>
          <w:color w:val="000000"/>
          <w:sz w:val="28"/>
        </w:rPr>
        <w:t xml:space="preserve">
 3.   Импорт барлығы: </w:t>
      </w:r>
      <w:r>
        <w:br/>
      </w:r>
      <w:r>
        <w:rPr>
          <w:rFonts w:ascii="Times New Roman"/>
          <w:b w:val="false"/>
          <w:i w:val="false"/>
          <w:color w:val="000000"/>
          <w:sz w:val="28"/>
        </w:rPr>
        <w:t xml:space="preserve">
3.1   оның ішінде ТМД </w:t>
      </w:r>
      <w:r>
        <w:br/>
      </w:r>
      <w:r>
        <w:rPr>
          <w:rFonts w:ascii="Times New Roman"/>
          <w:b w:val="false"/>
          <w:i w:val="false"/>
          <w:color w:val="000000"/>
          <w:sz w:val="28"/>
        </w:rPr>
        <w:t xml:space="preserve">
      елдері                   - </w:t>
      </w:r>
      <w:r>
        <w:br/>
      </w:r>
      <w:r>
        <w:rPr>
          <w:rFonts w:ascii="Times New Roman"/>
          <w:b w:val="false"/>
          <w:i w:val="false"/>
          <w:color w:val="000000"/>
          <w:sz w:val="28"/>
        </w:rPr>
        <w:t xml:space="preserve">
3.2   алыс шетел               - </w:t>
      </w:r>
      <w:r>
        <w:br/>
      </w:r>
      <w:r>
        <w:rPr>
          <w:rFonts w:ascii="Times New Roman"/>
          <w:b w:val="false"/>
          <w:i w:val="false"/>
          <w:color w:val="000000"/>
          <w:sz w:val="28"/>
        </w:rPr>
        <w:t xml:space="preserve">
3.3   өнім түрлері бойынша:    - </w:t>
      </w:r>
      <w:r>
        <w:br/>
      </w:r>
      <w:r>
        <w:rPr>
          <w:rFonts w:ascii="Times New Roman"/>
          <w:b w:val="false"/>
          <w:i w:val="false"/>
          <w:color w:val="000000"/>
          <w:sz w:val="28"/>
        </w:rPr>
        <w:t xml:space="preserve">
 4.   Барлық қаржы көзі </w:t>
      </w:r>
      <w:r>
        <w:br/>
      </w:r>
      <w:r>
        <w:rPr>
          <w:rFonts w:ascii="Times New Roman"/>
          <w:b w:val="false"/>
          <w:i w:val="false"/>
          <w:color w:val="000000"/>
          <w:sz w:val="28"/>
        </w:rPr>
        <w:t xml:space="preserve">
      есебінен негізгі </w:t>
      </w:r>
      <w:r>
        <w:br/>
      </w:r>
      <w:r>
        <w:rPr>
          <w:rFonts w:ascii="Times New Roman"/>
          <w:b w:val="false"/>
          <w:i w:val="false"/>
          <w:color w:val="000000"/>
          <w:sz w:val="28"/>
        </w:rPr>
        <w:t xml:space="preserve">
      капиталға инвестиция. </w:t>
      </w:r>
      <w:r>
        <w:br/>
      </w:r>
      <w:r>
        <w:rPr>
          <w:rFonts w:ascii="Times New Roman"/>
          <w:b w:val="false"/>
          <w:i w:val="false"/>
          <w:color w:val="000000"/>
          <w:sz w:val="28"/>
        </w:rPr>
        <w:t xml:space="preserve">
      лау - барлығы: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4.1   қарыз қаражаты </w:t>
      </w:r>
      <w:r>
        <w:br/>
      </w:r>
      <w:r>
        <w:rPr>
          <w:rFonts w:ascii="Times New Roman"/>
          <w:b w:val="false"/>
          <w:i w:val="false"/>
          <w:color w:val="000000"/>
          <w:sz w:val="28"/>
        </w:rPr>
        <w:t xml:space="preserve">
      есебінен                 - </w:t>
      </w:r>
      <w:r>
        <w:br/>
      </w:r>
      <w:r>
        <w:rPr>
          <w:rFonts w:ascii="Times New Roman"/>
          <w:b w:val="false"/>
          <w:i w:val="false"/>
          <w:color w:val="000000"/>
          <w:sz w:val="28"/>
        </w:rPr>
        <w:t xml:space="preserve">
4.1.1 оның ішінде мемлекет. </w:t>
      </w:r>
      <w:r>
        <w:br/>
      </w:r>
      <w:r>
        <w:rPr>
          <w:rFonts w:ascii="Times New Roman"/>
          <w:b w:val="false"/>
          <w:i w:val="false"/>
          <w:color w:val="000000"/>
          <w:sz w:val="28"/>
        </w:rPr>
        <w:t xml:space="preserve">
      тік бюджет қаражаты </w:t>
      </w:r>
      <w:r>
        <w:br/>
      </w:r>
      <w:r>
        <w:rPr>
          <w:rFonts w:ascii="Times New Roman"/>
          <w:b w:val="false"/>
          <w:i w:val="false"/>
          <w:color w:val="000000"/>
          <w:sz w:val="28"/>
        </w:rPr>
        <w:t xml:space="preserve">
      есебінен                 - </w:t>
      </w:r>
      <w:r>
        <w:br/>
      </w:r>
      <w:r>
        <w:rPr>
          <w:rFonts w:ascii="Times New Roman"/>
          <w:b w:val="false"/>
          <w:i w:val="false"/>
          <w:color w:val="000000"/>
          <w:sz w:val="28"/>
        </w:rPr>
        <w:t xml:space="preserve">
4.2   меншікті қаражат </w:t>
      </w:r>
      <w:r>
        <w:br/>
      </w:r>
      <w:r>
        <w:rPr>
          <w:rFonts w:ascii="Times New Roman"/>
          <w:b w:val="false"/>
          <w:i w:val="false"/>
          <w:color w:val="000000"/>
          <w:sz w:val="28"/>
        </w:rPr>
        <w:t xml:space="preserve">
      есебінен                 -       9.71   118.42    1219.81 </w:t>
      </w:r>
      <w:r>
        <w:br/>
      </w:r>
      <w:r>
        <w:rPr>
          <w:rFonts w:ascii="Times New Roman"/>
          <w:b w:val="false"/>
          <w:i w:val="false"/>
          <w:color w:val="000000"/>
          <w:sz w:val="28"/>
        </w:rPr>
        <w:t xml:space="preserve">
 5.   Кіріс, барлығы           -    1230.27  1341.40     109.03 </w:t>
      </w:r>
      <w:r>
        <w:br/>
      </w:r>
      <w:r>
        <w:rPr>
          <w:rFonts w:ascii="Times New Roman"/>
          <w:b w:val="false"/>
          <w:i w:val="false"/>
          <w:color w:val="000000"/>
          <w:sz w:val="28"/>
        </w:rPr>
        <w:t xml:space="preserve">
 6.   Шығыс, барлығы           -     497.21   644.88     129.70 </w:t>
      </w:r>
      <w:r>
        <w:br/>
      </w:r>
      <w:r>
        <w:rPr>
          <w:rFonts w:ascii="Times New Roman"/>
          <w:b w:val="false"/>
          <w:i w:val="false"/>
          <w:color w:val="000000"/>
          <w:sz w:val="28"/>
        </w:rPr>
        <w:t xml:space="preserve">
 7.   Негізгі қызмет кірісі    -    1177.64  1267.00     107.59 </w:t>
      </w:r>
      <w:r>
        <w:br/>
      </w:r>
      <w:r>
        <w:rPr>
          <w:rFonts w:ascii="Times New Roman"/>
          <w:b w:val="false"/>
          <w:i w:val="false"/>
          <w:color w:val="000000"/>
          <w:sz w:val="28"/>
        </w:rPr>
        <w:t xml:space="preserve">
 8.   Өткізілген дайын </w:t>
      </w:r>
      <w:r>
        <w:br/>
      </w:r>
      <w:r>
        <w:rPr>
          <w:rFonts w:ascii="Times New Roman"/>
          <w:b w:val="false"/>
          <w:i w:val="false"/>
          <w:color w:val="000000"/>
          <w:sz w:val="28"/>
        </w:rPr>
        <w:t xml:space="preserve">
      өнімнің (тауар,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өзіндік құны:            - </w:t>
      </w:r>
      <w:r>
        <w:br/>
      </w:r>
      <w:r>
        <w:rPr>
          <w:rFonts w:ascii="Times New Roman"/>
          <w:b w:val="false"/>
          <w:i w:val="false"/>
          <w:color w:val="000000"/>
          <w:sz w:val="28"/>
        </w:rPr>
        <w:t xml:space="preserve">
 9.   Жалпы кіріс              - </w:t>
      </w:r>
      <w:r>
        <w:br/>
      </w:r>
      <w:r>
        <w:rPr>
          <w:rFonts w:ascii="Times New Roman"/>
          <w:b w:val="false"/>
          <w:i w:val="false"/>
          <w:color w:val="000000"/>
          <w:sz w:val="28"/>
        </w:rPr>
        <w:t xml:space="preserve">
10.   Мерзім шығысы, барлығы   -     497.21   644.88     129.70 </w:t>
      </w:r>
      <w:r>
        <w:br/>
      </w:r>
      <w:r>
        <w:rPr>
          <w:rFonts w:ascii="Times New Roman"/>
          <w:b w:val="false"/>
          <w:i w:val="false"/>
          <w:color w:val="000000"/>
          <w:sz w:val="28"/>
        </w:rPr>
        <w:t xml:space="preserve">
10.1  жалпы және әкімшілік </w:t>
      </w:r>
      <w:r>
        <w:br/>
      </w:r>
      <w:r>
        <w:rPr>
          <w:rFonts w:ascii="Times New Roman"/>
          <w:b w:val="false"/>
          <w:i w:val="false"/>
          <w:color w:val="000000"/>
          <w:sz w:val="28"/>
        </w:rPr>
        <w:t xml:space="preserve">
      шығысы                   -     497.21   644.88     129.70 </w:t>
      </w:r>
      <w:r>
        <w:br/>
      </w:r>
      <w:r>
        <w:rPr>
          <w:rFonts w:ascii="Times New Roman"/>
          <w:b w:val="false"/>
          <w:i w:val="false"/>
          <w:color w:val="000000"/>
          <w:sz w:val="28"/>
        </w:rPr>
        <w:t xml:space="preserve">
10.2  өткізілген дайын өнім </w:t>
      </w:r>
      <w:r>
        <w:br/>
      </w:r>
      <w:r>
        <w:rPr>
          <w:rFonts w:ascii="Times New Roman"/>
          <w:b w:val="false"/>
          <w:i w:val="false"/>
          <w:color w:val="000000"/>
          <w:sz w:val="28"/>
        </w:rPr>
        <w:t xml:space="preserve">
      (тауар, жұмыс, қызмет) </w:t>
      </w:r>
      <w:r>
        <w:br/>
      </w:r>
      <w:r>
        <w:rPr>
          <w:rFonts w:ascii="Times New Roman"/>
          <w:b w:val="false"/>
          <w:i w:val="false"/>
          <w:color w:val="000000"/>
          <w:sz w:val="28"/>
        </w:rPr>
        <w:t xml:space="preserve">
      шығысы                   - </w:t>
      </w:r>
      <w:r>
        <w:br/>
      </w:r>
      <w:r>
        <w:rPr>
          <w:rFonts w:ascii="Times New Roman"/>
          <w:b w:val="false"/>
          <w:i w:val="false"/>
          <w:color w:val="000000"/>
          <w:sz w:val="28"/>
        </w:rPr>
        <w:t xml:space="preserve">
10.3  сыйақы түріндегі шығыс   - </w:t>
      </w:r>
      <w:r>
        <w:br/>
      </w:r>
      <w:r>
        <w:rPr>
          <w:rFonts w:ascii="Times New Roman"/>
          <w:b w:val="false"/>
          <w:i w:val="false"/>
          <w:color w:val="000000"/>
          <w:sz w:val="28"/>
        </w:rPr>
        <w:t xml:space="preserve">
 11.  салық салынатын кіріс    -     733.06   696.52      95.02 </w:t>
      </w:r>
      <w:r>
        <w:br/>
      </w:r>
      <w:r>
        <w:rPr>
          <w:rFonts w:ascii="Times New Roman"/>
          <w:b w:val="false"/>
          <w:i w:val="false"/>
          <w:color w:val="000000"/>
          <w:sz w:val="28"/>
        </w:rPr>
        <w:t xml:space="preserve">
 12.  Корпоративтік табыс </w:t>
      </w:r>
      <w:r>
        <w:br/>
      </w:r>
      <w:r>
        <w:rPr>
          <w:rFonts w:ascii="Times New Roman"/>
          <w:b w:val="false"/>
          <w:i w:val="false"/>
          <w:color w:val="000000"/>
          <w:sz w:val="28"/>
        </w:rPr>
        <w:t xml:space="preserve">
      салығы                   -     227.01   208.96      92.05 </w:t>
      </w:r>
      <w:r>
        <w:br/>
      </w:r>
      <w:r>
        <w:rPr>
          <w:rFonts w:ascii="Times New Roman"/>
          <w:b w:val="false"/>
          <w:i w:val="false"/>
          <w:color w:val="000000"/>
          <w:sz w:val="28"/>
        </w:rPr>
        <w:t xml:space="preserve">
 13.  Таза кіріс (залал)       -     506.04   487.56      96.35 </w:t>
      </w:r>
      <w:r>
        <w:br/>
      </w:r>
      <w:r>
        <w:rPr>
          <w:rFonts w:ascii="Times New Roman"/>
          <w:b w:val="false"/>
          <w:i w:val="false"/>
          <w:color w:val="000000"/>
          <w:sz w:val="28"/>
        </w:rPr>
        <w:t xml:space="preserve">
 14.  Дивидендтер, барлығы     -     253.02   243.78      96.35 </w:t>
      </w:r>
      <w:r>
        <w:br/>
      </w:r>
      <w:r>
        <w:rPr>
          <w:rFonts w:ascii="Times New Roman"/>
          <w:b w:val="false"/>
          <w:i w:val="false"/>
          <w:color w:val="000000"/>
          <w:sz w:val="28"/>
        </w:rPr>
        <w:t xml:space="preserve">
14.1  оның ішінде мемлекеттік млн. </w:t>
      </w:r>
      <w:r>
        <w:br/>
      </w:r>
      <w:r>
        <w:rPr>
          <w:rFonts w:ascii="Times New Roman"/>
          <w:b w:val="false"/>
          <w:i w:val="false"/>
          <w:color w:val="000000"/>
          <w:sz w:val="28"/>
        </w:rPr>
        <w:t xml:space="preserve">
      акциялар пакеті         теңге  253.02   243.78      96.35 </w:t>
      </w:r>
      <w:r>
        <w:br/>
      </w:r>
      <w:r>
        <w:rPr>
          <w:rFonts w:ascii="Times New Roman"/>
          <w:b w:val="false"/>
          <w:i w:val="false"/>
          <w:color w:val="000000"/>
          <w:sz w:val="28"/>
        </w:rPr>
        <w:t xml:space="preserve">
 15.  Пайдадан аударым </w:t>
      </w:r>
      <w:r>
        <w:br/>
      </w:r>
      <w:r>
        <w:rPr>
          <w:rFonts w:ascii="Times New Roman"/>
          <w:b w:val="false"/>
          <w:i w:val="false"/>
          <w:color w:val="000000"/>
          <w:sz w:val="28"/>
        </w:rPr>
        <w:t xml:space="preserve">
      нормативтері*            % </w:t>
      </w:r>
      <w:r>
        <w:br/>
      </w:r>
      <w:r>
        <w:rPr>
          <w:rFonts w:ascii="Times New Roman"/>
          <w:b w:val="false"/>
          <w:i w:val="false"/>
          <w:color w:val="000000"/>
          <w:sz w:val="28"/>
        </w:rPr>
        <w:t xml:space="preserve">
 16.  Қызмет пайдалылығы       - </w:t>
      </w:r>
      <w:r>
        <w:br/>
      </w:r>
      <w:r>
        <w:rPr>
          <w:rFonts w:ascii="Times New Roman"/>
          <w:b w:val="false"/>
          <w:i w:val="false"/>
          <w:color w:val="000000"/>
          <w:sz w:val="28"/>
        </w:rPr>
        <w:t xml:space="preserve">
 17.  Материалдық емес </w:t>
      </w:r>
      <w:r>
        <w:br/>
      </w:r>
      <w:r>
        <w:rPr>
          <w:rFonts w:ascii="Times New Roman"/>
          <w:b w:val="false"/>
          <w:i w:val="false"/>
          <w:color w:val="000000"/>
          <w:sz w:val="28"/>
        </w:rPr>
        <w:t xml:space="preserve">
      активтер мен негізгі </w:t>
      </w:r>
      <w:r>
        <w:br/>
      </w:r>
      <w:r>
        <w:rPr>
          <w:rFonts w:ascii="Times New Roman"/>
          <w:b w:val="false"/>
          <w:i w:val="false"/>
          <w:color w:val="000000"/>
          <w:sz w:val="28"/>
        </w:rPr>
        <w:t xml:space="preserve">
      құрал-жабдықтар </w:t>
      </w:r>
      <w:r>
        <w:br/>
      </w:r>
      <w:r>
        <w:rPr>
          <w:rFonts w:ascii="Times New Roman"/>
          <w:b w:val="false"/>
          <w:i w:val="false"/>
          <w:color w:val="000000"/>
          <w:sz w:val="28"/>
        </w:rPr>
        <w:t xml:space="preserve">
      амортизациясының        млн. </w:t>
      </w:r>
      <w:r>
        <w:br/>
      </w:r>
      <w:r>
        <w:rPr>
          <w:rFonts w:ascii="Times New Roman"/>
          <w:b w:val="false"/>
          <w:i w:val="false"/>
          <w:color w:val="000000"/>
          <w:sz w:val="28"/>
        </w:rPr>
        <w:t xml:space="preserve">
      шығыны                  теңге   38.10    46.51     122.07 </w:t>
      </w:r>
      <w:r>
        <w:br/>
      </w:r>
      <w:r>
        <w:rPr>
          <w:rFonts w:ascii="Times New Roman"/>
          <w:b w:val="false"/>
          <w:i w:val="false"/>
          <w:color w:val="000000"/>
          <w:sz w:val="28"/>
        </w:rPr>
        <w:t xml:space="preserve">
 18.  Компанияның қызмет. </w:t>
      </w:r>
      <w:r>
        <w:br/>
      </w:r>
      <w:r>
        <w:rPr>
          <w:rFonts w:ascii="Times New Roman"/>
          <w:b w:val="false"/>
          <w:i w:val="false"/>
          <w:color w:val="000000"/>
          <w:sz w:val="28"/>
        </w:rPr>
        <w:t xml:space="preserve">
      керлер саны, барлығы    адам      172      194     112.79 </w:t>
      </w:r>
      <w:r>
        <w:br/>
      </w:r>
      <w:r>
        <w:rPr>
          <w:rFonts w:ascii="Times New Roman"/>
          <w:b w:val="false"/>
          <w:i w:val="false"/>
          <w:color w:val="000000"/>
          <w:sz w:val="28"/>
        </w:rPr>
        <w:t xml:space="preserve">
18.1  Орталық аппарат </w:t>
      </w:r>
      <w:r>
        <w:br/>
      </w:r>
      <w:r>
        <w:rPr>
          <w:rFonts w:ascii="Times New Roman"/>
          <w:b w:val="false"/>
          <w:i w:val="false"/>
          <w:color w:val="000000"/>
          <w:sz w:val="28"/>
        </w:rPr>
        <w:t xml:space="preserve">
      қызметкерлерінің саны    -        106      134     126.42 </w:t>
      </w:r>
      <w:r>
        <w:br/>
      </w:r>
      <w:r>
        <w:rPr>
          <w:rFonts w:ascii="Times New Roman"/>
          <w:b w:val="false"/>
          <w:i w:val="false"/>
          <w:color w:val="000000"/>
          <w:sz w:val="28"/>
        </w:rPr>
        <w:t xml:space="preserve">
 19.  Жалақы қоры             млн. </w:t>
      </w:r>
      <w:r>
        <w:br/>
      </w:r>
      <w:r>
        <w:rPr>
          <w:rFonts w:ascii="Times New Roman"/>
          <w:b w:val="false"/>
          <w:i w:val="false"/>
          <w:color w:val="000000"/>
          <w:sz w:val="28"/>
        </w:rPr>
        <w:t xml:space="preserve">
                              теңге  147.09   218.00     148.21 </w:t>
      </w:r>
      <w:r>
        <w:br/>
      </w:r>
      <w:r>
        <w:rPr>
          <w:rFonts w:ascii="Times New Roman"/>
          <w:b w:val="false"/>
          <w:i w:val="false"/>
          <w:color w:val="000000"/>
          <w:sz w:val="28"/>
        </w:rPr>
        <w:t xml:space="preserve">
 20.  Компаниялардағы </w:t>
      </w:r>
      <w:r>
        <w:br/>
      </w:r>
      <w:r>
        <w:rPr>
          <w:rFonts w:ascii="Times New Roman"/>
          <w:b w:val="false"/>
          <w:i w:val="false"/>
          <w:color w:val="000000"/>
          <w:sz w:val="28"/>
        </w:rPr>
        <w:t xml:space="preserve">
      қызметкердің орташа     мың </w:t>
      </w:r>
      <w:r>
        <w:br/>
      </w:r>
      <w:r>
        <w:rPr>
          <w:rFonts w:ascii="Times New Roman"/>
          <w:b w:val="false"/>
          <w:i w:val="false"/>
          <w:color w:val="000000"/>
          <w:sz w:val="28"/>
        </w:rPr>
        <w:t xml:space="preserve">
      айлық жалақысы          теңге   71.27    93.64     131.40 </w:t>
      </w:r>
      <w:r>
        <w:br/>
      </w:r>
      <w:r>
        <w:rPr>
          <w:rFonts w:ascii="Times New Roman"/>
          <w:b w:val="false"/>
          <w:i w:val="false"/>
          <w:color w:val="000000"/>
          <w:sz w:val="28"/>
        </w:rPr>
        <w:t xml:space="preserve">
20.1  оның ішінде, орталық </w:t>
      </w:r>
      <w:r>
        <w:br/>
      </w:r>
      <w:r>
        <w:rPr>
          <w:rFonts w:ascii="Times New Roman"/>
          <w:b w:val="false"/>
          <w:i w:val="false"/>
          <w:color w:val="000000"/>
          <w:sz w:val="28"/>
        </w:rPr>
        <w:t xml:space="preserve">
      аппарат қызметкер.      мың </w:t>
      </w:r>
      <w:r>
        <w:br/>
      </w:r>
      <w:r>
        <w:rPr>
          <w:rFonts w:ascii="Times New Roman"/>
          <w:b w:val="false"/>
          <w:i w:val="false"/>
          <w:color w:val="000000"/>
          <w:sz w:val="28"/>
        </w:rPr>
        <w:t xml:space="preserve">
      лерінің                 теңге   73.39    95.14     129.64 </w:t>
      </w:r>
      <w:r>
        <w:br/>
      </w:r>
      <w:r>
        <w:rPr>
          <w:rFonts w:ascii="Times New Roman"/>
          <w:b w:val="false"/>
          <w:i w:val="false"/>
          <w:color w:val="000000"/>
          <w:sz w:val="28"/>
        </w:rPr>
        <w:t xml:space="preserve">
 21   Өнім (жұмыс, қызмет)    мың </w:t>
      </w:r>
      <w:r>
        <w:br/>
      </w:r>
      <w:r>
        <w:rPr>
          <w:rFonts w:ascii="Times New Roman"/>
          <w:b w:val="false"/>
          <w:i w:val="false"/>
          <w:color w:val="000000"/>
          <w:sz w:val="28"/>
        </w:rPr>
        <w:t xml:space="preserve">
      бірлігінің тарифі       теңге </w:t>
      </w:r>
      <w:r>
        <w:br/>
      </w:r>
      <w:r>
        <w:rPr>
          <w:rFonts w:ascii="Times New Roman"/>
          <w:b w:val="false"/>
          <w:i w:val="false"/>
          <w:color w:val="000000"/>
          <w:sz w:val="28"/>
        </w:rPr>
        <w:t xml:space="preserve">
      (бағасы)                бірлік </w:t>
      </w:r>
      <w:r>
        <w:br/>
      </w:r>
      <w:r>
        <w:rPr>
          <w:rFonts w:ascii="Times New Roman"/>
          <w:b w:val="false"/>
          <w:i w:val="false"/>
          <w:color w:val="000000"/>
          <w:sz w:val="28"/>
        </w:rPr>
        <w:t xml:space="preserve">
                              үшін </w:t>
      </w:r>
      <w:r>
        <w:br/>
      </w:r>
      <w:r>
        <w:rPr>
          <w:rFonts w:ascii="Times New Roman"/>
          <w:b w:val="false"/>
          <w:i w:val="false"/>
          <w:color w:val="000000"/>
          <w:sz w:val="28"/>
        </w:rPr>
        <w:t xml:space="preserve">
21.1  алдыңғы кезеңге </w:t>
      </w:r>
      <w:r>
        <w:br/>
      </w:r>
      <w:r>
        <w:rPr>
          <w:rFonts w:ascii="Times New Roman"/>
          <w:b w:val="false"/>
          <w:i w:val="false"/>
          <w:color w:val="000000"/>
          <w:sz w:val="28"/>
        </w:rPr>
        <w:t xml:space="preserve">
      қарағанда тарифтің </w:t>
      </w:r>
      <w:r>
        <w:br/>
      </w:r>
      <w:r>
        <w:rPr>
          <w:rFonts w:ascii="Times New Roman"/>
          <w:b w:val="false"/>
          <w:i w:val="false"/>
          <w:color w:val="000000"/>
          <w:sz w:val="28"/>
        </w:rPr>
        <w:t xml:space="preserve">
      (бағаның) өзгеруі        % </w:t>
      </w:r>
      <w:r>
        <w:br/>
      </w:r>
      <w:r>
        <w:rPr>
          <w:rFonts w:ascii="Times New Roman"/>
          <w:b w:val="false"/>
          <w:i w:val="false"/>
          <w:color w:val="000000"/>
          <w:sz w:val="28"/>
        </w:rPr>
        <w:t xml:space="preserve">
 22.  Несиегерлік берешек      млн. </w:t>
      </w:r>
      <w:r>
        <w:br/>
      </w:r>
      <w:r>
        <w:rPr>
          <w:rFonts w:ascii="Times New Roman"/>
          <w:b w:val="false"/>
          <w:i w:val="false"/>
          <w:color w:val="000000"/>
          <w:sz w:val="28"/>
        </w:rPr>
        <w:t xml:space="preserve">
                               теңге   339.34  190.31      56.08 </w:t>
      </w:r>
      <w:r>
        <w:br/>
      </w:r>
      <w:r>
        <w:rPr>
          <w:rFonts w:ascii="Times New Roman"/>
          <w:b w:val="false"/>
          <w:i w:val="false"/>
          <w:color w:val="000000"/>
          <w:sz w:val="28"/>
        </w:rPr>
        <w:t xml:space="preserve">
 23.  Дебиторлық берешек         -     128.02   93.79      73.26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2004 ж. |  2005 ж. |  2006 ж. |  2006 ж. %  | 2006 ж. % </w:t>
      </w:r>
      <w:r>
        <w:br/>
      </w:r>
      <w:r>
        <w:rPr>
          <w:rFonts w:ascii="Times New Roman"/>
          <w:b w:val="false"/>
          <w:i w:val="false"/>
          <w:color w:val="000000"/>
          <w:sz w:val="28"/>
        </w:rPr>
        <w:t xml:space="preserve">
     |--------------------------------|  2002 ж.    | 2003 ж. </w:t>
      </w:r>
      <w:r>
        <w:br/>
      </w:r>
      <w:r>
        <w:rPr>
          <w:rFonts w:ascii="Times New Roman"/>
          <w:b w:val="false"/>
          <w:i w:val="false"/>
          <w:color w:val="000000"/>
          <w:sz w:val="28"/>
        </w:rPr>
        <w:t xml:space="preserve">
     | болжам   | болжам   | болжам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1.1. </w:t>
      </w:r>
      <w:r>
        <w:br/>
      </w:r>
      <w:r>
        <w:rPr>
          <w:rFonts w:ascii="Times New Roman"/>
          <w:b w:val="false"/>
          <w:i w:val="false"/>
          <w:color w:val="000000"/>
          <w:sz w:val="28"/>
        </w:rPr>
        <w:t xml:space="preserve">
  2 </w:t>
      </w:r>
      <w:r>
        <w:br/>
      </w:r>
      <w:r>
        <w:rPr>
          <w:rFonts w:ascii="Times New Roman"/>
          <w:b w:val="false"/>
          <w:i w:val="false"/>
          <w:color w:val="000000"/>
          <w:sz w:val="28"/>
        </w:rPr>
        <w:t xml:space="preserve">
 2.1 </w:t>
      </w:r>
      <w:r>
        <w:br/>
      </w:r>
      <w:r>
        <w:rPr>
          <w:rFonts w:ascii="Times New Roman"/>
          <w:b w:val="false"/>
          <w:i w:val="false"/>
          <w:color w:val="000000"/>
          <w:sz w:val="28"/>
        </w:rPr>
        <w:t xml:space="preserve">
 2.2 </w:t>
      </w:r>
      <w:r>
        <w:br/>
      </w:r>
      <w:r>
        <w:rPr>
          <w:rFonts w:ascii="Times New Roman"/>
          <w:b w:val="false"/>
          <w:i w:val="false"/>
          <w:color w:val="000000"/>
          <w:sz w:val="28"/>
        </w:rPr>
        <w:t xml:space="preserve">
 2.3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4 </w:t>
      </w:r>
      <w:r>
        <w:br/>
      </w:r>
      <w:r>
        <w:rPr>
          <w:rFonts w:ascii="Times New Roman"/>
          <w:b w:val="false"/>
          <w:i w:val="false"/>
          <w:color w:val="000000"/>
          <w:sz w:val="28"/>
        </w:rPr>
        <w:t xml:space="preserve">
 4.1 </w:t>
      </w:r>
      <w:r>
        <w:br/>
      </w:r>
      <w:r>
        <w:rPr>
          <w:rFonts w:ascii="Times New Roman"/>
          <w:b w:val="false"/>
          <w:i w:val="false"/>
          <w:color w:val="000000"/>
          <w:sz w:val="28"/>
        </w:rPr>
        <w:t xml:space="preserve">
4.1.1 </w:t>
      </w:r>
      <w:r>
        <w:br/>
      </w:r>
      <w:r>
        <w:rPr>
          <w:rFonts w:ascii="Times New Roman"/>
          <w:b w:val="false"/>
          <w:i w:val="false"/>
          <w:color w:val="000000"/>
          <w:sz w:val="28"/>
        </w:rPr>
        <w:t xml:space="preserve">
 4.2     200.2      92.4      92.4        951.83       78.03 </w:t>
      </w:r>
      <w:r>
        <w:br/>
      </w:r>
      <w:r>
        <w:rPr>
          <w:rFonts w:ascii="Times New Roman"/>
          <w:b w:val="false"/>
          <w:i w:val="false"/>
          <w:color w:val="000000"/>
          <w:sz w:val="28"/>
        </w:rPr>
        <w:t xml:space="preserve">
  5.   1349.47   1416.94   1508.86        122.64      112.48 </w:t>
      </w:r>
      <w:r>
        <w:br/>
      </w:r>
      <w:r>
        <w:rPr>
          <w:rFonts w:ascii="Times New Roman"/>
          <w:b w:val="false"/>
          <w:i w:val="false"/>
          <w:color w:val="000000"/>
          <w:sz w:val="28"/>
        </w:rPr>
        <w:t xml:space="preserve">
  6.    739.04    775.73    812.97        163.51      126.07 </w:t>
      </w:r>
      <w:r>
        <w:br/>
      </w:r>
      <w:r>
        <w:rPr>
          <w:rFonts w:ascii="Times New Roman"/>
          <w:b w:val="false"/>
          <w:i w:val="false"/>
          <w:color w:val="000000"/>
          <w:sz w:val="28"/>
        </w:rPr>
        <w:t xml:space="preserve">
  7.   1268.00   1316.66   1454.35        123.50      114.79 </w:t>
      </w:r>
      <w:r>
        <w:br/>
      </w:r>
      <w:r>
        <w:rPr>
          <w:rFonts w:ascii="Times New Roman"/>
          <w:b w:val="false"/>
          <w:i w:val="false"/>
          <w:color w:val="000000"/>
          <w:sz w:val="28"/>
        </w:rPr>
        <w:t xml:space="preserve">
  8. </w:t>
      </w:r>
      <w:r>
        <w:br/>
      </w:r>
      <w:r>
        <w:rPr>
          <w:rFonts w:ascii="Times New Roman"/>
          <w:b w:val="false"/>
          <w:i w:val="false"/>
          <w:color w:val="000000"/>
          <w:sz w:val="28"/>
        </w:rPr>
        <w:t xml:space="preserve">
  9. </w:t>
      </w:r>
      <w:r>
        <w:br/>
      </w:r>
      <w:r>
        <w:rPr>
          <w:rFonts w:ascii="Times New Roman"/>
          <w:b w:val="false"/>
          <w:i w:val="false"/>
          <w:color w:val="000000"/>
          <w:sz w:val="28"/>
        </w:rPr>
        <w:t xml:space="preserve">
 10.    739.04    775.73    812.97        163.51      126.07 </w:t>
      </w:r>
      <w:r>
        <w:br/>
      </w:r>
      <w:r>
        <w:rPr>
          <w:rFonts w:ascii="Times New Roman"/>
          <w:b w:val="false"/>
          <w:i w:val="false"/>
          <w:color w:val="000000"/>
          <w:sz w:val="28"/>
        </w:rPr>
        <w:t xml:space="preserve">
10.1    739.04    775.73    812.97        163.51      126.07 </w:t>
      </w:r>
      <w:r>
        <w:br/>
      </w:r>
      <w:r>
        <w:rPr>
          <w:rFonts w:ascii="Times New Roman"/>
          <w:b w:val="false"/>
          <w:i w:val="false"/>
          <w:color w:val="000000"/>
          <w:sz w:val="28"/>
        </w:rPr>
        <w:t xml:space="preserve">
10.2 </w:t>
      </w:r>
      <w:r>
        <w:br/>
      </w:r>
      <w:r>
        <w:rPr>
          <w:rFonts w:ascii="Times New Roman"/>
          <w:b w:val="false"/>
          <w:i w:val="false"/>
          <w:color w:val="000000"/>
          <w:sz w:val="28"/>
        </w:rPr>
        <w:t xml:space="preserve">
10.3 </w:t>
      </w:r>
      <w:r>
        <w:br/>
      </w:r>
      <w:r>
        <w:rPr>
          <w:rFonts w:ascii="Times New Roman"/>
          <w:b w:val="false"/>
          <w:i w:val="false"/>
          <w:color w:val="000000"/>
          <w:sz w:val="28"/>
        </w:rPr>
        <w:t xml:space="preserve">
 11.    610.43    641.21    695.89         94.93       99.91 </w:t>
      </w:r>
      <w:r>
        <w:br/>
      </w:r>
      <w:r>
        <w:rPr>
          <w:rFonts w:ascii="Times New Roman"/>
          <w:b w:val="false"/>
          <w:i w:val="false"/>
          <w:color w:val="000000"/>
          <w:sz w:val="28"/>
        </w:rPr>
        <w:t xml:space="preserve">
 12.    183.13    192.36    208.77         91.96       99.91 </w:t>
      </w:r>
      <w:r>
        <w:br/>
      </w:r>
      <w:r>
        <w:rPr>
          <w:rFonts w:ascii="Times New Roman"/>
          <w:b w:val="false"/>
          <w:i w:val="false"/>
          <w:color w:val="000000"/>
          <w:sz w:val="28"/>
        </w:rPr>
        <w:t xml:space="preserve">
 13.    427.30    448.85    487.12         96.26       99.91 </w:t>
      </w:r>
      <w:r>
        <w:br/>
      </w:r>
      <w:r>
        <w:rPr>
          <w:rFonts w:ascii="Times New Roman"/>
          <w:b w:val="false"/>
          <w:i w:val="false"/>
          <w:color w:val="000000"/>
          <w:sz w:val="28"/>
        </w:rPr>
        <w:t xml:space="preserve">
 14.    213.65    224.42    243.56         96.26       99.91 </w:t>
      </w:r>
      <w:r>
        <w:br/>
      </w:r>
      <w:r>
        <w:rPr>
          <w:rFonts w:ascii="Times New Roman"/>
          <w:b w:val="false"/>
          <w:i w:val="false"/>
          <w:color w:val="000000"/>
          <w:sz w:val="28"/>
        </w:rPr>
        <w:t xml:space="preserve">
14.1    213.65    224.42    243.56         96.26       99.91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17.     81.22     82.84     85.32        223.95      183.47 </w:t>
      </w:r>
      <w:r>
        <w:br/>
      </w:r>
      <w:r>
        <w:rPr>
          <w:rFonts w:ascii="Times New Roman"/>
          <w:b w:val="false"/>
          <w:i w:val="false"/>
          <w:color w:val="000000"/>
          <w:sz w:val="28"/>
        </w:rPr>
        <w:t xml:space="preserve">
 18.      212       212       212         123.26      109.28 </w:t>
      </w:r>
      <w:r>
        <w:br/>
      </w:r>
      <w:r>
        <w:rPr>
          <w:rFonts w:ascii="Times New Roman"/>
          <w:b w:val="false"/>
          <w:i w:val="false"/>
          <w:color w:val="000000"/>
          <w:sz w:val="28"/>
        </w:rPr>
        <w:t xml:space="preserve">
18.1      134       134       134         126.42      100.00 </w:t>
      </w:r>
      <w:r>
        <w:br/>
      </w:r>
      <w:r>
        <w:rPr>
          <w:rFonts w:ascii="Times New Roman"/>
          <w:b w:val="false"/>
          <w:i w:val="false"/>
          <w:color w:val="000000"/>
          <w:sz w:val="28"/>
        </w:rPr>
        <w:t xml:space="preserve">
 19     221.13    221.63    221.83        150.81      101.76 </w:t>
      </w:r>
      <w:r>
        <w:br/>
      </w:r>
      <w:r>
        <w:rPr>
          <w:rFonts w:ascii="Times New Roman"/>
          <w:b w:val="false"/>
          <w:i w:val="false"/>
          <w:color w:val="000000"/>
          <w:sz w:val="28"/>
        </w:rPr>
        <w:t xml:space="preserve">
 20      86.92     87.12     87.20        122.36       93.12 </w:t>
      </w:r>
      <w:r>
        <w:br/>
      </w:r>
      <w:r>
        <w:rPr>
          <w:rFonts w:ascii="Times New Roman"/>
          <w:b w:val="false"/>
          <w:i w:val="false"/>
          <w:color w:val="000000"/>
          <w:sz w:val="28"/>
        </w:rPr>
        <w:t xml:space="preserve">
20.1     88.40     89.00     89.50        121.95       94.07 </w:t>
      </w:r>
      <w:r>
        <w:br/>
      </w:r>
      <w:r>
        <w:rPr>
          <w:rFonts w:ascii="Times New Roman"/>
          <w:b w:val="false"/>
          <w:i w:val="false"/>
          <w:color w:val="000000"/>
          <w:sz w:val="28"/>
        </w:rPr>
        <w:t xml:space="preserve">
 21 </w:t>
      </w:r>
      <w:r>
        <w:br/>
      </w:r>
      <w:r>
        <w:rPr>
          <w:rFonts w:ascii="Times New Roman"/>
          <w:b w:val="false"/>
          <w:i w:val="false"/>
          <w:color w:val="000000"/>
          <w:sz w:val="28"/>
        </w:rPr>
        <w:t xml:space="preserve">
21.1 </w:t>
      </w:r>
      <w:r>
        <w:br/>
      </w:r>
      <w:r>
        <w:rPr>
          <w:rFonts w:ascii="Times New Roman"/>
          <w:b w:val="false"/>
          <w:i w:val="false"/>
          <w:color w:val="000000"/>
          <w:sz w:val="28"/>
        </w:rPr>
        <w:t xml:space="preserve">
 22     171.28    159.29    140.00         41.26       73.56 </w:t>
      </w:r>
      <w:r>
        <w:br/>
      </w:r>
      <w:r>
        <w:rPr>
          <w:rFonts w:ascii="Times New Roman"/>
          <w:b w:val="false"/>
          <w:i w:val="false"/>
          <w:color w:val="000000"/>
          <w:sz w:val="28"/>
        </w:rPr>
        <w:t xml:space="preserve">
 23      84.41     78.50     69.00         53.90       73.57 </w:t>
      </w:r>
      <w:r>
        <w:br/>
      </w:r>
      <w:r>
        <w:rPr>
          <w:rFonts w:ascii="Times New Roman"/>
          <w:b w:val="false"/>
          <w:i w:val="false"/>
          <w:color w:val="000000"/>
          <w:sz w:val="28"/>
        </w:rPr>
        <w:t xml:space="preserve">
____________________________________________________________________ </w:t>
      </w:r>
    </w:p>
    <w:bookmarkStart w:name="z13" w:id="14"/>
    <w:p>
      <w:pPr>
        <w:spacing w:after="0"/>
        <w:ind w:left="0"/>
        <w:jc w:val="both"/>
      </w:pP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"Мемлекеттiк жинақтаушы Зейнетақы қоры" ЖАҚ-тың </w:t>
      </w:r>
      <w:r>
        <w:br/>
      </w:r>
      <w:r>
        <w:rPr>
          <w:rFonts w:ascii="Times New Roman"/>
          <w:b/>
          <w:i w:val="false"/>
          <w:color w:val="000000"/>
        </w:rPr>
        <w:t xml:space="preserve">
2004 жылға арналған кiрiс және шығыс болжамы </w:t>
      </w:r>
    </w:p>
    <w:p>
      <w:pPr>
        <w:spacing w:after="0"/>
        <w:ind w:left="0"/>
        <w:jc w:val="both"/>
      </w:pPr>
      <w:r>
        <w:rPr>
          <w:rFonts w:ascii="Times New Roman"/>
          <w:b w:val="false"/>
          <w:i w:val="false"/>
          <w:color w:val="000000"/>
          <w:sz w:val="28"/>
        </w:rPr>
        <w:t xml:space="preserve">                                                        2 HК нысаны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2004 ж. (болжам) </w:t>
      </w:r>
      <w:r>
        <w:br/>
      </w:r>
      <w:r>
        <w:rPr>
          <w:rFonts w:ascii="Times New Roman"/>
          <w:b w:val="false"/>
          <w:i w:val="false"/>
          <w:color w:val="000000"/>
          <w:sz w:val="28"/>
        </w:rPr>
        <w:t xml:space="preserve">
 N   | Көрсеткiштер атауы | 2002 ж.| 2003 ж.|_______________________ </w:t>
      </w:r>
      <w:r>
        <w:br/>
      </w:r>
      <w:r>
        <w:rPr>
          <w:rFonts w:ascii="Times New Roman"/>
          <w:b w:val="false"/>
          <w:i w:val="false"/>
          <w:color w:val="000000"/>
          <w:sz w:val="28"/>
        </w:rPr>
        <w:t xml:space="preserve">
     |                    |  есеп  |  бағам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Негізгі қызмет кірісі  1177,64   1267,00   270,00    550,00 </w:t>
      </w:r>
    </w:p>
    <w:p>
      <w:pPr>
        <w:spacing w:after="0"/>
        <w:ind w:left="0"/>
        <w:jc w:val="both"/>
      </w:pPr>
      <w:r>
        <w:rPr>
          <w:rFonts w:ascii="Times New Roman"/>
          <w:b w:val="false"/>
          <w:i w:val="false"/>
          <w:color w:val="000000"/>
          <w:sz w:val="28"/>
        </w:rPr>
        <w:t xml:space="preserve"> 2   Өткiзiлген дайын </w:t>
      </w:r>
      <w:r>
        <w:br/>
      </w:r>
      <w:r>
        <w:rPr>
          <w:rFonts w:ascii="Times New Roman"/>
          <w:b w:val="false"/>
          <w:i w:val="false"/>
          <w:color w:val="000000"/>
          <w:sz w:val="28"/>
        </w:rPr>
        <w:t xml:space="preserve">
     өнiмнiң (тауар, жұмыс, </w:t>
      </w:r>
      <w:r>
        <w:br/>
      </w:r>
      <w:r>
        <w:rPr>
          <w:rFonts w:ascii="Times New Roman"/>
          <w:b w:val="false"/>
          <w:i w:val="false"/>
          <w:color w:val="000000"/>
          <w:sz w:val="28"/>
        </w:rPr>
        <w:t xml:space="preserve">
     қызмет) өзiндiк құны: </w:t>
      </w:r>
    </w:p>
    <w:p>
      <w:pPr>
        <w:spacing w:after="0"/>
        <w:ind w:left="0"/>
        <w:jc w:val="both"/>
      </w:pPr>
      <w:r>
        <w:rPr>
          <w:rFonts w:ascii="Times New Roman"/>
          <w:b w:val="false"/>
          <w:i w:val="false"/>
          <w:color w:val="000000"/>
          <w:sz w:val="28"/>
        </w:rPr>
        <w:t xml:space="preserve"> 3   Жалпы кіріс (1-2 бет)  1177,64   1267,00   270,00    550,00 </w:t>
      </w:r>
    </w:p>
    <w:p>
      <w:pPr>
        <w:spacing w:after="0"/>
        <w:ind w:left="0"/>
        <w:jc w:val="both"/>
      </w:pPr>
      <w:r>
        <w:rPr>
          <w:rFonts w:ascii="Times New Roman"/>
          <w:b w:val="false"/>
          <w:i w:val="false"/>
          <w:color w:val="000000"/>
          <w:sz w:val="28"/>
        </w:rPr>
        <w:t xml:space="preserve"> 4   Мерзiм шығысы, </w:t>
      </w:r>
      <w:r>
        <w:br/>
      </w:r>
      <w:r>
        <w:rPr>
          <w:rFonts w:ascii="Times New Roman"/>
          <w:b w:val="false"/>
          <w:i w:val="false"/>
          <w:color w:val="000000"/>
          <w:sz w:val="28"/>
        </w:rPr>
        <w:t xml:space="preserve">
     оның iшiнде             497.21   644.88    184.76    369.52 </w:t>
      </w:r>
    </w:p>
    <w:p>
      <w:pPr>
        <w:spacing w:after="0"/>
        <w:ind w:left="0"/>
        <w:jc w:val="both"/>
      </w:pPr>
      <w:r>
        <w:rPr>
          <w:rFonts w:ascii="Times New Roman"/>
          <w:b w:val="false"/>
          <w:i w:val="false"/>
          <w:color w:val="000000"/>
          <w:sz w:val="28"/>
        </w:rPr>
        <w:t xml:space="preserve">4.1  жалпы және әкімшілік </w:t>
      </w:r>
      <w:r>
        <w:br/>
      </w:r>
      <w:r>
        <w:rPr>
          <w:rFonts w:ascii="Times New Roman"/>
          <w:b w:val="false"/>
          <w:i w:val="false"/>
          <w:color w:val="000000"/>
          <w:sz w:val="28"/>
        </w:rPr>
        <w:t xml:space="preserve">
     шығысы                  497.21   644.68    184.76    369.52 </w:t>
      </w:r>
    </w:p>
    <w:p>
      <w:pPr>
        <w:spacing w:after="0"/>
        <w:ind w:left="0"/>
        <w:jc w:val="both"/>
      </w:pPr>
      <w:r>
        <w:rPr>
          <w:rFonts w:ascii="Times New Roman"/>
          <w:b w:val="false"/>
          <w:i w:val="false"/>
          <w:color w:val="000000"/>
          <w:sz w:val="28"/>
        </w:rPr>
        <w:t xml:space="preserve">4.2  өткiзiлген дайын </w:t>
      </w:r>
      <w:r>
        <w:br/>
      </w:r>
      <w:r>
        <w:rPr>
          <w:rFonts w:ascii="Times New Roman"/>
          <w:b w:val="false"/>
          <w:i w:val="false"/>
          <w:color w:val="000000"/>
          <w:sz w:val="28"/>
        </w:rPr>
        <w:t xml:space="preserve">
     өнiм (тауар, жұмыс, </w:t>
      </w:r>
      <w:r>
        <w:br/>
      </w:r>
      <w:r>
        <w:rPr>
          <w:rFonts w:ascii="Times New Roman"/>
          <w:b w:val="false"/>
          <w:i w:val="false"/>
          <w:color w:val="000000"/>
          <w:sz w:val="28"/>
        </w:rPr>
        <w:t xml:space="preserve">
     қызмет) шығысы </w:t>
      </w:r>
    </w:p>
    <w:p>
      <w:pPr>
        <w:spacing w:after="0"/>
        <w:ind w:left="0"/>
        <w:jc w:val="both"/>
      </w:pPr>
      <w:r>
        <w:rPr>
          <w:rFonts w:ascii="Times New Roman"/>
          <w:b w:val="false"/>
          <w:i w:val="false"/>
          <w:color w:val="000000"/>
          <w:sz w:val="28"/>
        </w:rPr>
        <w:t xml:space="preserve">4.3  сыйақы түрiндегi шығыс </w:t>
      </w:r>
    </w:p>
    <w:p>
      <w:pPr>
        <w:spacing w:after="0"/>
        <w:ind w:left="0"/>
        <w:jc w:val="both"/>
      </w:pPr>
      <w:r>
        <w:rPr>
          <w:rFonts w:ascii="Times New Roman"/>
          <w:b w:val="false"/>
          <w:i w:val="false"/>
          <w:color w:val="000000"/>
          <w:sz w:val="28"/>
        </w:rPr>
        <w:t xml:space="preserve"> 5   Негiзгі қызмет кiрісі </w:t>
      </w:r>
      <w:r>
        <w:br/>
      </w:r>
      <w:r>
        <w:rPr>
          <w:rFonts w:ascii="Times New Roman"/>
          <w:b w:val="false"/>
          <w:i w:val="false"/>
          <w:color w:val="000000"/>
          <w:sz w:val="28"/>
        </w:rPr>
        <w:t xml:space="preserve">
     (залал) (3-4 бет)      660.43    622.12    65.24     180.48 </w:t>
      </w:r>
    </w:p>
    <w:p>
      <w:pPr>
        <w:spacing w:after="0"/>
        <w:ind w:left="0"/>
        <w:jc w:val="both"/>
      </w:pPr>
      <w:r>
        <w:rPr>
          <w:rFonts w:ascii="Times New Roman"/>
          <w:b w:val="false"/>
          <w:i w:val="false"/>
          <w:color w:val="000000"/>
          <w:sz w:val="28"/>
        </w:rPr>
        <w:t xml:space="preserve"> 6   Қосымша қызмет кiрiсі </w:t>
      </w:r>
      <w:r>
        <w:br/>
      </w:r>
      <w:r>
        <w:rPr>
          <w:rFonts w:ascii="Times New Roman"/>
          <w:b w:val="false"/>
          <w:i w:val="false"/>
          <w:color w:val="000000"/>
          <w:sz w:val="28"/>
        </w:rPr>
        <w:t xml:space="preserve">
     (залал)                 52.63     74.40    20.00      46.00 </w:t>
      </w:r>
    </w:p>
    <w:p>
      <w:pPr>
        <w:spacing w:after="0"/>
        <w:ind w:left="0"/>
        <w:jc w:val="both"/>
      </w:pPr>
      <w:r>
        <w:rPr>
          <w:rFonts w:ascii="Times New Roman"/>
          <w:b w:val="false"/>
          <w:i w:val="false"/>
          <w:color w:val="000000"/>
          <w:sz w:val="28"/>
        </w:rPr>
        <w:t xml:space="preserve"> 7   Кәдуiлгі қызметтен </w:t>
      </w:r>
      <w:r>
        <w:br/>
      </w:r>
      <w:r>
        <w:rPr>
          <w:rFonts w:ascii="Times New Roman"/>
          <w:b w:val="false"/>
          <w:i w:val="false"/>
          <w:color w:val="000000"/>
          <w:sz w:val="28"/>
        </w:rPr>
        <w:t xml:space="preserve">
     салық салғанға дейiн </w:t>
      </w:r>
      <w:r>
        <w:br/>
      </w:r>
      <w:r>
        <w:rPr>
          <w:rFonts w:ascii="Times New Roman"/>
          <w:b w:val="false"/>
          <w:i w:val="false"/>
          <w:color w:val="000000"/>
          <w:sz w:val="28"/>
        </w:rPr>
        <w:t xml:space="preserve">
     түскен кiрiс (залал) </w:t>
      </w:r>
      <w:r>
        <w:br/>
      </w:r>
      <w:r>
        <w:rPr>
          <w:rFonts w:ascii="Times New Roman"/>
          <w:b w:val="false"/>
          <w:i w:val="false"/>
          <w:color w:val="000000"/>
          <w:sz w:val="28"/>
        </w:rPr>
        <w:t xml:space="preserve">
     (5 +(-) 6 бет)         733.06    696.52   105.24     225.48 </w:t>
      </w:r>
    </w:p>
    <w:p>
      <w:pPr>
        <w:spacing w:after="0"/>
        <w:ind w:left="0"/>
        <w:jc w:val="both"/>
      </w:pPr>
      <w:r>
        <w:rPr>
          <w:rFonts w:ascii="Times New Roman"/>
          <w:b w:val="false"/>
          <w:i w:val="false"/>
          <w:color w:val="000000"/>
          <w:sz w:val="28"/>
        </w:rPr>
        <w:t xml:space="preserve"> 8   Корпоративтiк табыс </w:t>
      </w:r>
      <w:r>
        <w:br/>
      </w:r>
      <w:r>
        <w:rPr>
          <w:rFonts w:ascii="Times New Roman"/>
          <w:b w:val="false"/>
          <w:i w:val="false"/>
          <w:color w:val="000000"/>
          <w:sz w:val="28"/>
        </w:rPr>
        <w:t xml:space="preserve">
     салығы                  227.1    208.96    40.00      70.00 </w:t>
      </w:r>
    </w:p>
    <w:p>
      <w:pPr>
        <w:spacing w:after="0"/>
        <w:ind w:left="0"/>
        <w:jc w:val="both"/>
      </w:pPr>
      <w:r>
        <w:rPr>
          <w:rFonts w:ascii="Times New Roman"/>
          <w:b w:val="false"/>
          <w:i w:val="false"/>
          <w:color w:val="000000"/>
          <w:sz w:val="28"/>
        </w:rPr>
        <w:t xml:space="preserve"> 9   Кәдуiлгi қызметтен </w:t>
      </w:r>
      <w:r>
        <w:br/>
      </w:r>
      <w:r>
        <w:rPr>
          <w:rFonts w:ascii="Times New Roman"/>
          <w:b w:val="false"/>
          <w:i w:val="false"/>
          <w:color w:val="000000"/>
          <w:sz w:val="28"/>
        </w:rPr>
        <w:t xml:space="preserve">
     салық салғаннан </w:t>
      </w:r>
      <w:r>
        <w:br/>
      </w:r>
      <w:r>
        <w:rPr>
          <w:rFonts w:ascii="Times New Roman"/>
          <w:b w:val="false"/>
          <w:i w:val="false"/>
          <w:color w:val="000000"/>
          <w:sz w:val="28"/>
        </w:rPr>
        <w:t xml:space="preserve">
     кейiнгі кiрiс </w:t>
      </w:r>
      <w:r>
        <w:br/>
      </w:r>
      <w:r>
        <w:rPr>
          <w:rFonts w:ascii="Times New Roman"/>
          <w:b w:val="false"/>
          <w:i w:val="false"/>
          <w:color w:val="000000"/>
          <w:sz w:val="28"/>
        </w:rPr>
        <w:t xml:space="preserve">
     (залал) (7-8 бет)      506.04    487.56    65.24      155.48 </w:t>
      </w:r>
    </w:p>
    <w:p>
      <w:pPr>
        <w:spacing w:after="0"/>
        <w:ind w:left="0"/>
        <w:jc w:val="both"/>
      </w:pPr>
      <w:r>
        <w:rPr>
          <w:rFonts w:ascii="Times New Roman"/>
          <w:b w:val="false"/>
          <w:i w:val="false"/>
          <w:color w:val="000000"/>
          <w:sz w:val="28"/>
        </w:rPr>
        <w:t xml:space="preserve">10   Төтенше жағдайлар </w:t>
      </w:r>
      <w:r>
        <w:br/>
      </w:r>
      <w:r>
        <w:rPr>
          <w:rFonts w:ascii="Times New Roman"/>
          <w:b w:val="false"/>
          <w:i w:val="false"/>
          <w:color w:val="000000"/>
          <w:sz w:val="28"/>
        </w:rPr>
        <w:t xml:space="preserve">
     мен тоқтатылған </w:t>
      </w:r>
      <w:r>
        <w:br/>
      </w:r>
      <w:r>
        <w:rPr>
          <w:rFonts w:ascii="Times New Roman"/>
          <w:b w:val="false"/>
          <w:i w:val="false"/>
          <w:color w:val="000000"/>
          <w:sz w:val="28"/>
        </w:rPr>
        <w:t xml:space="preserve">
     операциялар кiрiсі </w:t>
      </w:r>
      <w:r>
        <w:br/>
      </w:r>
      <w:r>
        <w:rPr>
          <w:rFonts w:ascii="Times New Roman"/>
          <w:b w:val="false"/>
          <w:i w:val="false"/>
          <w:color w:val="000000"/>
          <w:sz w:val="28"/>
        </w:rPr>
        <w:t xml:space="preserve">
     (залал) </w:t>
      </w:r>
    </w:p>
    <w:p>
      <w:pPr>
        <w:spacing w:after="0"/>
        <w:ind w:left="0"/>
        <w:jc w:val="both"/>
      </w:pPr>
      <w:r>
        <w:rPr>
          <w:rFonts w:ascii="Times New Roman"/>
          <w:b w:val="false"/>
          <w:i w:val="false"/>
          <w:color w:val="000000"/>
          <w:sz w:val="28"/>
        </w:rPr>
        <w:t xml:space="preserve">11   Таза кiрiс (залал)     506.04    487.56    65.24      155.48 </w:t>
      </w:r>
      <w:r>
        <w:br/>
      </w:r>
      <w:r>
        <w:rPr>
          <w:rFonts w:ascii="Times New Roman"/>
          <w:b w:val="false"/>
          <w:i w:val="false"/>
          <w:color w:val="000000"/>
          <w:sz w:val="28"/>
        </w:rPr>
        <w:t xml:space="preserve">
     (9+(-) 10-бет)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N  |   2004 ж. (болжам)    |  2003 ж.   |  2004 ж. </w:t>
      </w:r>
      <w:r>
        <w:br/>
      </w:r>
      <w:r>
        <w:rPr>
          <w:rFonts w:ascii="Times New Roman"/>
          <w:b w:val="false"/>
          <w:i w:val="false"/>
          <w:color w:val="000000"/>
          <w:sz w:val="28"/>
        </w:rPr>
        <w:t xml:space="preserve">
     |-----------------------|  2002 ж. % |  2003 ж. %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1  |     5       |   6     |     7      |      8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1     850,00       1268,00     107,59       100,08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3     850,00       1268,00     107,59       100,08 </w:t>
      </w:r>
    </w:p>
    <w:p>
      <w:pPr>
        <w:spacing w:after="0"/>
        <w:ind w:left="0"/>
        <w:jc w:val="both"/>
      </w:pPr>
      <w:r>
        <w:rPr>
          <w:rFonts w:ascii="Times New Roman"/>
          <w:b w:val="false"/>
          <w:i w:val="false"/>
          <w:color w:val="000000"/>
          <w:sz w:val="28"/>
        </w:rPr>
        <w:t xml:space="preserve">  4     554,28        739,04     129,70       114,60 </w:t>
      </w:r>
    </w:p>
    <w:p>
      <w:pPr>
        <w:spacing w:after="0"/>
        <w:ind w:left="0"/>
        <w:jc w:val="both"/>
      </w:pPr>
      <w:r>
        <w:rPr>
          <w:rFonts w:ascii="Times New Roman"/>
          <w:b w:val="false"/>
          <w:i w:val="false"/>
          <w:color w:val="000000"/>
          <w:sz w:val="28"/>
        </w:rPr>
        <w:t xml:space="preserve"> 4.1.   554,28        739,04     129,70       114,60 </w:t>
      </w:r>
    </w:p>
    <w:p>
      <w:pPr>
        <w:spacing w:after="0"/>
        <w:ind w:left="0"/>
        <w:jc w:val="both"/>
      </w:pPr>
      <w:r>
        <w:rPr>
          <w:rFonts w:ascii="Times New Roman"/>
          <w:b w:val="false"/>
          <w:i w:val="false"/>
          <w:color w:val="000000"/>
          <w:sz w:val="28"/>
        </w:rPr>
        <w:t xml:space="preserve"> 4.2. </w:t>
      </w:r>
    </w:p>
    <w:p>
      <w:pPr>
        <w:spacing w:after="0"/>
        <w:ind w:left="0"/>
        <w:jc w:val="both"/>
      </w:pPr>
      <w:r>
        <w:rPr>
          <w:rFonts w:ascii="Times New Roman"/>
          <w:b w:val="false"/>
          <w:i w:val="false"/>
          <w:color w:val="000000"/>
          <w:sz w:val="28"/>
        </w:rPr>
        <w:t xml:space="preserve"> 4.3. </w:t>
      </w:r>
    </w:p>
    <w:p>
      <w:pPr>
        <w:spacing w:after="0"/>
        <w:ind w:left="0"/>
        <w:jc w:val="both"/>
      </w:pPr>
      <w:r>
        <w:rPr>
          <w:rFonts w:ascii="Times New Roman"/>
          <w:b w:val="false"/>
          <w:i w:val="false"/>
          <w:color w:val="000000"/>
          <w:sz w:val="28"/>
        </w:rPr>
        <w:t xml:space="preserve">  5     295,72        528,96      91,43        85,03 </w:t>
      </w:r>
    </w:p>
    <w:p>
      <w:pPr>
        <w:spacing w:after="0"/>
        <w:ind w:left="0"/>
        <w:jc w:val="both"/>
      </w:pPr>
      <w:r>
        <w:rPr>
          <w:rFonts w:ascii="Times New Roman"/>
          <w:b w:val="false"/>
          <w:i w:val="false"/>
          <w:color w:val="000000"/>
          <w:sz w:val="28"/>
        </w:rPr>
        <w:t xml:space="preserve">  6      65,00         81,47     141,37       109,50 </w:t>
      </w:r>
    </w:p>
    <w:p>
      <w:pPr>
        <w:spacing w:after="0"/>
        <w:ind w:left="0"/>
        <w:jc w:val="both"/>
      </w:pPr>
      <w:r>
        <w:rPr>
          <w:rFonts w:ascii="Times New Roman"/>
          <w:b w:val="false"/>
          <w:i w:val="false"/>
          <w:color w:val="000000"/>
          <w:sz w:val="28"/>
        </w:rPr>
        <w:t xml:space="preserve">  7     360,72        610,43      95,02        87,64 </w:t>
      </w:r>
    </w:p>
    <w:p>
      <w:pPr>
        <w:spacing w:after="0"/>
        <w:ind w:left="0"/>
        <w:jc w:val="both"/>
      </w:pPr>
      <w:r>
        <w:rPr>
          <w:rFonts w:ascii="Times New Roman"/>
          <w:b w:val="false"/>
          <w:i w:val="false"/>
          <w:color w:val="000000"/>
          <w:sz w:val="28"/>
        </w:rPr>
        <w:t xml:space="preserve">  8     110,00        183,13      92,05        87,64 </w:t>
      </w:r>
    </w:p>
    <w:p>
      <w:pPr>
        <w:spacing w:after="0"/>
        <w:ind w:left="0"/>
        <w:jc w:val="both"/>
      </w:pPr>
      <w:r>
        <w:rPr>
          <w:rFonts w:ascii="Times New Roman"/>
          <w:b w:val="false"/>
          <w:i w:val="false"/>
          <w:color w:val="000000"/>
          <w:sz w:val="28"/>
        </w:rPr>
        <w:t xml:space="preserve">  9     250,72        427,30      96,35        87,64 </w:t>
      </w:r>
    </w:p>
    <w:p>
      <w:pPr>
        <w:spacing w:after="0"/>
        <w:ind w:left="0"/>
        <w:jc w:val="both"/>
      </w:pPr>
      <w:r>
        <w:rPr>
          <w:rFonts w:ascii="Times New Roman"/>
          <w:b w:val="false"/>
          <w:i w:val="false"/>
          <w:color w:val="000000"/>
          <w:sz w:val="28"/>
        </w:rPr>
        <w:t xml:space="preserve"> 10 </w:t>
      </w:r>
    </w:p>
    <w:p>
      <w:pPr>
        <w:spacing w:after="0"/>
        <w:ind w:left="0"/>
        <w:jc w:val="both"/>
      </w:pPr>
      <w:r>
        <w:rPr>
          <w:rFonts w:ascii="Times New Roman"/>
          <w:b w:val="false"/>
          <w:i w:val="false"/>
          <w:color w:val="000000"/>
          <w:sz w:val="28"/>
        </w:rPr>
        <w:t xml:space="preserve"> 11     250,72        427,30      96,35        87,64 </w:t>
      </w:r>
      <w:r>
        <w:br/>
      </w:r>
      <w:r>
        <w:rPr>
          <w:rFonts w:ascii="Times New Roman"/>
          <w:b w:val="false"/>
          <w:i w:val="false"/>
          <w:color w:val="000000"/>
          <w:sz w:val="28"/>
        </w:rPr>
        <w:t xml:space="preserve">
_________________________________________________________ </w:t>
      </w:r>
    </w:p>
    <w:bookmarkStart w:name="z14" w:id="15"/>
    <w:p>
      <w:pPr>
        <w:spacing w:after="0"/>
        <w:ind w:left="0"/>
        <w:jc w:val="both"/>
      </w:pPr>
      <w:r>
        <w:rPr>
          <w:rFonts w:ascii="Times New Roman"/>
          <w:b w:val="false"/>
          <w:i w:val="false"/>
          <w:color w:val="000000"/>
          <w:sz w:val="28"/>
        </w:rPr>
        <w:t xml:space="preserve">
3-қосымша  </w:t>
      </w:r>
    </w:p>
    <w:bookmarkEnd w:id="15"/>
    <w:p>
      <w:pPr>
        <w:spacing w:after="0"/>
        <w:ind w:left="0"/>
        <w:jc w:val="left"/>
      </w:pPr>
      <w:r>
        <w:rPr>
          <w:rFonts w:ascii="Times New Roman"/>
          <w:b/>
          <w:i w:val="false"/>
          <w:color w:val="000000"/>
        </w:rPr>
        <w:t xml:space="preserve"> "Мемлекеттiк жинақтаушы зейнетақы қоры" ЖАҚ-тың </w:t>
      </w:r>
      <w:r>
        <w:br/>
      </w:r>
      <w:r>
        <w:rPr>
          <w:rFonts w:ascii="Times New Roman"/>
          <w:b/>
          <w:i w:val="false"/>
          <w:color w:val="000000"/>
        </w:rPr>
        <w:t xml:space="preserve">
2004 жылға арналған ақша ағыны қозғалысының болжамы </w:t>
      </w:r>
    </w:p>
    <w:p>
      <w:pPr>
        <w:spacing w:after="0"/>
        <w:ind w:left="0"/>
        <w:jc w:val="both"/>
      </w:pPr>
      <w:r>
        <w:rPr>
          <w:rFonts w:ascii="Times New Roman"/>
          <w:b w:val="false"/>
          <w:i w:val="false"/>
          <w:color w:val="000000"/>
          <w:sz w:val="28"/>
        </w:rPr>
        <w:t xml:space="preserve">                                                      3 НК нысаны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2004 ж. (болжам) </w:t>
      </w:r>
      <w:r>
        <w:br/>
      </w:r>
      <w:r>
        <w:rPr>
          <w:rFonts w:ascii="Times New Roman"/>
          <w:b w:val="false"/>
          <w:i w:val="false"/>
          <w:color w:val="000000"/>
          <w:sz w:val="28"/>
        </w:rPr>
        <w:t xml:space="preserve">
 N   | Көрсеткiштер атауы | 2002 ж.  | 2003 ж.|_____________________ </w:t>
      </w:r>
      <w:r>
        <w:br/>
      </w:r>
      <w:r>
        <w:rPr>
          <w:rFonts w:ascii="Times New Roman"/>
          <w:b w:val="false"/>
          <w:i w:val="false"/>
          <w:color w:val="000000"/>
          <w:sz w:val="28"/>
        </w:rPr>
        <w:t xml:space="preserve">
     |                    |  есеп    |  бағам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Ақша түсiмі:          1,168.94  1,318.57   257.20     640.30 </w:t>
      </w:r>
    </w:p>
    <w:p>
      <w:pPr>
        <w:spacing w:after="0"/>
        <w:ind w:left="0"/>
        <w:jc w:val="both"/>
      </w:pPr>
      <w:r>
        <w:rPr>
          <w:rFonts w:ascii="Times New Roman"/>
          <w:b w:val="false"/>
          <w:i w:val="false"/>
          <w:color w:val="000000"/>
          <w:sz w:val="28"/>
        </w:rPr>
        <w:t xml:space="preserve">І.1   өткізілген дайын </w:t>
      </w:r>
      <w:r>
        <w:br/>
      </w:r>
      <w:r>
        <w:rPr>
          <w:rFonts w:ascii="Times New Roman"/>
          <w:b w:val="false"/>
          <w:i w:val="false"/>
          <w:color w:val="000000"/>
          <w:sz w:val="28"/>
        </w:rPr>
        <w:t xml:space="preserve">
      өнімнің (тауар,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өзіндік құны:         1164,55  1295.60     250.00     630.00 </w:t>
      </w:r>
      <w:r>
        <w:br/>
      </w:r>
      <w:r>
        <w:rPr>
          <w:rFonts w:ascii="Times New Roman"/>
          <w:b w:val="false"/>
          <w:i w:val="false"/>
          <w:color w:val="000000"/>
          <w:sz w:val="28"/>
        </w:rPr>
        <w:t>
 </w:t>
      </w:r>
      <w:r>
        <w:br/>
      </w:r>
      <w:r>
        <w:rPr>
          <w:rFonts w:ascii="Times New Roman"/>
          <w:b w:val="false"/>
          <w:i w:val="false"/>
          <w:color w:val="000000"/>
          <w:sz w:val="28"/>
        </w:rPr>
        <w:t xml:space="preserve">
             1.2   алынған аванстар </w:t>
      </w:r>
    </w:p>
    <w:p>
      <w:pPr>
        <w:spacing w:after="0"/>
        <w:ind w:left="0"/>
        <w:jc w:val="both"/>
      </w:pPr>
      <w:r>
        <w:rPr>
          <w:rFonts w:ascii="Times New Roman"/>
          <w:b w:val="false"/>
          <w:i w:val="false"/>
          <w:color w:val="000000"/>
          <w:sz w:val="28"/>
        </w:rPr>
        <w:t xml:space="preserve">1.3   сыйақылар               3.10     12.51       2.20       3.30 </w:t>
      </w:r>
    </w:p>
    <w:p>
      <w:pPr>
        <w:spacing w:after="0"/>
        <w:ind w:left="0"/>
        <w:jc w:val="both"/>
      </w:pPr>
      <w:r>
        <w:rPr>
          <w:rFonts w:ascii="Times New Roman"/>
          <w:b w:val="false"/>
          <w:i w:val="false"/>
          <w:color w:val="000000"/>
          <w:sz w:val="28"/>
        </w:rPr>
        <w:t xml:space="preserve">1.4   дивидендтер </w:t>
      </w:r>
    </w:p>
    <w:p>
      <w:pPr>
        <w:spacing w:after="0"/>
        <w:ind w:left="0"/>
        <w:jc w:val="both"/>
      </w:pPr>
      <w:r>
        <w:rPr>
          <w:rFonts w:ascii="Times New Roman"/>
          <w:b w:val="false"/>
          <w:i w:val="false"/>
          <w:color w:val="000000"/>
          <w:sz w:val="28"/>
        </w:rPr>
        <w:t xml:space="preserve">1.5   роялти </w:t>
      </w:r>
    </w:p>
    <w:p>
      <w:pPr>
        <w:spacing w:after="0"/>
        <w:ind w:left="0"/>
        <w:jc w:val="both"/>
      </w:pPr>
      <w:r>
        <w:rPr>
          <w:rFonts w:ascii="Times New Roman"/>
          <w:b w:val="false"/>
          <w:i w:val="false"/>
          <w:color w:val="000000"/>
          <w:sz w:val="28"/>
        </w:rPr>
        <w:t xml:space="preserve">1.6   басқалай түсімдер       1.29     10.46       5.00       7.00 </w:t>
      </w:r>
      <w:r>
        <w:br/>
      </w:r>
      <w:r>
        <w:rPr>
          <w:rFonts w:ascii="Times New Roman"/>
          <w:b w:val="false"/>
          <w:i w:val="false"/>
          <w:color w:val="000000"/>
          <w:sz w:val="28"/>
        </w:rPr>
        <w:t>
 </w:t>
      </w:r>
      <w:r>
        <w:br/>
      </w:r>
      <w:r>
        <w:rPr>
          <w:rFonts w:ascii="Times New Roman"/>
          <w:b w:val="false"/>
          <w:i w:val="false"/>
          <w:color w:val="000000"/>
          <w:sz w:val="28"/>
        </w:rPr>
        <w:t xml:space="preserve">
  І.2.  Ақшаның шығуы         681.16    875.31     271.40     449.20 </w:t>
      </w:r>
    </w:p>
    <w:p>
      <w:pPr>
        <w:spacing w:after="0"/>
        <w:ind w:left="0"/>
        <w:jc w:val="both"/>
      </w:pPr>
      <w:r>
        <w:rPr>
          <w:rFonts w:ascii="Times New Roman"/>
          <w:b w:val="false"/>
          <w:i w:val="false"/>
          <w:color w:val="000000"/>
          <w:sz w:val="28"/>
        </w:rPr>
        <w:t xml:space="preserve">2.1   өнiм берушiлер мен </w:t>
      </w:r>
      <w:r>
        <w:br/>
      </w:r>
      <w:r>
        <w:rPr>
          <w:rFonts w:ascii="Times New Roman"/>
          <w:b w:val="false"/>
          <w:i w:val="false"/>
          <w:color w:val="000000"/>
          <w:sz w:val="28"/>
        </w:rPr>
        <w:t xml:space="preserve">
      мердiгерлер шоттары </w:t>
      </w:r>
      <w:r>
        <w:br/>
      </w:r>
      <w:r>
        <w:rPr>
          <w:rFonts w:ascii="Times New Roman"/>
          <w:b w:val="false"/>
          <w:i w:val="false"/>
          <w:color w:val="000000"/>
          <w:sz w:val="28"/>
        </w:rPr>
        <w:t xml:space="preserve">
      бойынша               216.70    228.60     179.00     250.00 </w:t>
      </w:r>
    </w:p>
    <w:p>
      <w:pPr>
        <w:spacing w:after="0"/>
        <w:ind w:left="0"/>
        <w:jc w:val="both"/>
      </w:pPr>
      <w:r>
        <w:rPr>
          <w:rFonts w:ascii="Times New Roman"/>
          <w:b w:val="false"/>
          <w:i w:val="false"/>
          <w:color w:val="000000"/>
          <w:sz w:val="28"/>
        </w:rPr>
        <w:t xml:space="preserve">2.2   берiлген аванстар               125.99 </w:t>
      </w:r>
    </w:p>
    <w:p>
      <w:pPr>
        <w:spacing w:after="0"/>
        <w:ind w:left="0"/>
        <w:jc w:val="both"/>
      </w:pPr>
      <w:r>
        <w:rPr>
          <w:rFonts w:ascii="Times New Roman"/>
          <w:b w:val="false"/>
          <w:i w:val="false"/>
          <w:color w:val="000000"/>
          <w:sz w:val="28"/>
        </w:rPr>
        <w:t xml:space="preserve">2.3   жалақы бойынша        112.93    197.29      47.00      97.00 </w:t>
      </w:r>
    </w:p>
    <w:p>
      <w:pPr>
        <w:spacing w:after="0"/>
        <w:ind w:left="0"/>
        <w:jc w:val="both"/>
      </w:pPr>
      <w:r>
        <w:rPr>
          <w:rFonts w:ascii="Times New Roman"/>
          <w:b w:val="false"/>
          <w:i w:val="false"/>
          <w:color w:val="000000"/>
          <w:sz w:val="28"/>
        </w:rPr>
        <w:t xml:space="preserve">2.4   әлеуметтік қамсыз. </w:t>
      </w:r>
      <w:r>
        <w:br/>
      </w:r>
      <w:r>
        <w:rPr>
          <w:rFonts w:ascii="Times New Roman"/>
          <w:b w:val="false"/>
          <w:i w:val="false"/>
          <w:color w:val="000000"/>
          <w:sz w:val="28"/>
        </w:rPr>
        <w:t xml:space="preserve">
      дандыру және </w:t>
      </w:r>
      <w:r>
        <w:br/>
      </w:r>
      <w:r>
        <w:rPr>
          <w:rFonts w:ascii="Times New Roman"/>
          <w:b w:val="false"/>
          <w:i w:val="false"/>
          <w:color w:val="000000"/>
          <w:sz w:val="28"/>
        </w:rPr>
        <w:t xml:space="preserve">
      зейнетақымен қамсыз. </w:t>
      </w:r>
      <w:r>
        <w:br/>
      </w:r>
      <w:r>
        <w:rPr>
          <w:rFonts w:ascii="Times New Roman"/>
          <w:b w:val="false"/>
          <w:i w:val="false"/>
          <w:color w:val="000000"/>
          <w:sz w:val="28"/>
        </w:rPr>
        <w:t xml:space="preserve">
      дандыру қорларына      11.94     14.27       4.40       9.20 </w:t>
      </w:r>
    </w:p>
    <w:p>
      <w:pPr>
        <w:spacing w:after="0"/>
        <w:ind w:left="0"/>
        <w:jc w:val="both"/>
      </w:pPr>
      <w:r>
        <w:rPr>
          <w:rFonts w:ascii="Times New Roman"/>
          <w:b w:val="false"/>
          <w:i w:val="false"/>
          <w:color w:val="000000"/>
          <w:sz w:val="28"/>
        </w:rPr>
        <w:t xml:space="preserve">2.5   салық бойынша         332.96    244.41      35.00      80.00 </w:t>
      </w:r>
    </w:p>
    <w:p>
      <w:pPr>
        <w:spacing w:after="0"/>
        <w:ind w:left="0"/>
        <w:jc w:val="both"/>
      </w:pPr>
      <w:r>
        <w:rPr>
          <w:rFonts w:ascii="Times New Roman"/>
          <w:b w:val="false"/>
          <w:i w:val="false"/>
          <w:color w:val="000000"/>
          <w:sz w:val="28"/>
        </w:rPr>
        <w:t xml:space="preserve">2.6   сыйақылар төлемі </w:t>
      </w:r>
    </w:p>
    <w:p>
      <w:pPr>
        <w:spacing w:after="0"/>
        <w:ind w:left="0"/>
        <w:jc w:val="both"/>
      </w:pPr>
      <w:r>
        <w:rPr>
          <w:rFonts w:ascii="Times New Roman"/>
          <w:b w:val="false"/>
          <w:i w:val="false"/>
          <w:color w:val="000000"/>
          <w:sz w:val="28"/>
        </w:rPr>
        <w:t xml:space="preserve">2.7   басқалай төлемдер       6.64     64.85       6.00      13.00 </w:t>
      </w:r>
    </w:p>
    <w:p>
      <w:pPr>
        <w:spacing w:after="0"/>
        <w:ind w:left="0"/>
        <w:jc w:val="both"/>
      </w:pPr>
      <w:r>
        <w:rPr>
          <w:rFonts w:ascii="Times New Roman"/>
          <w:b w:val="false"/>
          <w:i w:val="false"/>
          <w:color w:val="000000"/>
          <w:sz w:val="28"/>
        </w:rPr>
        <w:t xml:space="preserve">І.3.  Операциялық қызмет </w:t>
      </w:r>
      <w:r>
        <w:br/>
      </w:r>
      <w:r>
        <w:rPr>
          <w:rFonts w:ascii="Times New Roman"/>
          <w:b w:val="false"/>
          <w:i w:val="false"/>
          <w:color w:val="000000"/>
          <w:sz w:val="28"/>
        </w:rPr>
        <w:t xml:space="preserve">
      нәтижесінде ақшаның </w:t>
      </w:r>
      <w:r>
        <w:br/>
      </w:r>
      <w:r>
        <w:rPr>
          <w:rFonts w:ascii="Times New Roman"/>
          <w:b w:val="false"/>
          <w:i w:val="false"/>
          <w:color w:val="000000"/>
          <w:sz w:val="28"/>
        </w:rPr>
        <w:t xml:space="preserve">
      артуы (+)/кемуі (-)    487.77   443.26     -14.20     191.10 </w:t>
      </w:r>
    </w:p>
    <w:p>
      <w:pPr>
        <w:spacing w:after="0"/>
        <w:ind w:left="0"/>
        <w:jc w:val="both"/>
      </w:pPr>
      <w:r>
        <w:rPr>
          <w:rFonts w:ascii="Times New Roman"/>
          <w:b w:val="false"/>
          <w:i w:val="false"/>
          <w:color w:val="000000"/>
          <w:sz w:val="28"/>
        </w:rPr>
        <w:t xml:space="preserve">ІІ    Инвестициялық қызмет. </w:t>
      </w:r>
      <w:r>
        <w:br/>
      </w:r>
      <w:r>
        <w:rPr>
          <w:rFonts w:ascii="Times New Roman"/>
          <w:b w:val="false"/>
          <w:i w:val="false"/>
          <w:color w:val="000000"/>
          <w:sz w:val="28"/>
        </w:rPr>
        <w:t xml:space="preserve">
      тен түскен ақша </w:t>
      </w:r>
      <w:r>
        <w:br/>
      </w:r>
      <w:r>
        <w:rPr>
          <w:rFonts w:ascii="Times New Roman"/>
          <w:b w:val="false"/>
          <w:i w:val="false"/>
          <w:color w:val="000000"/>
          <w:sz w:val="28"/>
        </w:rPr>
        <w:t xml:space="preserve">
      қозғалысы </w:t>
      </w:r>
    </w:p>
    <w:p>
      <w:pPr>
        <w:spacing w:after="0"/>
        <w:ind w:left="0"/>
        <w:jc w:val="both"/>
      </w:pPr>
      <w:r>
        <w:rPr>
          <w:rFonts w:ascii="Times New Roman"/>
          <w:b w:val="false"/>
          <w:i w:val="false"/>
          <w:color w:val="000000"/>
          <w:sz w:val="28"/>
        </w:rPr>
        <w:t xml:space="preserve">ІІ.1  Ақша түсiмi:          1,053.21  4,043.12    280.00    500.00 </w:t>
      </w:r>
    </w:p>
    <w:p>
      <w:pPr>
        <w:spacing w:after="0"/>
        <w:ind w:left="0"/>
        <w:jc w:val="both"/>
      </w:pPr>
      <w:r>
        <w:rPr>
          <w:rFonts w:ascii="Times New Roman"/>
          <w:b w:val="false"/>
          <w:i w:val="false"/>
          <w:color w:val="000000"/>
          <w:sz w:val="28"/>
        </w:rPr>
        <w:t xml:space="preserve">1.1   материалдық емес </w:t>
      </w:r>
      <w:r>
        <w:br/>
      </w:r>
      <w:r>
        <w:rPr>
          <w:rFonts w:ascii="Times New Roman"/>
          <w:b w:val="false"/>
          <w:i w:val="false"/>
          <w:color w:val="000000"/>
          <w:sz w:val="28"/>
        </w:rPr>
        <w:t xml:space="preserve">
      активтердің шығуынан </w:t>
      </w:r>
      <w:r>
        <w:br/>
      </w:r>
      <w:r>
        <w:rPr>
          <w:rFonts w:ascii="Times New Roman"/>
          <w:b w:val="false"/>
          <w:i w:val="false"/>
          <w:color w:val="000000"/>
          <w:sz w:val="28"/>
        </w:rPr>
        <w:t xml:space="preserve">
      түскен кiрiс </w:t>
      </w:r>
    </w:p>
    <w:p>
      <w:pPr>
        <w:spacing w:after="0"/>
        <w:ind w:left="0"/>
        <w:jc w:val="both"/>
      </w:pPr>
      <w:r>
        <w:rPr>
          <w:rFonts w:ascii="Times New Roman"/>
          <w:b w:val="false"/>
          <w:i w:val="false"/>
          <w:color w:val="000000"/>
          <w:sz w:val="28"/>
        </w:rPr>
        <w:t xml:space="preserve">1.2   негізгi құрал-жабдық. </w:t>
      </w:r>
      <w:r>
        <w:br/>
      </w:r>
      <w:r>
        <w:rPr>
          <w:rFonts w:ascii="Times New Roman"/>
          <w:b w:val="false"/>
          <w:i w:val="false"/>
          <w:color w:val="000000"/>
          <w:sz w:val="28"/>
        </w:rPr>
        <w:t xml:space="preserve">
      тың шығуынан түскен </w:t>
      </w:r>
      <w:r>
        <w:br/>
      </w:r>
      <w:r>
        <w:rPr>
          <w:rFonts w:ascii="Times New Roman"/>
          <w:b w:val="false"/>
          <w:i w:val="false"/>
          <w:color w:val="000000"/>
          <w:sz w:val="28"/>
        </w:rPr>
        <w:t xml:space="preserve">
      кiрiс </w:t>
      </w:r>
    </w:p>
    <w:p>
      <w:pPr>
        <w:spacing w:after="0"/>
        <w:ind w:left="0"/>
        <w:jc w:val="both"/>
      </w:pPr>
      <w:r>
        <w:rPr>
          <w:rFonts w:ascii="Times New Roman"/>
          <w:b w:val="false"/>
          <w:i w:val="false"/>
          <w:color w:val="000000"/>
          <w:sz w:val="28"/>
        </w:rPr>
        <w:t xml:space="preserve">1.3   басқа да ұзақ </w:t>
      </w:r>
      <w:r>
        <w:br/>
      </w:r>
      <w:r>
        <w:rPr>
          <w:rFonts w:ascii="Times New Roman"/>
          <w:b w:val="false"/>
          <w:i w:val="false"/>
          <w:color w:val="000000"/>
          <w:sz w:val="28"/>
        </w:rPr>
        <w:t xml:space="preserve">
      мерзiмдi активтердiң </w:t>
      </w:r>
      <w:r>
        <w:br/>
      </w:r>
      <w:r>
        <w:rPr>
          <w:rFonts w:ascii="Times New Roman"/>
          <w:b w:val="false"/>
          <w:i w:val="false"/>
          <w:color w:val="000000"/>
          <w:sz w:val="28"/>
        </w:rPr>
        <w:t xml:space="preserve">
      шығуынан түскен кiріс </w:t>
      </w:r>
    </w:p>
    <w:p>
      <w:pPr>
        <w:spacing w:after="0"/>
        <w:ind w:left="0"/>
        <w:jc w:val="both"/>
      </w:pPr>
      <w:r>
        <w:rPr>
          <w:rFonts w:ascii="Times New Roman"/>
          <w:b w:val="false"/>
          <w:i w:val="false"/>
          <w:color w:val="000000"/>
          <w:sz w:val="28"/>
        </w:rPr>
        <w:t xml:space="preserve">1.4   қаржы инвестицияла. </w:t>
      </w:r>
      <w:r>
        <w:br/>
      </w:r>
      <w:r>
        <w:rPr>
          <w:rFonts w:ascii="Times New Roman"/>
          <w:b w:val="false"/>
          <w:i w:val="false"/>
          <w:color w:val="000000"/>
          <w:sz w:val="28"/>
        </w:rPr>
        <w:t xml:space="preserve">
      рының шығуынан </w:t>
      </w:r>
      <w:r>
        <w:br/>
      </w:r>
      <w:r>
        <w:rPr>
          <w:rFonts w:ascii="Times New Roman"/>
          <w:b w:val="false"/>
          <w:i w:val="false"/>
          <w:color w:val="000000"/>
          <w:sz w:val="28"/>
        </w:rPr>
        <w:t xml:space="preserve">
      түскен кiрiс         1.053.21  4,043.12    280.00    500.00 </w:t>
      </w:r>
    </w:p>
    <w:p>
      <w:pPr>
        <w:spacing w:after="0"/>
        <w:ind w:left="0"/>
        <w:jc w:val="both"/>
      </w:pPr>
      <w:r>
        <w:rPr>
          <w:rFonts w:ascii="Times New Roman"/>
          <w:b w:val="false"/>
          <w:i w:val="false"/>
          <w:color w:val="000000"/>
          <w:sz w:val="28"/>
        </w:rPr>
        <w:t xml:space="preserve">1.5   басқа заңды </w:t>
      </w:r>
      <w:r>
        <w:br/>
      </w:r>
      <w:r>
        <w:rPr>
          <w:rFonts w:ascii="Times New Roman"/>
          <w:b w:val="false"/>
          <w:i w:val="false"/>
          <w:color w:val="000000"/>
          <w:sz w:val="28"/>
        </w:rPr>
        <w:t xml:space="preserve">
      тұлғаларға берілген </w:t>
      </w:r>
      <w:r>
        <w:br/>
      </w:r>
      <w:r>
        <w:rPr>
          <w:rFonts w:ascii="Times New Roman"/>
          <w:b w:val="false"/>
          <w:i w:val="false"/>
          <w:color w:val="000000"/>
          <w:sz w:val="28"/>
        </w:rPr>
        <w:t xml:space="preserve">
      қарыздан алынған </w:t>
      </w:r>
      <w:r>
        <w:br/>
      </w:r>
      <w:r>
        <w:rPr>
          <w:rFonts w:ascii="Times New Roman"/>
          <w:b w:val="false"/>
          <w:i w:val="false"/>
          <w:color w:val="000000"/>
          <w:sz w:val="28"/>
        </w:rPr>
        <w:t xml:space="preserve">
      кіpic </w:t>
      </w:r>
    </w:p>
    <w:p>
      <w:pPr>
        <w:spacing w:after="0"/>
        <w:ind w:left="0"/>
        <w:jc w:val="both"/>
      </w:pPr>
      <w:r>
        <w:rPr>
          <w:rFonts w:ascii="Times New Roman"/>
          <w:b w:val="false"/>
          <w:i w:val="false"/>
          <w:color w:val="000000"/>
          <w:sz w:val="28"/>
        </w:rPr>
        <w:t xml:space="preserve">1.6   басқалай түсiмдер </w:t>
      </w:r>
    </w:p>
    <w:p>
      <w:pPr>
        <w:spacing w:after="0"/>
        <w:ind w:left="0"/>
        <w:jc w:val="both"/>
      </w:pPr>
      <w:r>
        <w:rPr>
          <w:rFonts w:ascii="Times New Roman"/>
          <w:b w:val="false"/>
          <w:i w:val="false"/>
          <w:color w:val="000000"/>
          <w:sz w:val="28"/>
        </w:rPr>
        <w:t xml:space="preserve">ІІ.2  Ақшаның шығуы        1,680.64   4,175.66   290.00    375.00 </w:t>
      </w:r>
    </w:p>
    <w:p>
      <w:pPr>
        <w:spacing w:after="0"/>
        <w:ind w:left="0"/>
        <w:jc w:val="both"/>
      </w:pPr>
      <w:r>
        <w:rPr>
          <w:rFonts w:ascii="Times New Roman"/>
          <w:b w:val="false"/>
          <w:i w:val="false"/>
          <w:color w:val="000000"/>
          <w:sz w:val="28"/>
        </w:rPr>
        <w:t xml:space="preserve">2.1   материалдық емес </w:t>
      </w:r>
      <w:r>
        <w:br/>
      </w:r>
      <w:r>
        <w:rPr>
          <w:rFonts w:ascii="Times New Roman"/>
          <w:b w:val="false"/>
          <w:i w:val="false"/>
          <w:color w:val="000000"/>
          <w:sz w:val="28"/>
        </w:rPr>
        <w:t xml:space="preserve">
      активтер сатып алу     10.49       9.49     10.00     10.00 </w:t>
      </w:r>
    </w:p>
    <w:p>
      <w:pPr>
        <w:spacing w:after="0"/>
        <w:ind w:left="0"/>
        <w:jc w:val="both"/>
      </w:pPr>
      <w:r>
        <w:rPr>
          <w:rFonts w:ascii="Times New Roman"/>
          <w:b w:val="false"/>
          <w:i w:val="false"/>
          <w:color w:val="000000"/>
          <w:sz w:val="28"/>
        </w:rPr>
        <w:t xml:space="preserve">2.2   негiзгi құрал- </w:t>
      </w:r>
      <w:r>
        <w:br/>
      </w:r>
      <w:r>
        <w:rPr>
          <w:rFonts w:ascii="Times New Roman"/>
          <w:b w:val="false"/>
          <w:i w:val="false"/>
          <w:color w:val="000000"/>
          <w:sz w:val="28"/>
        </w:rPr>
        <w:t xml:space="preserve">
      жабдықтар сатып алу    20.09      39.17     10.00     25.00 </w:t>
      </w:r>
    </w:p>
    <w:p>
      <w:pPr>
        <w:spacing w:after="0"/>
        <w:ind w:left="0"/>
        <w:jc w:val="both"/>
      </w:pPr>
      <w:r>
        <w:rPr>
          <w:rFonts w:ascii="Times New Roman"/>
          <w:b w:val="false"/>
          <w:i w:val="false"/>
          <w:color w:val="000000"/>
          <w:sz w:val="28"/>
        </w:rPr>
        <w:t xml:space="preserve">2.3   басқа да ұзақ </w:t>
      </w:r>
      <w:r>
        <w:br/>
      </w:r>
      <w:r>
        <w:rPr>
          <w:rFonts w:ascii="Times New Roman"/>
          <w:b w:val="false"/>
          <w:i w:val="false"/>
          <w:color w:val="000000"/>
          <w:sz w:val="28"/>
        </w:rPr>
        <w:t xml:space="preserve">
      мерзiмді активтерді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2.4   қаржы инвестицияла. </w:t>
      </w:r>
      <w:r>
        <w:br/>
      </w:r>
      <w:r>
        <w:rPr>
          <w:rFonts w:ascii="Times New Roman"/>
          <w:b w:val="false"/>
          <w:i w:val="false"/>
          <w:color w:val="000000"/>
          <w:sz w:val="28"/>
        </w:rPr>
        <w:t xml:space="preserve">
      рын сатып алу         1,650.07   4,127.01   270.00    340.00 </w:t>
      </w:r>
    </w:p>
    <w:p>
      <w:pPr>
        <w:spacing w:after="0"/>
        <w:ind w:left="0"/>
        <w:jc w:val="both"/>
      </w:pPr>
      <w:r>
        <w:rPr>
          <w:rFonts w:ascii="Times New Roman"/>
          <w:b w:val="false"/>
          <w:i w:val="false"/>
          <w:color w:val="000000"/>
          <w:sz w:val="28"/>
        </w:rPr>
        <w:t xml:space="preserve">2.5   басқа заңды тұлға. </w:t>
      </w:r>
      <w:r>
        <w:br/>
      </w:r>
      <w:r>
        <w:rPr>
          <w:rFonts w:ascii="Times New Roman"/>
          <w:b w:val="false"/>
          <w:i w:val="false"/>
          <w:color w:val="000000"/>
          <w:sz w:val="28"/>
        </w:rPr>
        <w:t xml:space="preserve">
      ларға қарыз беру </w:t>
      </w:r>
    </w:p>
    <w:p>
      <w:pPr>
        <w:spacing w:after="0"/>
        <w:ind w:left="0"/>
        <w:jc w:val="both"/>
      </w:pPr>
      <w:r>
        <w:rPr>
          <w:rFonts w:ascii="Times New Roman"/>
          <w:b w:val="false"/>
          <w:i w:val="false"/>
          <w:color w:val="000000"/>
          <w:sz w:val="28"/>
        </w:rPr>
        <w:t xml:space="preserve">2.6   басқалай төлемдер </w:t>
      </w:r>
    </w:p>
    <w:p>
      <w:pPr>
        <w:spacing w:after="0"/>
        <w:ind w:left="0"/>
        <w:jc w:val="both"/>
      </w:pPr>
      <w:r>
        <w:rPr>
          <w:rFonts w:ascii="Times New Roman"/>
          <w:b w:val="false"/>
          <w:i w:val="false"/>
          <w:color w:val="000000"/>
          <w:sz w:val="28"/>
        </w:rPr>
        <w:t xml:space="preserve">II.3. Инвестициялық қызмет </w:t>
      </w:r>
      <w:r>
        <w:br/>
      </w:r>
      <w:r>
        <w:rPr>
          <w:rFonts w:ascii="Times New Roman"/>
          <w:b w:val="false"/>
          <w:i w:val="false"/>
          <w:color w:val="000000"/>
          <w:sz w:val="28"/>
        </w:rPr>
        <w:t xml:space="preserve">
      нәтижесiнде ақшаның </w:t>
      </w:r>
      <w:r>
        <w:br/>
      </w:r>
      <w:r>
        <w:rPr>
          <w:rFonts w:ascii="Times New Roman"/>
          <w:b w:val="false"/>
          <w:i w:val="false"/>
          <w:color w:val="000000"/>
          <w:sz w:val="28"/>
        </w:rPr>
        <w:t xml:space="preserve">
      артуы (+)/кемуi (-)    -627.43    -132.54   -10.00    125.00 </w:t>
      </w:r>
    </w:p>
    <w:p>
      <w:pPr>
        <w:spacing w:after="0"/>
        <w:ind w:left="0"/>
        <w:jc w:val="both"/>
      </w:pPr>
      <w:r>
        <w:rPr>
          <w:rFonts w:ascii="Times New Roman"/>
          <w:b w:val="false"/>
          <w:i w:val="false"/>
          <w:color w:val="000000"/>
          <w:sz w:val="28"/>
        </w:rPr>
        <w:t xml:space="preserve">III.  Қаржылық қызметтен </w:t>
      </w:r>
      <w:r>
        <w:br/>
      </w:r>
      <w:r>
        <w:rPr>
          <w:rFonts w:ascii="Times New Roman"/>
          <w:b w:val="false"/>
          <w:i w:val="false"/>
          <w:color w:val="000000"/>
          <w:sz w:val="28"/>
        </w:rPr>
        <w:t xml:space="preserve">
      түскен ақша қозғалысы </w:t>
      </w:r>
    </w:p>
    <w:p>
      <w:pPr>
        <w:spacing w:after="0"/>
        <w:ind w:left="0"/>
        <w:jc w:val="both"/>
      </w:pPr>
      <w:r>
        <w:rPr>
          <w:rFonts w:ascii="Times New Roman"/>
          <w:b w:val="false"/>
          <w:i w:val="false"/>
          <w:color w:val="000000"/>
          <w:sz w:val="28"/>
        </w:rPr>
        <w:t xml:space="preserve">III.1. Ақша түсiмi: </w:t>
      </w:r>
    </w:p>
    <w:p>
      <w:pPr>
        <w:spacing w:after="0"/>
        <w:ind w:left="0"/>
        <w:jc w:val="both"/>
      </w:pPr>
      <w:r>
        <w:rPr>
          <w:rFonts w:ascii="Times New Roman"/>
          <w:b w:val="false"/>
          <w:i w:val="false"/>
          <w:color w:val="000000"/>
          <w:sz w:val="28"/>
        </w:rPr>
        <w:t xml:space="preserve">1.1   акциялар және басқа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шығарудан </w:t>
      </w:r>
    </w:p>
    <w:p>
      <w:pPr>
        <w:spacing w:after="0"/>
        <w:ind w:left="0"/>
        <w:jc w:val="both"/>
      </w:pPr>
      <w:r>
        <w:rPr>
          <w:rFonts w:ascii="Times New Roman"/>
          <w:b w:val="false"/>
          <w:i w:val="false"/>
          <w:color w:val="000000"/>
          <w:sz w:val="28"/>
        </w:rPr>
        <w:t xml:space="preserve">1.2   банкіден қарыз алу </w:t>
      </w:r>
    </w:p>
    <w:p>
      <w:pPr>
        <w:spacing w:after="0"/>
        <w:ind w:left="0"/>
        <w:jc w:val="both"/>
      </w:pPr>
      <w:r>
        <w:rPr>
          <w:rFonts w:ascii="Times New Roman"/>
          <w:b w:val="false"/>
          <w:i w:val="false"/>
          <w:color w:val="000000"/>
          <w:sz w:val="28"/>
        </w:rPr>
        <w:t xml:space="preserve">1.3   басқалай түсімдер </w:t>
      </w:r>
    </w:p>
    <w:p>
      <w:pPr>
        <w:spacing w:after="0"/>
        <w:ind w:left="0"/>
        <w:jc w:val="both"/>
      </w:pPr>
      <w:r>
        <w:rPr>
          <w:rFonts w:ascii="Times New Roman"/>
          <w:b w:val="false"/>
          <w:i w:val="false"/>
          <w:color w:val="000000"/>
          <w:sz w:val="28"/>
        </w:rPr>
        <w:t xml:space="preserve">ІІІ.2. Ақшаның шығуы           176.15    253.02     0.00    243.78 </w:t>
      </w:r>
    </w:p>
    <w:p>
      <w:pPr>
        <w:spacing w:after="0"/>
        <w:ind w:left="0"/>
        <w:jc w:val="both"/>
      </w:pPr>
      <w:r>
        <w:rPr>
          <w:rFonts w:ascii="Times New Roman"/>
          <w:b w:val="false"/>
          <w:i w:val="false"/>
          <w:color w:val="000000"/>
          <w:sz w:val="28"/>
        </w:rPr>
        <w:t xml:space="preserve">2.1   банкілердiң қарыз. </w:t>
      </w:r>
      <w:r>
        <w:br/>
      </w:r>
      <w:r>
        <w:rPr>
          <w:rFonts w:ascii="Times New Roman"/>
          <w:b w:val="false"/>
          <w:i w:val="false"/>
          <w:color w:val="000000"/>
          <w:sz w:val="28"/>
        </w:rPr>
        <w:t xml:space="preserve">
      дарын өтеу </w:t>
      </w:r>
    </w:p>
    <w:p>
      <w:pPr>
        <w:spacing w:after="0"/>
        <w:ind w:left="0"/>
        <w:jc w:val="both"/>
      </w:pPr>
      <w:r>
        <w:rPr>
          <w:rFonts w:ascii="Times New Roman"/>
          <w:b w:val="false"/>
          <w:i w:val="false"/>
          <w:color w:val="000000"/>
          <w:sz w:val="28"/>
        </w:rPr>
        <w:t xml:space="preserve">2.2   меншiктi акциялар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2.3   дивидендтер төлеу        176.15    253.02             243.78 </w:t>
      </w:r>
    </w:p>
    <w:p>
      <w:pPr>
        <w:spacing w:after="0"/>
        <w:ind w:left="0"/>
        <w:jc w:val="both"/>
      </w:pPr>
      <w:r>
        <w:rPr>
          <w:rFonts w:ascii="Times New Roman"/>
          <w:b w:val="false"/>
          <w:i w:val="false"/>
          <w:color w:val="000000"/>
          <w:sz w:val="28"/>
        </w:rPr>
        <w:t xml:space="preserve">2.4   басқалай төлемдер </w:t>
      </w:r>
    </w:p>
    <w:p>
      <w:pPr>
        <w:spacing w:after="0"/>
        <w:ind w:left="0"/>
        <w:jc w:val="both"/>
      </w:pPr>
      <w:r>
        <w:rPr>
          <w:rFonts w:ascii="Times New Roman"/>
          <w:b w:val="false"/>
          <w:i w:val="false"/>
          <w:color w:val="000000"/>
          <w:sz w:val="28"/>
        </w:rPr>
        <w:t xml:space="preserve">ІII.3. Қаржы қызметi </w:t>
      </w:r>
      <w:r>
        <w:br/>
      </w:r>
      <w:r>
        <w:rPr>
          <w:rFonts w:ascii="Times New Roman"/>
          <w:b w:val="false"/>
          <w:i w:val="false"/>
          <w:color w:val="000000"/>
          <w:sz w:val="28"/>
        </w:rPr>
        <w:t xml:space="preserve">
       нәтижесiнде </w:t>
      </w:r>
      <w:r>
        <w:br/>
      </w:r>
      <w:r>
        <w:rPr>
          <w:rFonts w:ascii="Times New Roman"/>
          <w:b w:val="false"/>
          <w:i w:val="false"/>
          <w:color w:val="000000"/>
          <w:sz w:val="28"/>
        </w:rPr>
        <w:t xml:space="preserve">
       ақшаның артуы (+)/ </w:t>
      </w:r>
      <w:r>
        <w:br/>
      </w:r>
      <w:r>
        <w:rPr>
          <w:rFonts w:ascii="Times New Roman"/>
          <w:b w:val="false"/>
          <w:i w:val="false"/>
          <w:color w:val="000000"/>
          <w:sz w:val="28"/>
        </w:rPr>
        <w:t xml:space="preserve">
       кемуi (-)               -176.151  -253.02    0.00   -243.78 </w:t>
      </w:r>
    </w:p>
    <w:p>
      <w:pPr>
        <w:spacing w:after="0"/>
        <w:ind w:left="0"/>
        <w:jc w:val="both"/>
      </w:pPr>
      <w:r>
        <w:rPr>
          <w:rFonts w:ascii="Times New Roman"/>
          <w:b w:val="false"/>
          <w:i w:val="false"/>
          <w:color w:val="000000"/>
          <w:sz w:val="28"/>
        </w:rPr>
        <w:t xml:space="preserve">      БАРЛЫҒЫ: Ақшаның </w:t>
      </w:r>
      <w:r>
        <w:br/>
      </w:r>
      <w:r>
        <w:rPr>
          <w:rFonts w:ascii="Times New Roman"/>
          <w:b w:val="false"/>
          <w:i w:val="false"/>
          <w:color w:val="000000"/>
          <w:sz w:val="28"/>
        </w:rPr>
        <w:t xml:space="preserve">
      артуы (+)/кемуi (-)      -315.80    57.70    -24.20   72.32 </w:t>
      </w:r>
    </w:p>
    <w:p>
      <w:pPr>
        <w:spacing w:after="0"/>
        <w:ind w:left="0"/>
        <w:jc w:val="both"/>
      </w:pPr>
      <w:r>
        <w:rPr>
          <w:rFonts w:ascii="Times New Roman"/>
          <w:b w:val="false"/>
          <w:i w:val="false"/>
          <w:color w:val="000000"/>
          <w:sz w:val="28"/>
        </w:rPr>
        <w:t xml:space="preserve">      Мерзім басындағы ақша     345.32    29.52     87.22   63.02 </w:t>
      </w:r>
    </w:p>
    <w:p>
      <w:pPr>
        <w:spacing w:after="0"/>
        <w:ind w:left="0"/>
        <w:jc w:val="both"/>
      </w:pPr>
      <w:r>
        <w:rPr>
          <w:rFonts w:ascii="Times New Roman"/>
          <w:b w:val="false"/>
          <w:i w:val="false"/>
          <w:color w:val="000000"/>
          <w:sz w:val="28"/>
        </w:rPr>
        <w:t xml:space="preserve">      Мерзім аяғындағы ақша      29.52    87.22     63.02  135.34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N   |  2004 ж. (болжам) | 2002 ж.  | 2003 ж. </w:t>
      </w:r>
      <w:r>
        <w:br/>
      </w:r>
      <w:r>
        <w:rPr>
          <w:rFonts w:ascii="Times New Roman"/>
          <w:b w:val="false"/>
          <w:i w:val="false"/>
          <w:color w:val="000000"/>
          <w:sz w:val="28"/>
        </w:rPr>
        <w:t xml:space="preserve">
     |-------------------| 2003 ж. %| 2004 ж. %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I. </w:t>
      </w:r>
    </w:p>
    <w:p>
      <w:pPr>
        <w:spacing w:after="0"/>
        <w:ind w:left="0"/>
        <w:jc w:val="both"/>
      </w:pPr>
      <w:r>
        <w:rPr>
          <w:rFonts w:ascii="Times New Roman"/>
          <w:b w:val="false"/>
          <w:i w:val="false"/>
          <w:color w:val="000000"/>
          <w:sz w:val="28"/>
        </w:rPr>
        <w:t xml:space="preserve">I.1      1113,70    1293,60   112,80    98,11 </w:t>
      </w:r>
    </w:p>
    <w:p>
      <w:pPr>
        <w:spacing w:after="0"/>
        <w:ind w:left="0"/>
        <w:jc w:val="both"/>
      </w:pPr>
      <w:r>
        <w:rPr>
          <w:rFonts w:ascii="Times New Roman"/>
          <w:b w:val="false"/>
          <w:i w:val="false"/>
          <w:color w:val="000000"/>
          <w:sz w:val="28"/>
        </w:rPr>
        <w:t xml:space="preserve">1.1      1100,00    1270,00   111,25    98,02 </w:t>
      </w:r>
    </w:p>
    <w:p>
      <w:pPr>
        <w:spacing w:after="0"/>
        <w:ind w:left="0"/>
        <w:jc w:val="both"/>
      </w:pP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1.3        4,70      12,70   403,49    101,53 </w:t>
      </w:r>
    </w:p>
    <w:p>
      <w:pPr>
        <w:spacing w:after="0"/>
        <w:ind w:left="0"/>
        <w:jc w:val="both"/>
      </w:pP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1.6        9,00      10,90   810,12    104,22 </w:t>
      </w:r>
      <w:r>
        <w:br/>
      </w:r>
      <w:r>
        <w:rPr>
          <w:rFonts w:ascii="Times New Roman"/>
          <w:b w:val="false"/>
          <w:i w:val="false"/>
          <w:color w:val="000000"/>
          <w:sz w:val="28"/>
        </w:rPr>
        <w:t>
 </w:t>
      </w:r>
      <w:r>
        <w:br/>
      </w:r>
      <w:r>
        <w:rPr>
          <w:rFonts w:ascii="Times New Roman"/>
          <w:b w:val="false"/>
          <w:i w:val="false"/>
          <w:color w:val="000000"/>
          <w:sz w:val="28"/>
        </w:rPr>
        <w:t xml:space="preserve">
  I.2.     590,40     859,00   128,50     98,14 </w:t>
      </w:r>
    </w:p>
    <w:p>
      <w:pPr>
        <w:spacing w:after="0"/>
        <w:ind w:left="0"/>
        <w:jc w:val="both"/>
      </w:pPr>
      <w:r>
        <w:rPr>
          <w:rFonts w:ascii="Times New Roman"/>
          <w:b w:val="false"/>
          <w:i w:val="false"/>
          <w:color w:val="000000"/>
          <w:sz w:val="28"/>
        </w:rPr>
        <w:t xml:space="preserve">2.1      300,00     320,00   105,44    140,04 </w:t>
      </w:r>
    </w:p>
    <w:p>
      <w:pPr>
        <w:spacing w:after="0"/>
        <w:ind w:left="0"/>
        <w:jc w:val="both"/>
      </w:pPr>
      <w:r>
        <w:rPr>
          <w:rFonts w:ascii="Times New Roman"/>
          <w:b w:val="false"/>
          <w:i w:val="false"/>
          <w:color w:val="000000"/>
          <w:sz w:val="28"/>
        </w:rPr>
        <w:t xml:space="preserve">2.2 </w:t>
      </w:r>
    </w:p>
    <w:p>
      <w:pPr>
        <w:spacing w:after="0"/>
        <w:ind w:left="0"/>
        <w:jc w:val="both"/>
      </w:pPr>
      <w:r>
        <w:rPr>
          <w:rFonts w:ascii="Times New Roman"/>
          <w:b w:val="false"/>
          <w:i w:val="false"/>
          <w:color w:val="000000"/>
          <w:sz w:val="28"/>
        </w:rPr>
        <w:t xml:space="preserve">2.3      152,00     200,00   174,70    101,38 </w:t>
      </w:r>
    </w:p>
    <w:p>
      <w:pPr>
        <w:spacing w:after="0"/>
        <w:ind w:left="0"/>
        <w:jc w:val="both"/>
      </w:pPr>
      <w:r>
        <w:rPr>
          <w:rFonts w:ascii="Times New Roman"/>
          <w:b w:val="false"/>
          <w:i w:val="false"/>
          <w:color w:val="000000"/>
          <w:sz w:val="28"/>
        </w:rPr>
        <w:t xml:space="preserve">2.4       13,40      14,00   119,51     98,13 </w:t>
      </w:r>
    </w:p>
    <w:p>
      <w:pPr>
        <w:spacing w:after="0"/>
        <w:ind w:left="0"/>
        <w:jc w:val="both"/>
      </w:pPr>
      <w:r>
        <w:rPr>
          <w:rFonts w:ascii="Times New Roman"/>
          <w:b w:val="false"/>
          <w:i w:val="false"/>
          <w:color w:val="000000"/>
          <w:sz w:val="28"/>
        </w:rPr>
        <w:t xml:space="preserve">2.5      105,00     255,00    73,41    104,33 </w:t>
      </w:r>
    </w:p>
    <w:p>
      <w:pPr>
        <w:spacing w:after="0"/>
        <w:ind w:left="0"/>
        <w:jc w:val="both"/>
      </w:pPr>
      <w:r>
        <w:rPr>
          <w:rFonts w:ascii="Times New Roman"/>
          <w:b w:val="false"/>
          <w:i w:val="false"/>
          <w:color w:val="000000"/>
          <w:sz w:val="28"/>
        </w:rPr>
        <w:t xml:space="preserve">2.6 </w:t>
      </w:r>
    </w:p>
    <w:p>
      <w:pPr>
        <w:spacing w:after="0"/>
        <w:ind w:left="0"/>
        <w:jc w:val="both"/>
      </w:pPr>
      <w:r>
        <w:rPr>
          <w:rFonts w:ascii="Times New Roman"/>
          <w:b w:val="false"/>
          <w:i w:val="false"/>
          <w:color w:val="000000"/>
          <w:sz w:val="28"/>
        </w:rPr>
        <w:t xml:space="preserve">2.7       20,00      70,00   976,93    407,94 </w:t>
      </w:r>
    </w:p>
    <w:p>
      <w:pPr>
        <w:spacing w:after="0"/>
        <w:ind w:left="0"/>
        <w:jc w:val="both"/>
      </w:pPr>
      <w:r>
        <w:rPr>
          <w:rFonts w:ascii="Times New Roman"/>
          <w:b w:val="false"/>
          <w:i w:val="false"/>
          <w:color w:val="000000"/>
          <w:sz w:val="28"/>
        </w:rPr>
        <w:t xml:space="preserve">I.3.     523,30     434,60    90,87     98,05 </w:t>
      </w:r>
    </w:p>
    <w:p>
      <w:pPr>
        <w:spacing w:after="0"/>
        <w:ind w:left="0"/>
        <w:jc w:val="both"/>
      </w:pPr>
      <w:r>
        <w:rPr>
          <w:rFonts w:ascii="Times New Roman"/>
          <w:b w:val="false"/>
          <w:i w:val="false"/>
          <w:color w:val="000000"/>
          <w:sz w:val="28"/>
        </w:rPr>
        <w:t xml:space="preserve">II. </w:t>
      </w:r>
    </w:p>
    <w:p>
      <w:pPr>
        <w:spacing w:after="0"/>
        <w:ind w:left="0"/>
        <w:jc w:val="both"/>
      </w:pPr>
      <w:r>
        <w:rPr>
          <w:rFonts w:ascii="Times New Roman"/>
          <w:b w:val="false"/>
          <w:i w:val="false"/>
          <w:color w:val="000000"/>
          <w:sz w:val="28"/>
        </w:rPr>
        <w:t xml:space="preserve">II.1.    750,00    1700,00   383,88     42,05 </w:t>
      </w:r>
    </w:p>
    <w:p>
      <w:pPr>
        <w:spacing w:after="0"/>
        <w:ind w:left="0"/>
        <w:jc w:val="both"/>
      </w:pP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1.4      750,00    1700,00   383,88     42,05 </w:t>
      </w:r>
    </w:p>
    <w:p>
      <w:pPr>
        <w:spacing w:after="0"/>
        <w:ind w:left="0"/>
        <w:jc w:val="both"/>
      </w:pP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1.6 </w:t>
      </w:r>
    </w:p>
    <w:p>
      <w:pPr>
        <w:spacing w:after="0"/>
        <w:ind w:left="0"/>
        <w:jc w:val="both"/>
      </w:pPr>
      <w:r>
        <w:rPr>
          <w:rFonts w:ascii="Times New Roman"/>
          <w:b w:val="false"/>
          <w:i w:val="false"/>
          <w:color w:val="000000"/>
          <w:sz w:val="28"/>
        </w:rPr>
        <w:t xml:space="preserve">II.2.    845.00    1,920.00   248.46    45.98 </w:t>
      </w:r>
    </w:p>
    <w:p>
      <w:pPr>
        <w:spacing w:after="0"/>
        <w:ind w:left="0"/>
        <w:jc w:val="both"/>
      </w:pPr>
      <w:r>
        <w:rPr>
          <w:rFonts w:ascii="Times New Roman"/>
          <w:b w:val="false"/>
          <w:i w:val="false"/>
          <w:color w:val="000000"/>
          <w:sz w:val="28"/>
        </w:rPr>
        <w:t xml:space="preserve">2.1       10.00       10.00    90.50   105.36 </w:t>
      </w:r>
    </w:p>
    <w:p>
      <w:pPr>
        <w:spacing w:after="0"/>
        <w:ind w:left="0"/>
        <w:jc w:val="both"/>
      </w:pPr>
      <w:r>
        <w:rPr>
          <w:rFonts w:ascii="Times New Roman"/>
          <w:b w:val="false"/>
          <w:i w:val="false"/>
          <w:color w:val="000000"/>
          <w:sz w:val="28"/>
        </w:rPr>
        <w:t xml:space="preserve">2.2       35.00       50.00   194.99   127.66 </w:t>
      </w:r>
    </w:p>
    <w:p>
      <w:pPr>
        <w:spacing w:after="0"/>
        <w:ind w:left="0"/>
        <w:jc w:val="both"/>
      </w:pPr>
      <w:r>
        <w:rPr>
          <w:rFonts w:ascii="Times New Roman"/>
          <w:b w:val="false"/>
          <w:i w:val="false"/>
          <w:color w:val="000000"/>
          <w:sz w:val="28"/>
        </w:rPr>
        <w:t xml:space="preserve">2.3 </w:t>
      </w:r>
    </w:p>
    <w:p>
      <w:pPr>
        <w:spacing w:after="0"/>
        <w:ind w:left="0"/>
        <w:jc w:val="both"/>
      </w:pPr>
      <w:r>
        <w:rPr>
          <w:rFonts w:ascii="Times New Roman"/>
          <w:b w:val="false"/>
          <w:i w:val="false"/>
          <w:color w:val="000000"/>
          <w:sz w:val="28"/>
        </w:rPr>
        <w:t xml:space="preserve">2.4       800.00    1,860.00   250.11   45.07 </w:t>
      </w:r>
    </w:p>
    <w:p>
      <w:pPr>
        <w:spacing w:after="0"/>
        <w:ind w:left="0"/>
        <w:jc w:val="both"/>
      </w:pPr>
      <w:r>
        <w:rPr>
          <w:rFonts w:ascii="Times New Roman"/>
          <w:b w:val="false"/>
          <w:i w:val="false"/>
          <w:color w:val="000000"/>
          <w:sz w:val="28"/>
        </w:rPr>
        <w:t xml:space="preserve">2.5 </w:t>
      </w:r>
    </w:p>
    <w:p>
      <w:pPr>
        <w:spacing w:after="0"/>
        <w:ind w:left="0"/>
        <w:jc w:val="both"/>
      </w:pPr>
      <w:r>
        <w:rPr>
          <w:rFonts w:ascii="Times New Roman"/>
          <w:b w:val="false"/>
          <w:i w:val="false"/>
          <w:color w:val="000000"/>
          <w:sz w:val="28"/>
        </w:rPr>
        <w:t xml:space="preserve">2.6 </w:t>
      </w:r>
    </w:p>
    <w:p>
      <w:pPr>
        <w:spacing w:after="0"/>
        <w:ind w:left="0"/>
        <w:jc w:val="both"/>
      </w:pPr>
      <w:r>
        <w:rPr>
          <w:rFonts w:ascii="Times New Roman"/>
          <w:b w:val="false"/>
          <w:i w:val="false"/>
          <w:color w:val="000000"/>
          <w:sz w:val="28"/>
        </w:rPr>
        <w:t xml:space="preserve">II.3.     -95.00      -220.00   21.12  165.99 </w:t>
      </w:r>
    </w:p>
    <w:p>
      <w:pPr>
        <w:spacing w:after="0"/>
        <w:ind w:left="0"/>
        <w:jc w:val="both"/>
      </w:pPr>
      <w:r>
        <w:rPr>
          <w:rFonts w:ascii="Times New Roman"/>
          <w:b w:val="false"/>
          <w:i w:val="false"/>
          <w:color w:val="000000"/>
          <w:sz w:val="28"/>
        </w:rPr>
        <w:t xml:space="preserve">III. </w:t>
      </w:r>
    </w:p>
    <w:p>
      <w:pPr>
        <w:spacing w:after="0"/>
        <w:ind w:left="0"/>
        <w:jc w:val="both"/>
      </w:pPr>
      <w:r>
        <w:rPr>
          <w:rFonts w:ascii="Times New Roman"/>
          <w:b w:val="false"/>
          <w:i w:val="false"/>
          <w:color w:val="000000"/>
          <w:sz w:val="28"/>
        </w:rPr>
        <w:t xml:space="preserve">III.1. </w:t>
      </w:r>
    </w:p>
    <w:p>
      <w:pPr>
        <w:spacing w:after="0"/>
        <w:ind w:left="0"/>
        <w:jc w:val="both"/>
      </w:pP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1.2 </w:t>
      </w:r>
    </w:p>
    <w:p>
      <w:pPr>
        <w:spacing w:after="0"/>
        <w:ind w:left="0"/>
        <w:jc w:val="both"/>
      </w:pP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III.2.    243.78      243.78   143.64   96.35 </w:t>
      </w:r>
    </w:p>
    <w:p>
      <w:pPr>
        <w:spacing w:after="0"/>
        <w:ind w:left="0"/>
        <w:jc w:val="both"/>
      </w:pPr>
      <w:r>
        <w:rPr>
          <w:rFonts w:ascii="Times New Roman"/>
          <w:b w:val="false"/>
          <w:i w:val="false"/>
          <w:color w:val="000000"/>
          <w:sz w:val="28"/>
        </w:rPr>
        <w:t xml:space="preserve">2.1 </w:t>
      </w:r>
    </w:p>
    <w:p>
      <w:pPr>
        <w:spacing w:after="0"/>
        <w:ind w:left="0"/>
        <w:jc w:val="both"/>
      </w:pPr>
      <w:r>
        <w:rPr>
          <w:rFonts w:ascii="Times New Roman"/>
          <w:b w:val="false"/>
          <w:i w:val="false"/>
          <w:color w:val="000000"/>
          <w:sz w:val="28"/>
        </w:rPr>
        <w:t xml:space="preserve">2.2 </w:t>
      </w:r>
    </w:p>
    <w:p>
      <w:pPr>
        <w:spacing w:after="0"/>
        <w:ind w:left="0"/>
        <w:jc w:val="both"/>
      </w:pPr>
      <w:r>
        <w:rPr>
          <w:rFonts w:ascii="Times New Roman"/>
          <w:b w:val="false"/>
          <w:i w:val="false"/>
          <w:color w:val="000000"/>
          <w:sz w:val="28"/>
        </w:rPr>
        <w:t xml:space="preserve">2.3       243.78      243.78   143.64   96.35 </w:t>
      </w:r>
    </w:p>
    <w:p>
      <w:pPr>
        <w:spacing w:after="0"/>
        <w:ind w:left="0"/>
        <w:jc w:val="both"/>
      </w:pPr>
      <w:r>
        <w:rPr>
          <w:rFonts w:ascii="Times New Roman"/>
          <w:b w:val="false"/>
          <w:i w:val="false"/>
          <w:color w:val="000000"/>
          <w:sz w:val="28"/>
        </w:rPr>
        <w:t xml:space="preserve">2.4 </w:t>
      </w:r>
    </w:p>
    <w:p>
      <w:pPr>
        <w:spacing w:after="0"/>
        <w:ind w:left="0"/>
        <w:jc w:val="both"/>
      </w:pPr>
      <w:r>
        <w:rPr>
          <w:rFonts w:ascii="Times New Roman"/>
          <w:b w:val="false"/>
          <w:i w:val="false"/>
          <w:color w:val="000000"/>
          <w:sz w:val="28"/>
        </w:rPr>
        <w:t xml:space="preserve">III.3.    -243.78     -243.78   143.64   96.35 </w:t>
      </w:r>
    </w:p>
    <w:p>
      <w:pPr>
        <w:spacing w:after="0"/>
        <w:ind w:left="0"/>
        <w:jc w:val="both"/>
      </w:pPr>
      <w:r>
        <w:rPr>
          <w:rFonts w:ascii="Times New Roman"/>
          <w:b w:val="false"/>
          <w:i w:val="false"/>
          <w:color w:val="000000"/>
          <w:sz w:val="28"/>
        </w:rPr>
        <w:t xml:space="preserve">Барлығы:  184.52      -29.18   -18.27   -50.58 </w:t>
      </w:r>
    </w:p>
    <w:p>
      <w:pPr>
        <w:spacing w:after="0"/>
        <w:ind w:left="0"/>
        <w:jc w:val="both"/>
      </w:pPr>
      <w:r>
        <w:rPr>
          <w:rFonts w:ascii="Times New Roman"/>
          <w:b w:val="false"/>
          <w:i w:val="false"/>
          <w:color w:val="000000"/>
          <w:sz w:val="28"/>
        </w:rPr>
        <w:t xml:space="preserve">Мерзім </w:t>
      </w:r>
      <w:r>
        <w:br/>
      </w:r>
      <w:r>
        <w:rPr>
          <w:rFonts w:ascii="Times New Roman"/>
          <w:b w:val="false"/>
          <w:i w:val="false"/>
          <w:color w:val="000000"/>
          <w:sz w:val="28"/>
        </w:rPr>
        <w:t xml:space="preserve">
басындағы 135.34       87.22     8.55   295.45 </w:t>
      </w:r>
      <w:r>
        <w:br/>
      </w:r>
      <w:r>
        <w:rPr>
          <w:rFonts w:ascii="Times New Roman"/>
          <w:b w:val="false"/>
          <w:i w:val="false"/>
          <w:color w:val="000000"/>
          <w:sz w:val="28"/>
        </w:rPr>
        <w:t xml:space="preserve">
ақша </w:t>
      </w:r>
    </w:p>
    <w:p>
      <w:pPr>
        <w:spacing w:after="0"/>
        <w:ind w:left="0"/>
        <w:jc w:val="both"/>
      </w:pPr>
      <w:r>
        <w:rPr>
          <w:rFonts w:ascii="Times New Roman"/>
          <w:b w:val="false"/>
          <w:i w:val="false"/>
          <w:color w:val="000000"/>
          <w:sz w:val="28"/>
        </w:rPr>
        <w:t xml:space="preserve">Мерзім </w:t>
      </w:r>
      <w:r>
        <w:br/>
      </w:r>
      <w:r>
        <w:rPr>
          <w:rFonts w:ascii="Times New Roman"/>
          <w:b w:val="false"/>
          <w:i w:val="false"/>
          <w:color w:val="000000"/>
          <w:sz w:val="28"/>
        </w:rPr>
        <w:t xml:space="preserve">
аяғындағы 319.85       58.04   295.45    66.54 </w:t>
      </w:r>
      <w:r>
        <w:br/>
      </w:r>
      <w:r>
        <w:rPr>
          <w:rFonts w:ascii="Times New Roman"/>
          <w:b w:val="false"/>
          <w:i w:val="false"/>
          <w:color w:val="000000"/>
          <w:sz w:val="28"/>
        </w:rPr>
        <w:t xml:space="preserve">
ақша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*аудару бойынша </w:t>
      </w:r>
    </w:p>
    <w:bookmarkStart w:name="z15" w:id="16"/>
    <w:p>
      <w:pPr>
        <w:spacing w:after="0"/>
        <w:ind w:left="0"/>
        <w:jc w:val="both"/>
      </w:pPr>
      <w:r>
        <w:rPr>
          <w:rFonts w:ascii="Times New Roman"/>
          <w:b w:val="false"/>
          <w:i w:val="false"/>
          <w:color w:val="000000"/>
          <w:sz w:val="28"/>
        </w:rPr>
        <w:t xml:space="preserve">
4-қосымша </w:t>
      </w:r>
    </w:p>
    <w:bookmarkEnd w:id="16"/>
    <w:p>
      <w:pPr>
        <w:spacing w:after="0"/>
        <w:ind w:left="0"/>
        <w:jc w:val="left"/>
      </w:pPr>
      <w:r>
        <w:rPr>
          <w:rFonts w:ascii="Times New Roman"/>
          <w:b/>
          <w:i w:val="false"/>
          <w:color w:val="000000"/>
        </w:rPr>
        <w:t xml:space="preserve"> "Мемлекеттiк жинақтаушы зейнетақы қоры" ЖАҚ-тың </w:t>
      </w:r>
      <w:r>
        <w:br/>
      </w:r>
      <w:r>
        <w:rPr>
          <w:rFonts w:ascii="Times New Roman"/>
          <w:b/>
          <w:i w:val="false"/>
          <w:color w:val="000000"/>
        </w:rPr>
        <w:t xml:space="preserve">
2004 жылға арналған шығыс болжамы </w:t>
      </w:r>
    </w:p>
    <w:p>
      <w:pPr>
        <w:spacing w:after="0"/>
        <w:ind w:left="0"/>
        <w:jc w:val="both"/>
      </w:pPr>
      <w:r>
        <w:rPr>
          <w:rFonts w:ascii="Times New Roman"/>
          <w:b w:val="false"/>
          <w:i w:val="false"/>
          <w:color w:val="000000"/>
          <w:sz w:val="28"/>
        </w:rPr>
        <w:t xml:space="preserve">                                                       4 НК нысаны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        |   2004 ж. (болжам) </w:t>
      </w:r>
      <w:r>
        <w:br/>
      </w:r>
      <w:r>
        <w:rPr>
          <w:rFonts w:ascii="Times New Roman"/>
          <w:b w:val="false"/>
          <w:i w:val="false"/>
          <w:color w:val="000000"/>
          <w:sz w:val="28"/>
        </w:rPr>
        <w:t xml:space="preserve">
 N   | Көрсеткiштер атауы | 2002 ж.  | 2003 ж.|_____________________ </w:t>
      </w:r>
      <w:r>
        <w:br/>
      </w:r>
      <w:r>
        <w:rPr>
          <w:rFonts w:ascii="Times New Roman"/>
          <w:b w:val="false"/>
          <w:i w:val="false"/>
          <w:color w:val="000000"/>
          <w:sz w:val="28"/>
        </w:rPr>
        <w:t xml:space="preserve">
     |                    |  есеп    |  бағам |1 тоқсан | 1 жарты </w:t>
      </w:r>
      <w:r>
        <w:br/>
      </w:r>
      <w:r>
        <w:rPr>
          <w:rFonts w:ascii="Times New Roman"/>
          <w:b w:val="false"/>
          <w:i w:val="false"/>
          <w:color w:val="000000"/>
          <w:sz w:val="28"/>
        </w:rPr>
        <w:t xml:space="preserve">
     |                    |          |        |         |  жылдық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497,21    700,08    184,76    369,52 </w:t>
      </w:r>
    </w:p>
    <w:p>
      <w:pPr>
        <w:spacing w:after="0"/>
        <w:ind w:left="0"/>
        <w:jc w:val="both"/>
      </w:pPr>
      <w:r>
        <w:rPr>
          <w:rFonts w:ascii="Times New Roman"/>
          <w:b w:val="false"/>
          <w:i w:val="false"/>
          <w:color w:val="000000"/>
          <w:sz w:val="28"/>
        </w:rPr>
        <w:t xml:space="preserve">  1   Жалпы және әкімшілік </w:t>
      </w:r>
      <w:r>
        <w:br/>
      </w:r>
      <w:r>
        <w:rPr>
          <w:rFonts w:ascii="Times New Roman"/>
          <w:b w:val="false"/>
          <w:i w:val="false"/>
          <w:color w:val="000000"/>
          <w:sz w:val="28"/>
        </w:rPr>
        <w:t xml:space="preserve">
      шығыс, барлығы         497,21    700,08    184,76    369,52 </w:t>
      </w:r>
    </w:p>
    <w:p>
      <w:pPr>
        <w:spacing w:after="0"/>
        <w:ind w:left="0"/>
        <w:jc w:val="both"/>
      </w:pPr>
      <w:r>
        <w:rPr>
          <w:rFonts w:ascii="Times New Roman"/>
          <w:b w:val="false"/>
          <w:i w:val="false"/>
          <w:color w:val="000000"/>
          <w:sz w:val="28"/>
        </w:rPr>
        <w:t xml:space="preserve">1.1   Материалдар </w:t>
      </w:r>
    </w:p>
    <w:p>
      <w:pPr>
        <w:spacing w:after="0"/>
        <w:ind w:left="0"/>
        <w:jc w:val="both"/>
      </w:pPr>
      <w:r>
        <w:rPr>
          <w:rFonts w:ascii="Times New Roman"/>
          <w:b w:val="false"/>
          <w:i w:val="false"/>
          <w:color w:val="000000"/>
          <w:sz w:val="28"/>
        </w:rPr>
        <w:t xml:space="preserve">1.2   қызметкер еңбегіне </w:t>
      </w:r>
      <w:r>
        <w:br/>
      </w:r>
      <w:r>
        <w:rPr>
          <w:rFonts w:ascii="Times New Roman"/>
          <w:b w:val="false"/>
          <w:i w:val="false"/>
          <w:color w:val="000000"/>
          <w:sz w:val="28"/>
        </w:rPr>
        <w:t xml:space="preserve">
      ақы төлеу              147,09    218,00     55,28    110,57 </w:t>
      </w:r>
    </w:p>
    <w:p>
      <w:pPr>
        <w:spacing w:after="0"/>
        <w:ind w:left="0"/>
        <w:jc w:val="both"/>
      </w:pPr>
      <w:r>
        <w:rPr>
          <w:rFonts w:ascii="Times New Roman"/>
          <w:b w:val="false"/>
          <w:i w:val="false"/>
          <w:color w:val="000000"/>
          <w:sz w:val="28"/>
        </w:rPr>
        <w:t xml:space="preserve">1.3   Жалақыдан аударым       27,25     41,09      7,45     14,89 </w:t>
      </w:r>
    </w:p>
    <w:p>
      <w:pPr>
        <w:spacing w:after="0"/>
        <w:ind w:left="0"/>
        <w:jc w:val="both"/>
      </w:pPr>
      <w:r>
        <w:rPr>
          <w:rFonts w:ascii="Times New Roman"/>
          <w:b w:val="false"/>
          <w:i w:val="false"/>
          <w:color w:val="000000"/>
          <w:sz w:val="28"/>
        </w:rPr>
        <w:t xml:space="preserve">1.4   Негiзгi құрал-жабдық. </w:t>
      </w:r>
      <w:r>
        <w:br/>
      </w:r>
      <w:r>
        <w:rPr>
          <w:rFonts w:ascii="Times New Roman"/>
          <w:b w:val="false"/>
          <w:i w:val="false"/>
          <w:color w:val="000000"/>
          <w:sz w:val="28"/>
        </w:rPr>
        <w:t xml:space="preserve">
      тар мен материалдық </w:t>
      </w:r>
      <w:r>
        <w:br/>
      </w:r>
      <w:r>
        <w:rPr>
          <w:rFonts w:ascii="Times New Roman"/>
          <w:b w:val="false"/>
          <w:i w:val="false"/>
          <w:color w:val="000000"/>
          <w:sz w:val="28"/>
        </w:rPr>
        <w:t xml:space="preserve">
      емec активтердiң </w:t>
      </w:r>
      <w:r>
        <w:br/>
      </w:r>
      <w:r>
        <w:rPr>
          <w:rFonts w:ascii="Times New Roman"/>
          <w:b w:val="false"/>
          <w:i w:val="false"/>
          <w:color w:val="000000"/>
          <w:sz w:val="28"/>
        </w:rPr>
        <w:t xml:space="preserve">
      амортизациясы           38.10     46.51     20.30     40.61 </w:t>
      </w:r>
    </w:p>
    <w:p>
      <w:pPr>
        <w:spacing w:after="0"/>
        <w:ind w:left="0"/>
        <w:jc w:val="both"/>
      </w:pPr>
      <w:r>
        <w:rPr>
          <w:rFonts w:ascii="Times New Roman"/>
          <w:b w:val="false"/>
          <w:i w:val="false"/>
          <w:color w:val="000000"/>
          <w:sz w:val="28"/>
        </w:rPr>
        <w:t xml:space="preserve">1.5   Негiзгі құрал-жабдық. </w:t>
      </w:r>
      <w:r>
        <w:br/>
      </w:r>
      <w:r>
        <w:rPr>
          <w:rFonts w:ascii="Times New Roman"/>
          <w:b w:val="false"/>
          <w:i w:val="false"/>
          <w:color w:val="000000"/>
          <w:sz w:val="28"/>
        </w:rPr>
        <w:t xml:space="preserve">
      тар мен материалдық </w:t>
      </w:r>
      <w:r>
        <w:br/>
      </w:r>
      <w:r>
        <w:rPr>
          <w:rFonts w:ascii="Times New Roman"/>
          <w:b w:val="false"/>
          <w:i w:val="false"/>
          <w:color w:val="000000"/>
          <w:sz w:val="28"/>
        </w:rPr>
        <w:t xml:space="preserve">
      емес активтерге </w:t>
      </w:r>
      <w:r>
        <w:br/>
      </w:r>
      <w:r>
        <w:rPr>
          <w:rFonts w:ascii="Times New Roman"/>
          <w:b w:val="false"/>
          <w:i w:val="false"/>
          <w:color w:val="000000"/>
          <w:sz w:val="28"/>
        </w:rPr>
        <w:t xml:space="preserve">
      қызмет көрсету және </w:t>
      </w:r>
      <w:r>
        <w:br/>
      </w:r>
      <w:r>
        <w:rPr>
          <w:rFonts w:ascii="Times New Roman"/>
          <w:b w:val="false"/>
          <w:i w:val="false"/>
          <w:color w:val="000000"/>
          <w:sz w:val="28"/>
        </w:rPr>
        <w:t xml:space="preserve">
      жөндеу                   5.93     17.10      5.14     10.27 </w:t>
      </w:r>
    </w:p>
    <w:p>
      <w:pPr>
        <w:spacing w:after="0"/>
        <w:ind w:left="0"/>
        <w:jc w:val="both"/>
      </w:pPr>
      <w:r>
        <w:rPr>
          <w:rFonts w:ascii="Times New Roman"/>
          <w:b w:val="false"/>
          <w:i w:val="false"/>
          <w:color w:val="000000"/>
          <w:sz w:val="28"/>
        </w:rPr>
        <w:t xml:space="preserve">1.6   Коммуналдық шығыс        3.13      3.28      1.17      2.35 </w:t>
      </w:r>
    </w:p>
    <w:p>
      <w:pPr>
        <w:spacing w:after="0"/>
        <w:ind w:left="0"/>
        <w:jc w:val="both"/>
      </w:pPr>
      <w:r>
        <w:rPr>
          <w:rFonts w:ascii="Times New Roman"/>
          <w:b w:val="false"/>
          <w:i w:val="false"/>
          <w:color w:val="000000"/>
          <w:sz w:val="28"/>
        </w:rPr>
        <w:t xml:space="preserve">1.7   Іссапарлар шығысы, </w:t>
      </w:r>
      <w:r>
        <w:br/>
      </w:r>
      <w:r>
        <w:rPr>
          <w:rFonts w:ascii="Times New Roman"/>
          <w:b w:val="false"/>
          <w:i w:val="false"/>
          <w:color w:val="000000"/>
          <w:sz w:val="28"/>
        </w:rPr>
        <w:t xml:space="preserve">
      барлығы                  3.16      2.61      0.61      1.21 </w:t>
      </w:r>
    </w:p>
    <w:p>
      <w:pPr>
        <w:spacing w:after="0"/>
        <w:ind w:left="0"/>
        <w:jc w:val="both"/>
      </w:pPr>
      <w:r>
        <w:rPr>
          <w:rFonts w:ascii="Times New Roman"/>
          <w:b w:val="false"/>
          <w:i w:val="false"/>
          <w:color w:val="000000"/>
          <w:sz w:val="28"/>
        </w:rPr>
        <w:t xml:space="preserve">1.7.1 белгiленген мөлшер </w:t>
      </w:r>
      <w:r>
        <w:br/>
      </w:r>
      <w:r>
        <w:rPr>
          <w:rFonts w:ascii="Times New Roman"/>
          <w:b w:val="false"/>
          <w:i w:val="false"/>
          <w:color w:val="000000"/>
          <w:sz w:val="28"/>
        </w:rPr>
        <w:t xml:space="preserve">
      аясында                  3.16      2.61      0.61      1.21 </w:t>
      </w:r>
    </w:p>
    <w:p>
      <w:pPr>
        <w:spacing w:after="0"/>
        <w:ind w:left="0"/>
        <w:jc w:val="both"/>
      </w:pPr>
      <w:r>
        <w:rPr>
          <w:rFonts w:ascii="Times New Roman"/>
          <w:b w:val="false"/>
          <w:i w:val="false"/>
          <w:color w:val="000000"/>
          <w:sz w:val="28"/>
        </w:rPr>
        <w:t xml:space="preserve">1.7.2 мөлшерден жоғары </w:t>
      </w:r>
    </w:p>
    <w:p>
      <w:pPr>
        <w:spacing w:after="0"/>
        <w:ind w:left="0"/>
        <w:jc w:val="both"/>
      </w:pPr>
      <w:r>
        <w:rPr>
          <w:rFonts w:ascii="Times New Roman"/>
          <w:b w:val="false"/>
          <w:i w:val="false"/>
          <w:color w:val="000000"/>
          <w:sz w:val="28"/>
        </w:rPr>
        <w:t xml:space="preserve">1.8   Өкілдік шығыс            0.01      0.02      0.00      0.01 </w:t>
      </w:r>
    </w:p>
    <w:p>
      <w:pPr>
        <w:spacing w:after="0"/>
        <w:ind w:left="0"/>
        <w:jc w:val="both"/>
      </w:pPr>
      <w:r>
        <w:rPr>
          <w:rFonts w:ascii="Times New Roman"/>
          <w:b w:val="false"/>
          <w:i w:val="false"/>
          <w:color w:val="000000"/>
          <w:sz w:val="28"/>
        </w:rPr>
        <w:t xml:space="preserve">1.9   Қызметкерлердiң </w:t>
      </w:r>
      <w:r>
        <w:br/>
      </w:r>
      <w:r>
        <w:rPr>
          <w:rFonts w:ascii="Times New Roman"/>
          <w:b w:val="false"/>
          <w:i w:val="false"/>
          <w:color w:val="000000"/>
          <w:sz w:val="28"/>
        </w:rPr>
        <w:t xml:space="preserve">
      бiліктiлігiн </w:t>
      </w:r>
      <w:r>
        <w:br/>
      </w:r>
      <w:r>
        <w:rPr>
          <w:rFonts w:ascii="Times New Roman"/>
          <w:b w:val="false"/>
          <w:i w:val="false"/>
          <w:color w:val="000000"/>
          <w:sz w:val="28"/>
        </w:rPr>
        <w:t xml:space="preserve">
      арттыру шығысы           1.58      7.04      1.66      3.32 </w:t>
      </w:r>
    </w:p>
    <w:p>
      <w:pPr>
        <w:spacing w:after="0"/>
        <w:ind w:left="0"/>
        <w:jc w:val="both"/>
      </w:pPr>
      <w:r>
        <w:rPr>
          <w:rFonts w:ascii="Times New Roman"/>
          <w:b w:val="false"/>
          <w:i w:val="false"/>
          <w:color w:val="000000"/>
          <w:sz w:val="28"/>
        </w:rPr>
        <w:t xml:space="preserve">1.10  Директорлар кеңесін </w:t>
      </w:r>
      <w:r>
        <w:br/>
      </w:r>
      <w:r>
        <w:rPr>
          <w:rFonts w:ascii="Times New Roman"/>
          <w:b w:val="false"/>
          <w:i w:val="false"/>
          <w:color w:val="000000"/>
          <w:sz w:val="28"/>
        </w:rPr>
        <w:t xml:space="preserve">
      ұстау шығысы </w:t>
      </w:r>
    </w:p>
    <w:p>
      <w:pPr>
        <w:spacing w:after="0"/>
        <w:ind w:left="0"/>
        <w:jc w:val="both"/>
      </w:pPr>
      <w:r>
        <w:rPr>
          <w:rFonts w:ascii="Times New Roman"/>
          <w:b w:val="false"/>
          <w:i w:val="false"/>
          <w:color w:val="000000"/>
          <w:sz w:val="28"/>
        </w:rPr>
        <w:t xml:space="preserve">1.11  Салық шығыстары          2.77      3.59      1.31      2.63 </w:t>
      </w:r>
    </w:p>
    <w:p>
      <w:pPr>
        <w:spacing w:after="0"/>
        <w:ind w:left="0"/>
        <w:jc w:val="both"/>
      </w:pPr>
      <w:r>
        <w:rPr>
          <w:rFonts w:ascii="Times New Roman"/>
          <w:b w:val="false"/>
          <w:i w:val="false"/>
          <w:color w:val="000000"/>
          <w:sz w:val="28"/>
        </w:rPr>
        <w:t xml:space="preserve">1.12  Кеңсе және типогра. </w:t>
      </w:r>
      <w:r>
        <w:br/>
      </w:r>
      <w:r>
        <w:rPr>
          <w:rFonts w:ascii="Times New Roman"/>
          <w:b w:val="false"/>
          <w:i w:val="false"/>
          <w:color w:val="000000"/>
          <w:sz w:val="28"/>
        </w:rPr>
        <w:t xml:space="preserve">
      фиялық жұмыстар          11.46    14.25      2.88      5.76 </w:t>
      </w:r>
    </w:p>
    <w:p>
      <w:pPr>
        <w:spacing w:after="0"/>
        <w:ind w:left="0"/>
        <w:jc w:val="both"/>
      </w:pPr>
      <w:r>
        <w:rPr>
          <w:rFonts w:ascii="Times New Roman"/>
          <w:b w:val="false"/>
          <w:i w:val="false"/>
          <w:color w:val="000000"/>
          <w:sz w:val="28"/>
        </w:rPr>
        <w:t xml:space="preserve">1.13  Байланыс қызметi         50.57    75.34     21.46     42.92 </w:t>
      </w:r>
    </w:p>
    <w:p>
      <w:pPr>
        <w:spacing w:after="0"/>
        <w:ind w:left="0"/>
        <w:jc w:val="both"/>
      </w:pPr>
      <w:r>
        <w:rPr>
          <w:rFonts w:ascii="Times New Roman"/>
          <w:b w:val="false"/>
          <w:i w:val="false"/>
          <w:color w:val="000000"/>
          <w:sz w:val="28"/>
        </w:rPr>
        <w:t xml:space="preserve">1.14  Күзет шығысы              4.02     4.48      1.31      2.61 </w:t>
      </w:r>
    </w:p>
    <w:p>
      <w:pPr>
        <w:spacing w:after="0"/>
        <w:ind w:left="0"/>
        <w:jc w:val="both"/>
      </w:pPr>
      <w:r>
        <w:rPr>
          <w:rFonts w:ascii="Times New Roman"/>
          <w:b w:val="false"/>
          <w:i w:val="false"/>
          <w:color w:val="000000"/>
          <w:sz w:val="28"/>
        </w:rPr>
        <w:t xml:space="preserve">1.15  Кеңес беру (аудит) </w:t>
      </w:r>
      <w:r>
        <w:br/>
      </w:r>
      <w:r>
        <w:rPr>
          <w:rFonts w:ascii="Times New Roman"/>
          <w:b w:val="false"/>
          <w:i w:val="false"/>
          <w:color w:val="000000"/>
          <w:sz w:val="28"/>
        </w:rPr>
        <w:t xml:space="preserve">
      және ақпараттық </w:t>
      </w:r>
      <w:r>
        <w:br/>
      </w:r>
      <w:r>
        <w:rPr>
          <w:rFonts w:ascii="Times New Roman"/>
          <w:b w:val="false"/>
          <w:i w:val="false"/>
          <w:color w:val="000000"/>
          <w:sz w:val="28"/>
        </w:rPr>
        <w:t xml:space="preserve">
      қызмет                   37.96    35.45     11.47     22.94 </w:t>
      </w:r>
    </w:p>
    <w:p>
      <w:pPr>
        <w:spacing w:after="0"/>
        <w:ind w:left="0"/>
        <w:jc w:val="both"/>
      </w:pPr>
      <w:r>
        <w:rPr>
          <w:rFonts w:ascii="Times New Roman"/>
          <w:b w:val="false"/>
          <w:i w:val="false"/>
          <w:color w:val="000000"/>
          <w:sz w:val="28"/>
        </w:rPr>
        <w:t xml:space="preserve">1.16  Банк қызметі             63.77    83.08     29.05     58.10 </w:t>
      </w:r>
    </w:p>
    <w:p>
      <w:pPr>
        <w:spacing w:after="0"/>
        <w:ind w:left="0"/>
        <w:jc w:val="both"/>
      </w:pPr>
      <w:r>
        <w:rPr>
          <w:rFonts w:ascii="Times New Roman"/>
          <w:b w:val="false"/>
          <w:i w:val="false"/>
          <w:color w:val="000000"/>
          <w:sz w:val="28"/>
        </w:rPr>
        <w:t xml:space="preserve">1.17  Сақтандыру шығысы                  0.37      0.27      0.55 </w:t>
      </w:r>
    </w:p>
    <w:p>
      <w:pPr>
        <w:spacing w:after="0"/>
        <w:ind w:left="0"/>
        <w:jc w:val="both"/>
      </w:pPr>
      <w:r>
        <w:rPr>
          <w:rFonts w:ascii="Times New Roman"/>
          <w:b w:val="false"/>
          <w:i w:val="false"/>
          <w:color w:val="000000"/>
          <w:sz w:val="28"/>
        </w:rPr>
        <w:t xml:space="preserve">1.18  Сот шығыны </w:t>
      </w:r>
    </w:p>
    <w:p>
      <w:pPr>
        <w:spacing w:after="0"/>
        <w:ind w:left="0"/>
        <w:jc w:val="both"/>
      </w:pPr>
      <w:r>
        <w:rPr>
          <w:rFonts w:ascii="Times New Roman"/>
          <w:b w:val="false"/>
          <w:i w:val="false"/>
          <w:color w:val="000000"/>
          <w:sz w:val="28"/>
        </w:rPr>
        <w:t xml:space="preserve">1.19  Келiсiм шарттарын </w:t>
      </w:r>
      <w:r>
        <w:br/>
      </w:r>
      <w:r>
        <w:rPr>
          <w:rFonts w:ascii="Times New Roman"/>
          <w:b w:val="false"/>
          <w:i w:val="false"/>
          <w:color w:val="000000"/>
          <w:sz w:val="28"/>
        </w:rPr>
        <w:t xml:space="preserve">
      бұзғаны үшiн айыппұл, </w:t>
      </w:r>
      <w:r>
        <w:br/>
      </w:r>
      <w:r>
        <w:rPr>
          <w:rFonts w:ascii="Times New Roman"/>
          <w:b w:val="false"/>
          <w:i w:val="false"/>
          <w:color w:val="000000"/>
          <w:sz w:val="28"/>
        </w:rPr>
        <w:t xml:space="preserve">
      өсiмпұл және тұрақ. </w:t>
      </w:r>
      <w:r>
        <w:br/>
      </w:r>
      <w:r>
        <w:rPr>
          <w:rFonts w:ascii="Times New Roman"/>
          <w:b w:val="false"/>
          <w:i w:val="false"/>
          <w:color w:val="000000"/>
          <w:sz w:val="28"/>
        </w:rPr>
        <w:t xml:space="preserve">
      сыздық төлемі </w:t>
      </w:r>
    </w:p>
    <w:p>
      <w:pPr>
        <w:spacing w:after="0"/>
        <w:ind w:left="0"/>
        <w:jc w:val="both"/>
      </w:pPr>
      <w:r>
        <w:rPr>
          <w:rFonts w:ascii="Times New Roman"/>
          <w:b w:val="false"/>
          <w:i w:val="false"/>
          <w:color w:val="000000"/>
          <w:sz w:val="28"/>
        </w:rPr>
        <w:t xml:space="preserve">1.20  Табысты жасырғаны </w:t>
      </w:r>
      <w:r>
        <w:br/>
      </w:r>
      <w:r>
        <w:rPr>
          <w:rFonts w:ascii="Times New Roman"/>
          <w:b w:val="false"/>
          <w:i w:val="false"/>
          <w:color w:val="000000"/>
          <w:sz w:val="28"/>
        </w:rPr>
        <w:t xml:space="preserve">
      (кемітiп көрсеткенi) </w:t>
      </w:r>
      <w:r>
        <w:br/>
      </w:r>
      <w:r>
        <w:rPr>
          <w:rFonts w:ascii="Times New Roman"/>
          <w:b w:val="false"/>
          <w:i w:val="false"/>
          <w:color w:val="000000"/>
          <w:sz w:val="28"/>
        </w:rPr>
        <w:t xml:space="preserve">
      үшiн айыппұл, өсiмпұл </w:t>
      </w:r>
    </w:p>
    <w:p>
      <w:pPr>
        <w:spacing w:after="0"/>
        <w:ind w:left="0"/>
        <w:jc w:val="both"/>
      </w:pPr>
      <w:r>
        <w:rPr>
          <w:rFonts w:ascii="Times New Roman"/>
          <w:b w:val="false"/>
          <w:i w:val="false"/>
          <w:color w:val="000000"/>
          <w:sz w:val="28"/>
        </w:rPr>
        <w:t xml:space="preserve">1.21  Ұрлық залалы, мөлшер. </w:t>
      </w:r>
      <w:r>
        <w:br/>
      </w:r>
      <w:r>
        <w:rPr>
          <w:rFonts w:ascii="Times New Roman"/>
          <w:b w:val="false"/>
          <w:i w:val="false"/>
          <w:color w:val="000000"/>
          <w:sz w:val="28"/>
        </w:rPr>
        <w:t xml:space="preserve">
      ден тыс ысырап, бұзылу, </w:t>
      </w:r>
      <w:r>
        <w:br/>
      </w:r>
      <w:r>
        <w:rPr>
          <w:rFonts w:ascii="Times New Roman"/>
          <w:b w:val="false"/>
          <w:i w:val="false"/>
          <w:color w:val="000000"/>
          <w:sz w:val="28"/>
        </w:rPr>
        <w:t xml:space="preserve">
      ТМҚ жетіспеуі </w:t>
      </w:r>
    </w:p>
    <w:p>
      <w:pPr>
        <w:spacing w:after="0"/>
        <w:ind w:left="0"/>
        <w:jc w:val="both"/>
      </w:pPr>
      <w:r>
        <w:rPr>
          <w:rFonts w:ascii="Times New Roman"/>
          <w:b w:val="false"/>
          <w:i w:val="false"/>
          <w:color w:val="000000"/>
          <w:sz w:val="28"/>
        </w:rPr>
        <w:t xml:space="preserve">1.22  Аренда шығысы             8.32    27.66     7.18     14.36 </w:t>
      </w:r>
    </w:p>
    <w:p>
      <w:pPr>
        <w:spacing w:after="0"/>
        <w:ind w:left="0"/>
        <w:jc w:val="both"/>
      </w:pPr>
      <w:r>
        <w:rPr>
          <w:rFonts w:ascii="Times New Roman"/>
          <w:b w:val="false"/>
          <w:i w:val="false"/>
          <w:color w:val="000000"/>
          <w:sz w:val="28"/>
        </w:rPr>
        <w:t xml:space="preserve">1.23  Әлеуметтiк сала шығысы </w:t>
      </w:r>
    </w:p>
    <w:p>
      <w:pPr>
        <w:spacing w:after="0"/>
        <w:ind w:left="0"/>
        <w:jc w:val="both"/>
      </w:pPr>
      <w:r>
        <w:rPr>
          <w:rFonts w:ascii="Times New Roman"/>
          <w:b w:val="false"/>
          <w:i w:val="false"/>
          <w:color w:val="000000"/>
          <w:sz w:val="28"/>
        </w:rPr>
        <w:t xml:space="preserve">1.24  Күмәндi талаптар </w:t>
      </w:r>
      <w:r>
        <w:br/>
      </w:r>
      <w:r>
        <w:rPr>
          <w:rFonts w:ascii="Times New Roman"/>
          <w:b w:val="false"/>
          <w:i w:val="false"/>
          <w:color w:val="000000"/>
          <w:sz w:val="28"/>
        </w:rPr>
        <w:t xml:space="preserve">
      бойынша резерв құру </w:t>
      </w:r>
      <w:r>
        <w:br/>
      </w:r>
      <w:r>
        <w:rPr>
          <w:rFonts w:ascii="Times New Roman"/>
          <w:b w:val="false"/>
          <w:i w:val="false"/>
          <w:color w:val="000000"/>
          <w:sz w:val="28"/>
        </w:rPr>
        <w:t xml:space="preserve">
      шығысы </w:t>
      </w:r>
    </w:p>
    <w:p>
      <w:pPr>
        <w:spacing w:after="0"/>
        <w:ind w:left="0"/>
        <w:jc w:val="both"/>
      </w:pPr>
      <w:r>
        <w:rPr>
          <w:rFonts w:ascii="Times New Roman"/>
          <w:b w:val="false"/>
          <w:i w:val="false"/>
          <w:color w:val="000000"/>
          <w:sz w:val="28"/>
        </w:rPr>
        <w:t xml:space="preserve">1.25  Мерекелік, жалпы- </w:t>
      </w:r>
      <w:r>
        <w:br/>
      </w:r>
      <w:r>
        <w:rPr>
          <w:rFonts w:ascii="Times New Roman"/>
          <w:b w:val="false"/>
          <w:i w:val="false"/>
          <w:color w:val="000000"/>
          <w:sz w:val="28"/>
        </w:rPr>
        <w:t xml:space="preserve">
      мәдени, спорттық </w:t>
      </w:r>
      <w:r>
        <w:br/>
      </w:r>
      <w:r>
        <w:rPr>
          <w:rFonts w:ascii="Times New Roman"/>
          <w:b w:val="false"/>
          <w:i w:val="false"/>
          <w:color w:val="000000"/>
          <w:sz w:val="28"/>
        </w:rPr>
        <w:t xml:space="preserve">
      шаралар жүргізу                    3.58      0.48    0.96 </w:t>
      </w:r>
    </w:p>
    <w:p>
      <w:pPr>
        <w:spacing w:after="0"/>
        <w:ind w:left="0"/>
        <w:jc w:val="both"/>
      </w:pPr>
      <w:r>
        <w:rPr>
          <w:rFonts w:ascii="Times New Roman"/>
          <w:b w:val="false"/>
          <w:i w:val="false"/>
          <w:color w:val="000000"/>
          <w:sz w:val="28"/>
        </w:rPr>
        <w:t xml:space="preserve">1.26  Қайырымдылық көмек  </w:t>
      </w:r>
    </w:p>
    <w:p>
      <w:pPr>
        <w:spacing w:after="0"/>
        <w:ind w:left="0"/>
        <w:jc w:val="both"/>
      </w:pPr>
      <w:r>
        <w:rPr>
          <w:rFonts w:ascii="Times New Roman"/>
          <w:b w:val="false"/>
          <w:i w:val="false"/>
          <w:color w:val="000000"/>
          <w:sz w:val="28"/>
        </w:rPr>
        <w:t xml:space="preserve">1.27  Басқа да шығыстар          92.10  116.44    17.74   35.47 </w:t>
      </w:r>
    </w:p>
    <w:p>
      <w:pPr>
        <w:spacing w:after="0"/>
        <w:ind w:left="0"/>
        <w:jc w:val="both"/>
      </w:pPr>
      <w:r>
        <w:rPr>
          <w:rFonts w:ascii="Times New Roman"/>
          <w:b w:val="false"/>
          <w:i w:val="false"/>
          <w:color w:val="000000"/>
          <w:sz w:val="28"/>
        </w:rPr>
        <w:t xml:space="preserve">2     Дайын өнiмдi </w:t>
      </w:r>
      <w:r>
        <w:br/>
      </w:r>
      <w:r>
        <w:rPr>
          <w:rFonts w:ascii="Times New Roman"/>
          <w:b w:val="false"/>
          <w:i w:val="false"/>
          <w:color w:val="000000"/>
          <w:sz w:val="28"/>
        </w:rPr>
        <w:t xml:space="preserve">
      (тауар, жұмыс, </w:t>
      </w:r>
      <w:r>
        <w:br/>
      </w:r>
      <w:r>
        <w:rPr>
          <w:rFonts w:ascii="Times New Roman"/>
          <w:b w:val="false"/>
          <w:i w:val="false"/>
          <w:color w:val="000000"/>
          <w:sz w:val="28"/>
        </w:rPr>
        <w:t xml:space="preserve">
      қызмет) өткiзу </w:t>
      </w:r>
      <w:r>
        <w:br/>
      </w:r>
      <w:r>
        <w:rPr>
          <w:rFonts w:ascii="Times New Roman"/>
          <w:b w:val="false"/>
          <w:i w:val="false"/>
          <w:color w:val="000000"/>
          <w:sz w:val="28"/>
        </w:rPr>
        <w:t xml:space="preserve">
      шығысы, барлығы </w:t>
      </w:r>
    </w:p>
    <w:p>
      <w:pPr>
        <w:spacing w:after="0"/>
        <w:ind w:left="0"/>
        <w:jc w:val="both"/>
      </w:pPr>
      <w:r>
        <w:rPr>
          <w:rFonts w:ascii="Times New Roman"/>
          <w:b w:val="false"/>
          <w:i w:val="false"/>
          <w:color w:val="000000"/>
          <w:sz w:val="28"/>
        </w:rPr>
        <w:t xml:space="preserve">2.1   Материалдар </w:t>
      </w:r>
    </w:p>
    <w:p>
      <w:pPr>
        <w:spacing w:after="0"/>
        <w:ind w:left="0"/>
        <w:jc w:val="both"/>
      </w:pPr>
      <w:r>
        <w:rPr>
          <w:rFonts w:ascii="Times New Roman"/>
          <w:b w:val="false"/>
          <w:i w:val="false"/>
          <w:color w:val="000000"/>
          <w:sz w:val="28"/>
        </w:rPr>
        <w:t xml:space="preserve">2.2   Қызметкерлер </w:t>
      </w:r>
      <w:r>
        <w:br/>
      </w:r>
      <w:r>
        <w:rPr>
          <w:rFonts w:ascii="Times New Roman"/>
          <w:b w:val="false"/>
          <w:i w:val="false"/>
          <w:color w:val="000000"/>
          <w:sz w:val="28"/>
        </w:rPr>
        <w:t xml:space="preserve">
      еңбегіне ақы төлеу </w:t>
      </w:r>
    </w:p>
    <w:p>
      <w:pPr>
        <w:spacing w:after="0"/>
        <w:ind w:left="0"/>
        <w:jc w:val="both"/>
      </w:pPr>
      <w:r>
        <w:rPr>
          <w:rFonts w:ascii="Times New Roman"/>
          <w:b w:val="false"/>
          <w:i w:val="false"/>
          <w:color w:val="000000"/>
          <w:sz w:val="28"/>
        </w:rPr>
        <w:t xml:space="preserve">2.3   Жалақыдан аударым </w:t>
      </w:r>
    </w:p>
    <w:p>
      <w:pPr>
        <w:spacing w:after="0"/>
        <w:ind w:left="0"/>
        <w:jc w:val="both"/>
      </w:pPr>
      <w:r>
        <w:rPr>
          <w:rFonts w:ascii="Times New Roman"/>
          <w:b w:val="false"/>
          <w:i w:val="false"/>
          <w:color w:val="000000"/>
          <w:sz w:val="28"/>
        </w:rPr>
        <w:t xml:space="preserve">2.4   Негізгі құрал-жабдық. </w:t>
      </w:r>
      <w:r>
        <w:br/>
      </w:r>
      <w:r>
        <w:rPr>
          <w:rFonts w:ascii="Times New Roman"/>
          <w:b w:val="false"/>
          <w:i w:val="false"/>
          <w:color w:val="000000"/>
          <w:sz w:val="28"/>
        </w:rPr>
        <w:t xml:space="preserve">
      тар мен материалдық </w:t>
      </w:r>
      <w:r>
        <w:br/>
      </w:r>
      <w:r>
        <w:rPr>
          <w:rFonts w:ascii="Times New Roman"/>
          <w:b w:val="false"/>
          <w:i w:val="false"/>
          <w:color w:val="000000"/>
          <w:sz w:val="28"/>
        </w:rPr>
        <w:t xml:space="preserve">
      емес активтердің </w:t>
      </w:r>
      <w:r>
        <w:br/>
      </w:r>
      <w:r>
        <w:rPr>
          <w:rFonts w:ascii="Times New Roman"/>
          <w:b w:val="false"/>
          <w:i w:val="false"/>
          <w:color w:val="000000"/>
          <w:sz w:val="28"/>
        </w:rPr>
        <w:t xml:space="preserve">
      амортизациясы </w:t>
      </w:r>
    </w:p>
    <w:p>
      <w:pPr>
        <w:spacing w:after="0"/>
        <w:ind w:left="0"/>
        <w:jc w:val="both"/>
      </w:pPr>
      <w:r>
        <w:rPr>
          <w:rFonts w:ascii="Times New Roman"/>
          <w:b w:val="false"/>
          <w:i w:val="false"/>
          <w:color w:val="000000"/>
          <w:sz w:val="28"/>
        </w:rPr>
        <w:t xml:space="preserve">2.5   Негізгі құрал- </w:t>
      </w:r>
      <w:r>
        <w:br/>
      </w:r>
      <w:r>
        <w:rPr>
          <w:rFonts w:ascii="Times New Roman"/>
          <w:b w:val="false"/>
          <w:i w:val="false"/>
          <w:color w:val="000000"/>
          <w:sz w:val="28"/>
        </w:rPr>
        <w:t xml:space="preserve">
      жабдықтар мен </w:t>
      </w:r>
      <w:r>
        <w:br/>
      </w:r>
      <w:r>
        <w:rPr>
          <w:rFonts w:ascii="Times New Roman"/>
          <w:b w:val="false"/>
          <w:i w:val="false"/>
          <w:color w:val="000000"/>
          <w:sz w:val="28"/>
        </w:rPr>
        <w:t xml:space="preserve">
      материалдық емес </w:t>
      </w:r>
      <w:r>
        <w:br/>
      </w:r>
      <w:r>
        <w:rPr>
          <w:rFonts w:ascii="Times New Roman"/>
          <w:b w:val="false"/>
          <w:i w:val="false"/>
          <w:color w:val="000000"/>
          <w:sz w:val="28"/>
        </w:rPr>
        <w:t xml:space="preserve">
      активтерге қызмет </w:t>
      </w:r>
      <w:r>
        <w:br/>
      </w:r>
      <w:r>
        <w:rPr>
          <w:rFonts w:ascii="Times New Roman"/>
          <w:b w:val="false"/>
          <w:i w:val="false"/>
          <w:color w:val="000000"/>
          <w:sz w:val="28"/>
        </w:rPr>
        <w:t xml:space="preserve">
      көрсету және жөндеу </w:t>
      </w:r>
    </w:p>
    <w:p>
      <w:pPr>
        <w:spacing w:after="0"/>
        <w:ind w:left="0"/>
        <w:jc w:val="both"/>
      </w:pPr>
      <w:r>
        <w:rPr>
          <w:rFonts w:ascii="Times New Roman"/>
          <w:b w:val="false"/>
          <w:i w:val="false"/>
          <w:color w:val="000000"/>
          <w:sz w:val="28"/>
        </w:rPr>
        <w:t xml:space="preserve">2.6   Коммуналдық шығыс </w:t>
      </w:r>
    </w:p>
    <w:p>
      <w:pPr>
        <w:spacing w:after="0"/>
        <w:ind w:left="0"/>
        <w:jc w:val="both"/>
      </w:pPr>
      <w:r>
        <w:rPr>
          <w:rFonts w:ascii="Times New Roman"/>
          <w:b w:val="false"/>
          <w:i w:val="false"/>
          <w:color w:val="000000"/>
          <w:sz w:val="28"/>
        </w:rPr>
        <w:t xml:space="preserve">2.7   Іссапарлар шығысы,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2.7.1 белгіленген мөлшер </w:t>
      </w:r>
      <w:r>
        <w:br/>
      </w:r>
      <w:r>
        <w:rPr>
          <w:rFonts w:ascii="Times New Roman"/>
          <w:b w:val="false"/>
          <w:i w:val="false"/>
          <w:color w:val="000000"/>
          <w:sz w:val="28"/>
        </w:rPr>
        <w:t xml:space="preserve">
      аясында </w:t>
      </w:r>
    </w:p>
    <w:p>
      <w:pPr>
        <w:spacing w:after="0"/>
        <w:ind w:left="0"/>
        <w:jc w:val="both"/>
      </w:pPr>
      <w:r>
        <w:rPr>
          <w:rFonts w:ascii="Times New Roman"/>
          <w:b w:val="false"/>
          <w:i w:val="false"/>
          <w:color w:val="000000"/>
          <w:sz w:val="28"/>
        </w:rPr>
        <w:t xml:space="preserve">2.7.2 мөлшерден жоғары </w:t>
      </w:r>
    </w:p>
    <w:p>
      <w:pPr>
        <w:spacing w:after="0"/>
        <w:ind w:left="0"/>
        <w:jc w:val="both"/>
      </w:pPr>
      <w:r>
        <w:rPr>
          <w:rFonts w:ascii="Times New Roman"/>
          <w:b w:val="false"/>
          <w:i w:val="false"/>
          <w:color w:val="000000"/>
          <w:sz w:val="28"/>
        </w:rPr>
        <w:t xml:space="preserve">2.8   Тиеу, тасымалдау </w:t>
      </w:r>
      <w:r>
        <w:br/>
      </w:r>
      <w:r>
        <w:rPr>
          <w:rFonts w:ascii="Times New Roman"/>
          <w:b w:val="false"/>
          <w:i w:val="false"/>
          <w:color w:val="000000"/>
          <w:sz w:val="28"/>
        </w:rPr>
        <w:t xml:space="preserve">
      және сақтау шығысы </w:t>
      </w:r>
    </w:p>
    <w:p>
      <w:pPr>
        <w:spacing w:after="0"/>
        <w:ind w:left="0"/>
        <w:jc w:val="both"/>
      </w:pPr>
      <w:r>
        <w:rPr>
          <w:rFonts w:ascii="Times New Roman"/>
          <w:b w:val="false"/>
          <w:i w:val="false"/>
          <w:color w:val="000000"/>
          <w:sz w:val="28"/>
        </w:rPr>
        <w:t xml:space="preserve">2.9   Жарнама мен маркетинг </w:t>
      </w:r>
      <w:r>
        <w:br/>
      </w:r>
      <w:r>
        <w:rPr>
          <w:rFonts w:ascii="Times New Roman"/>
          <w:b w:val="false"/>
          <w:i w:val="false"/>
          <w:color w:val="000000"/>
          <w:sz w:val="28"/>
        </w:rPr>
        <w:t xml:space="preserve">
      шығысы </w:t>
      </w:r>
    </w:p>
    <w:p>
      <w:pPr>
        <w:spacing w:after="0"/>
        <w:ind w:left="0"/>
        <w:jc w:val="both"/>
      </w:pPr>
      <w:r>
        <w:rPr>
          <w:rFonts w:ascii="Times New Roman"/>
          <w:b w:val="false"/>
          <w:i w:val="false"/>
          <w:color w:val="000000"/>
          <w:sz w:val="28"/>
        </w:rPr>
        <w:t xml:space="preserve">2.10  Аренда шығысы </w:t>
      </w:r>
    </w:p>
    <w:p>
      <w:pPr>
        <w:spacing w:after="0"/>
        <w:ind w:left="0"/>
        <w:jc w:val="both"/>
      </w:pPr>
      <w:r>
        <w:rPr>
          <w:rFonts w:ascii="Times New Roman"/>
          <w:b w:val="false"/>
          <w:i w:val="false"/>
          <w:color w:val="000000"/>
          <w:sz w:val="28"/>
        </w:rPr>
        <w:t xml:space="preserve">2.11  Әлеуметтік сала </w:t>
      </w:r>
      <w:r>
        <w:br/>
      </w:r>
      <w:r>
        <w:rPr>
          <w:rFonts w:ascii="Times New Roman"/>
          <w:b w:val="false"/>
          <w:i w:val="false"/>
          <w:color w:val="000000"/>
          <w:sz w:val="28"/>
        </w:rPr>
        <w:t xml:space="preserve">
      шығысы </w:t>
      </w:r>
    </w:p>
    <w:p>
      <w:pPr>
        <w:spacing w:after="0"/>
        <w:ind w:left="0"/>
        <w:jc w:val="both"/>
      </w:pPr>
      <w:r>
        <w:rPr>
          <w:rFonts w:ascii="Times New Roman"/>
          <w:b w:val="false"/>
          <w:i w:val="false"/>
          <w:color w:val="000000"/>
          <w:sz w:val="28"/>
        </w:rPr>
        <w:t xml:space="preserve">2.12  Басқа да шығыстар </w:t>
      </w:r>
    </w:p>
    <w:p>
      <w:pPr>
        <w:spacing w:after="0"/>
        <w:ind w:left="0"/>
        <w:jc w:val="both"/>
      </w:pPr>
      <w:r>
        <w:rPr>
          <w:rFonts w:ascii="Times New Roman"/>
          <w:b w:val="false"/>
          <w:i w:val="false"/>
          <w:color w:val="000000"/>
          <w:sz w:val="28"/>
        </w:rPr>
        <w:t xml:space="preserve">3     Сыйақы түріндегі </w:t>
      </w:r>
      <w:r>
        <w:br/>
      </w:r>
      <w:r>
        <w:rPr>
          <w:rFonts w:ascii="Times New Roman"/>
          <w:b w:val="false"/>
          <w:i w:val="false"/>
          <w:color w:val="000000"/>
          <w:sz w:val="28"/>
        </w:rPr>
        <w:t xml:space="preserve">
      шығыс, барлығы </w:t>
      </w:r>
    </w:p>
    <w:p>
      <w:pPr>
        <w:spacing w:after="0"/>
        <w:ind w:left="0"/>
        <w:jc w:val="both"/>
      </w:pPr>
      <w:r>
        <w:rPr>
          <w:rFonts w:ascii="Times New Roman"/>
          <w:b w:val="false"/>
          <w:i w:val="false"/>
          <w:color w:val="000000"/>
          <w:sz w:val="28"/>
        </w:rPr>
        <w:t xml:space="preserve">3.1   Банк қарызы бойынша </w:t>
      </w:r>
    </w:p>
    <w:p>
      <w:pPr>
        <w:spacing w:after="0"/>
        <w:ind w:left="0"/>
        <w:jc w:val="both"/>
      </w:pPr>
      <w:r>
        <w:rPr>
          <w:rFonts w:ascii="Times New Roman"/>
          <w:b w:val="false"/>
          <w:i w:val="false"/>
          <w:color w:val="000000"/>
          <w:sz w:val="28"/>
        </w:rPr>
        <w:t xml:space="preserve">3.2   Өнiм берушiлер </w:t>
      </w:r>
      <w:r>
        <w:br/>
      </w:r>
      <w:r>
        <w:rPr>
          <w:rFonts w:ascii="Times New Roman"/>
          <w:b w:val="false"/>
          <w:i w:val="false"/>
          <w:color w:val="000000"/>
          <w:sz w:val="28"/>
        </w:rPr>
        <w:t xml:space="preserve">
      қарызы бойынша сыйақы </w:t>
      </w:r>
      <w:r>
        <w:br/>
      </w:r>
      <w:r>
        <w:rPr>
          <w:rFonts w:ascii="Times New Roman"/>
          <w:b w:val="false"/>
          <w:i w:val="false"/>
          <w:color w:val="000000"/>
          <w:sz w:val="28"/>
        </w:rPr>
        <w:t xml:space="preserve">
      (процент) шығысы </w:t>
      </w:r>
    </w:p>
    <w:p>
      <w:pPr>
        <w:spacing w:after="0"/>
        <w:ind w:left="0"/>
        <w:jc w:val="both"/>
      </w:pPr>
      <w:r>
        <w:rPr>
          <w:rFonts w:ascii="Times New Roman"/>
          <w:b w:val="false"/>
          <w:i w:val="false"/>
          <w:color w:val="000000"/>
          <w:sz w:val="28"/>
        </w:rPr>
        <w:t xml:space="preserve">3.3   Аренда бойынша сыйақы </w:t>
      </w:r>
      <w:r>
        <w:br/>
      </w:r>
      <w:r>
        <w:rPr>
          <w:rFonts w:ascii="Times New Roman"/>
          <w:b w:val="false"/>
          <w:i w:val="false"/>
          <w:color w:val="000000"/>
          <w:sz w:val="28"/>
        </w:rPr>
        <w:t xml:space="preserve">
      (процент) шығысы </w:t>
      </w:r>
    </w:p>
    <w:p>
      <w:pPr>
        <w:spacing w:after="0"/>
        <w:ind w:left="0"/>
        <w:jc w:val="both"/>
      </w:pPr>
      <w:r>
        <w:rPr>
          <w:rFonts w:ascii="Times New Roman"/>
          <w:b w:val="false"/>
          <w:i w:val="false"/>
          <w:color w:val="000000"/>
          <w:sz w:val="28"/>
        </w:rPr>
        <w:t xml:space="preserve">3.4   Басқалай шығыс*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N    |  2004 ж. (болжам) | 2002 ж.  |2003 ж. </w:t>
      </w:r>
      <w:r>
        <w:br/>
      </w:r>
      <w:r>
        <w:rPr>
          <w:rFonts w:ascii="Times New Roman"/>
          <w:b w:val="false"/>
          <w:i w:val="false"/>
          <w:color w:val="000000"/>
          <w:sz w:val="28"/>
        </w:rPr>
        <w:t xml:space="preserve">
       |-------------------| 2003 ж. %|2004 ж. % </w:t>
      </w:r>
      <w:r>
        <w:br/>
      </w:r>
      <w:r>
        <w:rPr>
          <w:rFonts w:ascii="Times New Roman"/>
          <w:b w:val="false"/>
          <w:i w:val="false"/>
          <w:color w:val="000000"/>
          <w:sz w:val="28"/>
        </w:rPr>
        <w:t xml:space="preserve">
       |   9 ай  |    жыл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Барлығы  554,28    739,04     140,80    105,57 </w:t>
      </w:r>
    </w:p>
    <w:p>
      <w:pPr>
        <w:spacing w:after="0"/>
        <w:ind w:left="0"/>
        <w:jc w:val="both"/>
      </w:pPr>
      <w:r>
        <w:rPr>
          <w:rFonts w:ascii="Times New Roman"/>
          <w:b w:val="false"/>
          <w:i w:val="false"/>
          <w:color w:val="000000"/>
          <w:sz w:val="28"/>
        </w:rPr>
        <w:t xml:space="preserve">  1      554,28    739,04     140,80    105,57 </w:t>
      </w:r>
    </w:p>
    <w:p>
      <w:pPr>
        <w:spacing w:after="0"/>
        <w:ind w:left="0"/>
        <w:jc w:val="both"/>
      </w:pP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1.2      165,85    221,13     148,21    101,44 </w:t>
      </w:r>
    </w:p>
    <w:p>
      <w:pPr>
        <w:spacing w:after="0"/>
        <w:ind w:left="0"/>
        <w:jc w:val="both"/>
      </w:pPr>
      <w:r>
        <w:rPr>
          <w:rFonts w:ascii="Times New Roman"/>
          <w:b w:val="false"/>
          <w:i w:val="false"/>
          <w:color w:val="000000"/>
          <w:sz w:val="28"/>
        </w:rPr>
        <w:t xml:space="preserve">1.3       22,34     29,79     150,77     72,49 </w:t>
      </w:r>
    </w:p>
    <w:p>
      <w:pPr>
        <w:spacing w:after="0"/>
        <w:ind w:left="0"/>
        <w:jc w:val="both"/>
      </w:pPr>
      <w:r>
        <w:rPr>
          <w:rFonts w:ascii="Times New Roman"/>
          <w:b w:val="false"/>
          <w:i w:val="false"/>
          <w:color w:val="000000"/>
          <w:sz w:val="28"/>
        </w:rPr>
        <w:t xml:space="preserve">1.4       60,91     81,22     122,07    174,63 </w:t>
      </w:r>
    </w:p>
    <w:p>
      <w:pPr>
        <w:spacing w:after="0"/>
        <w:ind w:left="0"/>
        <w:jc w:val="both"/>
      </w:pPr>
      <w:r>
        <w:rPr>
          <w:rFonts w:ascii="Times New Roman"/>
          <w:b w:val="false"/>
          <w:i w:val="false"/>
          <w:color w:val="000000"/>
          <w:sz w:val="28"/>
        </w:rPr>
        <w:t xml:space="preserve">1.5       15,41     20,54     288,39    120,15 </w:t>
      </w:r>
    </w:p>
    <w:p>
      <w:pPr>
        <w:spacing w:after="0"/>
        <w:ind w:left="0"/>
        <w:jc w:val="both"/>
      </w:pPr>
      <w:r>
        <w:rPr>
          <w:rFonts w:ascii="Times New Roman"/>
          <w:b w:val="false"/>
          <w:i w:val="false"/>
          <w:color w:val="000000"/>
          <w:sz w:val="28"/>
        </w:rPr>
        <w:t xml:space="preserve">1.6        3,52      4,70     104,53    143,41 </w:t>
      </w:r>
    </w:p>
    <w:p>
      <w:pPr>
        <w:spacing w:after="0"/>
        <w:ind w:left="0"/>
        <w:jc w:val="both"/>
      </w:pPr>
      <w:r>
        <w:rPr>
          <w:rFonts w:ascii="Times New Roman"/>
          <w:b w:val="false"/>
          <w:i w:val="false"/>
          <w:color w:val="000000"/>
          <w:sz w:val="28"/>
        </w:rPr>
        <w:t xml:space="preserve">1.7        1,82      2,43      82,72     92,92 </w:t>
      </w:r>
    </w:p>
    <w:p>
      <w:pPr>
        <w:spacing w:after="0"/>
        <w:ind w:left="0"/>
        <w:jc w:val="both"/>
      </w:pPr>
      <w:r>
        <w:rPr>
          <w:rFonts w:ascii="Times New Roman"/>
          <w:b w:val="false"/>
          <w:i w:val="false"/>
          <w:color w:val="000000"/>
          <w:sz w:val="28"/>
        </w:rPr>
        <w:t xml:space="preserve">1.7.1      1,82      2,43      82,72     92,92 </w:t>
      </w:r>
    </w:p>
    <w:p>
      <w:pPr>
        <w:spacing w:after="0"/>
        <w:ind w:left="0"/>
        <w:jc w:val="both"/>
      </w:pPr>
      <w:r>
        <w:rPr>
          <w:rFonts w:ascii="Times New Roman"/>
          <w:b w:val="false"/>
          <w:i w:val="false"/>
          <w:color w:val="000000"/>
          <w:sz w:val="28"/>
        </w:rPr>
        <w:t xml:space="preserve">1.7.2 </w:t>
      </w:r>
    </w:p>
    <w:p>
      <w:pPr>
        <w:spacing w:after="0"/>
        <w:ind w:left="0"/>
        <w:jc w:val="both"/>
      </w:pPr>
      <w:r>
        <w:rPr>
          <w:rFonts w:ascii="Times New Roman"/>
          <w:b w:val="false"/>
          <w:i w:val="false"/>
          <w:color w:val="000000"/>
          <w:sz w:val="28"/>
        </w:rPr>
        <w:t xml:space="preserve">1.8        0,01      0,02      170,00   100,00 </w:t>
      </w:r>
    </w:p>
    <w:p>
      <w:pPr>
        <w:spacing w:after="0"/>
        <w:ind w:left="0"/>
        <w:jc w:val="both"/>
      </w:pPr>
      <w:r>
        <w:rPr>
          <w:rFonts w:ascii="Times New Roman"/>
          <w:b w:val="false"/>
          <w:i w:val="false"/>
          <w:color w:val="000000"/>
          <w:sz w:val="28"/>
        </w:rPr>
        <w:t xml:space="preserve">1.9.       4,97      6,63      446,01    94,25 </w:t>
      </w:r>
    </w:p>
    <w:p>
      <w:pPr>
        <w:spacing w:after="0"/>
        <w:ind w:left="0"/>
        <w:jc w:val="both"/>
      </w:pPr>
      <w:r>
        <w:rPr>
          <w:rFonts w:ascii="Times New Roman"/>
          <w:b w:val="false"/>
          <w:i w:val="false"/>
          <w:color w:val="000000"/>
          <w:sz w:val="28"/>
        </w:rPr>
        <w:t xml:space="preserve">1.10 </w:t>
      </w:r>
    </w:p>
    <w:p>
      <w:pPr>
        <w:spacing w:after="0"/>
        <w:ind w:left="0"/>
        <w:jc w:val="both"/>
      </w:pPr>
      <w:r>
        <w:rPr>
          <w:rFonts w:ascii="Times New Roman"/>
          <w:b w:val="false"/>
          <w:i w:val="false"/>
          <w:color w:val="000000"/>
          <w:sz w:val="28"/>
        </w:rPr>
        <w:t xml:space="preserve">1.11       3,94      5,26      129,84   146,38 </w:t>
      </w:r>
    </w:p>
    <w:p>
      <w:pPr>
        <w:spacing w:after="0"/>
        <w:ind w:left="0"/>
        <w:jc w:val="both"/>
      </w:pPr>
      <w:r>
        <w:rPr>
          <w:rFonts w:ascii="Times New Roman"/>
          <w:b w:val="false"/>
          <w:i w:val="false"/>
          <w:color w:val="000000"/>
          <w:sz w:val="28"/>
        </w:rPr>
        <w:t xml:space="preserve">1.12       8,65     11,53      124,34    80,89 </w:t>
      </w:r>
    </w:p>
    <w:p>
      <w:pPr>
        <w:spacing w:after="0"/>
        <w:ind w:left="0"/>
        <w:jc w:val="both"/>
      </w:pPr>
      <w:r>
        <w:rPr>
          <w:rFonts w:ascii="Times New Roman"/>
          <w:b w:val="false"/>
          <w:i w:val="false"/>
          <w:color w:val="000000"/>
          <w:sz w:val="28"/>
        </w:rPr>
        <w:t xml:space="preserve">1.13      64,38     85,84      149,00   113,94 </w:t>
      </w:r>
    </w:p>
    <w:p>
      <w:pPr>
        <w:spacing w:after="0"/>
        <w:ind w:left="0"/>
        <w:jc w:val="both"/>
      </w:pPr>
      <w:r>
        <w:rPr>
          <w:rFonts w:ascii="Times New Roman"/>
          <w:b w:val="false"/>
          <w:i w:val="false"/>
          <w:color w:val="000000"/>
          <w:sz w:val="28"/>
        </w:rPr>
        <w:t xml:space="preserve">1.14       3,92      5,23      111,33   116,63 </w:t>
      </w:r>
    </w:p>
    <w:p>
      <w:pPr>
        <w:spacing w:after="0"/>
        <w:ind w:left="0"/>
        <w:jc w:val="both"/>
      </w:pPr>
      <w:r>
        <w:rPr>
          <w:rFonts w:ascii="Times New Roman"/>
          <w:b w:val="false"/>
          <w:i w:val="false"/>
          <w:color w:val="000000"/>
          <w:sz w:val="28"/>
        </w:rPr>
        <w:t xml:space="preserve">1.15      34,41     45,88       93,38   129,42 </w:t>
      </w:r>
    </w:p>
    <w:p>
      <w:pPr>
        <w:spacing w:after="0"/>
        <w:ind w:left="0"/>
        <w:jc w:val="both"/>
      </w:pPr>
      <w:r>
        <w:rPr>
          <w:rFonts w:ascii="Times New Roman"/>
          <w:b w:val="false"/>
          <w:i w:val="false"/>
          <w:color w:val="000000"/>
          <w:sz w:val="28"/>
        </w:rPr>
        <w:t xml:space="preserve">1.16      87,15    116,20      130,29   139,86 </w:t>
      </w:r>
    </w:p>
    <w:p>
      <w:pPr>
        <w:spacing w:after="0"/>
        <w:ind w:left="0"/>
        <w:jc w:val="both"/>
      </w:pPr>
      <w:r>
        <w:rPr>
          <w:rFonts w:ascii="Times New Roman"/>
          <w:b w:val="false"/>
          <w:i w:val="false"/>
          <w:color w:val="000000"/>
          <w:sz w:val="28"/>
        </w:rPr>
        <w:t xml:space="preserve">1.17       0,82      1,10               298,75 </w:t>
      </w:r>
    </w:p>
    <w:p>
      <w:pPr>
        <w:spacing w:after="0"/>
        <w:ind w:left="0"/>
        <w:jc w:val="both"/>
      </w:pPr>
      <w:r>
        <w:rPr>
          <w:rFonts w:ascii="Times New Roman"/>
          <w:b w:val="false"/>
          <w:i w:val="false"/>
          <w:color w:val="000000"/>
          <w:sz w:val="28"/>
        </w:rPr>
        <w:t xml:space="preserve">1.18 </w:t>
      </w:r>
    </w:p>
    <w:p>
      <w:pPr>
        <w:spacing w:after="0"/>
        <w:ind w:left="0"/>
        <w:jc w:val="both"/>
      </w:pPr>
      <w:r>
        <w:rPr>
          <w:rFonts w:ascii="Times New Roman"/>
          <w:b w:val="false"/>
          <w:i w:val="false"/>
          <w:color w:val="000000"/>
          <w:sz w:val="28"/>
        </w:rPr>
        <w:t xml:space="preserve">1.19 </w:t>
      </w:r>
    </w:p>
    <w:p>
      <w:pPr>
        <w:spacing w:after="0"/>
        <w:ind w:left="0"/>
        <w:jc w:val="both"/>
      </w:pPr>
      <w:r>
        <w:rPr>
          <w:rFonts w:ascii="Times New Roman"/>
          <w:b w:val="false"/>
          <w:i w:val="false"/>
          <w:color w:val="000000"/>
          <w:sz w:val="28"/>
        </w:rPr>
        <w:t xml:space="preserve">1.20 </w:t>
      </w:r>
    </w:p>
    <w:p>
      <w:pPr>
        <w:spacing w:after="0"/>
        <w:ind w:left="0"/>
        <w:jc w:val="both"/>
      </w:pPr>
      <w:r>
        <w:rPr>
          <w:rFonts w:ascii="Times New Roman"/>
          <w:b w:val="false"/>
          <w:i w:val="false"/>
          <w:color w:val="000000"/>
          <w:sz w:val="28"/>
        </w:rPr>
        <w:t xml:space="preserve">1.21 </w:t>
      </w:r>
    </w:p>
    <w:p>
      <w:pPr>
        <w:spacing w:after="0"/>
        <w:ind w:left="0"/>
        <w:jc w:val="both"/>
      </w:pPr>
      <w:r>
        <w:rPr>
          <w:rFonts w:ascii="Times New Roman"/>
          <w:b w:val="false"/>
          <w:i w:val="false"/>
          <w:color w:val="000000"/>
          <w:sz w:val="28"/>
        </w:rPr>
        <w:t xml:space="preserve">1.22       21.53    28.71     335.03    103.06 </w:t>
      </w:r>
    </w:p>
    <w:p>
      <w:pPr>
        <w:spacing w:after="0"/>
        <w:ind w:left="0"/>
        <w:jc w:val="both"/>
      </w:pPr>
      <w:r>
        <w:rPr>
          <w:rFonts w:ascii="Times New Roman"/>
          <w:b w:val="false"/>
          <w:i w:val="false"/>
          <w:color w:val="000000"/>
          <w:sz w:val="28"/>
        </w:rPr>
        <w:t xml:space="preserve">1.23 </w:t>
      </w:r>
    </w:p>
    <w:p>
      <w:pPr>
        <w:spacing w:after="0"/>
        <w:ind w:left="0"/>
        <w:jc w:val="both"/>
      </w:pPr>
      <w:r>
        <w:rPr>
          <w:rFonts w:ascii="Times New Roman"/>
          <w:b w:val="false"/>
          <w:i w:val="false"/>
          <w:color w:val="000000"/>
          <w:sz w:val="28"/>
        </w:rPr>
        <w:t xml:space="preserve">1.24 </w:t>
      </w:r>
    </w:p>
    <w:p>
      <w:pPr>
        <w:spacing w:after="0"/>
        <w:ind w:left="0"/>
        <w:jc w:val="both"/>
      </w:pPr>
      <w:r>
        <w:rPr>
          <w:rFonts w:ascii="Times New Roman"/>
          <w:b w:val="false"/>
          <w:i w:val="false"/>
          <w:color w:val="000000"/>
          <w:sz w:val="28"/>
        </w:rPr>
        <w:t xml:space="preserve">1.25        1.44     1.92                53.60 </w:t>
      </w:r>
    </w:p>
    <w:p>
      <w:pPr>
        <w:spacing w:after="0"/>
        <w:ind w:left="0"/>
        <w:jc w:val="both"/>
      </w:pPr>
      <w:r>
        <w:rPr>
          <w:rFonts w:ascii="Times New Roman"/>
          <w:b w:val="false"/>
          <w:i w:val="false"/>
          <w:color w:val="000000"/>
          <w:sz w:val="28"/>
        </w:rPr>
        <w:t xml:space="preserve">1.26 </w:t>
      </w:r>
    </w:p>
    <w:p>
      <w:pPr>
        <w:spacing w:after="0"/>
        <w:ind w:left="0"/>
        <w:jc w:val="both"/>
      </w:pPr>
      <w:r>
        <w:rPr>
          <w:rFonts w:ascii="Times New Roman"/>
          <w:b w:val="false"/>
          <w:i w:val="false"/>
          <w:color w:val="000000"/>
          <w:sz w:val="28"/>
        </w:rPr>
        <w:t xml:space="preserve">1.27        53.21    70.94    126.43     60.92 </w:t>
      </w:r>
    </w:p>
    <w:p>
      <w:pPr>
        <w:spacing w:after="0"/>
        <w:ind w:left="0"/>
        <w:jc w:val="both"/>
      </w:pP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xml:space="preserve">2.1 </w:t>
      </w:r>
    </w:p>
    <w:p>
      <w:pPr>
        <w:spacing w:after="0"/>
        <w:ind w:left="0"/>
        <w:jc w:val="both"/>
      </w:pPr>
      <w:r>
        <w:rPr>
          <w:rFonts w:ascii="Times New Roman"/>
          <w:b w:val="false"/>
          <w:i w:val="false"/>
          <w:color w:val="000000"/>
          <w:sz w:val="28"/>
        </w:rPr>
        <w:t xml:space="preserve">2.2 </w:t>
      </w:r>
    </w:p>
    <w:p>
      <w:pPr>
        <w:spacing w:after="0"/>
        <w:ind w:left="0"/>
        <w:jc w:val="both"/>
      </w:pPr>
      <w:r>
        <w:rPr>
          <w:rFonts w:ascii="Times New Roman"/>
          <w:b w:val="false"/>
          <w:i w:val="false"/>
          <w:color w:val="000000"/>
          <w:sz w:val="28"/>
        </w:rPr>
        <w:t xml:space="preserve">2.3 </w:t>
      </w:r>
    </w:p>
    <w:p>
      <w:pPr>
        <w:spacing w:after="0"/>
        <w:ind w:left="0"/>
        <w:jc w:val="both"/>
      </w:pPr>
      <w:r>
        <w:rPr>
          <w:rFonts w:ascii="Times New Roman"/>
          <w:b w:val="false"/>
          <w:i w:val="false"/>
          <w:color w:val="000000"/>
          <w:sz w:val="28"/>
        </w:rPr>
        <w:t xml:space="preserve">2.4 </w:t>
      </w:r>
    </w:p>
    <w:p>
      <w:pPr>
        <w:spacing w:after="0"/>
        <w:ind w:left="0"/>
        <w:jc w:val="both"/>
      </w:pPr>
      <w:r>
        <w:rPr>
          <w:rFonts w:ascii="Times New Roman"/>
          <w:b w:val="false"/>
          <w:i w:val="false"/>
          <w:color w:val="000000"/>
          <w:sz w:val="28"/>
        </w:rPr>
        <w:t xml:space="preserve">2.5 </w:t>
      </w:r>
    </w:p>
    <w:p>
      <w:pPr>
        <w:spacing w:after="0"/>
        <w:ind w:left="0"/>
        <w:jc w:val="both"/>
      </w:pPr>
      <w:r>
        <w:rPr>
          <w:rFonts w:ascii="Times New Roman"/>
          <w:b w:val="false"/>
          <w:i w:val="false"/>
          <w:color w:val="000000"/>
          <w:sz w:val="28"/>
        </w:rPr>
        <w:t xml:space="preserve">2.6 </w:t>
      </w:r>
    </w:p>
    <w:p>
      <w:pPr>
        <w:spacing w:after="0"/>
        <w:ind w:left="0"/>
        <w:jc w:val="both"/>
      </w:pPr>
      <w:r>
        <w:rPr>
          <w:rFonts w:ascii="Times New Roman"/>
          <w:b w:val="false"/>
          <w:i w:val="false"/>
          <w:color w:val="000000"/>
          <w:sz w:val="28"/>
        </w:rPr>
        <w:t xml:space="preserve">2.7 </w:t>
      </w:r>
    </w:p>
    <w:p>
      <w:pPr>
        <w:spacing w:after="0"/>
        <w:ind w:left="0"/>
        <w:jc w:val="both"/>
      </w:pPr>
      <w:r>
        <w:rPr>
          <w:rFonts w:ascii="Times New Roman"/>
          <w:b w:val="false"/>
          <w:i w:val="false"/>
          <w:color w:val="000000"/>
          <w:sz w:val="28"/>
        </w:rPr>
        <w:t xml:space="preserve">2.7.1 </w:t>
      </w:r>
    </w:p>
    <w:p>
      <w:pPr>
        <w:spacing w:after="0"/>
        <w:ind w:left="0"/>
        <w:jc w:val="both"/>
      </w:pPr>
      <w:r>
        <w:rPr>
          <w:rFonts w:ascii="Times New Roman"/>
          <w:b w:val="false"/>
          <w:i w:val="false"/>
          <w:color w:val="000000"/>
          <w:sz w:val="28"/>
        </w:rPr>
        <w:t xml:space="preserve">2.7.2 </w:t>
      </w:r>
    </w:p>
    <w:p>
      <w:pPr>
        <w:spacing w:after="0"/>
        <w:ind w:left="0"/>
        <w:jc w:val="both"/>
      </w:pPr>
      <w:r>
        <w:rPr>
          <w:rFonts w:ascii="Times New Roman"/>
          <w:b w:val="false"/>
          <w:i w:val="false"/>
          <w:color w:val="000000"/>
          <w:sz w:val="28"/>
        </w:rPr>
        <w:t xml:space="preserve">2.8 </w:t>
      </w:r>
    </w:p>
    <w:p>
      <w:pPr>
        <w:spacing w:after="0"/>
        <w:ind w:left="0"/>
        <w:jc w:val="both"/>
      </w:pPr>
      <w:r>
        <w:rPr>
          <w:rFonts w:ascii="Times New Roman"/>
          <w:b w:val="false"/>
          <w:i w:val="false"/>
          <w:color w:val="000000"/>
          <w:sz w:val="28"/>
        </w:rPr>
        <w:t xml:space="preserve">2.9 </w:t>
      </w:r>
    </w:p>
    <w:p>
      <w:pPr>
        <w:spacing w:after="0"/>
        <w:ind w:left="0"/>
        <w:jc w:val="both"/>
      </w:pPr>
      <w:r>
        <w:rPr>
          <w:rFonts w:ascii="Times New Roman"/>
          <w:b w:val="false"/>
          <w:i w:val="false"/>
          <w:color w:val="000000"/>
          <w:sz w:val="28"/>
        </w:rPr>
        <w:t xml:space="preserve">2.10 </w:t>
      </w:r>
    </w:p>
    <w:p>
      <w:pPr>
        <w:spacing w:after="0"/>
        <w:ind w:left="0"/>
        <w:jc w:val="both"/>
      </w:pPr>
      <w:r>
        <w:rPr>
          <w:rFonts w:ascii="Times New Roman"/>
          <w:b w:val="false"/>
          <w:i w:val="false"/>
          <w:color w:val="000000"/>
          <w:sz w:val="28"/>
        </w:rPr>
        <w:t xml:space="preserve">2.11 </w:t>
      </w:r>
    </w:p>
    <w:p>
      <w:pPr>
        <w:spacing w:after="0"/>
        <w:ind w:left="0"/>
        <w:jc w:val="both"/>
      </w:pPr>
      <w:r>
        <w:rPr>
          <w:rFonts w:ascii="Times New Roman"/>
          <w:b w:val="false"/>
          <w:i w:val="false"/>
          <w:color w:val="000000"/>
          <w:sz w:val="28"/>
        </w:rPr>
        <w:t xml:space="preserve">2.12 </w:t>
      </w:r>
    </w:p>
    <w:p>
      <w:pPr>
        <w:spacing w:after="0"/>
        <w:ind w:left="0"/>
        <w:jc w:val="both"/>
      </w:pPr>
      <w:r>
        <w:rPr>
          <w:rFonts w:ascii="Times New Roman"/>
          <w:b w:val="false"/>
          <w:i w:val="false"/>
          <w:color w:val="000000"/>
          <w:sz w:val="28"/>
        </w:rPr>
        <w:t xml:space="preserve">3 </w:t>
      </w:r>
    </w:p>
    <w:p>
      <w:pPr>
        <w:spacing w:after="0"/>
        <w:ind w:left="0"/>
        <w:jc w:val="both"/>
      </w:pPr>
      <w:r>
        <w:rPr>
          <w:rFonts w:ascii="Times New Roman"/>
          <w:b w:val="false"/>
          <w:i w:val="false"/>
          <w:color w:val="000000"/>
          <w:sz w:val="28"/>
        </w:rPr>
        <w:t xml:space="preserve">3.1 </w:t>
      </w:r>
    </w:p>
    <w:p>
      <w:pPr>
        <w:spacing w:after="0"/>
        <w:ind w:left="0"/>
        <w:jc w:val="both"/>
      </w:pPr>
      <w:r>
        <w:rPr>
          <w:rFonts w:ascii="Times New Roman"/>
          <w:b w:val="false"/>
          <w:i w:val="false"/>
          <w:color w:val="000000"/>
          <w:sz w:val="28"/>
        </w:rPr>
        <w:t xml:space="preserve">3.2 </w:t>
      </w:r>
    </w:p>
    <w:p>
      <w:pPr>
        <w:spacing w:after="0"/>
        <w:ind w:left="0"/>
        <w:jc w:val="both"/>
      </w:pPr>
      <w:r>
        <w:rPr>
          <w:rFonts w:ascii="Times New Roman"/>
          <w:b w:val="false"/>
          <w:i w:val="false"/>
          <w:color w:val="000000"/>
          <w:sz w:val="28"/>
        </w:rPr>
        <w:t xml:space="preserve">3.3 </w:t>
      </w:r>
    </w:p>
    <w:p>
      <w:pPr>
        <w:spacing w:after="0"/>
        <w:ind w:left="0"/>
        <w:jc w:val="both"/>
      </w:pPr>
      <w:r>
        <w:rPr>
          <w:rFonts w:ascii="Times New Roman"/>
          <w:b w:val="false"/>
          <w:i w:val="false"/>
          <w:color w:val="000000"/>
          <w:sz w:val="28"/>
        </w:rPr>
        <w:t xml:space="preserve">3.4*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 жиынтық шығыстан 10% асқанда негiздеме болуы қажет </w:t>
      </w:r>
    </w:p>
    <w:bookmarkStart w:name="z16" w:id="17"/>
    <w:p>
      <w:pPr>
        <w:spacing w:after="0"/>
        <w:ind w:left="0"/>
        <w:jc w:val="both"/>
      </w:pPr>
      <w:r>
        <w:rPr>
          <w:rFonts w:ascii="Times New Roman"/>
          <w:b w:val="false"/>
          <w:i w:val="false"/>
          <w:color w:val="000000"/>
          <w:sz w:val="28"/>
        </w:rPr>
        <w:t xml:space="preserve">
5-қосымша </w:t>
      </w:r>
    </w:p>
    <w:bookmarkEnd w:id="17"/>
    <w:p>
      <w:pPr>
        <w:spacing w:after="0"/>
        <w:ind w:left="0"/>
        <w:jc w:val="left"/>
      </w:pPr>
      <w:r>
        <w:rPr>
          <w:rFonts w:ascii="Times New Roman"/>
          <w:b/>
          <w:i w:val="false"/>
          <w:color w:val="000000"/>
        </w:rPr>
        <w:t xml:space="preserve"> "Мемлекеттiк жинақтаушы зейнетақы қоры" ЖАҚ-тың iске асырылуы </w:t>
      </w:r>
      <w:r>
        <w:br/>
      </w:r>
      <w:r>
        <w:rPr>
          <w:rFonts w:ascii="Times New Roman"/>
          <w:b/>
          <w:i w:val="false"/>
          <w:color w:val="000000"/>
        </w:rPr>
        <w:t xml:space="preserve">
2004-2006 жылдарға жоспарланған инвестициялық жобалар тiзбесi </w:t>
      </w:r>
    </w:p>
    <w:p>
      <w:pPr>
        <w:spacing w:after="0"/>
        <w:ind w:left="0"/>
        <w:jc w:val="both"/>
      </w:pPr>
      <w:r>
        <w:rPr>
          <w:rFonts w:ascii="Times New Roman"/>
          <w:b w:val="false"/>
          <w:i w:val="false"/>
          <w:color w:val="000000"/>
          <w:sz w:val="28"/>
        </w:rPr>
        <w:t xml:space="preserve">                                                        5 HК нысаны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Жоба атауы        | Іске асыру |  Жалпы  | Қаржыландыру </w:t>
      </w:r>
      <w:r>
        <w:br/>
      </w:r>
      <w:r>
        <w:rPr>
          <w:rFonts w:ascii="Times New Roman"/>
          <w:b w:val="false"/>
          <w:i w:val="false"/>
          <w:color w:val="000000"/>
          <w:sz w:val="28"/>
        </w:rPr>
        <w:t xml:space="preserve">
Р/н |                        |  мерзімі   |  құны   |     көзі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Бiрiктiрiлген ақпараттық                         Қордың меншікті </w:t>
      </w:r>
      <w:r>
        <w:br/>
      </w:r>
      <w:r>
        <w:rPr>
          <w:rFonts w:ascii="Times New Roman"/>
          <w:b w:val="false"/>
          <w:i w:val="false"/>
          <w:color w:val="000000"/>
          <w:sz w:val="28"/>
        </w:rPr>
        <w:t xml:space="preserve">
    жүйе құру                   2003-2006   503.4     қаражаттары </w:t>
      </w:r>
      <w:r>
        <w:br/>
      </w:r>
      <w:r>
        <w:rPr>
          <w:rFonts w:ascii="Times New Roman"/>
          <w:b w:val="false"/>
          <w:i w:val="false"/>
          <w:color w:val="000000"/>
          <w:sz w:val="28"/>
        </w:rPr>
        <w:t xml:space="preserve">
                                   жыл                 есебiнен </w:t>
      </w:r>
    </w:p>
    <w:p>
      <w:pPr>
        <w:spacing w:after="0"/>
        <w:ind w:left="0"/>
        <w:jc w:val="both"/>
      </w:pPr>
      <w:r>
        <w:rPr>
          <w:rFonts w:ascii="Times New Roman"/>
          <w:b w:val="false"/>
          <w:i w:val="false"/>
          <w:color w:val="000000"/>
          <w:sz w:val="28"/>
        </w:rPr>
        <w:t xml:space="preserve">    1. Бағдарламалық                                 Қордың меншікті </w:t>
      </w:r>
      <w:r>
        <w:br/>
      </w:r>
      <w:r>
        <w:rPr>
          <w:rFonts w:ascii="Times New Roman"/>
          <w:b w:val="false"/>
          <w:i w:val="false"/>
          <w:color w:val="000000"/>
          <w:sz w:val="28"/>
        </w:rPr>
        <w:t xml:space="preserve">
    техникалық кешенді                                қаражаттары </w:t>
      </w:r>
      <w:r>
        <w:br/>
      </w:r>
      <w:r>
        <w:rPr>
          <w:rFonts w:ascii="Times New Roman"/>
          <w:b w:val="false"/>
          <w:i w:val="false"/>
          <w:color w:val="000000"/>
          <w:sz w:val="28"/>
        </w:rPr>
        <w:t xml:space="preserve">
    жаңғырту                                115.6      есебiнен </w:t>
      </w:r>
    </w:p>
    <w:p>
      <w:pPr>
        <w:spacing w:after="0"/>
        <w:ind w:left="0"/>
        <w:jc w:val="both"/>
      </w:pPr>
      <w:r>
        <w:rPr>
          <w:rFonts w:ascii="Times New Roman"/>
          <w:b w:val="false"/>
          <w:i w:val="false"/>
          <w:color w:val="000000"/>
          <w:sz w:val="28"/>
        </w:rPr>
        <w:t xml:space="preserve">    2. Қолданбалы                                   Қордың меншікті </w:t>
      </w:r>
      <w:r>
        <w:br/>
      </w:r>
      <w:r>
        <w:rPr>
          <w:rFonts w:ascii="Times New Roman"/>
          <w:b w:val="false"/>
          <w:i w:val="false"/>
          <w:color w:val="000000"/>
          <w:sz w:val="28"/>
        </w:rPr>
        <w:t xml:space="preserve">
    бағдарламалық                                     қаражаттары </w:t>
      </w:r>
      <w:r>
        <w:br/>
      </w:r>
      <w:r>
        <w:rPr>
          <w:rFonts w:ascii="Times New Roman"/>
          <w:b w:val="false"/>
          <w:i w:val="false"/>
          <w:color w:val="000000"/>
          <w:sz w:val="28"/>
        </w:rPr>
        <w:t xml:space="preserve">
    қамсыздандыруды                          2.8       есебiнен </w:t>
      </w:r>
      <w:r>
        <w:br/>
      </w:r>
      <w:r>
        <w:rPr>
          <w:rFonts w:ascii="Times New Roman"/>
          <w:b w:val="false"/>
          <w:i w:val="false"/>
          <w:color w:val="000000"/>
          <w:sz w:val="28"/>
        </w:rPr>
        <w:t xml:space="preserve">
    кешенді жүйелі талдау </w:t>
      </w:r>
    </w:p>
    <w:p>
      <w:pPr>
        <w:spacing w:after="0"/>
        <w:ind w:left="0"/>
        <w:jc w:val="both"/>
      </w:pPr>
      <w:r>
        <w:rPr>
          <w:rFonts w:ascii="Times New Roman"/>
          <w:b w:val="false"/>
          <w:i w:val="false"/>
          <w:color w:val="000000"/>
          <w:sz w:val="28"/>
        </w:rPr>
        <w:t xml:space="preserve">    3. Қордың бағдарламалық                         Қордың меншiктi </w:t>
      </w:r>
      <w:r>
        <w:br/>
      </w:r>
      <w:r>
        <w:rPr>
          <w:rFonts w:ascii="Times New Roman"/>
          <w:b w:val="false"/>
          <w:i w:val="false"/>
          <w:color w:val="000000"/>
          <w:sz w:val="28"/>
        </w:rPr>
        <w:t xml:space="preserve">
    қамсыздандырылуын                                қаражаттары </w:t>
      </w:r>
      <w:r>
        <w:br/>
      </w:r>
      <w:r>
        <w:rPr>
          <w:rFonts w:ascii="Times New Roman"/>
          <w:b w:val="false"/>
          <w:i w:val="false"/>
          <w:color w:val="000000"/>
          <w:sz w:val="28"/>
        </w:rPr>
        <w:t xml:space="preserve">
    жаңарту                                 385.0      есебiнен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Жоба атауы  |      жылдар бойынша қаржыландыру    | </w:t>
      </w:r>
      <w:r>
        <w:br/>
      </w:r>
      <w:r>
        <w:rPr>
          <w:rFonts w:ascii="Times New Roman"/>
          <w:b w:val="false"/>
          <w:i w:val="false"/>
          <w:color w:val="000000"/>
          <w:sz w:val="28"/>
        </w:rPr>
        <w:t xml:space="preserve">
Р/н |              |_____________________________________|01.01.07ж. </w:t>
      </w:r>
      <w:r>
        <w:br/>
      </w:r>
      <w:r>
        <w:rPr>
          <w:rFonts w:ascii="Times New Roman"/>
          <w:b w:val="false"/>
          <w:i w:val="false"/>
          <w:color w:val="000000"/>
          <w:sz w:val="28"/>
        </w:rPr>
        <w:t xml:space="preserve">
    |              |01.01.04ж.|2004 жыл|2005 жыл|2006 жыл|  Қалдық </w:t>
      </w:r>
      <w:r>
        <w:br/>
      </w:r>
      <w:r>
        <w:rPr>
          <w:rFonts w:ascii="Times New Roman"/>
          <w:b w:val="false"/>
          <w:i w:val="false"/>
          <w:color w:val="000000"/>
          <w:sz w:val="28"/>
        </w:rPr>
        <w:t xml:space="preserve">
    |              |_____________________________________| </w:t>
      </w:r>
      <w:r>
        <w:br/>
      </w:r>
      <w:r>
        <w:rPr>
          <w:rFonts w:ascii="Times New Roman"/>
          <w:b w:val="false"/>
          <w:i w:val="false"/>
          <w:color w:val="000000"/>
          <w:sz w:val="28"/>
        </w:rPr>
        <w:t xml:space="preserve">
    |              |игерілгені|(болжам)|(болжам)|(болжам)|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Бiрiктiрiлген </w:t>
      </w:r>
      <w:r>
        <w:br/>
      </w:r>
      <w:r>
        <w:rPr>
          <w:rFonts w:ascii="Times New Roman"/>
          <w:b w:val="false"/>
          <w:i w:val="false"/>
          <w:color w:val="000000"/>
          <w:sz w:val="28"/>
        </w:rPr>
        <w:t xml:space="preserve">
   ақпараттық </w:t>
      </w:r>
      <w:r>
        <w:br/>
      </w:r>
      <w:r>
        <w:rPr>
          <w:rFonts w:ascii="Times New Roman"/>
          <w:b w:val="false"/>
          <w:i w:val="false"/>
          <w:color w:val="000000"/>
          <w:sz w:val="28"/>
        </w:rPr>
        <w:t xml:space="preserve">
   жүйе құру           118.4    200.2    92.4     92.4 </w:t>
      </w:r>
    </w:p>
    <w:p>
      <w:pPr>
        <w:spacing w:after="0"/>
        <w:ind w:left="0"/>
        <w:jc w:val="both"/>
      </w:pPr>
      <w:r>
        <w:rPr>
          <w:rFonts w:ascii="Times New Roman"/>
          <w:b w:val="false"/>
          <w:i w:val="false"/>
          <w:color w:val="000000"/>
          <w:sz w:val="28"/>
        </w:rPr>
        <w:t xml:space="preserve">   1. Бағдарламалық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көшенді жаңғырту    115.6 </w:t>
      </w:r>
    </w:p>
    <w:p>
      <w:pPr>
        <w:spacing w:after="0"/>
        <w:ind w:left="0"/>
        <w:jc w:val="both"/>
      </w:pPr>
      <w:r>
        <w:rPr>
          <w:rFonts w:ascii="Times New Roman"/>
          <w:b w:val="false"/>
          <w:i w:val="false"/>
          <w:color w:val="000000"/>
          <w:sz w:val="28"/>
        </w:rPr>
        <w:t xml:space="preserve">   2. Қолданбалы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қамсыздандыруды </w:t>
      </w:r>
      <w:r>
        <w:br/>
      </w:r>
      <w:r>
        <w:rPr>
          <w:rFonts w:ascii="Times New Roman"/>
          <w:b w:val="false"/>
          <w:i w:val="false"/>
          <w:color w:val="000000"/>
          <w:sz w:val="28"/>
        </w:rPr>
        <w:t xml:space="preserve">
   кешенді жүйелі </w:t>
      </w:r>
      <w:r>
        <w:br/>
      </w:r>
      <w:r>
        <w:rPr>
          <w:rFonts w:ascii="Times New Roman"/>
          <w:b w:val="false"/>
          <w:i w:val="false"/>
          <w:color w:val="000000"/>
          <w:sz w:val="28"/>
        </w:rPr>
        <w:t xml:space="preserve">
   талдау                2.8 </w:t>
      </w:r>
    </w:p>
    <w:p>
      <w:pPr>
        <w:spacing w:after="0"/>
        <w:ind w:left="0"/>
        <w:jc w:val="both"/>
      </w:pPr>
      <w:r>
        <w:rPr>
          <w:rFonts w:ascii="Times New Roman"/>
          <w:b w:val="false"/>
          <w:i w:val="false"/>
          <w:color w:val="000000"/>
          <w:sz w:val="28"/>
        </w:rPr>
        <w:t xml:space="preserve">   3. Қордың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қамсыздандырылуын </w:t>
      </w:r>
      <w:r>
        <w:br/>
      </w:r>
      <w:r>
        <w:rPr>
          <w:rFonts w:ascii="Times New Roman"/>
          <w:b w:val="false"/>
          <w:i w:val="false"/>
          <w:color w:val="000000"/>
          <w:sz w:val="28"/>
        </w:rPr>
        <w:t xml:space="preserve">
   жаңарту                      200.2     92.4     92.4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