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68eab" w14:textId="8268e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19 тамыздағы N 822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24 наурыздағы N 366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Үкіметі мен Словак Республикасының Үкіметі арасында Халықаралық автомобиль қатынастары туралы келісім жасасу туралы" Қазақстан Республикасы Үкіметінің 2003 жылғы 19 тамыздағы N 822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 "Қазақстан Республикасының Көлік және коммуникациялар министрі Қажымұрат Ыбырайұлы Нағмановқа" деген сөздер "Қазақстан Республикасының Венгрия Республикасындағы Төтенше және Өкілетті Елшісі Сағынбек Тоқабайұлы Тұрсыновқа" деген сөздермен ауыстырылсын.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