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1d7c" w14:textId="2d21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21 наурыздағы N 289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8 сәуірдегі N 388 қаулысы. Қаулының күші жойылды - ҚР Үкіметінің 2005 жылғы 27 шілдедегі N 778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"Халық денсаулығы" мемлекеттiк бағдарламасын iске асыру жөнiндегі 2003-2005 жылдарға арналған iс-шаралар жоспарын бекiту туралы" Қазақстан Республикасы Үкiметiнiң 2003 жылғы 21 наурыздағы N 289 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2003 ж., N 13, 141-құжат)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"Халық денсаулығы" мемлекеттiк бағдарламасын iске асыру жөнiндегi 2003-2005 жылдарға арналған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1.6, 2.2-жолдар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2.1-жол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"2.1. Мемлекеттік Қазақ. ДМ   жыл  638196,0, 825428,0 866700,0 Pec.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   стан        сай. соның                       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      Респуб.     ын,  iшiнде                      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ұйымдарын   лика.       IV   11-1-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вакциналар. сының       тоқ. тарма.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және    Үкіме.      сан  ғында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да    тіне             110203,0                    (6-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иммунобио.  ақпарат          мың                         105-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логиялық                     теңге 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препараттар                  көздел.                     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                          ген                         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қамтамасыз                                              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ету                                                      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лама)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8.3-жол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"8.3. Астана      Қазақ. ДМ   2005 ----      ----     265000,0 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қаласында   стан        жыл.                             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жедел       Респуб.     дың                              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медицина.   лика.        I       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лық көмек   сының       тоқ.       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көрсету     Үкiме.      саны 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станциясы   тiне                                         (16-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 240     ақпарат                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төсектi                                                  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жедел                                                    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медицина.                                               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лық көмек                                                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көрсету                                                  лама)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 әзiрлеу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8.4-жолмен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"8.4. Астана      Қазақ. ДМ   2004  ---      47000,0  ----     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қаласында   стан        жыл.                             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   Респуб.     дың                              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Республика. лика.       IV       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сының       сының       тоқ.       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   Үкiме.      саны 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      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министрлi.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гiнiң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төceкті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ғылыми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 әзірлеу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9.1-жол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"9.1. Мемлекеттiк Қазақ. ДМ,  жыл 1404122,0 2387197,0 1612481,9 Pec.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   стан   обл. сай.                              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      Pec.   ыс.  ын,                               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ұйымдарын   публи. тар  IV                                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қазiргі     касы.  мен  тоқ.      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заманғы     ның    Ас.  сан         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медицина.   Үкіме. тана       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лық жаб.    тіне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дықпен,     ақпа.  Алма.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санитарлық  рат  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            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мамандан.          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дырылған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автокөлiк.       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 және         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ету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10.1-жол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"10.1. Бүйрек     Қазақ. ДМ   жыл  400206,0, 425018,0 446269,0 Pec.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функциясы. стан        сай.  соның                      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ның        Рес.        ын,   ішінде                     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жеткілік.  пуб.        ІV    11.1-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сіздігі.   лика.       тоқ.  тарма.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ауы.   сының       сан   ғында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ратын.     Үкіме.           240206,0                    (13-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дарды      тіне              мың                        103-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дәрі-дәр.  ақпа.             теңге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 құ.    рат               көздел.                    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ралдары.                     ген                        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мен,                                                   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диализа.                                                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торлар.                                                 лама)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бүйрегі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ауыстырып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салынған.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нан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науқас.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дәрі-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дәрмек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құралдары.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сыз ету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"Көзделіп отырған шығыстар (мың теңге)" деген 6-бағанда: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10.2-жолда: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жыл" деген бағандағы "800000,0" деген сандар "834431,0"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жыл" деген бағандағы "800000,0" деген сандар "876153,0"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10.3-жолда: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жыл" деген бағандағы "1293673,0" деген сандар "795901,0"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жыл" деген бағандағы "1293673,0" деген сандар "835696,0"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10.4-жолда: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жыл" деген бағандағы "133486,0" деген сандар "138858,0"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жыл" деген бағандағы "133486,0" деген сандар "145801,0"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10.5-жолда: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жыл" деген бағандағы "1167691,0" деген сандар "1265112,0"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жыл" деген бағандағы "1167691,0" деген сандар "1328368,0"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нөмiрлерi 10.8, 10.9-жолдармен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"10.8. Қуық асты  Қазақ. ДМ,   Жыл  ----     280000,0 ----     Жер.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безiнiң    стан   обл.  бойы                            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рагын      Рес.   ыс.                                   лік.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ертерек    пуб.   тар                                   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диагности. лика.  мен             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калау      сының  Ас.                                   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үшiн       Үкіме. тана                               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онкология. тіне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лық        ақпа.  Алма.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диспансер. рат  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лерді жаб.     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дықпен            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қамтама.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сыз ету         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10.9   Гемофи.    Қазақ. ДМ,   Жыл  ----     273600,0 ----     Жер.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лиямен     стан   обл.  бойы                            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ауыратын   Рес.   ыс.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балалар.   пуб.   тар             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 қан     лика.  мен                                   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ұюы        сының  Ас.                                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фактор.    Үкіме. 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лары.      тіне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        ақпа.  Алма.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қамта.     рат  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масыз          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     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дері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11.1-жолдағы 6-бағанда: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жыл" деген 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абзацтағы "15000000,0, соның iшiнде"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 мынадай редакцияда жазылсын: "15000000,0, соның iшiнде 10.8., 10.9-тармақтардың iс-шараларын қаржыландыру көлемi ескерiлген";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жыл" деген бағанда бiрiншi абзацтағы "15000000,0, соның iшiнде"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"---   Жиыны     --- --- --- 10008610,0  22912172,6  22508365,6 ---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мың теңге,  мың теңге, 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соның       соның       соның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iшiнде      ішінде     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республи.   республи.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калық       калық   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бюджет      бюджет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-1305923,0, -6790731,0, -6448254,9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жергiлiктi  жергiлiктi  жергiлiктi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бюджеттер   бюджеттер   бюджеттер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-8702687,0 -16121441,6  16060110,7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