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07b9" w14:textId="2910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8 сәуірдегі N 394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"Табиғи монополиялар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"Табиғи монополиялар туралы" Қазақстан Республикасының Заңына </w:t>
      </w:r>
      <w:r>
        <w:br/>
      </w:r>
      <w:r>
        <w:rPr>
          <w:rFonts w:ascii="Times New Roman"/>
          <w:b/>
          <w:i w:val="false"/>
          <w:color w:val="000000"/>
        </w:rPr>
        <w:t xml:space="preserve">
өзгерiстер мен толықтырулар енгiзу туралы" </w:t>
      </w:r>
      <w:r>
        <w:br/>
      </w:r>
      <w:r>
        <w:rPr>
          <w:rFonts w:ascii="Times New Roman"/>
          <w:b/>
          <w:i w:val="false"/>
          <w:color w:val="000000"/>
        </w:rPr>
        <w:t xml:space="preserve">
Қазақстан Республикасының Заңы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"Табиғи монополиялар туралы" Қазақстан Республикасының 1998 жылғы 9 шiлдедегi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N 16, 214-құжат; 1999 ж., N 19, 646-құжат; 2000 ж., N 3-4, 66-құжат; 2001 ж., N 23, 309-құжат; 2002 ж., N 23-24, 193-құжат) мынадай өзгерiстер мен толықтырулар енгiзiлсiн: </w:t>
      </w:r>
      <w:r>
        <w:br/>
      </w:r>
      <w:r>
        <w:rPr>
          <w:rFonts w:ascii="Times New Roman"/>
          <w:b w:val="false"/>
          <w:i w:val="false"/>
          <w:color w:val="000000"/>
          <w:sz w:val="28"/>
        </w:rPr>
        <w:t xml:space="preserve">
      1) 2-баптың 1-тармағындағы "реттейдi" деген сөз "қолданылады" деген сөзбен ауыстырылсын; </w:t>
      </w:r>
      <w:r>
        <w:br/>
      </w:r>
      <w:r>
        <w:rPr>
          <w:rFonts w:ascii="Times New Roman"/>
          <w:b w:val="false"/>
          <w:i w:val="false"/>
          <w:color w:val="000000"/>
          <w:sz w:val="28"/>
        </w:rPr>
        <w:t xml:space="preserve">
      3-бапта: </w:t>
      </w:r>
      <w:r>
        <w:br/>
      </w:r>
      <w:r>
        <w:rPr>
          <w:rFonts w:ascii="Times New Roman"/>
          <w:b w:val="false"/>
          <w:i w:val="false"/>
          <w:color w:val="000000"/>
          <w:sz w:val="28"/>
        </w:rPr>
        <w:t xml:space="preserve">
      мынадай мазмұндағы 1-3), 2-1), 3-1), 3-2), 3-3) тармақшалармен толықтырылсын: </w:t>
      </w:r>
      <w:r>
        <w:br/>
      </w:r>
      <w:r>
        <w:rPr>
          <w:rFonts w:ascii="Times New Roman"/>
          <w:b w:val="false"/>
          <w:i w:val="false"/>
          <w:color w:val="000000"/>
          <w:sz w:val="28"/>
        </w:rPr>
        <w:t xml:space="preserve">
      "1-3) табиғи монополия субъектiсiнiң үлестес тұлғасы - шешiмдi тiкелей және (немесе) жанама айқындауға және (немесе) табиғи монополия субъектiсi қабылдаған шешiмге әсер ету, оның iшiнде шарттың, ауызша шартты немесе өзге мәміленi қоса мүмкiндiгi бар (берiлген өкiлеттiктердiң шеңберiнде оның қызметiн реттеудi жүзеге асыратын мемлекеттiк органдардан басқа) тұлға, сондай-ақ табиғи монополия субъектiсiне қатысты осындай құқығы бар кез келген тұлға; </w:t>
      </w:r>
      <w:r>
        <w:br/>
      </w:r>
      <w:r>
        <w:rPr>
          <w:rFonts w:ascii="Times New Roman"/>
          <w:b w:val="false"/>
          <w:i w:val="false"/>
          <w:color w:val="000000"/>
          <w:sz w:val="28"/>
        </w:rPr>
        <w:t xml:space="preserve">
      2-1) ұзақ мерзiмдi кезең - бес жылдан астам уақыт аралығы; </w:t>
      </w:r>
      <w:r>
        <w:br/>
      </w:r>
      <w:r>
        <w:rPr>
          <w:rFonts w:ascii="Times New Roman"/>
          <w:b w:val="false"/>
          <w:i w:val="false"/>
          <w:color w:val="000000"/>
          <w:sz w:val="28"/>
        </w:rPr>
        <w:t xml:space="preserve">
      3-1) инвестициялық бағдарлама (жоба) - жаңа активтердi жасауға, қазiргi бар активтердi кеңейтуге, қалпына келтiруге, қайта жаңартуға, қолдауға бағытталған қаражаттарды салу және қайтару, табиғи монополия субъектiсiнiң негiзгi құралдарын техникалық-экономикалық тиiмдiлiк алу мақсатында қысқа мерзiмге, орташа мерзiмге немесе ұзақ мерзiмге қайта жаңғырту, техникалық қайта жарақтандыру бағдарламасы; </w:t>
      </w:r>
      <w:r>
        <w:br/>
      </w:r>
      <w:r>
        <w:rPr>
          <w:rFonts w:ascii="Times New Roman"/>
          <w:b w:val="false"/>
          <w:i w:val="false"/>
          <w:color w:val="000000"/>
          <w:sz w:val="28"/>
        </w:rPr>
        <w:t xml:space="preserve">
      3-2) инвестициялық тариф (баға, алым ставкасы) - бiр инвестициялық жобаның шеңберiнде уәкiлеттi орган бекiткен тариф (баға, алым ставкасы) немесе жаңадан құрылған, салынған инвестициялардың толық өтелiмдiлiгiне дейiн жұмыс iстейтiн объектiлерге көрсетiлетiн табиғи монополия субъектiсiнiң реттелетiн қызметтерiне (тауарларына, жұмыстарына) арналған оның шектi деңгейi; </w:t>
      </w:r>
      <w:r>
        <w:br/>
      </w:r>
      <w:r>
        <w:rPr>
          <w:rFonts w:ascii="Times New Roman"/>
          <w:b w:val="false"/>
          <w:i w:val="false"/>
          <w:color w:val="000000"/>
          <w:sz w:val="28"/>
        </w:rPr>
        <w:t xml:space="preserve">
      3-3) қысқа мерзiмдi кезең - бiр жылға дейiнгi уақытты қоса уақыт аралығы;";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"қызметтерiн" деген сөздiң алдынан "реттелетiн" деген сөзбен толықтырылсын; </w:t>
      </w:r>
      <w:r>
        <w:br/>
      </w:r>
      <w:r>
        <w:rPr>
          <w:rFonts w:ascii="Times New Roman"/>
          <w:b w:val="false"/>
          <w:i w:val="false"/>
          <w:color w:val="000000"/>
          <w:sz w:val="28"/>
        </w:rPr>
        <w:t xml:space="preserve">
      "тауарларын" деген сөздiң алдынан "реттелетiн" деген сөзбен толықтырылсын; </w:t>
      </w:r>
      <w:r>
        <w:br/>
      </w:r>
      <w:r>
        <w:rPr>
          <w:rFonts w:ascii="Times New Roman"/>
          <w:b w:val="false"/>
          <w:i w:val="false"/>
          <w:color w:val="000000"/>
          <w:sz w:val="28"/>
        </w:rPr>
        <w:t xml:space="preserve">
      4-1) тармақша "қызметтерiне" деген сөз "немесе реттелетiн қызметтерге (тауарларға, жұмыстарға) оның шектi деңгейiне" деген сөздермен ауыстырылсын; </w:t>
      </w:r>
      <w:r>
        <w:br/>
      </w:r>
      <w:r>
        <w:rPr>
          <w:rFonts w:ascii="Times New Roman"/>
          <w:b w:val="false"/>
          <w:i w:val="false"/>
          <w:color w:val="000000"/>
          <w:sz w:val="28"/>
        </w:rPr>
        <w:t xml:space="preserve">
      мынадай мазмұндағы 4-2), 4-3) тармақшалармен толықтырылсын: </w:t>
      </w:r>
      <w:r>
        <w:br/>
      </w:r>
      <w:r>
        <w:rPr>
          <w:rFonts w:ascii="Times New Roman"/>
          <w:b w:val="false"/>
          <w:i w:val="false"/>
          <w:color w:val="000000"/>
          <w:sz w:val="28"/>
        </w:rPr>
        <w:t xml:space="preserve">
      "4-2) тарифтiң (бағаның, алым ставкасының) шектi деңгейi - орташа немесе ұзақ мерзiмге бекiтiлетiн табиғи монополия субъектiсiнiң реттелетiн қызметiне (тауарға, жұмысқа) арналған тарифтiң (бағаның, алым ставкасының) ең жоғары шамасы; </w:t>
      </w:r>
      <w:r>
        <w:br/>
      </w:r>
      <w:r>
        <w:rPr>
          <w:rFonts w:ascii="Times New Roman"/>
          <w:b w:val="false"/>
          <w:i w:val="false"/>
          <w:color w:val="000000"/>
          <w:sz w:val="28"/>
        </w:rPr>
        <w:t xml:space="preserve">
      4-3) орташа кезең - бiр жылдан асатын бес жылға дейiнгi уақытты қоса уақыт аралығы;"; </w:t>
      </w:r>
      <w:r>
        <w:br/>
      </w:r>
      <w:r>
        <w:rPr>
          <w:rFonts w:ascii="Times New Roman"/>
          <w:b w:val="false"/>
          <w:i w:val="false"/>
          <w:color w:val="000000"/>
          <w:sz w:val="28"/>
        </w:rPr>
        <w:t xml:space="preserve">
      5-2) тармақшадағы "қызметтерiнiң" деген сөз "реттелетiн қызметтердiң (тауарлардың, жұмыстардың)" деген сөздермен ауыстырылсын; </w:t>
      </w:r>
      <w:r>
        <w:br/>
      </w:r>
      <w:r>
        <w:rPr>
          <w:rFonts w:ascii="Times New Roman"/>
          <w:b w:val="false"/>
          <w:i w:val="false"/>
          <w:color w:val="000000"/>
          <w:sz w:val="28"/>
        </w:rPr>
        <w:t xml:space="preserve">
      5-3) тармақшасы мынадай редакцияда жазылсын: </w:t>
      </w:r>
      <w:r>
        <w:br/>
      </w:r>
      <w:r>
        <w:rPr>
          <w:rFonts w:ascii="Times New Roman"/>
          <w:b w:val="false"/>
          <w:i w:val="false"/>
          <w:color w:val="000000"/>
          <w:sz w:val="28"/>
        </w:rPr>
        <w:t xml:space="preserve">
      "5-3) тарифтiк смета - уәкiлеттi орган жыл сайын және (немесе) орташа немесе ұзақ кезеңге арналған реттелетiн қызметтердiң (тауарлардың, жұмыстардың) мөлшерiнде бекiтетiн көрсетiлетiн қызметтердiң (тауарлардың, жұмыстардың) кiрiстерi мен шығыстарының статьялары, көлемдерi туралы көрсеткiштерi мен уәкiлеттi орган белгiлеген нысан бойынша табиғи монополия субъектiсi қызметiнiң басқа экономикалық көрсеткiштерi;"; </w:t>
      </w:r>
      <w:r>
        <w:br/>
      </w:r>
      <w:r>
        <w:rPr>
          <w:rFonts w:ascii="Times New Roman"/>
          <w:b w:val="false"/>
          <w:i w:val="false"/>
          <w:color w:val="000000"/>
          <w:sz w:val="28"/>
        </w:rPr>
        <w:t xml:space="preserve">
      мынадай мазмұндағы 5-4), 6-1) тармақшалармен толықтырылсын: </w:t>
      </w:r>
      <w:r>
        <w:br/>
      </w:r>
      <w:r>
        <w:rPr>
          <w:rFonts w:ascii="Times New Roman"/>
          <w:b w:val="false"/>
          <w:i w:val="false"/>
          <w:color w:val="000000"/>
          <w:sz w:val="28"/>
        </w:rPr>
        <w:t xml:space="preserve">
      "5-4) техникалық сараптама - iске қосылған активтердiң техникалық жай-күйiн (техникалық сипаттамасын) талдау және активтердi жұмыс iстеу қалпында ұстауды қамтамасыз ететiн жұмыстар жүргiзудiң қажеттiгi, технологиялық процестiң, технология өндiрiсiнiң материалдық, еңбек шығындарының белгiленген нормаларына сәйкестiгiн қоса тиiмдiлiгi, инвестициялық бағдарламаларды (жобаларды) жүзеге асырудың қажеттiлiгiн бағалау, ұсынылатын реттелетiн қызметтердiң түрлерi бойынша негiзгi құралдарды бөлудiң iске қосылған деңгейi және дұрыстығы; </w:t>
      </w:r>
      <w:r>
        <w:br/>
      </w:r>
      <w:r>
        <w:rPr>
          <w:rFonts w:ascii="Times New Roman"/>
          <w:b w:val="false"/>
          <w:i w:val="false"/>
          <w:color w:val="000000"/>
          <w:sz w:val="28"/>
        </w:rPr>
        <w:t xml:space="preserve">
      6-1) қаржылық сараптама - олардың табиғи монополиялар туралы заңнаманың және уәкiлеттi орган шешiмдерiнiң орындалуын бағалау мақсатында табиғи монополия субъектiсiнiң қаржы-шаруашылық қызметiн, сондай-ақ табиғи монополия субъектiсi қызметiнiң қаржылық көрсеткiштерiне қолданылатын тарифтерге (бағаларға, алымдар ставкаларына) әсерiн талдау, тарифтiк сметаның орындалуын тексеру (бағалау) және есеп саясатын сақтау, уәкiлеттi органмен келiсiлген инвестициялық бағдарламалардың (жобалардың) орындалуы;";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табиғи монополия субъектiсiнiң реттелетiн қызметтерi (тауарлары, жұмыстары) - табиғи монополия саласындағы табиғи монополия субъектiсi ұсынатын және уәкiлеттi органның мемлекеттiк реттеуiне, қызметтердi тұтынушыға белгiлi бiр тауар беру түрiнде ұсыну жағдайларын қоса жататын қызметтер (тауарлар, жұмыстар);"; </w:t>
      </w:r>
      <w:r>
        <w:br/>
      </w:r>
      <w:r>
        <w:rPr>
          <w:rFonts w:ascii="Times New Roman"/>
          <w:b w:val="false"/>
          <w:i w:val="false"/>
          <w:color w:val="000000"/>
          <w:sz w:val="28"/>
        </w:rPr>
        <w:t xml:space="preserve">
      3) 4-бапта: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"4-бап. Табиғи монополиялар аясы"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"аясында" деген сөз "аяларында" деген сөздермен ауыстырылсын; </w:t>
      </w:r>
      <w:r>
        <w:br/>
      </w:r>
      <w:r>
        <w:rPr>
          <w:rFonts w:ascii="Times New Roman"/>
          <w:b w:val="false"/>
          <w:i w:val="false"/>
          <w:color w:val="000000"/>
          <w:sz w:val="28"/>
        </w:rPr>
        <w:t xml:space="preserve">
      "мынадай iс-әрекет түрлерi" деген сөздер алынып тасталсын; </w:t>
      </w:r>
      <w:r>
        <w:br/>
      </w:r>
      <w:r>
        <w:rPr>
          <w:rFonts w:ascii="Times New Roman"/>
          <w:b w:val="false"/>
          <w:i w:val="false"/>
          <w:color w:val="000000"/>
          <w:sz w:val="28"/>
        </w:rPr>
        <w:t xml:space="preserve">
      3-1) тармақшадағы "жылыту қазандықтарында, өндiрiстiң құрамдастырылған үлгісіндегі стансаларында өндiру" деген сөздер алынып тасталсын; </w:t>
      </w:r>
      <w:r>
        <w:br/>
      </w:r>
      <w:r>
        <w:rPr>
          <w:rFonts w:ascii="Times New Roman"/>
          <w:b w:val="false"/>
          <w:i w:val="false"/>
          <w:color w:val="000000"/>
          <w:sz w:val="28"/>
        </w:rPr>
        <w:t xml:space="preserve">
      4-1) тармақшадағы "бәсекелес кiрме жолдар және оны салудың технологиялық мүмкiндiктерi не экономикалық тиiмдiлiгi болмаған кездегi кiрме жолдардың қызметтерi" деген сөздер алынып тасталсын; </w:t>
      </w:r>
      <w:r>
        <w:br/>
      </w:r>
      <w:r>
        <w:rPr>
          <w:rFonts w:ascii="Times New Roman"/>
          <w:b w:val="false"/>
          <w:i w:val="false"/>
          <w:color w:val="000000"/>
          <w:sz w:val="28"/>
        </w:rPr>
        <w:t xml:space="preserve">
      5) тармақшадағы ", айлақтар, әуежайлар" деген сөздер алынып тасталсын;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порттардың, әуежайлардың қызметтерi";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телекоммуникациялардың техникалық мүмкiн еместiк не экономикалық мақсатсыздық себебi бойынша, тарифтерiн Қазақстан Республикасының Үкiметi айқындайтын телекоммуникациялардың әмбебап қызметтерiн қоспағанда, осы қызметтердi көрсететiн нақты байланыс операторының болмау жағдайы кезiндегi қызметтерi;"; </w:t>
      </w:r>
      <w:r>
        <w:br/>
      </w:r>
      <w:r>
        <w:rPr>
          <w:rFonts w:ascii="Times New Roman"/>
          <w:b w:val="false"/>
          <w:i w:val="false"/>
          <w:color w:val="000000"/>
          <w:sz w:val="28"/>
        </w:rPr>
        <w:t xml:space="preserve">
      мынадай мазмұндағы 6-1) тармақшамен толықтырылсын: </w:t>
      </w:r>
      <w:r>
        <w:br/>
      </w:r>
      <w:r>
        <w:rPr>
          <w:rFonts w:ascii="Times New Roman"/>
          <w:b w:val="false"/>
          <w:i w:val="false"/>
          <w:color w:val="000000"/>
          <w:sz w:val="28"/>
        </w:rPr>
        <w:t xml:space="preserve">
      6-1) телекоммуникациялар желiлерiн жалпы пайдаланудағы телекоммуникациялар желiлерiне қосу мақсатында жалға немесе кабельдiк арналар мен технологиялық мүлiктi пайдалануға қызметтер ұсыну;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Уәкiлеттi орган осы баптың 1-тармағында санамаланған табиғи монополиялар саласының табиғи монополия субъектiлерiнiң осы сала шеңберiнде ұсынылатын қызметтерiн (тауарларын, жұмыстарын) реттелетiнге жатқызу мәнiн талдауды жүзеге асырады. </w:t>
      </w:r>
      <w:r>
        <w:br/>
      </w:r>
      <w:r>
        <w:rPr>
          <w:rFonts w:ascii="Times New Roman"/>
          <w:b w:val="false"/>
          <w:i w:val="false"/>
          <w:color w:val="000000"/>
          <w:sz w:val="28"/>
        </w:rPr>
        <w:t xml:space="preserve">
      Реттелетiн қызметтердiң (тауарлардың, жұмыстардың) тiзбесiн Қазақстан Республикасының Үкiметi уәкiлеттi органның ұсынуы бойынша бекiтедi.";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"табиғи монополия" деген сөздер "табиғи монополиялар" деген сөздермен ауыстырылсын; </w:t>
      </w:r>
      <w:r>
        <w:br/>
      </w:r>
      <w:r>
        <w:rPr>
          <w:rFonts w:ascii="Times New Roman"/>
          <w:b w:val="false"/>
          <w:i w:val="false"/>
          <w:color w:val="000000"/>
          <w:sz w:val="28"/>
        </w:rPr>
        <w:t xml:space="preserve">
      ", ұсынылатын реттелетiн қызметтердiң (тауарлардың, жұмыстардың) нақты түрлерiн көрсете отырып" деген сөздермен толықтырылсын; </w:t>
      </w:r>
      <w:r>
        <w:br/>
      </w:r>
      <w:r>
        <w:rPr>
          <w:rFonts w:ascii="Times New Roman"/>
          <w:b w:val="false"/>
          <w:i w:val="false"/>
          <w:color w:val="000000"/>
          <w:sz w:val="28"/>
        </w:rPr>
        <w:t xml:space="preserve">
      3-тармақтағы "Табиғи монополия" деген сөздер "Табиғи монополиялар" деген сөздермен ауыстырылсын; </w:t>
      </w:r>
      <w:r>
        <w:br/>
      </w:r>
      <w:r>
        <w:rPr>
          <w:rFonts w:ascii="Times New Roman"/>
          <w:b w:val="false"/>
          <w:i w:val="false"/>
          <w:color w:val="000000"/>
          <w:sz w:val="28"/>
        </w:rPr>
        <w:t xml:space="preserve">
      3-1-тармақ алынып тасталсын; </w:t>
      </w:r>
      <w:r>
        <w:br/>
      </w:r>
      <w:r>
        <w:rPr>
          <w:rFonts w:ascii="Times New Roman"/>
          <w:b w:val="false"/>
          <w:i w:val="false"/>
          <w:color w:val="000000"/>
          <w:sz w:val="28"/>
        </w:rPr>
        <w:t xml:space="preserve">
      4) 5-бапта: </w:t>
      </w:r>
      <w:r>
        <w:br/>
      </w:r>
      <w:r>
        <w:rPr>
          <w:rFonts w:ascii="Times New Roman"/>
          <w:b w:val="false"/>
          <w:i w:val="false"/>
          <w:color w:val="000000"/>
          <w:sz w:val="28"/>
        </w:rPr>
        <w:t xml:space="preserve">
      "Табиғи монополия" деген сөздер "Табиғи монополиялар"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тармақшадағы "өзiнiң негiзгi қызметiне" деген сөздер "табиғи монополиялар салаларына" деген сөздермен ауыстырылсын; </w:t>
      </w:r>
      <w:r>
        <w:br/>
      </w:r>
      <w:r>
        <w:rPr>
          <w:rFonts w:ascii="Times New Roman"/>
          <w:b w:val="false"/>
          <w:i w:val="false"/>
          <w:color w:val="000000"/>
          <w:sz w:val="28"/>
        </w:rPr>
        <w:t xml:space="preserve">
      2) тармақшадағы "қызметтер" деген сөз "реттелетiн қызметтер (тауарлар, жұмыстар)" деген сөздермен ауыстырылсын;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"ұсынылған" деген сөз "реттелген" деген сөзбен ауыстырылсын; </w:t>
      </w:r>
      <w:r>
        <w:br/>
      </w:r>
      <w:r>
        <w:rPr>
          <w:rFonts w:ascii="Times New Roman"/>
          <w:b w:val="false"/>
          <w:i w:val="false"/>
          <w:color w:val="000000"/>
          <w:sz w:val="28"/>
        </w:rPr>
        <w:t xml:space="preserve">
      "ескерiлмеген" деген сөзден кейiн "реттелген" деген сөзбен толықтырылсын; </w:t>
      </w:r>
      <w:r>
        <w:br/>
      </w:r>
      <w:r>
        <w:rPr>
          <w:rFonts w:ascii="Times New Roman"/>
          <w:b w:val="false"/>
          <w:i w:val="false"/>
          <w:color w:val="000000"/>
          <w:sz w:val="28"/>
        </w:rPr>
        <w:t xml:space="preserve">
      "немесе олардың шектi деңгейлерi" деген сөздермен толықтырылсын;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"қызметтерге" деген сөз "реттелетiн қызметтерге (тауарларға, жұмыстарға)" деген сөздермен ауыстырылсын; </w:t>
      </w:r>
      <w:r>
        <w:br/>
      </w:r>
      <w:r>
        <w:rPr>
          <w:rFonts w:ascii="Times New Roman"/>
          <w:b w:val="false"/>
          <w:i w:val="false"/>
          <w:color w:val="000000"/>
          <w:sz w:val="28"/>
        </w:rPr>
        <w:t xml:space="preserve">
      "қызметтер" деген сөз "реттелетiн қызметтер (тауарлар, жұмыстар)" деген сөздермен ауыстырылсын;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өндiрiске және реттелетiн қызметтер (тауарлар, жұмыстар) ұсыну үшiн пайдаланылатын меншiк құқығына және өзге де заңды негiзде тиесiлi мүлiктi сенiмдi басқаруға, мүлiктiк жалдауға, лизингке беруге;"; </w:t>
      </w:r>
      <w:r>
        <w:br/>
      </w:r>
      <w:r>
        <w:rPr>
          <w:rFonts w:ascii="Times New Roman"/>
          <w:b w:val="false"/>
          <w:i w:val="false"/>
          <w:color w:val="000000"/>
          <w:sz w:val="28"/>
        </w:rPr>
        <w:t xml:space="preserve">
      6) тармақшадағы "қызметтерi" деген сөз "реттелетiн қызметтерi (тауарлары, жұмыстары)" деген сөздермен ауыстырылсын; </w:t>
      </w:r>
      <w:r>
        <w:br/>
      </w:r>
      <w:r>
        <w:rPr>
          <w:rFonts w:ascii="Times New Roman"/>
          <w:b w:val="false"/>
          <w:i w:val="false"/>
          <w:color w:val="000000"/>
          <w:sz w:val="28"/>
        </w:rPr>
        <w:t xml:space="preserve">
      7) тармақшада: </w:t>
      </w:r>
      <w:r>
        <w:br/>
      </w:r>
      <w:r>
        <w:rPr>
          <w:rFonts w:ascii="Times New Roman"/>
          <w:b w:val="false"/>
          <w:i w:val="false"/>
          <w:color w:val="000000"/>
          <w:sz w:val="28"/>
        </w:rPr>
        <w:t xml:space="preserve">
      "қызмет көрсетулер" деген сөздердiң алдынан "реттелетiн" деген сөзбен толықтырылсын; </w:t>
      </w:r>
      <w:r>
        <w:br/>
      </w:r>
      <w:r>
        <w:rPr>
          <w:rFonts w:ascii="Times New Roman"/>
          <w:b w:val="false"/>
          <w:i w:val="false"/>
          <w:color w:val="000000"/>
          <w:sz w:val="28"/>
        </w:rPr>
        <w:t xml:space="preserve">
      "тұтынушыларға" деген сөзден кейiн "реттелетiн" деген сөзбен толықтырылсын; </w:t>
      </w:r>
      <w:r>
        <w:br/>
      </w:r>
      <w:r>
        <w:rPr>
          <w:rFonts w:ascii="Times New Roman"/>
          <w:b w:val="false"/>
          <w:i w:val="false"/>
          <w:color w:val="000000"/>
          <w:sz w:val="28"/>
        </w:rPr>
        <w:t xml:space="preserve">
      8) тармақшадағы "қызмет көрсетулерге (тауарларға, жұмыстарға)" деген сөздер "немесе реттелетiн қызметтерге (тауарларға, жұмыстарға) олардың шектi деңгейiне" деген сөздермен ауыстырылсын; </w:t>
      </w:r>
      <w:r>
        <w:br/>
      </w:r>
      <w:r>
        <w:rPr>
          <w:rFonts w:ascii="Times New Roman"/>
          <w:b w:val="false"/>
          <w:i w:val="false"/>
          <w:color w:val="000000"/>
          <w:sz w:val="28"/>
        </w:rPr>
        <w:t xml:space="preserve">
      мынадай мазмұндағы 9) тармақшамен толықтырылсын: </w:t>
      </w:r>
      <w:r>
        <w:br/>
      </w:r>
      <w:r>
        <w:rPr>
          <w:rFonts w:ascii="Times New Roman"/>
          <w:b w:val="false"/>
          <w:i w:val="false"/>
          <w:color w:val="000000"/>
          <w:sz w:val="28"/>
        </w:rPr>
        <w:t xml:space="preserve">
      "9) мемлекеттiк органдар өздерiнiң құзыретi шегiнде белгілеген реттелетiн қызметтердiң (тауарлардың, жұмыстардың) сапасына қойылатын талаптарға сәйкес келмейтiн ұсынылатын реттелетiн қызметтерге (тауарларға, жұмыстарға) ақы талап етуге.";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Осы баптың 1-тармағының 4) және 6) тармақшаларында көзделген шектеулердi сақтау мақсатында, табиғи монополия субъектiсiнiң олар ұсынатын реттелетiн қызметтер (тауарлар, жұмыстар) үшін төлемдер қабылдау кассасының болуы мiндеттi."; </w:t>
      </w:r>
      <w:r>
        <w:br/>
      </w:r>
      <w:r>
        <w:rPr>
          <w:rFonts w:ascii="Times New Roman"/>
          <w:b w:val="false"/>
          <w:i w:val="false"/>
          <w:color w:val="000000"/>
          <w:sz w:val="28"/>
        </w:rPr>
        <w:t xml:space="preserve">
      5) 6-бапта: </w:t>
      </w:r>
      <w:r>
        <w:br/>
      </w:r>
      <w:r>
        <w:rPr>
          <w:rFonts w:ascii="Times New Roman"/>
          <w:b w:val="false"/>
          <w:i w:val="false"/>
          <w:color w:val="000000"/>
          <w:sz w:val="28"/>
        </w:rPr>
        <w:t xml:space="preserve">
      1-1) тармақша "ұсынылатын" деген сөзден кейiн "реттелетiн" деген сөзбен толықтырылсын; </w:t>
      </w:r>
      <w:r>
        <w:br/>
      </w:r>
      <w:r>
        <w:rPr>
          <w:rFonts w:ascii="Times New Roman"/>
          <w:b w:val="false"/>
          <w:i w:val="false"/>
          <w:color w:val="000000"/>
          <w:sz w:val="28"/>
        </w:rPr>
        <w:t xml:space="preserve">
      мынадай мазмұндағы 1-3) тармақшамен толықтырылсын: </w:t>
      </w:r>
      <w:r>
        <w:br/>
      </w:r>
      <w:r>
        <w:rPr>
          <w:rFonts w:ascii="Times New Roman"/>
          <w:b w:val="false"/>
          <w:i w:val="false"/>
          <w:color w:val="000000"/>
          <w:sz w:val="28"/>
        </w:rPr>
        <w:t xml:space="preserve">
      "1-3) өзiнiң таңдауы бойынша тарифтi (бағаны, алым ставкасын) бекiтуге немесе реттелетiн қызметтерге (тауарларға, жұмыстарға) арналған оның шекті деңгейiне арналған өтiнiмдi уәкiлеттi органның қарауына ұсынуға;"; </w:t>
      </w:r>
      <w:r>
        <w:br/>
      </w:r>
      <w:r>
        <w:rPr>
          <w:rFonts w:ascii="Times New Roman"/>
          <w:b w:val="false"/>
          <w:i w:val="false"/>
          <w:color w:val="000000"/>
          <w:sz w:val="28"/>
        </w:rPr>
        <w:t xml:space="preserve">
      6) 7-бапта: </w:t>
      </w:r>
      <w:r>
        <w:br/>
      </w:r>
      <w:r>
        <w:rPr>
          <w:rFonts w:ascii="Times New Roman"/>
          <w:b w:val="false"/>
          <w:i w:val="false"/>
          <w:color w:val="000000"/>
          <w:sz w:val="28"/>
        </w:rPr>
        <w:t xml:space="preserve">
      2) тармақша мынадай мазмұнда жазылсын: </w:t>
      </w:r>
      <w:r>
        <w:br/>
      </w:r>
      <w:r>
        <w:rPr>
          <w:rFonts w:ascii="Times New Roman"/>
          <w:b w:val="false"/>
          <w:i w:val="false"/>
          <w:color w:val="000000"/>
          <w:sz w:val="28"/>
        </w:rPr>
        <w:t xml:space="preserve">
      "2) мемлекеттiк басқару органдары өздерiнiң құзыретi шегiнде уәкiлеттi орган ұсынған реттелетiн қызметтерге (тауарларға, жұмыстарға) бекiткен тарифтердi (бағаларды, алымдар ставкаларын) немесе олардың шектi деңгейлерiн ескере отырып, белгiлеген ұсынылатын реттелетiн қызметтердiң (тауарлардың, жұмыстардың) сапасына қойылатын талаптарға сәйкес, реттелетiн қызметтердi (тауарларды, жұмыстарды) тұтынушыларға жалпыға бiрдей қызмет көрсетудi қамтамасыз етуге;";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олар ұсынған қызметтер (тауарлар, жұмыстар) үшiн тұтынушылардан өз кассалары, сондай-ақ банк операцияларының жекелеген түрлерiн жүзеге асыратын банктер мен ұйымдар арқылы төлемдер қабылдауды қамтамасыз етуге;";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"ескерiлген" деген сөзден кейiн "реттелетiн" деген сөзбен толықтырылсын; </w:t>
      </w:r>
      <w:r>
        <w:br/>
      </w:r>
      <w:r>
        <w:rPr>
          <w:rFonts w:ascii="Times New Roman"/>
          <w:b w:val="false"/>
          <w:i w:val="false"/>
          <w:color w:val="000000"/>
          <w:sz w:val="28"/>
        </w:rPr>
        <w:t xml:space="preserve">
      "жағдайларда," деген сөзден кейiн "реттелетiн" деген сөзбен толықтырылсын; </w:t>
      </w:r>
      <w:r>
        <w:br/>
      </w:r>
      <w:r>
        <w:rPr>
          <w:rFonts w:ascii="Times New Roman"/>
          <w:b w:val="false"/>
          <w:i w:val="false"/>
          <w:color w:val="000000"/>
          <w:sz w:val="28"/>
        </w:rPr>
        <w:t xml:space="preserve">
      ", оның iшiнде уәкiлеттi орган бекiткен тәртiппен реттелетiн қызметтерге (тауарларға, жұмыстарға) тең жағдайлармен қол жеткiзуге" деген сөздермен толықтырылсын; </w:t>
      </w:r>
      <w:r>
        <w:br/>
      </w:r>
      <w:r>
        <w:rPr>
          <w:rFonts w:ascii="Times New Roman"/>
          <w:b w:val="false"/>
          <w:i w:val="false"/>
          <w:color w:val="000000"/>
          <w:sz w:val="28"/>
        </w:rPr>
        <w:t xml:space="preserve">
      мынадай мазмұндағы 3-1) тармақшамен толықтырылсын: </w:t>
      </w:r>
      <w:r>
        <w:br/>
      </w:r>
      <w:r>
        <w:rPr>
          <w:rFonts w:ascii="Times New Roman"/>
          <w:b w:val="false"/>
          <w:i w:val="false"/>
          <w:color w:val="000000"/>
          <w:sz w:val="28"/>
        </w:rPr>
        <w:t xml:space="preserve">
      "3-1) тарифтiң (бағаның, алым ставкасының) шектi деңгейi бекiтiлген жағдайда, барлық тұтынушыларға тарифтiң (бағаның, алым ставкасының) шектi деңгейiнен аспайтын тарифтер (бағалар, алым ставкалары) бойынша реттелетiн қызметтер (тауарлар, жұмыстар) ұсынуға;";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осы Заңда және Қазақстан Республикасының өзге де заңнамалық кесiмдерiнде белгiленген тәртiппен шығындары табиғи монополия субъектiсiнiң реттелетiн қызметтерiне тарифтi (бағаны, алым ставкасын) немесе оның шектi деңгейiн және тарифтiк сметаларды бекiту кезiнде ескерiлетiн тауарларды, жұмыстар мен қызметтердi сатып алуды жүзеге асыруға;"; </w:t>
      </w:r>
      <w:r>
        <w:br/>
      </w:r>
      <w:r>
        <w:rPr>
          <w:rFonts w:ascii="Times New Roman"/>
          <w:b w:val="false"/>
          <w:i w:val="false"/>
          <w:color w:val="000000"/>
          <w:sz w:val="28"/>
        </w:rPr>
        <w:t xml:space="preserve">
      7) тармақшадағы "Қазақстан Республикасының табиғи монополиялар туралы заңдарында белгiленген аудит жүргiзу шартына қосымша талаптарға сәйкес" деген сөздер ", осы Заңның 15-бабының 3-тармағында көрсетiлген, үш жылда бiр рет мiндеттi аудит жүргiзетiн табиғи монополия субъектiлерiнен басқа" деген сөздермен ауыстырылсын; </w:t>
      </w:r>
      <w:r>
        <w:br/>
      </w:r>
      <w:r>
        <w:rPr>
          <w:rFonts w:ascii="Times New Roman"/>
          <w:b w:val="false"/>
          <w:i w:val="false"/>
          <w:color w:val="000000"/>
          <w:sz w:val="28"/>
        </w:rPr>
        <w:t xml:space="preserve">
      7-1) тармақша мынадай редакцияда жазылсын: </w:t>
      </w:r>
      <w:r>
        <w:br/>
      </w:r>
      <w:r>
        <w:rPr>
          <w:rFonts w:ascii="Times New Roman"/>
          <w:b w:val="false"/>
          <w:i w:val="false"/>
          <w:color w:val="000000"/>
          <w:sz w:val="28"/>
        </w:rPr>
        <w:t xml:space="preserve">
      "7-1) реттелетін қызметтердiң әрбiр түрi бойынша және тұтастай уәкiлеттi орган бекiткен тәртiппен өзге қызмет бойынша табыстарды, шығындар мен iске қосылған активтердi бөлектеп есепке алуды жүргiзуге;";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ұсынылатын реттелетiн қызметтердiң (тауарлардың, жұмыстардың) әрбiр түрiне тұтынушылармен Қазақстан Республикасының Үкiметi бекiткен үлгi шарттарға сәйкес жеке шарттар жасасуға;"; </w:t>
      </w:r>
      <w:r>
        <w:br/>
      </w:r>
      <w:r>
        <w:rPr>
          <w:rFonts w:ascii="Times New Roman"/>
          <w:b w:val="false"/>
          <w:i w:val="false"/>
          <w:color w:val="000000"/>
          <w:sz w:val="28"/>
        </w:rPr>
        <w:t xml:space="preserve">
      10) тармақша "тарифтердi (бағаларды, алымдар ставкаларын)" деген сөздерден кейiн "немесе олардың шектi деңгейлерiн" деген сөздермен толықтырылсын; </w:t>
      </w:r>
      <w:r>
        <w:br/>
      </w:r>
      <w:r>
        <w:rPr>
          <w:rFonts w:ascii="Times New Roman"/>
          <w:b w:val="false"/>
          <w:i w:val="false"/>
          <w:color w:val="000000"/>
          <w:sz w:val="28"/>
        </w:rPr>
        <w:t xml:space="preserve">
      12) тармақша "қызметтер" деген сөздiң алдынан "реттелетiн" деген сөзбен толықтырылсын; </w:t>
      </w:r>
      <w:r>
        <w:br/>
      </w:r>
      <w:r>
        <w:rPr>
          <w:rFonts w:ascii="Times New Roman"/>
          <w:b w:val="false"/>
          <w:i w:val="false"/>
          <w:color w:val="000000"/>
          <w:sz w:val="28"/>
        </w:rPr>
        <w:t xml:space="preserve">
      13) тармақша "тарифтердi (бағаларды, алымдар ставкаларын)" деген сөздерден кейiн "кешiктiрмей" деген сөзбен толықтырылсын; </w:t>
      </w:r>
      <w:r>
        <w:br/>
      </w:r>
      <w:r>
        <w:rPr>
          <w:rFonts w:ascii="Times New Roman"/>
          <w:b w:val="false"/>
          <w:i w:val="false"/>
          <w:color w:val="000000"/>
          <w:sz w:val="28"/>
        </w:rPr>
        <w:t xml:space="preserve">
      мынадай мазмұндағы 14), 15), 16) тармақшалармен толықтырылсын: </w:t>
      </w:r>
      <w:r>
        <w:br/>
      </w:r>
      <w:r>
        <w:rPr>
          <w:rFonts w:ascii="Times New Roman"/>
          <w:b w:val="false"/>
          <w:i w:val="false"/>
          <w:color w:val="000000"/>
          <w:sz w:val="28"/>
        </w:rPr>
        <w:t xml:space="preserve">
      "14) уәкiлеттi орган бекiткен талаптарға сәйкес өз қызметiне: </w:t>
      </w:r>
      <w:r>
        <w:br/>
      </w:r>
      <w:r>
        <w:rPr>
          <w:rFonts w:ascii="Times New Roman"/>
          <w:b w:val="false"/>
          <w:i w:val="false"/>
          <w:color w:val="000000"/>
          <w:sz w:val="28"/>
        </w:rPr>
        <w:t xml:space="preserve">
      қаржылық - екi жылда бiр реттен кем емес; </w:t>
      </w:r>
      <w:r>
        <w:br/>
      </w:r>
      <w:r>
        <w:rPr>
          <w:rFonts w:ascii="Times New Roman"/>
          <w:b w:val="false"/>
          <w:i w:val="false"/>
          <w:color w:val="000000"/>
          <w:sz w:val="28"/>
        </w:rPr>
        <w:t xml:space="preserve">
      техникалық - бес жылда бiр реттен кем емес тәуелсiз сараптама жүргiзуге; </w:t>
      </w:r>
      <w:r>
        <w:br/>
      </w:r>
      <w:r>
        <w:rPr>
          <w:rFonts w:ascii="Times New Roman"/>
          <w:b w:val="false"/>
          <w:i w:val="false"/>
          <w:color w:val="000000"/>
          <w:sz w:val="28"/>
        </w:rPr>
        <w:t xml:space="preserve">
      15) Қазақстан Республикасының салық заңнамасы өзгерген жағдайда, соның салдарынан табиғи монополия субъектiсiнiң шығындарының құны аталған өзгерiстер қолданысқа енген күннен бастап азайса, барлық тұтынушылар үшiн ұсынылатын реттелетiн қызметтер (тауарлар, жұмыстар) үшiн тарифтердi (бағаларды, алым ставкаларын) және олардың шектi деңгейiн төмендетуге; </w:t>
      </w:r>
      <w:r>
        <w:br/>
      </w:r>
      <w:r>
        <w:rPr>
          <w:rFonts w:ascii="Times New Roman"/>
          <w:b w:val="false"/>
          <w:i w:val="false"/>
          <w:color w:val="000000"/>
          <w:sz w:val="28"/>
        </w:rPr>
        <w:t xml:space="preserve">
      16) сауда-саттықта тендер нысанында, мүлiктердi мемлекет меншiгiне беру жағдайларынан басқа реттелетiн қызметтердi (тауарларды, жұмыстарды) өндiруге және ұсынуға арналған мүлiктi иелiктен айыруға мiндеттi."; </w:t>
      </w:r>
      <w:r>
        <w:br/>
      </w:r>
      <w:r>
        <w:rPr>
          <w:rFonts w:ascii="Times New Roman"/>
          <w:b w:val="false"/>
          <w:i w:val="false"/>
          <w:color w:val="000000"/>
          <w:sz w:val="28"/>
        </w:rPr>
        <w:t xml:space="preserve">
      7) 10-баптың 1) тармақшасындағы "қызметтерiн" деген сөз "реттелетiн қызметтердi (тауарларды, жұмыстарды)" деген сөздермен ауыстырылсын; </w:t>
      </w:r>
      <w:r>
        <w:br/>
      </w:r>
      <w:r>
        <w:rPr>
          <w:rFonts w:ascii="Times New Roman"/>
          <w:b w:val="false"/>
          <w:i w:val="false"/>
          <w:color w:val="000000"/>
          <w:sz w:val="28"/>
        </w:rPr>
        <w:t xml:space="preserve">
      8) 11-бапта: </w:t>
      </w:r>
      <w:r>
        <w:br/>
      </w:r>
      <w:r>
        <w:rPr>
          <w:rFonts w:ascii="Times New Roman"/>
          <w:b w:val="false"/>
          <w:i w:val="false"/>
          <w:color w:val="000000"/>
          <w:sz w:val="28"/>
        </w:rPr>
        <w:t xml:space="preserve">
      2-тармақ: </w:t>
      </w:r>
      <w:r>
        <w:br/>
      </w:r>
      <w:r>
        <w:rPr>
          <w:rFonts w:ascii="Times New Roman"/>
          <w:b w:val="false"/>
          <w:i w:val="false"/>
          <w:color w:val="000000"/>
          <w:sz w:val="28"/>
        </w:rPr>
        <w:t xml:space="preserve">
      "субъектiсiнiң" деген сөзден кейiн "реттелетiн" деген сөзбен толықтырылсын; </w:t>
      </w:r>
      <w:r>
        <w:br/>
      </w:r>
      <w:r>
        <w:rPr>
          <w:rFonts w:ascii="Times New Roman"/>
          <w:b w:val="false"/>
          <w:i w:val="false"/>
          <w:color w:val="000000"/>
          <w:sz w:val="28"/>
        </w:rPr>
        <w:t xml:space="preserve">
      3-тармақ "қызметтерiн" деген сөзден кейiн "(тауарларын, жұмыстарын)" деген сөздермен толықтырылсын; </w:t>
      </w:r>
      <w:r>
        <w:br/>
      </w:r>
      <w:r>
        <w:rPr>
          <w:rFonts w:ascii="Times New Roman"/>
          <w:b w:val="false"/>
          <w:i w:val="false"/>
          <w:color w:val="000000"/>
          <w:sz w:val="28"/>
        </w:rPr>
        <w:t xml:space="preserve">
      9) 12-бап мынадай редакцияда жазылсын: </w:t>
      </w:r>
      <w:r>
        <w:br/>
      </w:r>
      <w:r>
        <w:rPr>
          <w:rFonts w:ascii="Times New Roman"/>
          <w:b w:val="false"/>
          <w:i w:val="false"/>
          <w:color w:val="000000"/>
          <w:sz w:val="28"/>
        </w:rPr>
        <w:t xml:space="preserve">
      "12-бап. Уәкiлеттi орган </w:t>
      </w:r>
      <w:r>
        <w:br/>
      </w:r>
      <w:r>
        <w:rPr>
          <w:rFonts w:ascii="Times New Roman"/>
          <w:b w:val="false"/>
          <w:i w:val="false"/>
          <w:color w:val="000000"/>
          <w:sz w:val="28"/>
        </w:rPr>
        <w:t xml:space="preserve">
      Уәкiлеттi органның ережесiн, құрылымын және жалпы штат санын Қазақстан Республикасының Президентi бекiтедi."; </w:t>
      </w:r>
      <w:r>
        <w:br/>
      </w:r>
      <w:r>
        <w:rPr>
          <w:rFonts w:ascii="Times New Roman"/>
          <w:b w:val="false"/>
          <w:i w:val="false"/>
          <w:color w:val="000000"/>
          <w:sz w:val="28"/>
        </w:rPr>
        <w:t xml:space="preserve">
      10) 13-баптың 4) тармақшасы мынадай редакцияда жазылсын: </w:t>
      </w:r>
      <w:r>
        <w:br/>
      </w:r>
      <w:r>
        <w:rPr>
          <w:rFonts w:ascii="Times New Roman"/>
          <w:b w:val="false"/>
          <w:i w:val="false"/>
          <w:color w:val="000000"/>
          <w:sz w:val="28"/>
        </w:rPr>
        <w:t xml:space="preserve">
      "4) табиғи монополия субъектiсiнiң реттелетiн қызметтерiне (тауарларына, жұмыстарына) тарифтердi (бағаларды, алым ставкаларын) немесе олардың шектi деңгейлерiн есептеудiң кемсiтпеушiлiк әдiстемесiн әзiрлейді, бекiтедi және қолданады;"; </w:t>
      </w:r>
      <w:r>
        <w:br/>
      </w:r>
      <w:r>
        <w:rPr>
          <w:rFonts w:ascii="Times New Roman"/>
          <w:b w:val="false"/>
          <w:i w:val="false"/>
          <w:color w:val="000000"/>
          <w:sz w:val="28"/>
        </w:rPr>
        <w:t xml:space="preserve">
      11) 14-бапта: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 "реттейтiн" деген сөзден кейiн "және бақылайтын" деген сөздермен толықтырылсын; </w:t>
      </w:r>
      <w:r>
        <w:br/>
      </w:r>
      <w:r>
        <w:rPr>
          <w:rFonts w:ascii="Times New Roman"/>
          <w:b w:val="false"/>
          <w:i w:val="false"/>
          <w:color w:val="000000"/>
          <w:sz w:val="28"/>
        </w:rPr>
        <w:t xml:space="preserve">
      3) тармақша "және бақылауды" деген сөздермен толықтырылсын;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қажет болған жағдайда, табиғи монополия субъектiлерiнiң қызметiне қаржылық және (немесе) техникалық сараптама жүргiзуге;";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табиғи монополиялар туралы заңнама бұзылған жағдайда, табиғи монополия субъектiлерiне, мемлекеттік органдарға орындалуы мiндеттi нұсқама мен табиғи монополия субъектiлерiн қайта ұйымдастыру туралы және (немесе) мүлiктi иелiктен айыру туралы нұсқама енгiзуге;"; </w:t>
      </w:r>
      <w:r>
        <w:br/>
      </w:r>
      <w:r>
        <w:rPr>
          <w:rFonts w:ascii="Times New Roman"/>
          <w:b w:val="false"/>
          <w:i w:val="false"/>
          <w:color w:val="000000"/>
          <w:sz w:val="28"/>
        </w:rPr>
        <w:t xml:space="preserve">
      9-1) тармақшадағы "субъектiлерiнiң" деген сөзден кейiн "реттелетiн қызметтердi (тауарларды, жұмыстарды)" деген сөздермен толықтырылсын; </w:t>
      </w:r>
      <w:r>
        <w:br/>
      </w:r>
      <w:r>
        <w:rPr>
          <w:rFonts w:ascii="Times New Roman"/>
          <w:b w:val="false"/>
          <w:i w:val="false"/>
          <w:color w:val="000000"/>
          <w:sz w:val="28"/>
        </w:rPr>
        <w:t xml:space="preserve">
      9-2), 9-3) тармақшалар мынадай редакцияда жазылсын: </w:t>
      </w:r>
      <w:r>
        <w:br/>
      </w:r>
      <w:r>
        <w:rPr>
          <w:rFonts w:ascii="Times New Roman"/>
          <w:b w:val="false"/>
          <w:i w:val="false"/>
          <w:color w:val="000000"/>
          <w:sz w:val="28"/>
        </w:rPr>
        <w:t xml:space="preserve">
      "9-2) табиғи монополия субъектiлерiнiң реттелетiн қызметтерiне (тауарларына, жұмыстарына) тарифтердi (бағаларды, алымдар ставкаларын) немесе олардың шектi деңгейлерiн және табиғи монополия субъектiлерiнiң тарифтiк сметаларын олар белгiлеген тәртiппен өзгертуге бастамашылық жасауға;"; </w:t>
      </w:r>
      <w:r>
        <w:br/>
      </w:r>
      <w:r>
        <w:rPr>
          <w:rFonts w:ascii="Times New Roman"/>
          <w:b w:val="false"/>
          <w:i w:val="false"/>
          <w:color w:val="000000"/>
          <w:sz w:val="28"/>
        </w:rPr>
        <w:t xml:space="preserve">
      9-3) шығындары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және тарифтiк сметасын бекiту кезiнде ескерiлетiн сатып алулар үшiн бақылауды жүзеге асыруға;"; </w:t>
      </w:r>
      <w:r>
        <w:br/>
      </w:r>
      <w:r>
        <w:rPr>
          <w:rFonts w:ascii="Times New Roman"/>
          <w:b w:val="false"/>
          <w:i w:val="false"/>
          <w:color w:val="000000"/>
          <w:sz w:val="28"/>
        </w:rPr>
        <w:t xml:space="preserve">
      9-4) тармақша алынып тасталсын; </w:t>
      </w:r>
      <w:r>
        <w:br/>
      </w:r>
      <w:r>
        <w:rPr>
          <w:rFonts w:ascii="Times New Roman"/>
          <w:b w:val="false"/>
          <w:i w:val="false"/>
          <w:color w:val="000000"/>
          <w:sz w:val="28"/>
        </w:rPr>
        <w:t xml:space="preserve">
      9-6) тармақша "субъектiсiнiң" деген сөзден кейiн "реттелетiн" деген сөзбен толықтырылсын; </w:t>
      </w:r>
      <w:r>
        <w:br/>
      </w:r>
      <w:r>
        <w:rPr>
          <w:rFonts w:ascii="Times New Roman"/>
          <w:b w:val="false"/>
          <w:i w:val="false"/>
          <w:color w:val="000000"/>
          <w:sz w:val="28"/>
        </w:rPr>
        <w:t xml:space="preserve">
      мынадай мазмұндағы 9-7), 9-8), 9-9) тармақшалармен толықтырылсын: </w:t>
      </w:r>
      <w:r>
        <w:br/>
      </w:r>
      <w:r>
        <w:rPr>
          <w:rFonts w:ascii="Times New Roman"/>
          <w:b w:val="false"/>
          <w:i w:val="false"/>
          <w:color w:val="000000"/>
          <w:sz w:val="28"/>
        </w:rPr>
        <w:t xml:space="preserve">
      "9-7) реттелетiн қызметтердiң (тауарлардың, жұмыстардың) әрбiр түрi бойынша және тұтастай өзге қызмет бойынша табыстарды, шығындар мен және iске қосылған активтердi бөлектеп есепке алуды жүргiзу тәртiбiн бекiтуге; </w:t>
      </w:r>
      <w:r>
        <w:br/>
      </w:r>
      <w:r>
        <w:rPr>
          <w:rFonts w:ascii="Times New Roman"/>
          <w:b w:val="false"/>
          <w:i w:val="false"/>
          <w:color w:val="000000"/>
          <w:sz w:val="28"/>
        </w:rPr>
        <w:t xml:space="preserve">
      9-8) тағайындалатын оңалтушы басқарушының кандидатурасын және табиғи монополия субъектiлерiнiң оңалту жоспарын келiсуге; </w:t>
      </w:r>
      <w:r>
        <w:br/>
      </w:r>
      <w:r>
        <w:rPr>
          <w:rFonts w:ascii="Times New Roman"/>
          <w:b w:val="false"/>
          <w:i w:val="false"/>
          <w:color w:val="000000"/>
          <w:sz w:val="28"/>
        </w:rPr>
        <w:t xml:space="preserve">
      9-9) табиғи монополия субъектiсiнiң реттелетiн қызметтерiне (тауарларына, жұмыстарына) тарифтердi (бағаларды, алымдар ставкаларын) немесе олардың шектi деңгейiн мемлекеттiк органдар өздерiнiң құзыретi шегiнде белгiлеген сапаға қойылатын талаптарды ескере отырып бекiтуге;"; </w:t>
      </w:r>
      <w:r>
        <w:br/>
      </w:r>
      <w:r>
        <w:rPr>
          <w:rFonts w:ascii="Times New Roman"/>
          <w:b w:val="false"/>
          <w:i w:val="false"/>
          <w:color w:val="000000"/>
          <w:sz w:val="28"/>
        </w:rPr>
        <w:t xml:space="preserve">
      12) 14-1-бапта: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"тарифтердi (бағаларды, алымдар ставкаларын)" деген сөздерден кейiн "немесе олардың шектi деңгейлерiн" деген сөздермен толықтырылсын; </w:t>
      </w:r>
      <w:r>
        <w:br/>
      </w:r>
      <w:r>
        <w:rPr>
          <w:rFonts w:ascii="Times New Roman"/>
          <w:b w:val="false"/>
          <w:i w:val="false"/>
          <w:color w:val="000000"/>
          <w:sz w:val="28"/>
        </w:rPr>
        <w:t xml:space="preserve">
      "тарифке (бағаға, алым ставкасына)" деген сөздерден кейiн "немесе оның шектi деңгейiне" деген сөздермен толықтырылсын; </w:t>
      </w:r>
      <w:r>
        <w:br/>
      </w:r>
      <w:r>
        <w:rPr>
          <w:rFonts w:ascii="Times New Roman"/>
          <w:b w:val="false"/>
          <w:i w:val="false"/>
          <w:color w:val="000000"/>
          <w:sz w:val="28"/>
        </w:rPr>
        <w:t xml:space="preserve">
      "тарифтiк сметада көзделген амортизациялық аударымдардың қаражаттарын мақсатсыз пайдалануға және тариф сметасының шығын баптарын орындамауға" деген сөздермен толықтырылсын; </w:t>
      </w:r>
      <w:r>
        <w:br/>
      </w:r>
      <w:r>
        <w:rPr>
          <w:rFonts w:ascii="Times New Roman"/>
          <w:b w:val="false"/>
          <w:i w:val="false"/>
          <w:color w:val="000000"/>
          <w:sz w:val="28"/>
        </w:rPr>
        <w:t xml:space="preserve">
      2) тармақша "немесе олардың шектi деңгейлерiн" деген сөздермен толықтырылсын; </w:t>
      </w:r>
      <w:r>
        <w:br/>
      </w:r>
      <w:r>
        <w:rPr>
          <w:rFonts w:ascii="Times New Roman"/>
          <w:b w:val="false"/>
          <w:i w:val="false"/>
          <w:color w:val="000000"/>
          <w:sz w:val="28"/>
        </w:rPr>
        <w:t xml:space="preserve">
      3) тармақша алынып тасталсын; </w:t>
      </w:r>
      <w:r>
        <w:br/>
      </w:r>
      <w:r>
        <w:rPr>
          <w:rFonts w:ascii="Times New Roman"/>
          <w:b w:val="false"/>
          <w:i w:val="false"/>
          <w:color w:val="000000"/>
          <w:sz w:val="28"/>
        </w:rPr>
        <w:t xml:space="preserve">
      5), 6) тармақшалар мынадай редакцияда жазылсын: </w:t>
      </w:r>
      <w:r>
        <w:br/>
      </w:r>
      <w:r>
        <w:rPr>
          <w:rFonts w:ascii="Times New Roman"/>
          <w:b w:val="false"/>
          <w:i w:val="false"/>
          <w:color w:val="000000"/>
          <w:sz w:val="28"/>
        </w:rPr>
        <w:t xml:space="preserve">
      "5) табиғи монополия субъектiлерiнiң тарифтерiн (бағаларын, алымдар ставкаларын) немесе олардың шектi деңгейлерiн бекiтуге берген өтiнiмдерiн қарау кезiнде жария тыңдаулар өткiзуге; </w:t>
      </w:r>
      <w:r>
        <w:br/>
      </w:r>
      <w:r>
        <w:rPr>
          <w:rFonts w:ascii="Times New Roman"/>
          <w:b w:val="false"/>
          <w:i w:val="false"/>
          <w:color w:val="000000"/>
          <w:sz w:val="28"/>
        </w:rPr>
        <w:t xml:space="preserve">
      6) мыналарды: </w:t>
      </w:r>
      <w:r>
        <w:br/>
      </w:r>
      <w:r>
        <w:rPr>
          <w:rFonts w:ascii="Times New Roman"/>
          <w:b w:val="false"/>
          <w:i w:val="false"/>
          <w:color w:val="000000"/>
          <w:sz w:val="28"/>
        </w:rPr>
        <w:t xml:space="preserve">
      тарифтiк сметаларды, тарифтердi (бағаларды, алымдар ставкаларын) немесе олардың шектi деңгейлерiн бекiту; </w:t>
      </w:r>
      <w:r>
        <w:br/>
      </w:r>
      <w:r>
        <w:rPr>
          <w:rFonts w:ascii="Times New Roman"/>
          <w:b w:val="false"/>
          <w:i w:val="false"/>
          <w:color w:val="000000"/>
          <w:sz w:val="28"/>
        </w:rPr>
        <w:t xml:space="preserve">
      тарифтiк сметалардың жобаларын, тарифтердi (бағаларды, алымдар ставкаларын) немесе олардың шектi деңгейлерiн ұсыну; </w:t>
      </w:r>
      <w:r>
        <w:br/>
      </w:r>
      <w:r>
        <w:rPr>
          <w:rFonts w:ascii="Times New Roman"/>
          <w:b w:val="false"/>
          <w:i w:val="false"/>
          <w:color w:val="000000"/>
          <w:sz w:val="28"/>
        </w:rPr>
        <w:t xml:space="preserve">
      уақытша төмендету коэффициентiн бекiту тәртiбiн айқындауға мiндеттi."; </w:t>
      </w:r>
      <w:r>
        <w:br/>
      </w:r>
      <w:r>
        <w:rPr>
          <w:rFonts w:ascii="Times New Roman"/>
          <w:b w:val="false"/>
          <w:i w:val="false"/>
          <w:color w:val="000000"/>
          <w:sz w:val="28"/>
        </w:rPr>
        <w:t xml:space="preserve">
      13) 15-бапта: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мына мазмұндағы 1-1), 1-2) тармақшалармен толықтырылсын: </w:t>
      </w:r>
      <w:r>
        <w:br/>
      </w:r>
      <w:r>
        <w:rPr>
          <w:rFonts w:ascii="Times New Roman"/>
          <w:b w:val="false"/>
          <w:i w:val="false"/>
          <w:color w:val="000000"/>
          <w:sz w:val="28"/>
        </w:rPr>
        <w:t xml:space="preserve">
      "1-1) тарифтiң (бағаның, алым ставкасының) шектi деңгейiн бекiтумен; </w:t>
      </w:r>
      <w:r>
        <w:br/>
      </w:r>
      <w:r>
        <w:rPr>
          <w:rFonts w:ascii="Times New Roman"/>
          <w:b w:val="false"/>
          <w:i w:val="false"/>
          <w:color w:val="000000"/>
          <w:sz w:val="28"/>
        </w:rPr>
        <w:t xml:space="preserve">
      1-2) инвестициялық тарифтi (бағаны, алым ставкасын) бекiтумен;"; </w:t>
      </w:r>
      <w:r>
        <w:br/>
      </w:r>
      <w:r>
        <w:rPr>
          <w:rFonts w:ascii="Times New Roman"/>
          <w:b w:val="false"/>
          <w:i w:val="false"/>
          <w:color w:val="000000"/>
          <w:sz w:val="28"/>
        </w:rPr>
        <w:t xml:space="preserve">
      4) тармақшадағы "ерекше тәртiбiмен" деген сөздер "ерекше тәртiптi бекiтумен" деген сөздермен ауыстырылсын; </w:t>
      </w:r>
      <w:r>
        <w:br/>
      </w:r>
      <w:r>
        <w:rPr>
          <w:rFonts w:ascii="Times New Roman"/>
          <w:b w:val="false"/>
          <w:i w:val="false"/>
          <w:color w:val="000000"/>
          <w:sz w:val="28"/>
        </w:rPr>
        <w:t xml:space="preserve">
      мынадай мазмұндағы 5), 6) тармақшалармен толықтырылсын: </w:t>
      </w:r>
      <w:r>
        <w:br/>
      </w:r>
      <w:r>
        <w:rPr>
          <w:rFonts w:ascii="Times New Roman"/>
          <w:b w:val="false"/>
          <w:i w:val="false"/>
          <w:color w:val="000000"/>
          <w:sz w:val="28"/>
        </w:rPr>
        <w:t xml:space="preserve">
      "5) реттелетiн қызметтердiң (тауарлардың, жұмыстардың) әрбiр түрi бойынша және тұтастай өзге қызмет бойынша табыстарды, шығындарды, iске қосылған активтердi бөлектеп есепке алуды жүргiзу тәртiбiн бекiтумен; </w:t>
      </w:r>
      <w:r>
        <w:br/>
      </w:r>
      <w:r>
        <w:rPr>
          <w:rFonts w:ascii="Times New Roman"/>
          <w:b w:val="false"/>
          <w:i w:val="false"/>
          <w:color w:val="000000"/>
          <w:sz w:val="28"/>
        </w:rPr>
        <w:t xml:space="preserve">
      6) есепке алу саясатын келiсумен жүзеге асырылады.";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Жылына айлық есептiк көрсеткiштерi 350 000-нан аспайтын реттелетiн қызметтердi (тауарларды, жұмыстарды) көрсетуден алынған табыс табиғи монополия субъектiлерiнiң қызметiне Қазақстан Республикасының Үкiметi бекiтетiн мемлекеттiк реттеудiң оңайлатылған тәртiбi қолданылады. Көрсетiлген табиғи монополиялар субъектiлерiнiң тiзбесiн облыс (республикалық маңызы бар қалалық, астана) әкiмдерiнiң ұсынымы бойынша уәкiлеттi орган бекiтедi."; </w:t>
      </w:r>
      <w:r>
        <w:br/>
      </w:r>
      <w:r>
        <w:rPr>
          <w:rFonts w:ascii="Times New Roman"/>
          <w:b w:val="false"/>
          <w:i w:val="false"/>
          <w:color w:val="000000"/>
          <w:sz w:val="28"/>
        </w:rPr>
        <w:t xml:space="preserve">
      14) 15-1-бапта: </w:t>
      </w:r>
      <w:r>
        <w:br/>
      </w:r>
      <w:r>
        <w:rPr>
          <w:rFonts w:ascii="Times New Roman"/>
          <w:b w:val="false"/>
          <w:i w:val="false"/>
          <w:color w:val="000000"/>
          <w:sz w:val="28"/>
        </w:rPr>
        <w:t xml:space="preserve">
      тақырыбындағы "субъектi қызметтерiне" деген сөздер "субъектiсiнiң реттелетiн қызметтерiне" деген сөздермен ауыстырылсын, "тарифтердi (бағаларды, алымдар ставкаларын) деген сөздерден кейiн "немесе олардың шектi деңгейлерiн" деген сөздермен толықтырылсын;";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"субъектi қызметтерiне" деген сөздер "субъектiсiнiң реттелетiн қызметтерiне" деген сөздермен ауыстырылсын, "тарифтердi (бағаларды, алымдар ставкаларын) деген сөздерден кейiн "немесе олардың шектi деңгейлерiн" деген сөздермен толықтырылсын;"; </w:t>
      </w:r>
      <w:r>
        <w:br/>
      </w:r>
      <w:r>
        <w:rPr>
          <w:rFonts w:ascii="Times New Roman"/>
          <w:b w:val="false"/>
          <w:i w:val="false"/>
          <w:color w:val="000000"/>
          <w:sz w:val="28"/>
        </w:rPr>
        <w:t xml:space="preserve">
      "қызметтердi ұсыну" деген сөздердiң алдынан "реттелетiн" деген сөзбен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"тарифтi (бағаны, алым ставкасын)" деген сөздерден кейiн "немесе оның шектi деңгейiн" деген сөздермен толықтырылсын; </w:t>
      </w:r>
      <w:r>
        <w:br/>
      </w:r>
      <w:r>
        <w:rPr>
          <w:rFonts w:ascii="Times New Roman"/>
          <w:b w:val="false"/>
          <w:i w:val="false"/>
          <w:color w:val="000000"/>
          <w:sz w:val="28"/>
        </w:rPr>
        <w:t xml:space="preserve">
      1) тармақша "немесе оның шектi деңгейiн" деген сөздермен толықтырылсын;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Қазақстан Республикасы Үкiметiнiң мемлекеттiк кепiлдiгiмен бұрын алынған кредиттердi қайтаруды қамтамасыз етудi;"; </w:t>
      </w:r>
      <w:r>
        <w:br/>
      </w:r>
      <w:r>
        <w:rPr>
          <w:rFonts w:ascii="Times New Roman"/>
          <w:b w:val="false"/>
          <w:i w:val="false"/>
          <w:color w:val="000000"/>
          <w:sz w:val="28"/>
        </w:rPr>
        <w:t xml:space="preserve">
      3) тармақша "немесе оның шектi деңгейiн" деген сөздермен толықтырылсын; </w:t>
      </w:r>
      <w:r>
        <w:br/>
      </w:r>
      <w:r>
        <w:rPr>
          <w:rFonts w:ascii="Times New Roman"/>
          <w:b w:val="false"/>
          <w:i w:val="false"/>
          <w:color w:val="000000"/>
          <w:sz w:val="28"/>
        </w:rPr>
        <w:t xml:space="preserve">
      4) тармақша "немесе оның шектi деңгейiн" деген сөздермен толықтырылсын;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Табиғи монополия субъектiсiнiң реттелетiн қызметтерiне (тауарларына, жұмыстарына) арналған тарифке (бағаға, алым ставкасына) немесе оның шектi деңгейiне есептеу құралдарын сатып алу және орнату шығындары уәкiлеттi орган белгiлеген тәртiппен қосылады."; </w:t>
      </w:r>
      <w:r>
        <w:br/>
      </w:r>
      <w:r>
        <w:rPr>
          <w:rFonts w:ascii="Times New Roman"/>
          <w:b w:val="false"/>
          <w:i w:val="false"/>
          <w:color w:val="000000"/>
          <w:sz w:val="28"/>
        </w:rPr>
        <w:t xml:space="preserve">
      15) 16-бапта: </w:t>
      </w:r>
      <w:r>
        <w:br/>
      </w:r>
      <w:r>
        <w:rPr>
          <w:rFonts w:ascii="Times New Roman"/>
          <w:b w:val="false"/>
          <w:i w:val="false"/>
          <w:color w:val="000000"/>
          <w:sz w:val="28"/>
        </w:rPr>
        <w:t xml:space="preserve">
      тақырыбы "немесе олардың шектi деңгейлерi мен тарифтiк сметалардың" деген сөздермен толықтырылсын; </w:t>
      </w:r>
      <w:r>
        <w:br/>
      </w:r>
      <w:r>
        <w:rPr>
          <w:rFonts w:ascii="Times New Roman"/>
          <w:b w:val="false"/>
          <w:i w:val="false"/>
          <w:color w:val="000000"/>
          <w:sz w:val="28"/>
        </w:rPr>
        <w:t xml:space="preserve">
      1-тармақта "ұсынылатын қызметтерге (тауарларға, алымдар ставкаларына) тарифтердi (бағаларды, алымдар ставкаларын) бекiту (өзгерту)" деген сөздер "ұсынылатын реттелетiн қызметтерге (тауарларға, алымдар ставкаларына) тарифтердi (бағаларды, алымдар ставкаларын) немесе олардың шектi деңгейлерiн бекiту"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"тарифтiк сметаны және тарифтердiң (бағалардың, алымдар ставкаларының) жобаларын" деген сөздер "тарифтiк сметалардың және тарифтердiң (бағалардың, алымдар ставкаларының) жобаларын" деген сөздермен ауыстырылсын; </w:t>
      </w:r>
      <w:r>
        <w:br/>
      </w:r>
      <w:r>
        <w:rPr>
          <w:rFonts w:ascii="Times New Roman"/>
          <w:b w:val="false"/>
          <w:i w:val="false"/>
          <w:color w:val="000000"/>
          <w:sz w:val="28"/>
        </w:rPr>
        <w:t xml:space="preserve">
      "өзiнiң" деген сөз "реттелетiн" деген сөзбен ауыстырылсын; </w:t>
      </w:r>
      <w:r>
        <w:br/>
      </w:r>
      <w:r>
        <w:rPr>
          <w:rFonts w:ascii="Times New Roman"/>
          <w:b w:val="false"/>
          <w:i w:val="false"/>
          <w:color w:val="000000"/>
          <w:sz w:val="28"/>
        </w:rPr>
        <w:t xml:space="preserve">
      мынадай мазмұндағы екiншi бөлiммен толықтырылсын: </w:t>
      </w:r>
      <w:r>
        <w:br/>
      </w:r>
      <w:r>
        <w:rPr>
          <w:rFonts w:ascii="Times New Roman"/>
          <w:b w:val="false"/>
          <w:i w:val="false"/>
          <w:color w:val="000000"/>
          <w:sz w:val="28"/>
        </w:rPr>
        <w:t xml:space="preserve">
      "Тарифтiң (бағаның, алым ставкасының) шектi деңгейi бекiтiлген жағдайда, табиғи монополия субъектiсi уәкiлеттi органға тарифтi (бағаны, алым ставкасын) қарауға олар қолданысқа енгізiлгенге дейiн бip жүз сексен күн бұрын өтiнiм ұсынады."; </w:t>
      </w:r>
      <w:r>
        <w:br/>
      </w:r>
      <w:r>
        <w:rPr>
          <w:rFonts w:ascii="Times New Roman"/>
          <w:b w:val="false"/>
          <w:i w:val="false"/>
          <w:color w:val="000000"/>
          <w:sz w:val="28"/>
        </w:rPr>
        <w:t xml:space="preserve">
      екiншi бөлiмдегi "тарифтер (бағалар, алымдар ставкалары)" деген сөздерден кейiн "немесе олардың шектi деңгейлерi мен тарифтік сметалары" деген сөздермен толықтырылсын;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"көрсететiн" деген сөзден кейiн "реттелетiн" деген сөзбен толықтырылсын; </w:t>
      </w:r>
      <w:r>
        <w:br/>
      </w:r>
      <w:r>
        <w:rPr>
          <w:rFonts w:ascii="Times New Roman"/>
          <w:b w:val="false"/>
          <w:i w:val="false"/>
          <w:color w:val="000000"/>
          <w:sz w:val="28"/>
        </w:rPr>
        <w:t xml:space="preserve">
      "күн iшiнде" деген сөздерден кейiн ", ал тарифтердiң (бағалардың, алымдар ставкаларының) шектi деңгейiн бекiткен жағдайда, бiр жүз алпыс бес күн iшiнде" деген сөздермен толықтырылсын; </w:t>
      </w:r>
      <w:r>
        <w:br/>
      </w:r>
      <w:r>
        <w:rPr>
          <w:rFonts w:ascii="Times New Roman"/>
          <w:b w:val="false"/>
          <w:i w:val="false"/>
          <w:color w:val="000000"/>
          <w:sz w:val="28"/>
        </w:rPr>
        <w:t xml:space="preserve">
      екiншi сөйлемнiң "тарифтер (бағалар, алымдар ставкалары) деген сөздерден кейiн "немесе олардың шектi деңгейлерi" деген сөздермен толықтырылсын; </w:t>
      </w:r>
      <w:r>
        <w:br/>
      </w:r>
      <w:r>
        <w:rPr>
          <w:rFonts w:ascii="Times New Roman"/>
          <w:b w:val="false"/>
          <w:i w:val="false"/>
          <w:color w:val="000000"/>
          <w:sz w:val="28"/>
        </w:rPr>
        <w:t xml:space="preserve">
      16) 17-бапта: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Табиғи монополия субъектiлерiнiң реттелетiн қызметтерiне (тауарларына, жұмыстарына) қолданыстағы тарифтердi (бағаларды, алымдар ставкаларын) немесе олардың шектi деңгейлерiн және тарифтiк сметаларын өзгертуге арналған өтiнiмдi қарауға қабылдаған жағдайда, уәкiлеттi орган, қажет болған жағдайда, тарифтердiң (бағалардың, алымдар ставкаларының) немесе олардың шектi деңгейлерінің және тарифтiк сметалардың жобаларына қосымша қаржылық және (немесе) техникалық сараптаманы, бұл үшiн тәуелсiз сарапшыларды, мемлекеттiк органдарды, тұтынушыларды және олардың қоғамдық бiрлестiктерiн, жобаны ұсынушы табиғи монополия субъектiлерiн тарта отырып жүргiзедi. </w:t>
      </w:r>
      <w:r>
        <w:br/>
      </w:r>
      <w:r>
        <w:rPr>
          <w:rFonts w:ascii="Times New Roman"/>
          <w:b w:val="false"/>
          <w:i w:val="false"/>
          <w:color w:val="000000"/>
          <w:sz w:val="28"/>
        </w:rPr>
        <w:t xml:space="preserve">
      1-1-тармақта: </w:t>
      </w:r>
      <w:r>
        <w:br/>
      </w:r>
      <w:r>
        <w:rPr>
          <w:rFonts w:ascii="Times New Roman"/>
          <w:b w:val="false"/>
          <w:i w:val="false"/>
          <w:color w:val="000000"/>
          <w:sz w:val="28"/>
        </w:rPr>
        <w:t xml:space="preserve">
      "өткiзген жағдайда" деген сөздер "өткiзген кезде" деген сөздермен ауыстырылсын; </w:t>
      </w:r>
      <w:r>
        <w:br/>
      </w:r>
      <w:r>
        <w:rPr>
          <w:rFonts w:ascii="Times New Roman"/>
          <w:b w:val="false"/>
          <w:i w:val="false"/>
          <w:color w:val="000000"/>
          <w:sz w:val="28"/>
        </w:rPr>
        <w:t xml:space="preserve">
      "он бес" деген сөз "жетi" деген сөзбен ауыстырылсын; </w:t>
      </w:r>
      <w:r>
        <w:br/>
      </w:r>
      <w:r>
        <w:rPr>
          <w:rFonts w:ascii="Times New Roman"/>
          <w:b w:val="false"/>
          <w:i w:val="false"/>
          <w:color w:val="000000"/>
          <w:sz w:val="28"/>
        </w:rPr>
        <w:t xml:space="preserve">
      "қызметтерiне" деген сөз "немесе реттелетiн қызметтерге (тауарларға, жұмыстарға) олардың шектi деңгейлерiне" деген сөздермен ауыстырылсын; </w:t>
      </w:r>
      <w:r>
        <w:br/>
      </w:r>
      <w:r>
        <w:rPr>
          <w:rFonts w:ascii="Times New Roman"/>
          <w:b w:val="false"/>
          <w:i w:val="false"/>
          <w:color w:val="000000"/>
          <w:sz w:val="28"/>
        </w:rPr>
        <w:t xml:space="preserve">
      17) 18-бапта: </w:t>
      </w:r>
      <w:r>
        <w:br/>
      </w:r>
      <w:r>
        <w:rPr>
          <w:rFonts w:ascii="Times New Roman"/>
          <w:b w:val="false"/>
          <w:i w:val="false"/>
          <w:color w:val="000000"/>
          <w:sz w:val="28"/>
        </w:rPr>
        <w:t xml:space="preserve">
      тақырып "немесе олардың шектi деңгейлерi мен тарифтiк сметаларын" деген сөздермен толықтырылсын; </w:t>
      </w:r>
      <w:r>
        <w:br/>
      </w:r>
      <w:r>
        <w:rPr>
          <w:rFonts w:ascii="Times New Roman"/>
          <w:b w:val="false"/>
          <w:i w:val="false"/>
          <w:color w:val="000000"/>
          <w:sz w:val="28"/>
        </w:rPr>
        <w:t xml:space="preserve">
      2-тармақтағы "қызметтерiнiң (тауарларының, жұмыстарының) тарифтерiн (бағаларын, алымдар ставкаларын)" деген сөздер "реттелетiн қызметтерінің (тауарларының, жұмыстарының) тарифтерiн (бағаларын, алымдар ставкаларын) немесе олардың шектi деңгейлерi мен тарифтiк сметаларын" деген сөздермен ауыстырылсын; </w:t>
      </w:r>
      <w:r>
        <w:br/>
      </w:r>
      <w:r>
        <w:rPr>
          <w:rFonts w:ascii="Times New Roman"/>
          <w:b w:val="false"/>
          <w:i w:val="false"/>
          <w:color w:val="000000"/>
          <w:sz w:val="28"/>
        </w:rPr>
        <w:t xml:space="preserve">
      3-тармақтағы "қызметтерiне (тауарларына, жұмыстарына) тарифтердi (бағаларды, алымдар ставкаларын) өзгерту" деген сөздер "реттелетiн қызметтерiне (тауарларына, жұмыстарына) тарифтердi (бағаларды, алымдар ставкаларын) бекiту" деген сөздермен ауыстырылсын; </w:t>
      </w:r>
      <w:r>
        <w:br/>
      </w:r>
      <w:r>
        <w:rPr>
          <w:rFonts w:ascii="Times New Roman"/>
          <w:b w:val="false"/>
          <w:i w:val="false"/>
          <w:color w:val="000000"/>
          <w:sz w:val="28"/>
        </w:rPr>
        <w:t xml:space="preserve">
      4-тармақ "тарифтердiң (бағалардың, алымдар ставкаларының)" деген сөздерден кейiн "немесе олардың шектi деңгейлерiнiң" деген сөздермен толықтырылсын; </w:t>
      </w:r>
      <w:r>
        <w:br/>
      </w:r>
      <w:r>
        <w:rPr>
          <w:rFonts w:ascii="Times New Roman"/>
          <w:b w:val="false"/>
          <w:i w:val="false"/>
          <w:color w:val="000000"/>
          <w:sz w:val="28"/>
        </w:rPr>
        <w:t xml:space="preserve">
      5-тармақтың бiрiншi бөлiмiндегi: </w:t>
      </w:r>
      <w:r>
        <w:br/>
      </w:r>
      <w:r>
        <w:rPr>
          <w:rFonts w:ascii="Times New Roman"/>
          <w:b w:val="false"/>
          <w:i w:val="false"/>
          <w:color w:val="000000"/>
          <w:sz w:val="28"/>
        </w:rPr>
        <w:t xml:space="preserve">
      бiрiнші сөйлемдегi: </w:t>
      </w:r>
      <w:r>
        <w:br/>
      </w:r>
      <w:r>
        <w:rPr>
          <w:rFonts w:ascii="Times New Roman"/>
          <w:b w:val="false"/>
          <w:i w:val="false"/>
          <w:color w:val="000000"/>
          <w:sz w:val="28"/>
        </w:rPr>
        <w:t xml:space="preserve">
      "тарифтердi (бағаларды, алымдар ставкаларын)" деген сөздерден кейiн "және тарифтiк сметаларды" деген сөздермен толықтырылсын; </w:t>
      </w:r>
      <w:r>
        <w:br/>
      </w:r>
      <w:r>
        <w:rPr>
          <w:rFonts w:ascii="Times New Roman"/>
          <w:b w:val="false"/>
          <w:i w:val="false"/>
          <w:color w:val="000000"/>
          <w:sz w:val="28"/>
        </w:rPr>
        <w:t xml:space="preserve">
      "Қазақстан Республикасының заңнамасында көзделген" деген сөздер "уәкiлеттi орган айқындаған" деген сөздермен ауыстырылсын; </w:t>
      </w:r>
      <w:r>
        <w:br/>
      </w:r>
      <w:r>
        <w:rPr>
          <w:rFonts w:ascii="Times New Roman"/>
          <w:b w:val="false"/>
          <w:i w:val="false"/>
          <w:color w:val="000000"/>
          <w:sz w:val="28"/>
        </w:rPr>
        <w:t xml:space="preserve">
      екiншi сөйлем "тарифтердi (бағаларды, алымдар ставкаларын)" деген сөздерден кейiн "және тарифтiк сметаларды" деген сөздермен толықтырылсын; </w:t>
      </w:r>
      <w:r>
        <w:br/>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Активтер жасалған мәмiлелердiң немесе банкрот деп танылған қарызгер - табиғи монополия субъектiсiнiң конкурстық массасын өткiзудiң нәтижесiнде оның меншiгiне түскен табиғи монополия субъектiсi тұтынушыларға осы активтердi иеленушiлер үшiн уәкiлеттi орган бұрын бекiткен реттелетiн қызметтердi (тауарларды, жұмыстарды) немесе тарифтерге (бағаларға, алымдар ставкаларына) немесе олардың шектi деңгейлерiне және тарифтiк сметаларға реттелетiн қызметтерге (тауарларға, жұмыстарға) тарифтердi (бағаларды, алымдар ставкаларын) және тарифтiк сметаларды бекiтуге өтiнiм ұсынғанға дейiнгi конкурстық өндiрiс процесінде өндiрiп алынған мүлiктердi ұсынады, бiрақ бұл алты айдан аспауға тиiс.";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"тарифтердi (бағаларды, алымдар ставкаларын)" деген сөздерден кейiн "және тарифтiк сметаларды" деген сөздермен толықтырылсын; </w:t>
      </w:r>
      <w:r>
        <w:br/>
      </w:r>
      <w:r>
        <w:rPr>
          <w:rFonts w:ascii="Times New Roman"/>
          <w:b w:val="false"/>
          <w:i w:val="false"/>
          <w:color w:val="000000"/>
          <w:sz w:val="28"/>
        </w:rPr>
        <w:t xml:space="preserve">
      мынадай мазмұндағы екiншi бөлiммен толықтырылсын: </w:t>
      </w:r>
      <w:r>
        <w:br/>
      </w:r>
      <w:r>
        <w:rPr>
          <w:rFonts w:ascii="Times New Roman"/>
          <w:b w:val="false"/>
          <w:i w:val="false"/>
          <w:color w:val="000000"/>
          <w:sz w:val="28"/>
        </w:rPr>
        <w:t xml:space="preserve">
      "Қазақстан Республикасының салық заңнамасы өзгерген жағдайда, соның нәтижесiнде табиғи монополия субъектiсiнiң шығын құны азаяды, уәкiлеттi орган өзiнiң бастамасы бойынша тарифтердi (бағаларды, алымдар ставкаларын) немесе олардың шектi деңгейлерiн табиғи монополия субъектiсiнiң осындай шығынның азаюын ескере отырып бекiтедi, көрсетiлген өзгерiстер қолданысқа енгiзiлген күннен бастап қолданылады."; </w:t>
      </w:r>
      <w:r>
        <w:br/>
      </w: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Уәкiлеттi орган тарифтiң (бағаның, алым ставкасының) шектi деңгейiн бекiткен кезде тарифтiң (бағаның, алым ставкасының) белгiлi бiр шамасының қолданыс мерзiмi белгiленедi."; </w:t>
      </w:r>
      <w:r>
        <w:br/>
      </w:r>
      <w:r>
        <w:rPr>
          <w:rFonts w:ascii="Times New Roman"/>
          <w:b w:val="false"/>
          <w:i w:val="false"/>
          <w:color w:val="000000"/>
          <w:sz w:val="28"/>
        </w:rPr>
        <w:t xml:space="preserve">
      "Тарифтердiң (бағалардың, алымдар ставкаларының) шектi деңгейiн енгiзу тиiстi жылдың бiрiншi шілдесiнен бастап жүзеге асырылады."; </w:t>
      </w:r>
      <w:r>
        <w:br/>
      </w:r>
      <w:r>
        <w:rPr>
          <w:rFonts w:ascii="Times New Roman"/>
          <w:b w:val="false"/>
          <w:i w:val="false"/>
          <w:color w:val="000000"/>
          <w:sz w:val="28"/>
        </w:rPr>
        <w:t xml:space="preserve">
      18) 18-1-бапта: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"қызметiн" деген сөз "реттелетiн қызметтердi (тауарларды, жұмыстарды)" деген сөздермен ауыстырылсын;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(егер өзге мәмiлелер жасауға қатысты табиғи монополия субъектiсiнiң иелiктен айырылған мүлiктерiнiң немесе табиғи монополия субъектiсiнiң мүлiктерiнiң қаржылық жылға арналған баланстық құны жыл басындағы оның активтерiнiң баланстық құнынан 0.05 пайыз асып кетсе) және олар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өсiруге, үзiлмейтiн байланыстағы технологиялық жиенi бұзуға, </w:t>
      </w:r>
      <w:r>
        <w:br/>
      </w:r>
      <w:r>
        <w:rPr>
          <w:rFonts w:ascii="Times New Roman"/>
          <w:b w:val="false"/>
          <w:i w:val="false"/>
          <w:color w:val="000000"/>
          <w:sz w:val="28"/>
        </w:rPr>
        <w:t xml:space="preserve">
      ұсынылатын реттелетiн қызметтердiң (өндiрiлетiн тауарлардың, жұмыстардың) көлемдерін үзуге не елеулi төмендетуге алып келмейтiн жағдайда табиғи монополия субъектiсiнiң мүлкін иелiктен айыруға және онымен өзге мәмiлелер жасауға;";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қаржылық жылда құндық көрiнiсi оның активтерiнiң баланстық құнынан 0,05 пайыз артатын реттелетін қызметтердi (тауарларды, жұмыстарды) ұсыну үшін пайдаланылатын табиғи монополия субъектiсi жалға алған мүлiктер және мүлiктiк жалдау шартын жасаған кезде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арттыруға, тұтынушылармен жасалған шарттарды бұзуға, технологиялық жүйемен үзiлiссiз байланысты бұзуға, ұсынылатын реттелетiн қызметтердi (өндiрiлетiн тауарларды, жұмыстарды) үзуге не олардың көлемдерiн едәуiр азайтуға алып келмейдi;";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табиғи монополия субъектiсiнiң реттелетiн қызметтермен (тауарлармен, жұмыстармен) технологиялық байланысты, өзге де қызметтi жүзеге асыруына, пошта туралы заңнамада белгiленген қызметтi жүзеге асыруға, сондай-ақ осы қызметтен алынған табыстар табиғи монополия субъектiсiнiң барлық қызметiнен бiр күнтiзбелiк жыл iшiнде алынған табыстардан бес пайыз аспайтындай жағдайда жүзеге асыруына;";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табиғи монополия субъектiсiнiң жарғылық капиталындағы дауыс беретiн акцияларының (үлестерiнiң) он пайыздан астамын жеке немесе заңды тұлғалардың (немесе тұлғалар тобының) сатып алуына;";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Реттелетiн қызметтермен технологиялық байланысты қызмет түрлерiнiң тiзбесiн уәкiлеттi орган өз құзыретiнiң шегiнде мемлекеттiк органмен немесе жергiлiктi атқарушы органмен, егер табиғи монополия субъектiсi табиғи монополиялар субъектiлерiнiң Мемлекеттiк тiркелiмiнiң жергiлiктi бөлiмiне енгiзiлсе және (немесе) коммуналдық меншiкте болса мемлекеттiк органды Қазақстан Республикасының Үкiметi жергiлiктi атқарушы және өкiлеттi органдардың ұсынуы бойынша айқындаған жағдайды қоспағанда, бiрлесiп бекiтедi. </w:t>
      </w:r>
      <w:r>
        <w:br/>
      </w:r>
      <w:r>
        <w:rPr>
          <w:rFonts w:ascii="Times New Roman"/>
          <w:b w:val="false"/>
          <w:i w:val="false"/>
          <w:color w:val="000000"/>
          <w:sz w:val="28"/>
        </w:rPr>
        <w:t xml:space="preserve">
      19) 18-2-бап алынып тасталсын; </w:t>
      </w:r>
      <w:r>
        <w:br/>
      </w:r>
      <w:r>
        <w:rPr>
          <w:rFonts w:ascii="Times New Roman"/>
          <w:b w:val="false"/>
          <w:i w:val="false"/>
          <w:color w:val="000000"/>
          <w:sz w:val="28"/>
        </w:rPr>
        <w:t xml:space="preserve">
      20) "ұсынылатын" деген сөзден кейiн "реттелетiн" деген сөзбен толықтырылсын; </w:t>
      </w:r>
      <w:r>
        <w:br/>
      </w:r>
      <w:r>
        <w:rPr>
          <w:rFonts w:ascii="Times New Roman"/>
          <w:b w:val="false"/>
          <w:i w:val="false"/>
          <w:color w:val="000000"/>
          <w:sz w:val="28"/>
        </w:rPr>
        <w:t xml:space="preserve">
      21) 18-4-бапта: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Шығындары табиғи монополия субъектiсiнiң реттелетiн қызметтерiне тарифтер (бағалар, алымдар ставкаларын) немесе олардың шектi деңгейлерiн және тарифтiк сметаларды бекiту кезiнде ескерiлетiн тауарларды, жұмыстарды және қызметтердi сатып алу осы баптың 4 және 5-тармақтарында көзделген жағдайларды қоспағанда, тендер нысанында жүзеге асырылады."; </w:t>
      </w:r>
      <w:r>
        <w:br/>
      </w:r>
      <w:r>
        <w:rPr>
          <w:rFonts w:ascii="Times New Roman"/>
          <w:b w:val="false"/>
          <w:i w:val="false"/>
          <w:color w:val="000000"/>
          <w:sz w:val="28"/>
        </w:rPr>
        <w:t xml:space="preserve">
      3-тармақтағы "Қазақстан Республикасының заңдарымен" деген сөздер "уәкiлеттi органмен" деген сөздермен ауыстырылсын; </w:t>
      </w:r>
      <w:r>
        <w:br/>
      </w:r>
      <w:r>
        <w:rPr>
          <w:rFonts w:ascii="Times New Roman"/>
          <w:b w:val="false"/>
          <w:i w:val="false"/>
          <w:color w:val="000000"/>
          <w:sz w:val="28"/>
        </w:rPr>
        <w:t xml:space="preserve">
      мынадай мазмұндағы 3-1, 5-1 және 7-1-тармақтармен толықтырылсын: </w:t>
      </w:r>
      <w:r>
        <w:br/>
      </w:r>
      <w:r>
        <w:rPr>
          <w:rFonts w:ascii="Times New Roman"/>
          <w:b w:val="false"/>
          <w:i w:val="false"/>
          <w:color w:val="000000"/>
          <w:sz w:val="28"/>
        </w:rPr>
        <w:t xml:space="preserve">
      "3-1. Табиғи монополия субъектiсi өзiнiң үлестес тұлғалары үшiн конкурстың бiрыңғай ұйымдастырушысы ретiнде шығуға құқылы. </w:t>
      </w:r>
      <w:r>
        <w:br/>
      </w:r>
      <w:r>
        <w:rPr>
          <w:rFonts w:ascii="Times New Roman"/>
          <w:b w:val="false"/>
          <w:i w:val="false"/>
          <w:color w:val="000000"/>
          <w:sz w:val="28"/>
        </w:rPr>
        <w:t xml:space="preserve">
      5-1. Табиғи монополия субъектiсiнiң үлестес тұлғаларының аталған табиғи монополия субъектiсi өткiзетiн тендерге (лотқа) қатысуға, Қазақстан Республикасының Үкiметi белгiлеген жағдайларды қоспағанда, құқықтары жоқ; </w:t>
      </w:r>
      <w:r>
        <w:br/>
      </w:r>
      <w:r>
        <w:rPr>
          <w:rFonts w:ascii="Times New Roman"/>
          <w:b w:val="false"/>
          <w:i w:val="false"/>
          <w:color w:val="000000"/>
          <w:sz w:val="28"/>
        </w:rPr>
        <w:t xml:space="preserve">
      7-1. Шығындары табиғи монополия субъектiсiнiң реттелетiн қызметтерiне тарифтер (бағалар, алымдар ставкаларын) немесе олардың шектi деңгейлерiн және тарифтiк сметаларды бекiту кезiнде ескерiлетiн тауарларды, жұмыстарды және қызметтердi рыноктық бағадан жоғары бағамен сатып алған жағдайда уәкiлеттi орган тауарлардың, жұмыстар мен қызметтердiң рыноктық құнынан асатын жұмсалған шығындарды бекiтiлген тарифтiк сметадан және (немесе) тарифтiк сметаның жобасын, тарифтi (бағаны, алым ставкасын) немесе оның шектi деңгейiн кейiннен қарау кезiнде тарифке (бағаға, алым ставкасына) немесе олардың шектi деңгейлерiне енгiзiлетiн шығындардан алып тастауға құқылы. </w:t>
      </w:r>
      <w:r>
        <w:br/>
      </w:r>
      <w:r>
        <w:rPr>
          <w:rFonts w:ascii="Times New Roman"/>
          <w:b w:val="false"/>
          <w:i w:val="false"/>
          <w:color w:val="000000"/>
          <w:sz w:val="28"/>
        </w:rPr>
        <w:t xml:space="preserve">
      Тендер өткiзу кезiнде қалыптасқан тауарлардың (жұмыстардың, қызметтердiң) рыноктық бағасын бағалау қызметi туралы заңнамаға сәйкес уәкiлеттi орган тартқан бағалаушы жасаған бағалау туралы есептiң негiзiнде айқындалады."; </w:t>
      </w:r>
      <w:r>
        <w:br/>
      </w:r>
      <w:r>
        <w:rPr>
          <w:rFonts w:ascii="Times New Roman"/>
          <w:b w:val="false"/>
          <w:i w:val="false"/>
          <w:color w:val="000000"/>
          <w:sz w:val="28"/>
        </w:rPr>
        <w:t xml:space="preserve">
      8-тармақ "тарифтердi (бағаларды, алымдар ставкаларын)" деген сөздерден кейiн "немесе олардың шектi деңгейлерiн" деген сөздермен толықтырылсын;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Осы бапта көзделген талаптар теңгерiмдiк электр энергиясын, орталықтандырылған сауда-саттықтардағы, спот рыногындағы электр энергиясын электр энергетикасы туралы заңнамаға сәйкес сатып алуды жүзеге асыратын табиғи монополия субъектiлерiне қолданылмайды."; </w:t>
      </w:r>
      <w:r>
        <w:br/>
      </w:r>
      <w:r>
        <w:rPr>
          <w:rFonts w:ascii="Times New Roman"/>
          <w:b w:val="false"/>
          <w:i w:val="false"/>
          <w:color w:val="000000"/>
          <w:sz w:val="28"/>
        </w:rPr>
        <w:t xml:space="preserve">
      22) 19-бапта: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"субъектiлерi" деген сөзден кейiн ", мемлекеттiк органдар," деген сөздермен толықтырылсын;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осы заңға сәйкес келмейтiн кесiмдердi алып тастауға немесе өзгертуге;"; </w:t>
      </w:r>
      <w:r>
        <w:br/>
      </w:r>
      <w:r>
        <w:rPr>
          <w:rFonts w:ascii="Times New Roman"/>
          <w:b w:val="false"/>
          <w:i w:val="false"/>
          <w:color w:val="000000"/>
          <w:sz w:val="28"/>
        </w:rPr>
        <w:t xml:space="preserve">
      2-тармақтағы "негiзiндегi" деген сөзден кейiн ", сондай-ақ табиғи монополия субъектiсiнiң тарифтiк сметаны орындауын талдау қорытындысы бойынша" деген сөздермен толықтырылсын; </w:t>
      </w:r>
      <w:r>
        <w:br/>
      </w:r>
      <w:r>
        <w:rPr>
          <w:rFonts w:ascii="Times New Roman"/>
          <w:b w:val="false"/>
          <w:i w:val="false"/>
          <w:color w:val="000000"/>
          <w:sz w:val="28"/>
        </w:rPr>
        <w:t xml:space="preserve">
      23) мынадай мазмұндағы 19-1 баппен толықтырылсын: </w:t>
      </w:r>
      <w:r>
        <w:br/>
      </w:r>
      <w:r>
        <w:rPr>
          <w:rFonts w:ascii="Times New Roman"/>
          <w:b w:val="false"/>
          <w:i w:val="false"/>
          <w:color w:val="000000"/>
          <w:sz w:val="28"/>
        </w:rPr>
        <w:t xml:space="preserve">
      "19-1 бап. Уәкiлеттi органның нұсқамасы </w:t>
      </w:r>
      <w:r>
        <w:br/>
      </w:r>
      <w:r>
        <w:rPr>
          <w:rFonts w:ascii="Times New Roman"/>
          <w:b w:val="false"/>
          <w:i w:val="false"/>
          <w:color w:val="000000"/>
          <w:sz w:val="28"/>
        </w:rPr>
        <w:t xml:space="preserve">
      1. Уәкiлеттi органның нұсқамасын табиғи монополия субъектiлерi, мемлекеттік органдар, олардың басшылары шешiмдерде (нұсқамаларда) көзделген мерзiмде, бiрақ оларды алған күннен бастап 30 күннен кешiктiрмей орындайды. </w:t>
      </w:r>
      <w:r>
        <w:br/>
      </w:r>
      <w:r>
        <w:rPr>
          <w:rFonts w:ascii="Times New Roman"/>
          <w:b w:val="false"/>
          <w:i w:val="false"/>
          <w:color w:val="000000"/>
          <w:sz w:val="28"/>
        </w:rPr>
        <w:t xml:space="preserve">
      2. Мемлекеттiк органдар осы Заңды бұзып қабылдаған кесiмдердi алып тастау немесе өзгерту туралы, не алғашқы жағдайға келтiру жөнiндегi нұсқамаларды орындамаған жағдайда, уәкiлеттi орган осы кесiмдердi (толық немесе iшiнара) жарамсыз деп тану туралы және (немесе) алғашқы жағдайға келтiруге мәжбүрлеу туралы талап-арызбен сотқа жүгінуге құқылы. </w:t>
      </w:r>
      <w:r>
        <w:br/>
      </w:r>
      <w:r>
        <w:rPr>
          <w:rFonts w:ascii="Times New Roman"/>
          <w:b w:val="false"/>
          <w:i w:val="false"/>
          <w:color w:val="000000"/>
          <w:sz w:val="28"/>
        </w:rPr>
        <w:t xml:space="preserve">
      3. Табиғи монополия субъектiсi нұсқаманы орындамаған жағдайда, уәкiлеттi орган табиғи монополия субъектiсiн нұсқамада көрсетiлген iс-әрекеттердi жасауға мәжбүрлеу туралы талап-арызбен сотқа жүгiнуге құқылы."; </w:t>
      </w:r>
      <w:r>
        <w:br/>
      </w:r>
      <w:r>
        <w:rPr>
          <w:rFonts w:ascii="Times New Roman"/>
          <w:b w:val="false"/>
          <w:i w:val="false"/>
          <w:color w:val="000000"/>
          <w:sz w:val="28"/>
        </w:rPr>
        <w:t xml:space="preserve">
      24) 21-бап: </w:t>
      </w:r>
      <w:r>
        <w:br/>
      </w:r>
      <w:r>
        <w:rPr>
          <w:rFonts w:ascii="Times New Roman"/>
          <w:b w:val="false"/>
          <w:i w:val="false"/>
          <w:color w:val="000000"/>
          <w:sz w:val="28"/>
        </w:rPr>
        <w:t xml:space="preserve">
      "тарифтердi (бағаларды, алымдар ставкаларын)" деген сөздерден кейiн "немесе олардың шектi деңгейлерiн" деген сөздермен толықтырылсын; </w:t>
      </w:r>
      <w:r>
        <w:br/>
      </w:r>
      <w:r>
        <w:rPr>
          <w:rFonts w:ascii="Times New Roman"/>
          <w:b w:val="false"/>
          <w:i w:val="false"/>
          <w:color w:val="000000"/>
          <w:sz w:val="28"/>
        </w:rPr>
        <w:t xml:space="preserve">
      "қызметтер" деген сөз "реттелетiн қызметтер (тауарлар, жұмыстар)" деген сөздермен ауыстырылсын.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жарияланған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