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1ba8" w14:textId="6821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 Қайта Құру және Даму Банкi арасындағы "Автожол саласын қайта құрылымдау (Атырау-Ақтау)" жобасы бойынша Қарыз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10 сәуірдегі N 401 қаулысы</w:t>
      </w:r>
    </w:p>
    <w:p>
      <w:pPr>
        <w:spacing w:after="0"/>
        <w:ind w:left="0"/>
        <w:jc w:val="both"/>
      </w:pPr>
      <w:bookmarkStart w:name="z12"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мен Еуропа Қайта Құру және Даму Банкi арасындағы "Автожол саласын қайта құрылымдау (Атырау - Ақтау)" жобасы бойынша Қарыз туралы келiсiмдi бекiту туралы" Қазақстан Республикасы Заңының жобасы Қазақстан Республикасының Парламентi Мәжілісiнiң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1"/>
    <w:p>
      <w:pPr>
        <w:spacing w:after="0"/>
        <w:ind w:left="0"/>
        <w:jc w:val="both"/>
      </w:pPr>
      <w:r>
        <w:rPr>
          <w:rFonts w:ascii="Times New Roman"/>
          <w:b w:val="false"/>
          <w:i w:val="false"/>
          <w:color w:val="000000"/>
          <w:sz w:val="28"/>
        </w:rPr>
        <w:t xml:space="preserve">
Жоба   </w:t>
      </w:r>
    </w:p>
    <w:bookmarkEnd w:id="1"/>
    <w:bookmarkStart w:name="z2" w:id="2"/>
    <w:p>
      <w:pPr>
        <w:spacing w:after="0"/>
        <w:ind w:left="0"/>
        <w:jc w:val="left"/>
      </w:pPr>
      <w:r>
        <w:rPr>
          <w:rFonts w:ascii="Times New Roman"/>
          <w:b/>
          <w:i w:val="false"/>
          <w:color w:val="000000"/>
        </w:rPr>
        <w:t xml:space="preserve"> 
  Қазақстан Республикасының Заңы </w:t>
      </w:r>
    </w:p>
    <w:bookmarkEnd w:id="2"/>
    <w:bookmarkStart w:name="z3" w:id="3"/>
    <w:p>
      <w:pPr>
        <w:spacing w:after="0"/>
        <w:ind w:left="0"/>
        <w:jc w:val="left"/>
      </w:pPr>
      <w:r>
        <w:rPr>
          <w:rFonts w:ascii="Times New Roman"/>
          <w:b/>
          <w:i w:val="false"/>
          <w:color w:val="000000"/>
        </w:rPr>
        <w:t xml:space="preserve"> 
  Қазақстан Республикасы мен Еуропа Қайта Құру </w:t>
      </w:r>
      <w:r>
        <w:br/>
      </w:r>
      <w:r>
        <w:rPr>
          <w:rFonts w:ascii="Times New Roman"/>
          <w:b/>
          <w:i w:val="false"/>
          <w:color w:val="000000"/>
        </w:rPr>
        <w:t xml:space="preserve">
және Даму Банкi арасындағы "Автожол саласын </w:t>
      </w:r>
      <w:r>
        <w:br/>
      </w:r>
      <w:r>
        <w:rPr>
          <w:rFonts w:ascii="Times New Roman"/>
          <w:b/>
          <w:i w:val="false"/>
          <w:color w:val="000000"/>
        </w:rPr>
        <w:t xml:space="preserve">
қайта құрылымдау (Атырау-Ақтау)" жобасы бойынша </w:t>
      </w:r>
      <w:r>
        <w:br/>
      </w:r>
      <w:r>
        <w:rPr>
          <w:rFonts w:ascii="Times New Roman"/>
          <w:b/>
          <w:i w:val="false"/>
          <w:color w:val="000000"/>
        </w:rPr>
        <w:t xml:space="preserve">
Қарыз туралы келiсiмдi бекiту туралы </w:t>
      </w:r>
    </w:p>
    <w:bookmarkEnd w:id="3"/>
    <w:p>
      <w:pPr>
        <w:spacing w:after="0"/>
        <w:ind w:left="0"/>
        <w:jc w:val="both"/>
      </w:pPr>
      <w:r>
        <w:rPr>
          <w:rFonts w:ascii="Times New Roman"/>
          <w:b w:val="false"/>
          <w:i w:val="false"/>
          <w:color w:val="000000"/>
          <w:sz w:val="28"/>
        </w:rPr>
        <w:t xml:space="preserve">      2003 жылғы 6 желтоқсанда Алматыда жасалған Қазақстан Республикасы мен Еуропа Қайта Құру және Даму Банкi арасындағы "Автожол саласын қайта құрылымдау (Атырау - Ақтау)" жобасы бойынша Қарыз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i w:val="false"/>
          <w:color w:val="000000"/>
          <w:sz w:val="28"/>
        </w:rPr>
        <w:t xml:space="preserve">(Қол қойылатын данасы) </w:t>
      </w:r>
      <w:r>
        <w:br/>
      </w:r>
      <w:r>
        <w:rPr>
          <w:rFonts w:ascii="Times New Roman"/>
          <w:b w:val="false"/>
          <w:i w:val="false"/>
          <w:color w:val="000000"/>
          <w:sz w:val="28"/>
        </w:rPr>
        <w:t>
</w:t>
      </w:r>
      <w:r>
        <w:rPr>
          <w:rFonts w:ascii="Times New Roman"/>
          <w:b/>
          <w:i w:val="false"/>
          <w:color w:val="000000"/>
          <w:sz w:val="28"/>
        </w:rPr>
        <w:t xml:space="preserve">(N 21582 операциясы) </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мен </w:t>
      </w:r>
      <w:r>
        <w:br/>
      </w:r>
      <w:r>
        <w:rPr>
          <w:rFonts w:ascii="Times New Roman"/>
          <w:b/>
          <w:i w:val="false"/>
          <w:color w:val="000000"/>
        </w:rPr>
        <w:t xml:space="preserve">
Еуропа Қайта Құру және Даму Банкi </w:t>
      </w:r>
      <w:r>
        <w:br/>
      </w:r>
      <w:r>
        <w:rPr>
          <w:rFonts w:ascii="Times New Roman"/>
          <w:b/>
          <w:i w:val="false"/>
          <w:color w:val="000000"/>
        </w:rPr>
        <w:t xml:space="preserve">
арасындағы </w:t>
      </w:r>
      <w:r>
        <w:br/>
      </w:r>
      <w:r>
        <w:rPr>
          <w:rFonts w:ascii="Times New Roman"/>
          <w:b/>
          <w:i w:val="false"/>
          <w:color w:val="000000"/>
        </w:rPr>
        <w:t xml:space="preserve">
Қарыз туралы келiсiм </w:t>
      </w:r>
      <w:r>
        <w:br/>
      </w:r>
      <w:r>
        <w:rPr>
          <w:rFonts w:ascii="Times New Roman"/>
          <w:b/>
          <w:i w:val="false"/>
          <w:color w:val="000000"/>
        </w:rPr>
        <w:t xml:space="preserve">
Автожол саласын қайта құрылымдау </w:t>
      </w:r>
      <w:r>
        <w:br/>
      </w:r>
      <w:r>
        <w:rPr>
          <w:rFonts w:ascii="Times New Roman"/>
          <w:b/>
          <w:i w:val="false"/>
          <w:color w:val="000000"/>
        </w:rPr>
        <w:t xml:space="preserve">
(Атырау-Ақтау) </w:t>
      </w:r>
    </w:p>
    <w:p>
      <w:pPr>
        <w:spacing w:after="0"/>
        <w:ind w:left="0"/>
        <w:jc w:val="both"/>
      </w:pPr>
      <w:r>
        <w:rPr>
          <w:rFonts w:ascii="Times New Roman"/>
          <w:b w:val="false"/>
          <w:i w:val="false"/>
          <w:color w:val="000000"/>
          <w:sz w:val="28"/>
        </w:rPr>
        <w:t xml:space="preserve">2003 жылғы 6 желтоқсан </w:t>
      </w:r>
    </w:p>
    <w:bookmarkStart w:name="z5" w:id="4"/>
    <w:p>
      <w:pPr>
        <w:spacing w:after="0"/>
        <w:ind w:left="0"/>
        <w:jc w:val="left"/>
      </w:pPr>
      <w:r>
        <w:rPr>
          <w:rFonts w:ascii="Times New Roman"/>
          <w:b/>
          <w:i w:val="false"/>
          <w:color w:val="000000"/>
        </w:rPr>
        <w:t xml:space="preserve"> 
  Қарыз туралы келісім </w:t>
      </w:r>
    </w:p>
    <w:bookmarkEnd w:id="4"/>
    <w:p>
      <w:pPr>
        <w:spacing w:after="0"/>
        <w:ind w:left="0"/>
        <w:jc w:val="both"/>
      </w:pPr>
      <w:r>
        <w:rPr>
          <w:rFonts w:ascii="Times New Roman"/>
          <w:b w:val="false"/>
          <w:i w:val="false"/>
          <w:color w:val="000000"/>
          <w:sz w:val="28"/>
        </w:rPr>
        <w:t xml:space="preserve">      Қазақстан Республикасы ("Қарыз алушы") мен Еуропа Қайта Құру және Даму Банкi ("Банк") арасындағы 2003 жылғы 6 желтоқсандағы Келісім. </w:t>
      </w:r>
    </w:p>
    <w:bookmarkStart w:name="z4" w:id="5"/>
    <w:p>
      <w:pPr>
        <w:spacing w:after="0"/>
        <w:ind w:left="0"/>
        <w:jc w:val="left"/>
      </w:pPr>
      <w:r>
        <w:rPr>
          <w:rFonts w:ascii="Times New Roman"/>
          <w:b/>
          <w:i w:val="false"/>
          <w:color w:val="000000"/>
        </w:rPr>
        <w:t xml:space="preserve"> 
  Кіріспе </w:t>
      </w:r>
    </w:p>
    <w:bookmarkEnd w:id="5"/>
    <w:p>
      <w:pPr>
        <w:spacing w:after="0"/>
        <w:ind w:left="0"/>
        <w:jc w:val="both"/>
      </w:pPr>
      <w:r>
        <w:rPr>
          <w:rFonts w:ascii="Times New Roman"/>
          <w:b w:val="false"/>
          <w:i w:val="false"/>
          <w:color w:val="000000"/>
          <w:sz w:val="28"/>
        </w:rPr>
        <w:t xml:space="preserve">      Банк көп партиялы демократия, плюрализм және рыноктық экономика қағидаттарының негiзiнде және оларды қолдана отырып, Орталық және Шығыс Еуропа елдерiнде ашық рыноктық экономикаға көшуге және жеке және кәсiпкерлiк бастаманы дамытуға жәрдемдесетiн нақты жобаларды қаржыландыру үшiн Құрылғандықтан; </w:t>
      </w:r>
      <w:r>
        <w:br/>
      </w:r>
      <w:r>
        <w:rPr>
          <w:rFonts w:ascii="Times New Roman"/>
          <w:b w:val="false"/>
          <w:i w:val="false"/>
          <w:color w:val="000000"/>
          <w:sz w:val="28"/>
        </w:rPr>
        <w:t xml:space="preserve">
      Қарыз алушы Атырау-Ақтау жолдарын қайта құруда Қарыз алушыға көмек көрсету және жол саласын қайта құрылымдауды қолдау үшiн әзiрленген 1-қосымшаға сәйкес Жобаны iске асыруға ниет етiп отырғандықтан; </w:t>
      </w:r>
      <w:r>
        <w:br/>
      </w:r>
      <w:r>
        <w:rPr>
          <w:rFonts w:ascii="Times New Roman"/>
          <w:b w:val="false"/>
          <w:i w:val="false"/>
          <w:color w:val="000000"/>
          <w:sz w:val="28"/>
        </w:rPr>
        <w:t xml:space="preserve">
      Жобаны Көлiк және коммуникациялар министрлiгi жүзеге асыратындықтан; </w:t>
      </w:r>
      <w:r>
        <w:br/>
      </w:r>
      <w:r>
        <w:rPr>
          <w:rFonts w:ascii="Times New Roman"/>
          <w:b w:val="false"/>
          <w:i w:val="false"/>
          <w:color w:val="000000"/>
          <w:sz w:val="28"/>
        </w:rPr>
        <w:t xml:space="preserve">
      Қарыз алушы Банкке Жобаның бiр бөлiгiн қаржыландыруға жәрдемдесуге көмектесу туралы өтiнiш Жасағандықтан; </w:t>
      </w:r>
      <w:r>
        <w:br/>
      </w:r>
      <w:r>
        <w:rPr>
          <w:rFonts w:ascii="Times New Roman"/>
          <w:b w:val="false"/>
          <w:i w:val="false"/>
          <w:color w:val="000000"/>
          <w:sz w:val="28"/>
        </w:rPr>
        <w:t xml:space="preserve">
      Банк Жобаның С Бөлiгiн iске асыруға жәрдем көрсету үшiн өтеусiз негiзде техникалық ынтымақтастық қаражатын тартуға күш салатын Болғандықтан; және </w:t>
      </w:r>
      <w:r>
        <w:br/>
      </w:r>
      <w:r>
        <w:rPr>
          <w:rFonts w:ascii="Times New Roman"/>
          <w:b w:val="false"/>
          <w:i w:val="false"/>
          <w:color w:val="000000"/>
          <w:sz w:val="28"/>
        </w:rPr>
        <w:t xml:space="preserve">
      Банк басқа жәйiттермен бiрге жоғарыда сөз болғандар негiзiнде осы Келiсiмде баяндалған немесе айтылған ережелерге және шарттарға сәйкес Жобаның А Бөлiгi мен В Бөлiгiнiң үлестерiн қаржыландыруға көмек көрсету үшiн жүз он тоғыз миллион екi жүз мың доллар (119 200 000 АҚШ доллары) мөлшерiнде қарызды Қарыз алушыға беруге Келіскендіктен </w:t>
      </w:r>
      <w:r>
        <w:br/>
      </w:r>
      <w:r>
        <w:rPr>
          <w:rFonts w:ascii="Times New Roman"/>
          <w:b w:val="false"/>
          <w:i w:val="false"/>
          <w:color w:val="000000"/>
          <w:sz w:val="28"/>
        </w:rPr>
        <w:t xml:space="preserve">
      Тараптар осымен мыналар туралы уағдаласты: </w:t>
      </w:r>
    </w:p>
    <w:bookmarkStart w:name="z6" w:id="6"/>
    <w:p>
      <w:pPr>
        <w:spacing w:after="0"/>
        <w:ind w:left="0"/>
        <w:jc w:val="left"/>
      </w:pPr>
      <w:r>
        <w:rPr>
          <w:rFonts w:ascii="Times New Roman"/>
          <w:b/>
          <w:i w:val="false"/>
          <w:color w:val="000000"/>
        </w:rPr>
        <w:t xml:space="preserve"> 
  I бап - Стандарттық ережелер мен шарттар; </w:t>
      </w:r>
      <w:r>
        <w:br/>
      </w:r>
      <w:r>
        <w:rPr>
          <w:rFonts w:ascii="Times New Roman"/>
          <w:b/>
          <w:i w:val="false"/>
          <w:color w:val="000000"/>
        </w:rPr>
        <w:t xml:space="preserve">
Анықтамалар </w:t>
      </w:r>
    </w:p>
    <w:bookmarkEnd w:id="6"/>
    <w:p>
      <w:pPr>
        <w:spacing w:after="0"/>
        <w:ind w:left="0"/>
        <w:jc w:val="both"/>
      </w:pPr>
      <w:r>
        <w:rPr>
          <w:rFonts w:ascii="Times New Roman"/>
          <w:b/>
          <w:i w:val="false"/>
          <w:color w:val="000000"/>
          <w:sz w:val="28"/>
        </w:rPr>
        <w:t xml:space="preserve">1.01-бөлiм. Стандарттық ережелер мен шарттарды енгiзу </w:t>
      </w:r>
    </w:p>
    <w:p>
      <w:pPr>
        <w:spacing w:after="0"/>
        <w:ind w:left="0"/>
        <w:jc w:val="both"/>
      </w:pPr>
      <w:r>
        <w:rPr>
          <w:rFonts w:ascii="Times New Roman"/>
          <w:b w:val="false"/>
          <w:i w:val="false"/>
          <w:color w:val="000000"/>
          <w:sz w:val="28"/>
        </w:rPr>
        <w:t xml:space="preserve">      Банктiң 1999 жылғы ақпандағы Стандарттық ережелерi мен шарттарының барлық ережелерi осы бойынша осы Келiсiмге енгiзiледi және оған қолданылады және егер олар осы құжатта қалай толығымен баяндалғандағыдай сияқты осындай күшi болады және қолданысқа ие (бұдан әрi осындай ережелер "Стандарттық ережелер мен шарттар" деп аталады). </w:t>
      </w:r>
    </w:p>
    <w:p>
      <w:pPr>
        <w:spacing w:after="0"/>
        <w:ind w:left="0"/>
        <w:jc w:val="both"/>
      </w:pPr>
      <w:r>
        <w:rPr>
          <w:rFonts w:ascii="Times New Roman"/>
          <w:b/>
          <w:i w:val="false"/>
          <w:color w:val="000000"/>
          <w:sz w:val="28"/>
        </w:rPr>
        <w:t xml:space="preserve">1.02-бөлiм. Анықтамалар </w:t>
      </w:r>
    </w:p>
    <w:p>
      <w:pPr>
        <w:spacing w:after="0"/>
        <w:ind w:left="0"/>
        <w:jc w:val="both"/>
      </w:pPr>
      <w:r>
        <w:rPr>
          <w:rFonts w:ascii="Times New Roman"/>
          <w:b w:val="false"/>
          <w:i w:val="false"/>
          <w:color w:val="000000"/>
          <w:sz w:val="28"/>
        </w:rPr>
        <w:t xml:space="preserve">      Кiрiспеде анықталған және осы Келiсiмнiң кез-келген жерiнде пайдаланылатын терминдер (Кiрiспе мен Қосымшаларды қоса алғанда), егер оларды өзгеше түсiндiру жеке келiсiлмесе немесе контекст бойынша талап етiлсе, ондағы тиiсiнше анықталған мағынаға ие болады; Стандарттық ережелер мен шарттарда анықталған терминдер ондағы тиiсiнше сипатталған мағынаға ие болады, ал төменде келтiрiлген терминдер мынадай мағынаға ие: </w:t>
      </w:r>
    </w:p>
    <w:p>
      <w:pPr>
        <w:spacing w:after="0"/>
        <w:ind w:left="0"/>
        <w:jc w:val="both"/>
      </w:pPr>
      <w:r>
        <w:rPr>
          <w:rFonts w:ascii="Times New Roman"/>
          <w:b w:val="false"/>
          <w:i w:val="false"/>
          <w:color w:val="000000"/>
          <w:sz w:val="28"/>
        </w:rPr>
        <w:t xml:space="preserve">"Қарыз алушының уәкiлеттi    Қарыз алушының Қаржы министрiн </w:t>
      </w:r>
      <w:r>
        <w:br/>
      </w:r>
      <w:r>
        <w:rPr>
          <w:rFonts w:ascii="Times New Roman"/>
          <w:b w:val="false"/>
          <w:i w:val="false"/>
          <w:color w:val="000000"/>
          <w:sz w:val="28"/>
        </w:rPr>
        <w:t xml:space="preserve">
өкiлi"                       бiлдiредi. </w:t>
      </w:r>
      <w:r>
        <w:br/>
      </w:r>
      <w:r>
        <w:rPr>
          <w:rFonts w:ascii="Times New Roman"/>
          <w:b w:val="false"/>
          <w:i w:val="false"/>
          <w:color w:val="000000"/>
          <w:sz w:val="28"/>
        </w:rPr>
        <w:t xml:space="preserve">
"Доллар" немесе "$"          Америка Құрама Штаттарының заңды </w:t>
      </w:r>
      <w:r>
        <w:br/>
      </w:r>
      <w:r>
        <w:rPr>
          <w:rFonts w:ascii="Times New Roman"/>
          <w:b w:val="false"/>
          <w:i w:val="false"/>
          <w:color w:val="000000"/>
          <w:sz w:val="28"/>
        </w:rPr>
        <w:t xml:space="preserve">
                             валютасын білдiредi. </w:t>
      </w:r>
    </w:p>
    <w:p>
      <w:pPr>
        <w:spacing w:after="0"/>
        <w:ind w:left="0"/>
        <w:jc w:val="both"/>
      </w:pPr>
      <w:r>
        <w:rPr>
          <w:rFonts w:ascii="Times New Roman"/>
          <w:b w:val="false"/>
          <w:i w:val="false"/>
          <w:color w:val="000000"/>
          <w:sz w:val="28"/>
        </w:rPr>
        <w:t xml:space="preserve">"ЕҚДБ экологиялық            дүркiн-дүркiн Банк өзгертiп тұратын </w:t>
      </w:r>
      <w:r>
        <w:br/>
      </w:r>
      <w:r>
        <w:rPr>
          <w:rFonts w:ascii="Times New Roman"/>
          <w:b w:val="false"/>
          <w:i w:val="false"/>
          <w:color w:val="000000"/>
          <w:sz w:val="28"/>
        </w:rPr>
        <w:t xml:space="preserve">
рәсiмдерi"                   Банктiң "Экологиялық рәсiмдерiн" </w:t>
      </w:r>
      <w:r>
        <w:br/>
      </w:r>
      <w:r>
        <w:rPr>
          <w:rFonts w:ascii="Times New Roman"/>
          <w:b w:val="false"/>
          <w:i w:val="false"/>
          <w:color w:val="000000"/>
          <w:sz w:val="28"/>
        </w:rPr>
        <w:t xml:space="preserve">
                             бiлдiредi. </w:t>
      </w:r>
    </w:p>
    <w:p>
      <w:pPr>
        <w:spacing w:after="0"/>
        <w:ind w:left="0"/>
        <w:jc w:val="both"/>
      </w:pPr>
      <w:r>
        <w:rPr>
          <w:rFonts w:ascii="Times New Roman"/>
          <w:b w:val="false"/>
          <w:i w:val="false"/>
          <w:color w:val="000000"/>
          <w:sz w:val="28"/>
        </w:rPr>
        <w:t xml:space="preserve">"Экологиялық талдау"         "Автожол саласын дамыту бағдарламасын </w:t>
      </w:r>
      <w:r>
        <w:br/>
      </w:r>
      <w:r>
        <w:rPr>
          <w:rFonts w:ascii="Times New Roman"/>
          <w:b w:val="false"/>
          <w:i w:val="false"/>
          <w:color w:val="000000"/>
          <w:sz w:val="28"/>
        </w:rPr>
        <w:t xml:space="preserve">
                             әзiрлеудi қолдау" бөлiгi ретiнде </w:t>
      </w:r>
      <w:r>
        <w:br/>
      </w:r>
      <w:r>
        <w:rPr>
          <w:rFonts w:ascii="Times New Roman"/>
          <w:b w:val="false"/>
          <w:i w:val="false"/>
          <w:color w:val="000000"/>
          <w:sz w:val="28"/>
        </w:rPr>
        <w:t xml:space="preserve">
                             Банктiң техникалық ынтымақтастық </w:t>
      </w:r>
      <w:r>
        <w:br/>
      </w:r>
      <w:r>
        <w:rPr>
          <w:rFonts w:ascii="Times New Roman"/>
          <w:b w:val="false"/>
          <w:i w:val="false"/>
          <w:color w:val="000000"/>
          <w:sz w:val="28"/>
        </w:rPr>
        <w:t xml:space="preserve">
                             жасауымен Қарыз алушы дайындаған және </w:t>
      </w:r>
      <w:r>
        <w:br/>
      </w:r>
      <w:r>
        <w:rPr>
          <w:rFonts w:ascii="Times New Roman"/>
          <w:b w:val="false"/>
          <w:i w:val="false"/>
          <w:color w:val="000000"/>
          <w:sz w:val="28"/>
        </w:rPr>
        <w:t xml:space="preserve">
                             2003 жылғы ақпандағы "Атырау-Ақтау </w:t>
      </w:r>
      <w:r>
        <w:br/>
      </w:r>
      <w:r>
        <w:rPr>
          <w:rFonts w:ascii="Times New Roman"/>
          <w:b w:val="false"/>
          <w:i w:val="false"/>
          <w:color w:val="000000"/>
          <w:sz w:val="28"/>
        </w:rPr>
        <w:t xml:space="preserve">
                             жолы әлеуметтiк-экологиялық ықпалын </w:t>
      </w:r>
      <w:r>
        <w:br/>
      </w:r>
      <w:r>
        <w:rPr>
          <w:rFonts w:ascii="Times New Roman"/>
          <w:b w:val="false"/>
          <w:i w:val="false"/>
          <w:color w:val="000000"/>
          <w:sz w:val="28"/>
        </w:rPr>
        <w:t xml:space="preserve">
                             талдау туралы түпкiлiктi есеп" </w:t>
      </w:r>
      <w:r>
        <w:br/>
      </w:r>
      <w:r>
        <w:rPr>
          <w:rFonts w:ascii="Times New Roman"/>
          <w:b w:val="false"/>
          <w:i w:val="false"/>
          <w:color w:val="000000"/>
          <w:sz w:val="28"/>
        </w:rPr>
        <w:t xml:space="preserve">
                             атауымен есепте ұсынылған экологиялық </w:t>
      </w:r>
      <w:r>
        <w:br/>
      </w:r>
      <w:r>
        <w:rPr>
          <w:rFonts w:ascii="Times New Roman"/>
          <w:b w:val="false"/>
          <w:i w:val="false"/>
          <w:color w:val="000000"/>
          <w:sz w:val="28"/>
        </w:rPr>
        <w:t xml:space="preserve">
                             бағалауды және жоспарды бiлдiредi. </w:t>
      </w:r>
    </w:p>
    <w:p>
      <w:pPr>
        <w:spacing w:after="0"/>
        <w:ind w:left="0"/>
        <w:jc w:val="both"/>
      </w:pPr>
      <w:r>
        <w:rPr>
          <w:rFonts w:ascii="Times New Roman"/>
          <w:b w:val="false"/>
          <w:i w:val="false"/>
          <w:color w:val="000000"/>
          <w:sz w:val="28"/>
        </w:rPr>
        <w:t xml:space="preserve">"Орындаушы агенттiк"         Автомобиль жолдары және </w:t>
      </w:r>
      <w:r>
        <w:br/>
      </w:r>
      <w:r>
        <w:rPr>
          <w:rFonts w:ascii="Times New Roman"/>
          <w:b w:val="false"/>
          <w:i w:val="false"/>
          <w:color w:val="000000"/>
          <w:sz w:val="28"/>
        </w:rPr>
        <w:t xml:space="preserve">
                             инфрақұрылымдық кешен құрылысы </w:t>
      </w:r>
      <w:r>
        <w:br/>
      </w:r>
      <w:r>
        <w:rPr>
          <w:rFonts w:ascii="Times New Roman"/>
          <w:b w:val="false"/>
          <w:i w:val="false"/>
          <w:color w:val="000000"/>
          <w:sz w:val="28"/>
        </w:rPr>
        <w:t xml:space="preserve">
                             комитетi өкiлi болып табылатын Қарыз </w:t>
      </w:r>
      <w:r>
        <w:br/>
      </w:r>
      <w:r>
        <w:rPr>
          <w:rFonts w:ascii="Times New Roman"/>
          <w:b w:val="false"/>
          <w:i w:val="false"/>
          <w:color w:val="000000"/>
          <w:sz w:val="28"/>
        </w:rPr>
        <w:t xml:space="preserve">
                             алушының Көлiк және коммуникациялар </w:t>
      </w:r>
      <w:r>
        <w:br/>
      </w:r>
      <w:r>
        <w:rPr>
          <w:rFonts w:ascii="Times New Roman"/>
          <w:b w:val="false"/>
          <w:i w:val="false"/>
          <w:color w:val="000000"/>
          <w:sz w:val="28"/>
        </w:rPr>
        <w:t xml:space="preserve">
                             министрлiгiн бiлдiредi. </w:t>
      </w:r>
    </w:p>
    <w:p>
      <w:pPr>
        <w:spacing w:after="0"/>
        <w:ind w:left="0"/>
        <w:jc w:val="both"/>
      </w:pPr>
      <w:r>
        <w:rPr>
          <w:rFonts w:ascii="Times New Roman"/>
          <w:b w:val="false"/>
          <w:i w:val="false"/>
          <w:color w:val="000000"/>
          <w:sz w:val="28"/>
        </w:rPr>
        <w:t xml:space="preserve">"Анықтамалық парақ"          "Moneyline Telerate 3750 парағы ретiнде </w:t>
      </w:r>
      <w:r>
        <w:br/>
      </w:r>
      <w:r>
        <w:rPr>
          <w:rFonts w:ascii="Times New Roman"/>
          <w:b w:val="false"/>
          <w:i w:val="false"/>
          <w:color w:val="000000"/>
          <w:sz w:val="28"/>
        </w:rPr>
        <w:t xml:space="preserve">
                             белгiленген қарыз валютасындағы негiзгi </w:t>
      </w:r>
      <w:r>
        <w:br/>
      </w:r>
      <w:r>
        <w:rPr>
          <w:rFonts w:ascii="Times New Roman"/>
          <w:b w:val="false"/>
          <w:i w:val="false"/>
          <w:color w:val="000000"/>
          <w:sz w:val="28"/>
        </w:rPr>
        <w:t xml:space="preserve">
                             банктердiң лондондық банкаралық </w:t>
      </w:r>
      <w:r>
        <w:br/>
      </w:r>
      <w:r>
        <w:rPr>
          <w:rFonts w:ascii="Times New Roman"/>
          <w:b w:val="false"/>
          <w:i w:val="false"/>
          <w:color w:val="000000"/>
          <w:sz w:val="28"/>
        </w:rPr>
        <w:t xml:space="preserve">
                             депозиттер бойынша ұсыным ставкасын </w:t>
      </w:r>
      <w:r>
        <w:br/>
      </w:r>
      <w:r>
        <w:rPr>
          <w:rFonts w:ascii="Times New Roman"/>
          <w:b w:val="false"/>
          <w:i w:val="false"/>
          <w:color w:val="000000"/>
          <w:sz w:val="28"/>
        </w:rPr>
        <w:t xml:space="preserve">
                             көрсетудi бiлдiредi (немесе осы сияқты </w:t>
      </w:r>
      <w:r>
        <w:br/>
      </w:r>
      <w:r>
        <w:rPr>
          <w:rFonts w:ascii="Times New Roman"/>
          <w:b w:val="false"/>
          <w:i w:val="false"/>
          <w:color w:val="000000"/>
          <w:sz w:val="28"/>
        </w:rPr>
        <w:t xml:space="preserve">
                             парақ, ол қарыз валютасындағы, </w:t>
      </w:r>
      <w:r>
        <w:br/>
      </w:r>
      <w:r>
        <w:rPr>
          <w:rFonts w:ascii="Times New Roman"/>
          <w:b w:val="false"/>
          <w:i w:val="false"/>
          <w:color w:val="000000"/>
          <w:sz w:val="28"/>
        </w:rPr>
        <w:t xml:space="preserve">
                             лондондық банкаралық депозиттер </w:t>
      </w:r>
      <w:r>
        <w:br/>
      </w:r>
      <w:r>
        <w:rPr>
          <w:rFonts w:ascii="Times New Roman"/>
          <w:b w:val="false"/>
          <w:i w:val="false"/>
          <w:color w:val="000000"/>
          <w:sz w:val="28"/>
        </w:rPr>
        <w:t xml:space="preserve">
                             бойынша ұсыным ставкаларын көрсету </w:t>
      </w:r>
      <w:r>
        <w:br/>
      </w:r>
      <w:r>
        <w:rPr>
          <w:rFonts w:ascii="Times New Roman"/>
          <w:b w:val="false"/>
          <w:i w:val="false"/>
          <w:color w:val="000000"/>
          <w:sz w:val="28"/>
        </w:rPr>
        <w:t xml:space="preserve">
                             мақсатында Moneyline Telerate 3750 </w:t>
      </w:r>
      <w:r>
        <w:br/>
      </w:r>
      <w:r>
        <w:rPr>
          <w:rFonts w:ascii="Times New Roman"/>
          <w:b w:val="false"/>
          <w:i w:val="false"/>
          <w:color w:val="000000"/>
          <w:sz w:val="28"/>
        </w:rPr>
        <w:t xml:space="preserve">
                             парағын ауыстыруы мүмкiн). </w:t>
      </w:r>
    </w:p>
    <w:p>
      <w:pPr>
        <w:spacing w:after="0"/>
        <w:ind w:left="0"/>
        <w:jc w:val="both"/>
      </w:pPr>
      <w:r>
        <w:rPr>
          <w:rFonts w:ascii="Times New Roman"/>
          <w:b w:val="false"/>
          <w:i w:val="false"/>
          <w:color w:val="000000"/>
          <w:sz w:val="28"/>
        </w:rPr>
        <w:t xml:space="preserve">"Арнаулы шот"                2.03-бөлiмде және 3-қосымшада </w:t>
      </w:r>
      <w:r>
        <w:br/>
      </w:r>
      <w:r>
        <w:rPr>
          <w:rFonts w:ascii="Times New Roman"/>
          <w:b w:val="false"/>
          <w:i w:val="false"/>
          <w:color w:val="000000"/>
          <w:sz w:val="28"/>
        </w:rPr>
        <w:t xml:space="preserve">
                             көрсетiлген арнаулы депозиттiк шотты </w:t>
      </w:r>
      <w:r>
        <w:br/>
      </w:r>
      <w:r>
        <w:rPr>
          <w:rFonts w:ascii="Times New Roman"/>
          <w:b w:val="false"/>
          <w:i w:val="false"/>
          <w:color w:val="000000"/>
          <w:sz w:val="28"/>
        </w:rPr>
        <w:t xml:space="preserve">
                             бiлдiредi. </w:t>
      </w:r>
    </w:p>
    <w:p>
      <w:pPr>
        <w:spacing w:after="0"/>
        <w:ind w:left="0"/>
        <w:jc w:val="both"/>
      </w:pPr>
      <w:r>
        <w:rPr>
          <w:rFonts w:ascii="Times New Roman"/>
          <w:b w:val="false"/>
          <w:i w:val="false"/>
          <w:color w:val="000000"/>
          <w:sz w:val="28"/>
        </w:rPr>
        <w:t xml:space="preserve">"Дүниежүзiлiк банк"          Халықаралық қайта құру және даму </w:t>
      </w:r>
      <w:r>
        <w:br/>
      </w:r>
      <w:r>
        <w:rPr>
          <w:rFonts w:ascii="Times New Roman"/>
          <w:b w:val="false"/>
          <w:i w:val="false"/>
          <w:color w:val="000000"/>
          <w:sz w:val="28"/>
        </w:rPr>
        <w:t xml:space="preserve">
                             банкiн құру туралы келiсiмге сәйкес </w:t>
      </w:r>
      <w:r>
        <w:br/>
      </w:r>
      <w:r>
        <w:rPr>
          <w:rFonts w:ascii="Times New Roman"/>
          <w:b w:val="false"/>
          <w:i w:val="false"/>
          <w:color w:val="000000"/>
          <w:sz w:val="28"/>
        </w:rPr>
        <w:t xml:space="preserve">
                             1945 жылы 1 мамырда құрылған </w:t>
      </w:r>
      <w:r>
        <w:br/>
      </w:r>
      <w:r>
        <w:rPr>
          <w:rFonts w:ascii="Times New Roman"/>
          <w:b w:val="false"/>
          <w:i w:val="false"/>
          <w:color w:val="000000"/>
          <w:sz w:val="28"/>
        </w:rPr>
        <w:t xml:space="preserve">
                             Халықаралық қайта құру және даму </w:t>
      </w:r>
      <w:r>
        <w:br/>
      </w:r>
      <w:r>
        <w:rPr>
          <w:rFonts w:ascii="Times New Roman"/>
          <w:b w:val="false"/>
          <w:i w:val="false"/>
          <w:color w:val="000000"/>
          <w:sz w:val="28"/>
        </w:rPr>
        <w:t xml:space="preserve">
                             банкiн бiлдiредi. </w:t>
      </w:r>
    </w:p>
    <w:p>
      <w:pPr>
        <w:spacing w:after="0"/>
        <w:ind w:left="0"/>
        <w:jc w:val="both"/>
      </w:pPr>
      <w:r>
        <w:rPr>
          <w:rFonts w:ascii="Times New Roman"/>
          <w:b/>
          <w:i w:val="false"/>
          <w:color w:val="000000"/>
          <w:sz w:val="28"/>
        </w:rPr>
        <w:t xml:space="preserve">1.03-бөлiм. Түсiндiру </w:t>
      </w:r>
    </w:p>
    <w:p>
      <w:pPr>
        <w:spacing w:after="0"/>
        <w:ind w:left="0"/>
        <w:jc w:val="both"/>
      </w:pPr>
      <w:r>
        <w:rPr>
          <w:rFonts w:ascii="Times New Roman"/>
          <w:b w:val="false"/>
          <w:i w:val="false"/>
          <w:color w:val="000000"/>
          <w:sz w:val="28"/>
        </w:rPr>
        <w:t xml:space="preserve">      Көрсетiлген Бапқа, Бөлiмге немесе Қосымшаға сiлтеме, осы Қосымшада жеке көрсетiлген жағдайларды қоспағанда, осы Келiсiмнiң осы көрсетiлген Бабына немесе Бөлiмiне немесе Қосымшасына сiлтеме ретiнде түсiндiрiледi. </w:t>
      </w:r>
    </w:p>
    <w:bookmarkStart w:name="z7" w:id="7"/>
    <w:p>
      <w:pPr>
        <w:spacing w:after="0"/>
        <w:ind w:left="0"/>
        <w:jc w:val="left"/>
      </w:pPr>
      <w:r>
        <w:rPr>
          <w:rFonts w:ascii="Times New Roman"/>
          <w:b/>
          <w:i w:val="false"/>
          <w:color w:val="000000"/>
        </w:rPr>
        <w:t xml:space="preserve"> 
  II бап - Қарыздың негізгі шарттары </w:t>
      </w:r>
    </w:p>
    <w:bookmarkEnd w:id="7"/>
    <w:p>
      <w:pPr>
        <w:spacing w:after="0"/>
        <w:ind w:left="0"/>
        <w:jc w:val="both"/>
      </w:pPr>
      <w:r>
        <w:rPr>
          <w:rFonts w:ascii="Times New Roman"/>
          <w:b/>
          <w:i w:val="false"/>
          <w:color w:val="000000"/>
          <w:sz w:val="28"/>
        </w:rPr>
        <w:t xml:space="preserve">2.01-бөлiм. Қарыздың сомасы мен валютасы </w:t>
      </w:r>
    </w:p>
    <w:p>
      <w:pPr>
        <w:spacing w:after="0"/>
        <w:ind w:left="0"/>
        <w:jc w:val="both"/>
      </w:pPr>
      <w:r>
        <w:rPr>
          <w:rFonts w:ascii="Times New Roman"/>
          <w:b w:val="false"/>
          <w:i w:val="false"/>
          <w:color w:val="000000"/>
          <w:sz w:val="28"/>
        </w:rPr>
        <w:t xml:space="preserve">      Банк осы Келiсiмде сөз болған немесе айтылған ережелер мен шарттарға сәйкес қарызды бiр жүз он тоғыз миллион екi жүз мың доллары ($119200000) мөлшерiндегi қарызды Қарыз алушыға беруге келiседi. </w:t>
      </w:r>
    </w:p>
    <w:p>
      <w:pPr>
        <w:spacing w:after="0"/>
        <w:ind w:left="0"/>
        <w:jc w:val="both"/>
      </w:pPr>
      <w:r>
        <w:rPr>
          <w:rFonts w:ascii="Times New Roman"/>
          <w:b/>
          <w:i w:val="false"/>
          <w:color w:val="000000"/>
          <w:sz w:val="28"/>
        </w:rPr>
        <w:t xml:space="preserve">2.02-бөлiм. Қарыздың өзге де қаржылық шарттары </w:t>
      </w:r>
    </w:p>
    <w:p>
      <w:pPr>
        <w:spacing w:after="0"/>
        <w:ind w:left="0"/>
        <w:jc w:val="both"/>
      </w:pPr>
      <w:r>
        <w:rPr>
          <w:rFonts w:ascii="Times New Roman"/>
          <w:b w:val="false"/>
          <w:i w:val="false"/>
          <w:color w:val="000000"/>
          <w:sz w:val="28"/>
        </w:rPr>
        <w:t xml:space="preserve">      (а) Қарызды iрiктеудiң ең аз сомасы жүз мың долларды ($100 000) құрайды. </w:t>
      </w:r>
      <w:r>
        <w:br/>
      </w:r>
      <w:r>
        <w:rPr>
          <w:rFonts w:ascii="Times New Roman"/>
          <w:b w:val="false"/>
          <w:i w:val="false"/>
          <w:color w:val="000000"/>
          <w:sz w:val="28"/>
        </w:rPr>
        <w:t xml:space="preserve">
      (b) Мерзiмiнен бұрын өтеудiң ең аз сомасы бес миллион долларды ($5 000 000) құрайды. </w:t>
      </w:r>
      <w:r>
        <w:br/>
      </w:r>
      <w:r>
        <w:rPr>
          <w:rFonts w:ascii="Times New Roman"/>
          <w:b w:val="false"/>
          <w:i w:val="false"/>
          <w:color w:val="000000"/>
          <w:sz w:val="28"/>
        </w:rPr>
        <w:t xml:space="preserve">
      (с) Жойылатын ең аз сома бес миллион долларды ($5 000 000) құрайды. </w:t>
      </w:r>
      <w:r>
        <w:br/>
      </w:r>
      <w:r>
        <w:rPr>
          <w:rFonts w:ascii="Times New Roman"/>
          <w:b w:val="false"/>
          <w:i w:val="false"/>
          <w:color w:val="000000"/>
          <w:sz w:val="28"/>
        </w:rPr>
        <w:t xml:space="preserve">
      (d) Проценттердi төлеу күнi әрбiр жылдың 28 тамызына және 28 ақпанға белгiленедi. </w:t>
      </w:r>
      <w:r>
        <w:br/>
      </w:r>
      <w:r>
        <w:rPr>
          <w:rFonts w:ascii="Times New Roman"/>
          <w:b w:val="false"/>
          <w:i w:val="false"/>
          <w:color w:val="000000"/>
          <w:sz w:val="28"/>
        </w:rPr>
        <w:t xml:space="preserve">
      (е) Қарыз алушы төменде келтiрiлген мерзiмдерде және мөлшерде Қарыздың негiзгi сомасын өтейдi: </w:t>
      </w:r>
    </w:p>
    <w:p>
      <w:pPr>
        <w:spacing w:after="0"/>
        <w:ind w:left="0"/>
        <w:jc w:val="both"/>
      </w:pPr>
      <w:r>
        <w:rPr>
          <w:rFonts w:ascii="Times New Roman"/>
          <w:b w:val="false"/>
          <w:i w:val="false"/>
          <w:color w:val="000000"/>
          <w:sz w:val="28"/>
        </w:rPr>
        <w:t xml:space="preserve">      Қарызды өтеу күнi              Төлеуге берiлетiн сома </w:t>
      </w:r>
      <w:r>
        <w:br/>
      </w:r>
      <w:r>
        <w:rPr>
          <w:rFonts w:ascii="Times New Roman"/>
          <w:b w:val="false"/>
          <w:i w:val="false"/>
          <w:color w:val="000000"/>
          <w:sz w:val="28"/>
        </w:rPr>
        <w:t xml:space="preserve">
      2007 28 ақпан                        4 966 666 </w:t>
      </w:r>
      <w:r>
        <w:br/>
      </w:r>
      <w:r>
        <w:rPr>
          <w:rFonts w:ascii="Times New Roman"/>
          <w:b w:val="false"/>
          <w:i w:val="false"/>
          <w:color w:val="000000"/>
          <w:sz w:val="28"/>
        </w:rPr>
        <w:t xml:space="preserve">
      2007 28 тамыз                        4 966 666 </w:t>
      </w:r>
      <w:r>
        <w:br/>
      </w:r>
      <w:r>
        <w:rPr>
          <w:rFonts w:ascii="Times New Roman"/>
          <w:b w:val="false"/>
          <w:i w:val="false"/>
          <w:color w:val="000000"/>
          <w:sz w:val="28"/>
        </w:rPr>
        <w:t xml:space="preserve">
      2008 28 ақпан                        4 966 666 </w:t>
      </w:r>
      <w:r>
        <w:br/>
      </w:r>
      <w:r>
        <w:rPr>
          <w:rFonts w:ascii="Times New Roman"/>
          <w:b w:val="false"/>
          <w:i w:val="false"/>
          <w:color w:val="000000"/>
          <w:sz w:val="28"/>
        </w:rPr>
        <w:t xml:space="preserve">
      2008 28 тамыз                        4 966 666 </w:t>
      </w:r>
      <w:r>
        <w:br/>
      </w:r>
      <w:r>
        <w:rPr>
          <w:rFonts w:ascii="Times New Roman"/>
          <w:b w:val="false"/>
          <w:i w:val="false"/>
          <w:color w:val="000000"/>
          <w:sz w:val="28"/>
        </w:rPr>
        <w:t xml:space="preserve">
      2009 28 ақпан                        4 966 666 </w:t>
      </w:r>
      <w:r>
        <w:br/>
      </w:r>
      <w:r>
        <w:rPr>
          <w:rFonts w:ascii="Times New Roman"/>
          <w:b w:val="false"/>
          <w:i w:val="false"/>
          <w:color w:val="000000"/>
          <w:sz w:val="28"/>
        </w:rPr>
        <w:t xml:space="preserve">
      2009 28 тамыз                        4 966 666 </w:t>
      </w:r>
      <w:r>
        <w:br/>
      </w:r>
      <w:r>
        <w:rPr>
          <w:rFonts w:ascii="Times New Roman"/>
          <w:b w:val="false"/>
          <w:i w:val="false"/>
          <w:color w:val="000000"/>
          <w:sz w:val="28"/>
        </w:rPr>
        <w:t xml:space="preserve">
      2010 28 ақпан                        4 966 666 </w:t>
      </w:r>
      <w:r>
        <w:br/>
      </w:r>
      <w:r>
        <w:rPr>
          <w:rFonts w:ascii="Times New Roman"/>
          <w:b w:val="false"/>
          <w:i w:val="false"/>
          <w:color w:val="000000"/>
          <w:sz w:val="28"/>
        </w:rPr>
        <w:t xml:space="preserve">
      2010 28 тамыз                        4 966 666 </w:t>
      </w:r>
      <w:r>
        <w:br/>
      </w:r>
      <w:r>
        <w:rPr>
          <w:rFonts w:ascii="Times New Roman"/>
          <w:b w:val="false"/>
          <w:i w:val="false"/>
          <w:color w:val="000000"/>
          <w:sz w:val="28"/>
        </w:rPr>
        <w:t xml:space="preserve">
      2011 28 ақпан                        4 966 666 </w:t>
      </w:r>
      <w:r>
        <w:br/>
      </w:r>
      <w:r>
        <w:rPr>
          <w:rFonts w:ascii="Times New Roman"/>
          <w:b w:val="false"/>
          <w:i w:val="false"/>
          <w:color w:val="000000"/>
          <w:sz w:val="28"/>
        </w:rPr>
        <w:t xml:space="preserve">
      2011 28 тамыз                        4 966 666 </w:t>
      </w:r>
      <w:r>
        <w:br/>
      </w:r>
      <w:r>
        <w:rPr>
          <w:rFonts w:ascii="Times New Roman"/>
          <w:b w:val="false"/>
          <w:i w:val="false"/>
          <w:color w:val="000000"/>
          <w:sz w:val="28"/>
        </w:rPr>
        <w:t xml:space="preserve">
      2012 28 ақпан                        4 966 666 </w:t>
      </w:r>
      <w:r>
        <w:br/>
      </w:r>
      <w:r>
        <w:rPr>
          <w:rFonts w:ascii="Times New Roman"/>
          <w:b w:val="false"/>
          <w:i w:val="false"/>
          <w:color w:val="000000"/>
          <w:sz w:val="28"/>
        </w:rPr>
        <w:t xml:space="preserve">
      2012 28 тамыз                        4 966 666 </w:t>
      </w:r>
      <w:r>
        <w:br/>
      </w:r>
      <w:r>
        <w:rPr>
          <w:rFonts w:ascii="Times New Roman"/>
          <w:b w:val="false"/>
          <w:i w:val="false"/>
          <w:color w:val="000000"/>
          <w:sz w:val="28"/>
        </w:rPr>
        <w:t xml:space="preserve">
      2013 28 ақпан                        4 966 666 </w:t>
      </w:r>
      <w:r>
        <w:br/>
      </w:r>
      <w:r>
        <w:rPr>
          <w:rFonts w:ascii="Times New Roman"/>
          <w:b w:val="false"/>
          <w:i w:val="false"/>
          <w:color w:val="000000"/>
          <w:sz w:val="28"/>
        </w:rPr>
        <w:t xml:space="preserve">
      2013 28 тамыз                        4 966 666 </w:t>
      </w:r>
      <w:r>
        <w:br/>
      </w:r>
      <w:r>
        <w:rPr>
          <w:rFonts w:ascii="Times New Roman"/>
          <w:b w:val="false"/>
          <w:i w:val="false"/>
          <w:color w:val="000000"/>
          <w:sz w:val="28"/>
        </w:rPr>
        <w:t xml:space="preserve">
      2014 28 ақпан                        4 966 666 </w:t>
      </w:r>
      <w:r>
        <w:br/>
      </w:r>
      <w:r>
        <w:rPr>
          <w:rFonts w:ascii="Times New Roman"/>
          <w:b w:val="false"/>
          <w:i w:val="false"/>
          <w:color w:val="000000"/>
          <w:sz w:val="28"/>
        </w:rPr>
        <w:t xml:space="preserve">
      2014 28 тамыз                        4 966 666 </w:t>
      </w:r>
      <w:r>
        <w:br/>
      </w:r>
      <w:r>
        <w:rPr>
          <w:rFonts w:ascii="Times New Roman"/>
          <w:b w:val="false"/>
          <w:i w:val="false"/>
          <w:color w:val="000000"/>
          <w:sz w:val="28"/>
        </w:rPr>
        <w:t xml:space="preserve">
      2015 28 ақпан                        4 966 666 </w:t>
      </w:r>
      <w:r>
        <w:br/>
      </w:r>
      <w:r>
        <w:rPr>
          <w:rFonts w:ascii="Times New Roman"/>
          <w:b w:val="false"/>
          <w:i w:val="false"/>
          <w:color w:val="000000"/>
          <w:sz w:val="28"/>
        </w:rPr>
        <w:t xml:space="preserve">
      2015 28 тамыз                        4 966 666 </w:t>
      </w:r>
      <w:r>
        <w:br/>
      </w:r>
      <w:r>
        <w:rPr>
          <w:rFonts w:ascii="Times New Roman"/>
          <w:b w:val="false"/>
          <w:i w:val="false"/>
          <w:color w:val="000000"/>
          <w:sz w:val="28"/>
        </w:rPr>
        <w:t xml:space="preserve">
      2016 28 ақпан                        4 966 666 </w:t>
      </w:r>
      <w:r>
        <w:br/>
      </w:r>
      <w:r>
        <w:rPr>
          <w:rFonts w:ascii="Times New Roman"/>
          <w:b w:val="false"/>
          <w:i w:val="false"/>
          <w:color w:val="000000"/>
          <w:sz w:val="28"/>
        </w:rPr>
        <w:t xml:space="preserve">
      2016 28 тамыз                        4 966 666 </w:t>
      </w:r>
      <w:r>
        <w:br/>
      </w:r>
      <w:r>
        <w:rPr>
          <w:rFonts w:ascii="Times New Roman"/>
          <w:b w:val="false"/>
          <w:i w:val="false"/>
          <w:color w:val="000000"/>
          <w:sz w:val="28"/>
        </w:rPr>
        <w:t xml:space="preserve">
      2017 28 ақпан                        4 966 666 </w:t>
      </w:r>
      <w:r>
        <w:br/>
      </w:r>
      <w:r>
        <w:rPr>
          <w:rFonts w:ascii="Times New Roman"/>
          <w:b w:val="false"/>
          <w:i w:val="false"/>
          <w:color w:val="000000"/>
          <w:sz w:val="28"/>
        </w:rPr>
        <w:t xml:space="preserve">
      2017 28 тамыз                        4 966 666 </w:t>
      </w:r>
      <w:r>
        <w:br/>
      </w:r>
      <w:r>
        <w:rPr>
          <w:rFonts w:ascii="Times New Roman"/>
          <w:b w:val="false"/>
          <w:i w:val="false"/>
          <w:color w:val="000000"/>
          <w:sz w:val="28"/>
        </w:rPr>
        <w:t xml:space="preserve">
      2018 28 ақпан                        4 966 666 </w:t>
      </w:r>
      <w:r>
        <w:br/>
      </w:r>
      <w:r>
        <w:rPr>
          <w:rFonts w:ascii="Times New Roman"/>
          <w:b w:val="false"/>
          <w:i w:val="false"/>
          <w:color w:val="000000"/>
          <w:sz w:val="28"/>
        </w:rPr>
        <w:t xml:space="preserve">
      2018 28 тамыз                        4 966 682 </w:t>
      </w:r>
    </w:p>
    <w:p>
      <w:pPr>
        <w:spacing w:after="0"/>
        <w:ind w:left="0"/>
        <w:jc w:val="both"/>
      </w:pPr>
      <w:r>
        <w:rPr>
          <w:rFonts w:ascii="Times New Roman"/>
          <w:b w:val="false"/>
          <w:i w:val="false"/>
          <w:color w:val="000000"/>
          <w:sz w:val="28"/>
        </w:rPr>
        <w:t xml:space="preserve">      (f) соңғы беру күнi 2007 жылғы 31 желтоқсан болып табылады. </w:t>
      </w:r>
      <w:r>
        <w:br/>
      </w:r>
      <w:r>
        <w:rPr>
          <w:rFonts w:ascii="Times New Roman"/>
          <w:b w:val="false"/>
          <w:i w:val="false"/>
          <w:color w:val="000000"/>
          <w:sz w:val="28"/>
        </w:rPr>
        <w:t xml:space="preserve">
      (g) резервте сақтағаны үшiн комиссия ставкасы жылына 0,5%-тi құрайды. </w:t>
      </w:r>
      <w:r>
        <w:br/>
      </w:r>
      <w:r>
        <w:rPr>
          <w:rFonts w:ascii="Times New Roman"/>
          <w:b w:val="false"/>
          <w:i w:val="false"/>
          <w:color w:val="000000"/>
          <w:sz w:val="28"/>
        </w:rPr>
        <w:t xml:space="preserve">
      (h) Проценттiк ставка </w:t>
      </w:r>
      <w:r>
        <w:br/>
      </w:r>
      <w:r>
        <w:rPr>
          <w:rFonts w:ascii="Times New Roman"/>
          <w:b w:val="false"/>
          <w:i w:val="false"/>
          <w:color w:val="000000"/>
          <w:sz w:val="28"/>
        </w:rPr>
        <w:t xml:space="preserve">
      Қарыз өзгермелi ставкамен процентпен берiледi, ол "Стандарттық ережелер мен шарттарда" маржа мен тиiстi рынокта проценттiк ставкалар сомасы ретiнде анықталады. Стандарттық ережелер мен шарттардың 3.04 (b) бөлiмiнiң мақсаттары үшiн тиiсті рыноктық ставка қарыздың валютадағы депозиттерiне ұсынылып отырған жылдық ставка болып табылады, бұл тиiстi проценттiк кезеңнiң ұзақтығы бойынша жақын (немесе егер қос кезең тиiстi екi проценттiк ставкалардың орташа көлемiне тиiстi Проценттiк кезеңнiң ұзақтығы бойынша бiрдей жақындайды) кезеңге проценттiк ставканы анықтаудың тиiстi күнi Лондон уақытының таңертеңгi 1:00-дегi жағдай бойынша мынадай шарттарда Анықтамалық парақта көрсетiледi: </w:t>
      </w:r>
      <w:r>
        <w:br/>
      </w:r>
      <w:r>
        <w:rPr>
          <w:rFonts w:ascii="Times New Roman"/>
          <w:b w:val="false"/>
          <w:i w:val="false"/>
          <w:color w:val="000000"/>
          <w:sz w:val="28"/>
        </w:rPr>
        <w:t xml:space="preserve">
      (А) егер қандай да болмасын себеппен Тиiстi рыноктық проценттiк ставка Анықтамалық параққа қатысты берiлген уақытта анықталмаса, онда Тиiстi рыноктық проценттiк ставка қарыздың валютадағы депозиттерi бойынша ұсынылатын жылдық проценттiк ставкалардың Банк орташа арифметикасы ретiнде анықтайтын (қажет болған кезде 1/16%-ға дейiн жақын көп жағына дөңгелектей отырып) Қарыздың валютадағы депозиттерi бойынша мөлшерi Банкке Лондондық банкаралық рынокта әрекет ететiндердiң арасынан Банк таңдап алған үш негiзгi банк ұсынатын проценттiк кезеңге тең мерзiмге проценттiк кезеңге сәйкес келетiн кезеңге өтелмей қалған ретiнде жоспарланған Қарыздың сол бөлiгiмен пара-пар болады; және </w:t>
      </w:r>
      <w:r>
        <w:br/>
      </w:r>
      <w:r>
        <w:rPr>
          <w:rFonts w:ascii="Times New Roman"/>
          <w:b w:val="false"/>
          <w:i w:val="false"/>
          <w:color w:val="000000"/>
          <w:sz w:val="28"/>
        </w:rPr>
        <w:t xml:space="preserve">
      (В) Егер Банк қарыз валютасындағы депозиттер Лондондық банкаралық рынокта сол мөлшерлерде немесе сол мерзiмдерге ұсынылмайды деп анықтаса, онда Тиiстi рыноктық проценттiк ставка тиiстi Проценттiк кезең аралығында өтелмеген болып қала беретiн Қарыздың сол бөлiгiн қаржыландыру жөнiнде Банктiң таңдауы бойынша оның шығыстары (жылдық проценттiк ставка ретiнде көрсетiлген) болып табылады. </w:t>
      </w:r>
    </w:p>
    <w:p>
      <w:pPr>
        <w:spacing w:after="0"/>
        <w:ind w:left="0"/>
        <w:jc w:val="both"/>
      </w:pPr>
      <w:r>
        <w:rPr>
          <w:rFonts w:ascii="Times New Roman"/>
          <w:b/>
          <w:i w:val="false"/>
          <w:color w:val="000000"/>
          <w:sz w:val="28"/>
        </w:rPr>
        <w:t xml:space="preserve">       2.03-бөлiм. Қарызды iрiктеу және арнайы шот </w:t>
      </w:r>
    </w:p>
    <w:p>
      <w:pPr>
        <w:spacing w:after="0"/>
        <w:ind w:left="0"/>
        <w:jc w:val="both"/>
      </w:pPr>
      <w:r>
        <w:rPr>
          <w:rFonts w:ascii="Times New Roman"/>
          <w:b w:val="false"/>
          <w:i w:val="false"/>
          <w:color w:val="000000"/>
          <w:sz w:val="28"/>
        </w:rPr>
        <w:t xml:space="preserve">      (а) берiлген сома дүркiн-дүркiн 2-қосымшаға сәйкес (1) Жоба үшiн талап етiлетiн орынды баға қойылғаны тауарларға, жұмыстарға және қызметтерге қатысты жүргiзiлген шығындарды жабу үшiн (немесе алда жүргiзетiн Банктiң келiсiмiмен) және (2) бiржолғы комиссияны өтеу үшiн пайдаланылуы мүмкін. </w:t>
      </w:r>
      <w:r>
        <w:br/>
      </w:r>
      <w:r>
        <w:rPr>
          <w:rFonts w:ascii="Times New Roman"/>
          <w:b w:val="false"/>
          <w:i w:val="false"/>
          <w:color w:val="000000"/>
          <w:sz w:val="28"/>
        </w:rPr>
        <w:t xml:space="preserve">
      (b) Қарыз алушы осы бойынша Банкке Қарыз алушының атынан берiлген сомадан, бiржолғы комиссияға тең сомадан пайдалануға және өз-өзiне бiржолғы комиссия төлеуге өкiлеттiк бередi. </w:t>
      </w:r>
      <w:r>
        <w:br/>
      </w:r>
      <w:r>
        <w:rPr>
          <w:rFonts w:ascii="Times New Roman"/>
          <w:b w:val="false"/>
          <w:i w:val="false"/>
          <w:color w:val="000000"/>
          <w:sz w:val="28"/>
        </w:rPr>
        <w:t xml:space="preserve">
      (c) Жобаның мақсатында Қарыз алушы шегерiмнен, тәркiлеуден және тыйым салудан тиiстi қорғауды қоса алғанда, Банк үшiн қанағаттандырарлық болып табылатын ережелер мен шарттарға сәйкес Банк үшiн коммерциялық банкте қолайлы Қарыз валютасында арнайы депозиттiк шот ашады және оны қамтиды. Егер Қарыз алушы қарыз іріктеудi соманы кейiннен Арнайы шотта орналастыра отырып жүзеге асыруды және одан төлемдер есептеудi қаласа (2.03 (а) бөлiмге сәйкес iрiктеудiң орнына), онда осындай iрiктеу 3-қосымшаның ережелерiне сәйкес жүзеге асырылуы тиiс. </w:t>
      </w:r>
    </w:p>
    <w:p>
      <w:pPr>
        <w:spacing w:after="0"/>
        <w:ind w:left="0"/>
        <w:jc w:val="both"/>
      </w:pPr>
      <w:r>
        <w:rPr>
          <w:rFonts w:ascii="Times New Roman"/>
          <w:b/>
          <w:i w:val="false"/>
          <w:color w:val="000000"/>
          <w:sz w:val="28"/>
        </w:rPr>
        <w:t xml:space="preserve">       2.04-бөлiм. Қарызды іріктеу жөніндегі уәкілетті өкiл </w:t>
      </w:r>
    </w:p>
    <w:p>
      <w:pPr>
        <w:spacing w:after="0"/>
        <w:ind w:left="0"/>
        <w:jc w:val="both"/>
      </w:pPr>
      <w:r>
        <w:rPr>
          <w:rFonts w:ascii="Times New Roman"/>
          <w:b w:val="false"/>
          <w:i w:val="false"/>
          <w:color w:val="000000"/>
          <w:sz w:val="28"/>
        </w:rPr>
        <w:t xml:space="preserve">      Қарыз алушының Қаржы министрi осы Келiсiмнiң 2.03 (а) бөлiмiнiң ережелерiне сәйкес және Стандарттық ережелер мен шарттардың 3.01 және 3.02-бөлiмiнiң ережелерiне сәйкес талап етiлетiн немесе рұқсат етiлген кез келген iс-әрекеттердi қолдану үшiн Қарыз алушының уәкiлеттi өкiлi болып табылады. </w:t>
      </w:r>
    </w:p>
    <w:bookmarkStart w:name="z8" w:id="8"/>
    <w:p>
      <w:pPr>
        <w:spacing w:after="0"/>
        <w:ind w:left="0"/>
        <w:jc w:val="left"/>
      </w:pPr>
      <w:r>
        <w:rPr>
          <w:rFonts w:ascii="Times New Roman"/>
          <w:b/>
          <w:i w:val="false"/>
          <w:color w:val="000000"/>
        </w:rPr>
        <w:t xml:space="preserve"> 
  III Бап - Жобаны орындау </w:t>
      </w:r>
    </w:p>
    <w:bookmarkEnd w:id="8"/>
    <w:p>
      <w:pPr>
        <w:spacing w:after="0"/>
        <w:ind w:left="0"/>
        <w:jc w:val="both"/>
      </w:pPr>
      <w:r>
        <w:rPr>
          <w:rFonts w:ascii="Times New Roman"/>
          <w:b/>
          <w:i w:val="false"/>
          <w:color w:val="000000"/>
          <w:sz w:val="28"/>
        </w:rPr>
        <w:t xml:space="preserve">       3.01-бөлiм. Жоба бойынша басқа да мiндеттемелер </w:t>
      </w:r>
    </w:p>
    <w:p>
      <w:pPr>
        <w:spacing w:after="0"/>
        <w:ind w:left="0"/>
        <w:jc w:val="both"/>
      </w:pPr>
      <w:r>
        <w:rPr>
          <w:rFonts w:ascii="Times New Roman"/>
          <w:b w:val="false"/>
          <w:i w:val="false"/>
          <w:color w:val="000000"/>
          <w:sz w:val="28"/>
        </w:rPr>
        <w:t xml:space="preserve">      Стандарттық ережелер мен шарттардың IV-бабында айтылған жалпы мiндеттемелерге толықтыру ретiнде Қарыз алушы, егер Банк өзгеге келiспесе: </w:t>
      </w:r>
      <w:r>
        <w:br/>
      </w:r>
      <w:r>
        <w:rPr>
          <w:rFonts w:ascii="Times New Roman"/>
          <w:b w:val="false"/>
          <w:i w:val="false"/>
          <w:color w:val="000000"/>
          <w:sz w:val="28"/>
        </w:rPr>
        <w:t xml:space="preserve">
      (а) Жобаны аяқтау үшiн қажеттi қаражатты қамтамасыз ету үшiн қажеттi барлық шараларды қабылдауға және мерзiмi келген немесе қажет болған кезде Жоба бойынша шығыстардағы өз үлесiн төлеуге; </w:t>
      </w:r>
      <w:r>
        <w:br/>
      </w:r>
      <w:r>
        <w:rPr>
          <w:rFonts w:ascii="Times New Roman"/>
          <w:b w:val="false"/>
          <w:i w:val="false"/>
          <w:color w:val="000000"/>
          <w:sz w:val="28"/>
        </w:rPr>
        <w:t xml:space="preserve">
      (b) Қазақстан Республикасының әрбiр тиiстi жылға арналған бюджетiнiң жобасы осы Келiсiмге қол қойылғаннан кейiн және берудiң Соңы күнi басталғанға дейiн жалпы сомасы кемiнде 150 млн. АҚШ долларында ұлттық және ұлттық көлiк автожолдарын ұстау мен оңалтуды жыл сайынғы қаржыландыруын көздеуiн қамтамасыз етуге; </w:t>
      </w:r>
      <w:r>
        <w:br/>
      </w:r>
      <w:r>
        <w:rPr>
          <w:rFonts w:ascii="Times New Roman"/>
          <w:b w:val="false"/>
          <w:i w:val="false"/>
          <w:color w:val="000000"/>
          <w:sz w:val="28"/>
        </w:rPr>
        <w:t xml:space="preserve">
      (с) Банктiң ұсынымын назарға ала отырып, автожол саласын дамытудың жаңа орта мерзiмдi бағдарламасының жобасын әзiрлеуге және оны қабылдауды 2005 жылғы 31 желтоқсаннан кешiктiрмей қамтамасыз етуге; </w:t>
      </w:r>
      <w:r>
        <w:br/>
      </w:r>
      <w:r>
        <w:rPr>
          <w:rFonts w:ascii="Times New Roman"/>
          <w:b w:val="false"/>
          <w:i w:val="false"/>
          <w:color w:val="000000"/>
          <w:sz w:val="28"/>
        </w:rPr>
        <w:t xml:space="preserve">
      (d) Атқарушы агенттiкке: (i) жол жамылғысы жағдайы туралы ақпараттың тиiстi деңгейiн, сондай-ақ жолдарды ұстауға арналған шығыстарды оңтайландырудың тиiстi аспаптарын қамтамасыз ететiн Қарыз алушының жол желiсi үшiн жол жамылғысын басқару жүйесiн әзiрлеудi және iске асыруды; және (іі) 2005 жылғы 30 маусымнан кешiктiрмей банк үшiн қанағаттандырарлық жол жамылғысын басқару жүйесiн енгiзу прогресiн көрсететiн есеп берудi тапсыруға; </w:t>
      </w:r>
      <w:r>
        <w:br/>
      </w:r>
      <w:r>
        <w:rPr>
          <w:rFonts w:ascii="Times New Roman"/>
          <w:b w:val="false"/>
          <w:i w:val="false"/>
          <w:color w:val="000000"/>
          <w:sz w:val="28"/>
        </w:rPr>
        <w:t xml:space="preserve">
      (e) Атқарушы агенттiкке 2005 жылғы желтоқсаннан кешiктiрмей мiндеттемелердiң қайталануы мен тендерлiк негiзде кезеңдi жөндеуге және жолдарды ұстауға арналған барлық жасасқан келiсiм-шарттардың қайталануын болдырмау мәселесiн қоса алғанда, автожол саласындағы қайта құрылымдануды iске асыруда Банк үшiн қанағаттандырарлық прогрестi көрсететiн есеп берудi тапсыруға; </w:t>
      </w:r>
      <w:r>
        <w:br/>
      </w:r>
      <w:r>
        <w:rPr>
          <w:rFonts w:ascii="Times New Roman"/>
          <w:b w:val="false"/>
          <w:i w:val="false"/>
          <w:color w:val="000000"/>
          <w:sz w:val="28"/>
        </w:rPr>
        <w:t xml:space="preserve">
      (f) 2005 жылғы 1 ақпанға дейiн жолдарды пайдаланушылар есебiнен шығындардың өтелуiн арттыру туралы Банк үшiн қанағаттандырарлық, атап айтқанда: (i) ауыр жүктi көлiк құралдары үшiн төленетiн алымдар ставкасын арттыруды; және (іі) оның нәтижесiнде алымдардың құрылымы көлiк құралдарының әрбiр класымен келтiрiлетiн залалмен тығыз байланысты болатын алымдардың құрылымын өзгертудi өзiне қамтитын ұсыныстарды iске асыруға мiндеттi. </w:t>
      </w:r>
    </w:p>
    <w:p>
      <w:pPr>
        <w:spacing w:after="0"/>
        <w:ind w:left="0"/>
        <w:jc w:val="both"/>
      </w:pPr>
      <w:r>
        <w:rPr>
          <w:rFonts w:ascii="Times New Roman"/>
          <w:b/>
          <w:i w:val="false"/>
          <w:color w:val="000000"/>
          <w:sz w:val="28"/>
        </w:rPr>
        <w:t xml:space="preserve">       3.02-бөлiм. Жобаны iске асыру </w:t>
      </w:r>
    </w:p>
    <w:p>
      <w:pPr>
        <w:spacing w:after="0"/>
        <w:ind w:left="0"/>
        <w:jc w:val="both"/>
      </w:pPr>
      <w:r>
        <w:rPr>
          <w:rFonts w:ascii="Times New Roman"/>
          <w:b w:val="false"/>
          <w:i w:val="false"/>
          <w:color w:val="000000"/>
          <w:sz w:val="28"/>
        </w:rPr>
        <w:t xml:space="preserve">      Қарыз алушы Атқарушы агенттiк арқылы Жоба бойынша тауарларды, жұмыстарды және қызметтердi сатып алуды қоса алғанда, Жобаны iске асырудың барлық аспектiлерiнiң мониторингi мен оны бағалауды үйлестiру, басқару мақсатында барлық тиiстi шараларды қабылдайды және атап айтқанда, осы мақсаттар үшiн тиiстi ресурстар мен қолайлы бiлiктi персонал бөледi. </w:t>
      </w:r>
    </w:p>
    <w:p>
      <w:pPr>
        <w:spacing w:after="0"/>
        <w:ind w:left="0"/>
        <w:jc w:val="both"/>
      </w:pPr>
      <w:r>
        <w:rPr>
          <w:rFonts w:ascii="Times New Roman"/>
          <w:b/>
          <w:i w:val="false"/>
          <w:color w:val="000000"/>
          <w:sz w:val="28"/>
        </w:rPr>
        <w:t xml:space="preserve">       3.03-бөлiм. Сатып алулар </w:t>
      </w:r>
    </w:p>
    <w:p>
      <w:pPr>
        <w:spacing w:after="0"/>
        <w:ind w:left="0"/>
        <w:jc w:val="both"/>
      </w:pPr>
      <w:r>
        <w:rPr>
          <w:rFonts w:ascii="Times New Roman"/>
          <w:b w:val="false"/>
          <w:i w:val="false"/>
          <w:color w:val="000000"/>
          <w:sz w:val="28"/>
        </w:rPr>
        <w:t xml:space="preserve">      Стандарттық ережелер мен шарттардың 4.03-бөлiмiнiң мақсаттары үшiн мынадай ережелер, егер Банк банк өзге келiспесе Жоба үшiн талап етiлетiн және Қарыз қаражаты есебiнен қаржыландыруға жататын тауарларды, жұмыстарды және қызметтердi сатып алуды реттейдi: </w:t>
      </w:r>
      <w:r>
        <w:br/>
      </w:r>
      <w:r>
        <w:rPr>
          <w:rFonts w:ascii="Times New Roman"/>
          <w:b w:val="false"/>
          <w:i w:val="false"/>
          <w:color w:val="000000"/>
          <w:sz w:val="28"/>
        </w:rPr>
        <w:t xml:space="preserve">
      (а) тауарлар, жұмыстар мен қызметтер (3.03 (с)-бөлiмге қосылған консультанттардың қызметтерiн қоспағанда) ашық тендер арқылы сатылып алынады; </w:t>
      </w:r>
      <w:r>
        <w:br/>
      </w:r>
      <w:r>
        <w:rPr>
          <w:rFonts w:ascii="Times New Roman"/>
          <w:b w:val="false"/>
          <w:i w:val="false"/>
          <w:color w:val="000000"/>
          <w:sz w:val="28"/>
        </w:rPr>
        <w:t xml:space="preserve">
      (b) 0.03 (а)-бөлiмнiң мақсаттары үшiн ашық тендер өткiзу рәсiмдерi және жергiлiктi бәсекелестiк тендер рәсiмдерiнiң стандарттары ЕҚДБ тауарлар мен қызметтердi сатып алу ережесiнiң 3-тарауында айтылған; </w:t>
      </w:r>
      <w:r>
        <w:br/>
      </w:r>
      <w:r>
        <w:rPr>
          <w:rFonts w:ascii="Times New Roman"/>
          <w:b w:val="false"/>
          <w:i w:val="false"/>
          <w:color w:val="000000"/>
          <w:sz w:val="28"/>
        </w:rPr>
        <w:t xml:space="preserve">
      (с) Қарыз алушы Жобаны iске асыруға ықпал ету үшiн тартқан консультанттар ЕҚДБ тауарлар мен қызметтердi сатып алу ережесiнiң 5-тарауында айтылған рәсiмдерге сәйкес iрiктеледi; </w:t>
      </w:r>
      <w:r>
        <w:br/>
      </w:r>
      <w:r>
        <w:rPr>
          <w:rFonts w:ascii="Times New Roman"/>
          <w:b w:val="false"/>
          <w:i w:val="false"/>
          <w:color w:val="000000"/>
          <w:sz w:val="28"/>
        </w:rPr>
        <w:t xml:space="preserve">
      (d) барлық мердiгерлiктер ЕҚДБ тауарлар мен қызметтердi сатып алу ережесiнiң қосымшасында айтылған қарау рәсiмдерiне жатады. Банк жазбаша нысанда өзге туралы Қарыз алушыға жазбаша нысанда хабарлаған уақытқа дейiн барлық келiсiм-шарттар алдын-ала қарауға жатады. </w:t>
      </w:r>
    </w:p>
    <w:p>
      <w:pPr>
        <w:spacing w:after="0"/>
        <w:ind w:left="0"/>
        <w:jc w:val="both"/>
      </w:pPr>
      <w:r>
        <w:rPr>
          <w:rFonts w:ascii="Times New Roman"/>
          <w:b/>
          <w:i w:val="false"/>
          <w:color w:val="000000"/>
          <w:sz w:val="28"/>
        </w:rPr>
        <w:t xml:space="preserve">       3.04-бөлiм. Экологиялық мiндеттемелер </w:t>
      </w:r>
    </w:p>
    <w:p>
      <w:pPr>
        <w:spacing w:after="0"/>
        <w:ind w:left="0"/>
        <w:jc w:val="both"/>
      </w:pPr>
      <w:r>
        <w:rPr>
          <w:rFonts w:ascii="Times New Roman"/>
          <w:b w:val="false"/>
          <w:i w:val="false"/>
          <w:color w:val="000000"/>
          <w:sz w:val="28"/>
        </w:rPr>
        <w:t xml:space="preserve">      Стандарттық ережелер мен шарттардың 4.02 (а), 4.04 (а) (ііі) және 5.02 (с) (iii) бөлiмдерiнiң жалпы қабылдайтын сипаттағы залалдарсыз, егер Банк өзгеге келiспесе: </w:t>
      </w:r>
      <w:r>
        <w:br/>
      </w:r>
      <w:r>
        <w:rPr>
          <w:rFonts w:ascii="Times New Roman"/>
          <w:b w:val="false"/>
          <w:i w:val="false"/>
          <w:color w:val="000000"/>
          <w:sz w:val="28"/>
        </w:rPr>
        <w:t xml:space="preserve">
      (а) Жобаның орналасқан орнындағы юрисдикциясында дүркiн-дүркiн күшiне енетiн экологиялық ережелер мен нормаларға және осы күнге Еуропалық одақта бар экологиялық нормаларға (немесе Еуропалық одақта осындай нормалар қолданылмайтын болса айтылған Дүниежүзiлiк банктiң экологиялық нұсқамасында қолданылатын нормалар) сәйкес Жобаны жүзеге асыруға; және </w:t>
      </w:r>
      <w:r>
        <w:br/>
      </w:r>
      <w:r>
        <w:rPr>
          <w:rFonts w:ascii="Times New Roman"/>
          <w:b w:val="false"/>
          <w:i w:val="false"/>
          <w:color w:val="000000"/>
          <w:sz w:val="28"/>
        </w:rPr>
        <w:t xml:space="preserve">
      (b) жобаның объектiлерiн жобалауға қоршаған ортаны қорғау мен қауiпсiздiгiнiң тиiстi шараларын енгiзудi қамтамасыз етуге және одан кейiн Жоба үшiн дайындалған экологиялық талдаудың нұсқауларына және ЕҚДБ экологиялық рәсiмдерiне сәйкес жоба объектiлерiн салуға, пайдалануға және жөндеуге мiндеттенедi. </w:t>
      </w:r>
    </w:p>
    <w:p>
      <w:pPr>
        <w:spacing w:after="0"/>
        <w:ind w:left="0"/>
        <w:jc w:val="both"/>
      </w:pPr>
      <w:r>
        <w:rPr>
          <w:rFonts w:ascii="Times New Roman"/>
          <w:b/>
          <w:i w:val="false"/>
          <w:color w:val="000000"/>
          <w:sz w:val="28"/>
        </w:rPr>
        <w:t xml:space="preserve">       3.05-бөлiм. Консультанттар </w:t>
      </w:r>
    </w:p>
    <w:p>
      <w:pPr>
        <w:spacing w:after="0"/>
        <w:ind w:left="0"/>
        <w:jc w:val="both"/>
      </w:pPr>
      <w:r>
        <w:rPr>
          <w:rFonts w:ascii="Times New Roman"/>
          <w:b w:val="false"/>
          <w:i w:val="false"/>
          <w:color w:val="000000"/>
          <w:sz w:val="28"/>
        </w:rPr>
        <w:t xml:space="preserve">      (а) Жобаны iске асыруға жәрдем көрсету үшiн Қарыз алушы, егер Банкпен өзгеше келiсiлмесе, қажет болған кезде құрылыс жұмыстарының мердiгерлiгiне инженерлiк қадағалауды жүзеге асыру үшiн қажеттi консультанттарды қоса алғанда, бiлiктiлiгi және тәжiрибесi, сондай-ақ техникалық тапсырмасы Банк үшiн қолайлы болып табылатын консультанттарды және қажет болған кезде Жобаның мақсаттарына қол жеткiзу үшiн Жобаны iске асыруға жәрдем көрсету үшiн консультанттарды тартады немесе тарту мен пайдалануды қамтамасыз етедi; және </w:t>
      </w:r>
      <w:r>
        <w:br/>
      </w:r>
      <w:r>
        <w:rPr>
          <w:rFonts w:ascii="Times New Roman"/>
          <w:b w:val="false"/>
          <w:i w:val="false"/>
          <w:color w:val="000000"/>
          <w:sz w:val="28"/>
        </w:rPr>
        <w:t xml:space="preserve">
      (b) Қарыз алушы Жобаға қатысты мәселелерге немесе Қарыз алушының операцияларына жәрдемдесу үшiн тартылған барлық консультанттарды олар функцияларын орындау үшiн қажеттi құралдармен және қолдаумен, оның iшiнде қызметтiк үй-жаймен, барлық құжаттамамен, материалдармен және олардың жұмысына қатысы бар басқа да ақпаратпен тегiн қамтамасыз етедi. </w:t>
      </w:r>
    </w:p>
    <w:p>
      <w:pPr>
        <w:spacing w:after="0"/>
        <w:ind w:left="0"/>
        <w:jc w:val="both"/>
      </w:pPr>
      <w:r>
        <w:rPr>
          <w:rFonts w:ascii="Times New Roman"/>
          <w:b/>
          <w:i w:val="false"/>
          <w:color w:val="000000"/>
          <w:sz w:val="28"/>
        </w:rPr>
        <w:t xml:space="preserve">3.06-бөлiм. Есептiлiктi беру кезеңдiлiгi және оның талаптары </w:t>
      </w:r>
    </w:p>
    <w:p>
      <w:pPr>
        <w:spacing w:after="0"/>
        <w:ind w:left="0"/>
        <w:jc w:val="both"/>
      </w:pPr>
      <w:r>
        <w:rPr>
          <w:rFonts w:ascii="Times New Roman"/>
          <w:b w:val="false"/>
          <w:i w:val="false"/>
          <w:color w:val="000000"/>
          <w:sz w:val="28"/>
        </w:rPr>
        <w:t xml:space="preserve">      (а) Қарызды толық төлегенге немесе күшiн жойғанға дейiн Қарыз алушы Банкке есептi кезең аяқталғаннан кейiн 90 күннен кешiктiрмей Жобаға қатысы бар экологиялық мәселелер бойынша жыл сайынғы есептi ұсынады. Осындай есептер мынадай нақты мәселелер туралы ақпаратты қамтиды: </w:t>
      </w:r>
      <w:r>
        <w:br/>
      </w:r>
      <w:r>
        <w:rPr>
          <w:rFonts w:ascii="Times New Roman"/>
          <w:b w:val="false"/>
          <w:i w:val="false"/>
          <w:color w:val="000000"/>
          <w:sz w:val="28"/>
        </w:rPr>
        <w:t xml:space="preserve">
      (1) Жобаның орналасқан орнындағы юрисдикцияда дүркiн-дүркiн күшiне енетiн экологиялық ережелер мен нормаларды, экологиялық органдар жүргiзген кез келген инспекциялардың нәтижелерi, осындай экологиялық ережелер мен нормалардың кез келген жөнсiздiктерi және тарату жөнiндегi олармен байланысты iс-шаралар және қандай да болмасын осындай жөнсiздiктер үшiн салынған кез келген айыппұлдар туралы Жоба үшiн қажеттi қандай да болмасын экологиялық рұқсаттардың жағдайын қоса алғанда осы күнге Еуропалық одақта бар экологиялық нормаларды (немесе егер осындай нормалар Еуропалық одақта болмаған жағдайда, айтылған Дүниежүзiлiк банктiң экологиялық нұсқауында қолданылатын нормалар) сақтау туралы ақпаратты; </w:t>
      </w:r>
      <w:r>
        <w:br/>
      </w:r>
      <w:r>
        <w:rPr>
          <w:rFonts w:ascii="Times New Roman"/>
          <w:b w:val="false"/>
          <w:i w:val="false"/>
          <w:color w:val="000000"/>
          <w:sz w:val="28"/>
        </w:rPr>
        <w:t xml:space="preserve">
      (2) жоба үшiн дайындалған экологиялық сараптаманың нұсқамаларына, ЕҚДБ Экологиялық рәсiмдерге сәйкес қабылданған шаралар; және </w:t>
      </w:r>
      <w:r>
        <w:br/>
      </w:r>
      <w:r>
        <w:rPr>
          <w:rFonts w:ascii="Times New Roman"/>
          <w:b w:val="false"/>
          <w:i w:val="false"/>
          <w:color w:val="000000"/>
          <w:sz w:val="28"/>
        </w:rPr>
        <w:t xml:space="preserve">
      (3) экологиялық органдарға Жобаға қатысты берiлген экологиялық мәселелер бойынша кез келген маңызы бар хабарламалардың, есептердiң және басқа да хабарлаулардың жиынтығы. </w:t>
      </w:r>
      <w:r>
        <w:br/>
      </w:r>
      <w:r>
        <w:rPr>
          <w:rFonts w:ascii="Times New Roman"/>
          <w:b w:val="false"/>
          <w:i w:val="false"/>
          <w:color w:val="000000"/>
          <w:sz w:val="28"/>
        </w:rPr>
        <w:t xml:space="preserve">
      (b) Қарыз алушы Жоба аяқталғанға дейiн есептi кезең аяқталғаннан кейiн 90 күннен кешiктiрмей жарты жылдық негiзде Стандарттық ережелер мен шарттардың 4.04 (а) (iv) бөлiмiнде көрсетiлген Жобаның орындалуы туралы кезеңдi есептердi бередi. Осындай есептер мынадай нақты деректердi қамтиды: </w:t>
      </w:r>
      <w:r>
        <w:br/>
      </w:r>
      <w:r>
        <w:rPr>
          <w:rFonts w:ascii="Times New Roman"/>
          <w:b w:val="false"/>
          <w:i w:val="false"/>
          <w:color w:val="000000"/>
          <w:sz w:val="28"/>
        </w:rPr>
        <w:t xml:space="preserve">
      (1) Жалпы ақпарат: </w:t>
      </w:r>
      <w:r>
        <w:br/>
      </w:r>
      <w:r>
        <w:rPr>
          <w:rFonts w:ascii="Times New Roman"/>
          <w:b w:val="false"/>
          <w:i w:val="false"/>
          <w:color w:val="000000"/>
          <w:sz w:val="28"/>
        </w:rPr>
        <w:t xml:space="preserve">
      (А) есептi жасау күнiне және есептi кезең iшiнде Жобаны iске асыру кезiнде қол жеткiзiлген табиғи прогресс; </w:t>
      </w:r>
      <w:r>
        <w:br/>
      </w:r>
      <w:r>
        <w:rPr>
          <w:rFonts w:ascii="Times New Roman"/>
          <w:b w:val="false"/>
          <w:i w:val="false"/>
          <w:color w:val="000000"/>
          <w:sz w:val="28"/>
        </w:rPr>
        <w:t xml:space="preserve">
      (В) Жобаны iске асырудағы iс жүзiнде немесе күтiлетiн қиындықтан немесе шығындар мен олардың iске асыру кестесiне ықпал етуi және қиындықтарды жою мен шығындарды болдырмау үшiн қабылданған немесе жоспарланатын iс жүзiндегi шаралар; </w:t>
      </w:r>
      <w:r>
        <w:br/>
      </w:r>
      <w:r>
        <w:rPr>
          <w:rFonts w:ascii="Times New Roman"/>
          <w:b w:val="false"/>
          <w:i w:val="false"/>
          <w:color w:val="000000"/>
          <w:sz w:val="28"/>
        </w:rPr>
        <w:t xml:space="preserve">
      (С) Жобаны аяқтау күнiнде күтiлетiн өзгерiстер; </w:t>
      </w:r>
      <w:r>
        <w:br/>
      </w:r>
      <w:r>
        <w:rPr>
          <w:rFonts w:ascii="Times New Roman"/>
          <w:b w:val="false"/>
          <w:i w:val="false"/>
          <w:color w:val="000000"/>
          <w:sz w:val="28"/>
        </w:rPr>
        <w:t xml:space="preserve">
      (D) Жобаға байланысты персоналдың негiзгi құрамын өзгерту; </w:t>
      </w:r>
      <w:r>
        <w:br/>
      </w:r>
      <w:r>
        <w:rPr>
          <w:rFonts w:ascii="Times New Roman"/>
          <w:b w:val="false"/>
          <w:i w:val="false"/>
          <w:color w:val="000000"/>
          <w:sz w:val="28"/>
        </w:rPr>
        <w:t xml:space="preserve">
      (Е) Жобаның құнына әсер етуi мүмкiн мәселелер; және </w:t>
      </w:r>
      <w:r>
        <w:br/>
      </w:r>
      <w:r>
        <w:rPr>
          <w:rFonts w:ascii="Times New Roman"/>
          <w:b w:val="false"/>
          <w:i w:val="false"/>
          <w:color w:val="000000"/>
          <w:sz w:val="28"/>
        </w:rPr>
        <w:t xml:space="preserve">
      (F) Жобаның қандай да болмасын экономикалық жүзеге асырылуына әсер ету мүмкiндiгi бар кез келген оқиғалар немесе қызмет. </w:t>
      </w:r>
      <w:r>
        <w:br/>
      </w:r>
      <w:r>
        <w:rPr>
          <w:rFonts w:ascii="Times New Roman"/>
          <w:b w:val="false"/>
          <w:i w:val="false"/>
          <w:color w:val="000000"/>
          <w:sz w:val="28"/>
        </w:rPr>
        <w:t xml:space="preserve">
      (2) Жобаның әрбiр Бөлiгiнiң шеңберiнде келтiрiлген шығындары егжей-тегжейленген қаржылық есептiлiк және есеппен бiрге қарызды iрiктеу, олар мыналарды көрсетедi: </w:t>
      </w:r>
      <w:r>
        <w:br/>
      </w:r>
      <w:r>
        <w:rPr>
          <w:rFonts w:ascii="Times New Roman"/>
          <w:b w:val="false"/>
          <w:i w:val="false"/>
          <w:color w:val="000000"/>
          <w:sz w:val="28"/>
        </w:rPr>
        <w:t xml:space="preserve">
      (А) бастапқы сметалық құн; </w:t>
      </w:r>
      <w:r>
        <w:br/>
      </w:r>
      <w:r>
        <w:rPr>
          <w:rFonts w:ascii="Times New Roman"/>
          <w:b w:val="false"/>
          <w:i w:val="false"/>
          <w:color w:val="000000"/>
          <w:sz w:val="28"/>
        </w:rPr>
        <w:t xml:space="preserve">
      (В) өзгерту себептерi көрсетiле отырып, осындай болған кезде қайта қаралған сметалық құн; </w:t>
      </w:r>
      <w:r>
        <w:br/>
      </w:r>
      <w:r>
        <w:rPr>
          <w:rFonts w:ascii="Times New Roman"/>
          <w:b w:val="false"/>
          <w:i w:val="false"/>
          <w:color w:val="000000"/>
          <w:sz w:val="28"/>
        </w:rPr>
        <w:t xml:space="preserve">
      С) бастапқы ұйғарылатын шығыстар мен осы күнге iс жүзiндегi шығыстар; </w:t>
      </w:r>
      <w:r>
        <w:br/>
      </w:r>
      <w:r>
        <w:rPr>
          <w:rFonts w:ascii="Times New Roman"/>
          <w:b w:val="false"/>
          <w:i w:val="false"/>
          <w:color w:val="000000"/>
          <w:sz w:val="28"/>
        </w:rPr>
        <w:t xml:space="preserve">
      (D) осы күнге iс жүзiндегi шығыстардың осы күнге бастапқы шығыстар сметасынан ауытқу себептерi; </w:t>
      </w:r>
      <w:r>
        <w:br/>
      </w:r>
      <w:r>
        <w:rPr>
          <w:rFonts w:ascii="Times New Roman"/>
          <w:b w:val="false"/>
          <w:i w:val="false"/>
          <w:color w:val="000000"/>
          <w:sz w:val="28"/>
        </w:rPr>
        <w:t xml:space="preserve">
      (Е) жылдың басқа тоқсанына арналған ұйғарылатын шығыстар. </w:t>
      </w:r>
      <w:r>
        <w:br/>
      </w:r>
      <w:r>
        <w:rPr>
          <w:rFonts w:ascii="Times New Roman"/>
          <w:b w:val="false"/>
          <w:i w:val="false"/>
          <w:color w:val="000000"/>
          <w:sz w:val="28"/>
        </w:rPr>
        <w:t xml:space="preserve">
      (с) қоршаған ортаға, денсаулығына немесе қауiпсiздiгiне елеулi терiс әсерi болуы мүмкiн Жобаға байланысты оқыс оқиға немесе жазатайым жағдай туындағаннан кейiн тез арада Қарыз алушы осындай оқыс оқиға немесе жазатайым жағдай сипатын және оларды жою үшiн Қарыз алушы немесе Атқарушы агенттiк қабылдайтын кез келген қадамдарды көрсете отырып бұл туралы Банктi факспен хабардар етедi. Егер қандай-да бiр қолданылатын заң мемлекеттiк органды осындай оқыс оқиға немесе жазатайым жағдай туралы хабардар етудi талап етсе, осындай оқыс оқиға немесе жазатайым жағдай қаза табуға немесе ауруханаға жатқызуды талап ететiн көптеген қауiптi ауыр жарақаттарға әкеп соқтырса немесе осындай оқыс оқиға немесе жазатайым жағдай жұртшылыққа бұқаралық ақпарат құралдары немесе өзге жолмен белгiлi болса, жоғарыда айтылғанның жалпы қолданылатын сипатына залалсыз оқыс оқиға немесе жазатайым жағдай қоршаған ортаға, денсаулық пен қауiпсiздiкке елеулi терiс әсер етуi мүмкiн. </w:t>
      </w:r>
    </w:p>
    <w:bookmarkStart w:name="z9" w:id="9"/>
    <w:p>
      <w:pPr>
        <w:spacing w:after="0"/>
        <w:ind w:left="0"/>
        <w:jc w:val="left"/>
      </w:pPr>
      <w:r>
        <w:rPr>
          <w:rFonts w:ascii="Times New Roman"/>
          <w:b/>
          <w:i w:val="false"/>
          <w:color w:val="000000"/>
        </w:rPr>
        <w:t xml:space="preserve"> 
  IV бап - Қаржылық міндеттемелер </w:t>
      </w:r>
    </w:p>
    <w:bookmarkEnd w:id="9"/>
    <w:p>
      <w:pPr>
        <w:spacing w:after="0"/>
        <w:ind w:left="0"/>
        <w:jc w:val="both"/>
      </w:pPr>
      <w:r>
        <w:rPr>
          <w:rFonts w:ascii="Times New Roman"/>
          <w:b/>
          <w:i w:val="false"/>
          <w:color w:val="000000"/>
          <w:sz w:val="28"/>
        </w:rPr>
        <w:t xml:space="preserve">       4.01-бөлiм. Қаржылық есеп пен есептiлiк </w:t>
      </w:r>
    </w:p>
    <w:p>
      <w:pPr>
        <w:spacing w:after="0"/>
        <w:ind w:left="0"/>
        <w:jc w:val="both"/>
      </w:pPr>
      <w:r>
        <w:rPr>
          <w:rFonts w:ascii="Times New Roman"/>
          <w:b w:val="false"/>
          <w:i w:val="false"/>
          <w:color w:val="000000"/>
          <w:sz w:val="28"/>
        </w:rPr>
        <w:t xml:space="preserve">      (а) Қарыз алушы: </w:t>
      </w:r>
      <w:r>
        <w:br/>
      </w:r>
      <w:r>
        <w:rPr>
          <w:rFonts w:ascii="Times New Roman"/>
          <w:b w:val="false"/>
          <w:i w:val="false"/>
          <w:color w:val="000000"/>
          <w:sz w:val="28"/>
        </w:rPr>
        <w:t xml:space="preserve">
      (1) дәйектi қолданылатын халықаралық бухгалтерлiк есеп нормаларына сәйкес көрсету үшiн жеткiлiктi рәсiмдер қолдануға, есеп пен шоттар жүргiзуге, жобаға қатысы бар операциялар, ресурстар мен шығындар, жобаның мониторингi мен дамуын есепке алу үшiн (ол бойынша шығыстарды және оның есебiнен алынатын пайданы қоса алғанда); </w:t>
      </w:r>
      <w:r>
        <w:br/>
      </w:r>
      <w:r>
        <w:rPr>
          <w:rFonts w:ascii="Times New Roman"/>
          <w:b w:val="false"/>
          <w:i w:val="false"/>
          <w:color w:val="000000"/>
          <w:sz w:val="28"/>
        </w:rPr>
        <w:t xml:space="preserve">
      (2) 4. 01 (а) Бөлiмiнде көрсетiлген арнайы шотты қоса алғанда халықаралық аудит қағидаттары мен нормаларына сәйкес банк үшiн қолайлы тәуелсiз аудиторлардың әрбiр қаржы жылы үшiн есеп пен шоттардың аудитiн ұйымдастыруға; </w:t>
      </w:r>
      <w:r>
        <w:br/>
      </w:r>
      <w:r>
        <w:rPr>
          <w:rFonts w:ascii="Times New Roman"/>
          <w:b w:val="false"/>
          <w:i w:val="false"/>
          <w:color w:val="000000"/>
          <w:sz w:val="28"/>
        </w:rPr>
        <w:t xml:space="preserve">
      (3) Банкке дайын болуына қарай, бiрақ қалай болғанда да әрбiр қаржы жылы аяқталғаннан кейiн алты айдан кешiктiрмей Банк негiздi түрде сұрататын көлемде және егжей-тегжейлi тәптiштей осындай аудиторлар өткiзген аудит туралы есептi Банкке беруге; </w:t>
      </w:r>
      <w:r>
        <w:br/>
      </w:r>
      <w:r>
        <w:rPr>
          <w:rFonts w:ascii="Times New Roman"/>
          <w:b w:val="false"/>
          <w:i w:val="false"/>
          <w:color w:val="000000"/>
          <w:sz w:val="28"/>
        </w:rPr>
        <w:t xml:space="preserve">
      (4) Банкке осындай есептiлiк пен шоттарды қамтитын өзге ақпаратты және Банк мерзiмдi сұратуы мүмкiн аудиттi беруге мiндеттенедi. </w:t>
      </w:r>
    </w:p>
    <w:bookmarkStart w:name="z10" w:id="10"/>
    <w:p>
      <w:pPr>
        <w:spacing w:after="0"/>
        <w:ind w:left="0"/>
        <w:jc w:val="left"/>
      </w:pPr>
      <w:r>
        <w:rPr>
          <w:rFonts w:ascii="Times New Roman"/>
          <w:b/>
          <w:i w:val="false"/>
          <w:color w:val="000000"/>
        </w:rPr>
        <w:t xml:space="preserve"> 
  V бап - Тоқтатып қою, жылдамдату, күшін жою </w:t>
      </w:r>
    </w:p>
    <w:bookmarkEnd w:id="10"/>
    <w:p>
      <w:pPr>
        <w:spacing w:after="0"/>
        <w:ind w:left="0"/>
        <w:jc w:val="both"/>
      </w:pPr>
      <w:r>
        <w:rPr>
          <w:rFonts w:ascii="Times New Roman"/>
          <w:b/>
          <w:i w:val="false"/>
          <w:color w:val="000000"/>
          <w:sz w:val="28"/>
        </w:rPr>
        <w:t xml:space="preserve">       5.01-бөлiм. Тоқтатып қою </w:t>
      </w:r>
    </w:p>
    <w:p>
      <w:pPr>
        <w:spacing w:after="0"/>
        <w:ind w:left="0"/>
        <w:jc w:val="both"/>
      </w:pPr>
      <w:r>
        <w:rPr>
          <w:rFonts w:ascii="Times New Roman"/>
          <w:b w:val="false"/>
          <w:i w:val="false"/>
          <w:color w:val="000000"/>
          <w:sz w:val="28"/>
        </w:rPr>
        <w:t xml:space="preserve">      Мына төмендегi 7.01. (а) (xiv) Бөлiмiнiң мақсаттары үшiн Стандарттық ережелер мен шарттар келiсiлдi. </w:t>
      </w:r>
      <w:r>
        <w:br/>
      </w:r>
      <w:r>
        <w:rPr>
          <w:rFonts w:ascii="Times New Roman"/>
          <w:b w:val="false"/>
          <w:i w:val="false"/>
          <w:color w:val="000000"/>
          <w:sz w:val="28"/>
        </w:rPr>
        <w:t xml:space="preserve">
      (а) Жобаның аясында жасалған немесе қайта жаңартылған активтерге меншiк құқығы Қарыз алушы болып табылмайтын тарапқа берiлдi. </w:t>
      </w:r>
    </w:p>
    <w:bookmarkStart w:name="z11" w:id="11"/>
    <w:p>
      <w:pPr>
        <w:spacing w:after="0"/>
        <w:ind w:left="0"/>
        <w:jc w:val="left"/>
      </w:pPr>
      <w:r>
        <w:rPr>
          <w:rFonts w:ascii="Times New Roman"/>
          <w:b/>
          <w:i w:val="false"/>
          <w:color w:val="000000"/>
        </w:rPr>
        <w:t xml:space="preserve"> 
  VI бап - Күшіне енуі </w:t>
      </w:r>
    </w:p>
    <w:bookmarkEnd w:id="11"/>
    <w:p>
      <w:pPr>
        <w:spacing w:after="0"/>
        <w:ind w:left="0"/>
        <w:jc w:val="both"/>
      </w:pPr>
      <w:r>
        <w:rPr>
          <w:rFonts w:ascii="Times New Roman"/>
          <w:b/>
          <w:i w:val="false"/>
          <w:color w:val="000000"/>
          <w:sz w:val="28"/>
        </w:rPr>
        <w:t xml:space="preserve">       6.01-бөлім. Күшіне ену шарттары </w:t>
      </w:r>
    </w:p>
    <w:p>
      <w:pPr>
        <w:spacing w:after="0"/>
        <w:ind w:left="0"/>
        <w:jc w:val="both"/>
      </w:pPr>
      <w:r>
        <w:rPr>
          <w:rFonts w:ascii="Times New Roman"/>
          <w:b w:val="false"/>
          <w:i w:val="false"/>
          <w:color w:val="000000"/>
          <w:sz w:val="28"/>
        </w:rPr>
        <w:t xml:space="preserve">      Мынадай шарттар осы Келiсiм күшiне ену үшiн қосымша шарттар ретiнде Стандарттық ережелер мен шарттардың 9.02 (с) бөлiмiнiң мақсаттары үшiн айтылады. </w:t>
      </w:r>
      <w:r>
        <w:br/>
      </w:r>
      <w:r>
        <w:rPr>
          <w:rFonts w:ascii="Times New Roman"/>
          <w:b w:val="false"/>
          <w:i w:val="false"/>
          <w:color w:val="000000"/>
          <w:sz w:val="28"/>
        </w:rPr>
        <w:t xml:space="preserve">
      (а) Атқарушы агенттiк мiндеттердiң қосарлануын жою және тендерлiк негiзде жолдарды мерзiмдi жөндеу мен ұстауға арналған барлық келiсiм-шарттар жасасу мәселелерiн қоса алғанда автожол саласын қайта құрылымдау туралы нысаны мен мазмұны бойынша Банк үшiн қанағаттанарлық жоспар мен кестенi бередi; </w:t>
      </w:r>
      <w:r>
        <w:br/>
      </w:r>
      <w:r>
        <w:rPr>
          <w:rFonts w:ascii="Times New Roman"/>
          <w:b w:val="false"/>
          <w:i w:val="false"/>
          <w:color w:val="000000"/>
          <w:sz w:val="28"/>
        </w:rPr>
        <w:t xml:space="preserve">
      (b) Банкке нысаны мен мазмұны бойынша Банктi қанағаттандыратын, 2004 жылы контрагенттің Жобаға жеткiлiктi бюджет қаржысын бөлуге қаражаты бар екендiгiн растайтын дәлел ұсынылады. </w:t>
      </w:r>
    </w:p>
    <w:p>
      <w:pPr>
        <w:spacing w:after="0"/>
        <w:ind w:left="0"/>
        <w:jc w:val="both"/>
      </w:pPr>
      <w:r>
        <w:rPr>
          <w:rFonts w:ascii="Times New Roman"/>
          <w:b/>
          <w:i w:val="false"/>
          <w:color w:val="000000"/>
          <w:sz w:val="28"/>
        </w:rPr>
        <w:t xml:space="preserve">       6.02-бөлiм. Заң қорытындысы </w:t>
      </w:r>
    </w:p>
    <w:p>
      <w:pPr>
        <w:spacing w:after="0"/>
        <w:ind w:left="0"/>
        <w:jc w:val="both"/>
      </w:pPr>
      <w:r>
        <w:rPr>
          <w:rFonts w:ascii="Times New Roman"/>
          <w:b w:val="false"/>
          <w:i w:val="false"/>
          <w:color w:val="000000"/>
          <w:sz w:val="28"/>
        </w:rPr>
        <w:t xml:space="preserve">      (а) Стандарттық ережелер мен шарттардың 9.03 (а) бөлiмiнiң мақсаттары үшiн заң консультантының қорытындысы немесе қорытындыларын Қарыз алушының атынан Әдiлет министрi бередi және мыналар Банкке берiлетiн қорытындыға немесе қорытындыларға енгiзуге жататын қосымша мәселелер ретiнде келiсiледi. </w:t>
      </w:r>
      <w:r>
        <w:br/>
      </w:r>
      <w:r>
        <w:rPr>
          <w:rFonts w:ascii="Times New Roman"/>
          <w:b w:val="false"/>
          <w:i w:val="false"/>
          <w:color w:val="000000"/>
          <w:sz w:val="28"/>
        </w:rPr>
        <w:t xml:space="preserve">
      (1) Келiсiмдi Қарыз алушының Парламентi бекiтуi тиiс. </w:t>
      </w:r>
    </w:p>
    <w:p>
      <w:pPr>
        <w:spacing w:after="0"/>
        <w:ind w:left="0"/>
        <w:jc w:val="both"/>
      </w:pPr>
      <w:r>
        <w:rPr>
          <w:rFonts w:ascii="Times New Roman"/>
          <w:b/>
          <w:i w:val="false"/>
          <w:color w:val="000000"/>
          <w:sz w:val="28"/>
        </w:rPr>
        <w:t xml:space="preserve">       6.03-бөлiм. Күшiне енбеуіне байланысты Келiсiмнiң </w:t>
      </w:r>
      <w:r>
        <w:br/>
      </w:r>
      <w:r>
        <w:rPr>
          <w:rFonts w:ascii="Times New Roman"/>
          <w:b w:val="false"/>
          <w:i w:val="false"/>
          <w:color w:val="000000"/>
          <w:sz w:val="28"/>
        </w:rPr>
        <w:t>
</w:t>
      </w:r>
      <w:r>
        <w:rPr>
          <w:rFonts w:ascii="Times New Roman"/>
          <w:b/>
          <w:i w:val="false"/>
          <w:color w:val="000000"/>
          <w:sz w:val="28"/>
        </w:rPr>
        <w:t xml:space="preserve">                    қолданылуын тоқтату </w:t>
      </w:r>
    </w:p>
    <w:p>
      <w:pPr>
        <w:spacing w:after="0"/>
        <w:ind w:left="0"/>
        <w:jc w:val="both"/>
      </w:pPr>
      <w:r>
        <w:rPr>
          <w:rFonts w:ascii="Times New Roman"/>
          <w:b w:val="false"/>
          <w:i w:val="false"/>
          <w:color w:val="000000"/>
          <w:sz w:val="28"/>
        </w:rPr>
        <w:t xml:space="preserve">      Осы Келiсiмге қол қойылған күннен кейiн 120 күннен тұратын күн Стандарттық ережелер мен шарттардың 9.04-бөлiмiнiң мақсаттары үшiн келiсiледi. </w:t>
      </w:r>
    </w:p>
    <w:p>
      <w:pPr>
        <w:spacing w:after="0"/>
        <w:ind w:left="0"/>
        <w:jc w:val="left"/>
      </w:pPr>
      <w:r>
        <w:rPr>
          <w:rFonts w:ascii="Times New Roman"/>
          <w:b/>
          <w:i w:val="false"/>
          <w:color w:val="000000"/>
        </w:rPr>
        <w:t xml:space="preserve"> VII Бап - Әр түрлі </w:t>
      </w:r>
    </w:p>
    <w:p>
      <w:pPr>
        <w:spacing w:after="0"/>
        <w:ind w:left="0"/>
        <w:jc w:val="both"/>
      </w:pPr>
      <w:r>
        <w:rPr>
          <w:rFonts w:ascii="Times New Roman"/>
          <w:b/>
          <w:i w:val="false"/>
          <w:color w:val="000000"/>
          <w:sz w:val="28"/>
        </w:rPr>
        <w:t xml:space="preserve">       7.01-бөлiм. Хабарлау </w:t>
      </w:r>
    </w:p>
    <w:p>
      <w:pPr>
        <w:spacing w:after="0"/>
        <w:ind w:left="0"/>
        <w:jc w:val="both"/>
      </w:pPr>
      <w:r>
        <w:rPr>
          <w:rFonts w:ascii="Times New Roman"/>
          <w:b w:val="false"/>
          <w:i w:val="false"/>
          <w:color w:val="000000"/>
          <w:sz w:val="28"/>
        </w:rPr>
        <w:t xml:space="preserve">      Мынадай мекен-жайлар Стандартты ережелер мен шарттардың 10.01-бөлiмiнiң мақсаттары үшiн берiледi: </w:t>
      </w:r>
    </w:p>
    <w:p>
      <w:pPr>
        <w:spacing w:after="0"/>
        <w:ind w:left="0"/>
        <w:jc w:val="both"/>
      </w:pPr>
      <w:r>
        <w:rPr>
          <w:rFonts w:ascii="Times New Roman"/>
          <w:b w:val="false"/>
          <w:i w:val="false"/>
          <w:color w:val="000000"/>
          <w:sz w:val="28"/>
        </w:rPr>
        <w:t xml:space="preserve">      Қарыз алушы: </w:t>
      </w:r>
      <w:r>
        <w:br/>
      </w:r>
      <w:r>
        <w:rPr>
          <w:rFonts w:ascii="Times New Roman"/>
          <w:b w:val="false"/>
          <w:i w:val="false"/>
          <w:color w:val="000000"/>
          <w:sz w:val="28"/>
        </w:rPr>
        <w:t xml:space="preserve">
      Қаржы министрлiгi </w:t>
      </w:r>
      <w:r>
        <w:br/>
      </w:r>
      <w:r>
        <w:rPr>
          <w:rFonts w:ascii="Times New Roman"/>
          <w:b w:val="false"/>
          <w:i w:val="false"/>
          <w:color w:val="000000"/>
          <w:sz w:val="28"/>
        </w:rPr>
        <w:t xml:space="preserve">
      473000 Астана </w:t>
      </w:r>
      <w:r>
        <w:br/>
      </w:r>
      <w:r>
        <w:rPr>
          <w:rFonts w:ascii="Times New Roman"/>
          <w:b w:val="false"/>
          <w:i w:val="false"/>
          <w:color w:val="000000"/>
          <w:sz w:val="28"/>
        </w:rPr>
        <w:t xml:space="preserve">
      Жеңiс даңғылы, 33 </w:t>
      </w:r>
    </w:p>
    <w:p>
      <w:pPr>
        <w:spacing w:after="0"/>
        <w:ind w:left="0"/>
        <w:jc w:val="both"/>
      </w:pPr>
      <w:r>
        <w:rPr>
          <w:rFonts w:ascii="Times New Roman"/>
          <w:b w:val="false"/>
          <w:i w:val="false"/>
          <w:color w:val="000000"/>
          <w:sz w:val="28"/>
        </w:rPr>
        <w:t xml:space="preserve">      Қаржы министрiнiң назарына </w:t>
      </w:r>
      <w:r>
        <w:br/>
      </w:r>
      <w:r>
        <w:rPr>
          <w:rFonts w:ascii="Times New Roman"/>
          <w:b w:val="false"/>
          <w:i w:val="false"/>
          <w:color w:val="000000"/>
          <w:sz w:val="28"/>
        </w:rPr>
        <w:t xml:space="preserve">
      Факс: +3172 717762 </w:t>
      </w:r>
    </w:p>
    <w:p>
      <w:pPr>
        <w:spacing w:after="0"/>
        <w:ind w:left="0"/>
        <w:jc w:val="both"/>
      </w:pPr>
      <w:r>
        <w:rPr>
          <w:rFonts w:ascii="Times New Roman"/>
          <w:b w:val="false"/>
          <w:i w:val="false"/>
          <w:color w:val="000000"/>
          <w:sz w:val="28"/>
        </w:rPr>
        <w:t xml:space="preserve">      Банк: </w:t>
      </w:r>
      <w:r>
        <w:br/>
      </w:r>
      <w:r>
        <w:rPr>
          <w:rFonts w:ascii="Times New Roman"/>
          <w:b w:val="false"/>
          <w:i w:val="false"/>
          <w:color w:val="000000"/>
          <w:sz w:val="28"/>
        </w:rPr>
        <w:t xml:space="preserve">
      Еуропа Қайта құру және даму банкi </w:t>
      </w:r>
      <w:r>
        <w:br/>
      </w:r>
      <w:r>
        <w:rPr>
          <w:rFonts w:ascii="Times New Roman"/>
          <w:b w:val="false"/>
          <w:i w:val="false"/>
          <w:color w:val="000000"/>
          <w:sz w:val="28"/>
        </w:rPr>
        <w:t xml:space="preserve">
      One Exchange Sguare </w:t>
      </w:r>
      <w:r>
        <w:br/>
      </w:r>
      <w:r>
        <w:rPr>
          <w:rFonts w:ascii="Times New Roman"/>
          <w:b w:val="false"/>
          <w:i w:val="false"/>
          <w:color w:val="000000"/>
          <w:sz w:val="28"/>
        </w:rPr>
        <w:t xml:space="preserve">
      Лондон EC2A 2JN </w:t>
      </w:r>
      <w:r>
        <w:br/>
      </w:r>
      <w:r>
        <w:rPr>
          <w:rFonts w:ascii="Times New Roman"/>
          <w:b w:val="false"/>
          <w:i w:val="false"/>
          <w:color w:val="000000"/>
          <w:sz w:val="28"/>
        </w:rPr>
        <w:t xml:space="preserve">
      Англия </w:t>
      </w:r>
    </w:p>
    <w:p>
      <w:pPr>
        <w:spacing w:after="0"/>
        <w:ind w:left="0"/>
        <w:jc w:val="both"/>
      </w:pPr>
      <w:r>
        <w:rPr>
          <w:rFonts w:ascii="Times New Roman"/>
          <w:b w:val="false"/>
          <w:i w:val="false"/>
          <w:color w:val="000000"/>
          <w:sz w:val="28"/>
        </w:rPr>
        <w:t xml:space="preserve">      Операцияларды басқару бөлiмiнiң назарына </w:t>
      </w:r>
      <w:r>
        <w:br/>
      </w:r>
      <w:r>
        <w:rPr>
          <w:rFonts w:ascii="Times New Roman"/>
          <w:b w:val="false"/>
          <w:i w:val="false"/>
          <w:color w:val="000000"/>
          <w:sz w:val="28"/>
        </w:rPr>
        <w:t xml:space="preserve">
      Факс: +44-20-7338-6100 </w:t>
      </w:r>
    </w:p>
    <w:p>
      <w:pPr>
        <w:spacing w:after="0"/>
        <w:ind w:left="0"/>
        <w:jc w:val="both"/>
      </w:pPr>
      <w:r>
        <w:rPr>
          <w:rFonts w:ascii="Times New Roman"/>
          <w:b w:val="false"/>
          <w:i w:val="false"/>
          <w:color w:val="000000"/>
          <w:sz w:val="28"/>
        </w:rPr>
        <w:t xml:space="preserve">      Осыған куәландыра отырып тиiсiнше өздерiнiң уәкiлетті өкiлдерi арқылы әрекет ететін тараптар осы Келiсiмге төрт данада қол қойды және жоғарыда көрсетiлген күнi және жылы 2003 жылғы 6 желтоқсанда жеткiздi.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Қолы: ________________________ </w:t>
      </w:r>
      <w:r>
        <w:br/>
      </w:r>
      <w:r>
        <w:rPr>
          <w:rFonts w:ascii="Times New Roman"/>
          <w:b w:val="false"/>
          <w:i w:val="false"/>
          <w:color w:val="000000"/>
          <w:sz w:val="28"/>
        </w:rPr>
        <w:t xml:space="preserve">
            Аты-жөнi: Ерболат Досаев </w:t>
      </w:r>
      <w:r>
        <w:br/>
      </w:r>
      <w:r>
        <w:rPr>
          <w:rFonts w:ascii="Times New Roman"/>
          <w:b w:val="false"/>
          <w:i w:val="false"/>
          <w:color w:val="000000"/>
          <w:sz w:val="28"/>
        </w:rPr>
        <w:t xml:space="preserve">
            Лауазымы: Қаржы министрi </w:t>
      </w:r>
    </w:p>
    <w:p>
      <w:pPr>
        <w:spacing w:after="0"/>
        <w:ind w:left="0"/>
        <w:jc w:val="both"/>
      </w:pPr>
      <w:r>
        <w:rPr>
          <w:rFonts w:ascii="Times New Roman"/>
          <w:b w:val="false"/>
          <w:i w:val="false"/>
          <w:color w:val="000000"/>
          <w:sz w:val="28"/>
        </w:rPr>
        <w:t xml:space="preserve">      Еуропа Қайта құру және даму банкі </w:t>
      </w:r>
      <w:r>
        <w:br/>
      </w:r>
      <w:r>
        <w:rPr>
          <w:rFonts w:ascii="Times New Roman"/>
          <w:b w:val="false"/>
          <w:i w:val="false"/>
          <w:color w:val="000000"/>
          <w:sz w:val="28"/>
        </w:rPr>
        <w:t xml:space="preserve">
      Қолы: ________________________ </w:t>
      </w:r>
      <w:r>
        <w:br/>
      </w:r>
      <w:r>
        <w:rPr>
          <w:rFonts w:ascii="Times New Roman"/>
          <w:b w:val="false"/>
          <w:i w:val="false"/>
          <w:color w:val="000000"/>
          <w:sz w:val="28"/>
        </w:rPr>
        <w:t xml:space="preserve">
              Аты-жөнi: Жан Лемьер </w:t>
      </w:r>
      <w:r>
        <w:br/>
      </w:r>
      <w:r>
        <w:rPr>
          <w:rFonts w:ascii="Times New Roman"/>
          <w:b w:val="false"/>
          <w:i w:val="false"/>
          <w:color w:val="000000"/>
          <w:sz w:val="28"/>
        </w:rPr>
        <w:t xml:space="preserve">
              Лауазымы: Президент </w:t>
      </w:r>
    </w:p>
    <w:p>
      <w:pPr>
        <w:spacing w:after="0"/>
        <w:ind w:left="0"/>
        <w:jc w:val="left"/>
      </w:pPr>
      <w:r>
        <w:rPr>
          <w:rFonts w:ascii="Times New Roman"/>
          <w:b/>
          <w:i w:val="false"/>
          <w:color w:val="000000"/>
        </w:rPr>
        <w:t xml:space="preserve"> I Қосымша - жобаны сипаттау </w:t>
      </w:r>
    </w:p>
    <w:p>
      <w:pPr>
        <w:spacing w:after="0"/>
        <w:ind w:left="0"/>
        <w:jc w:val="both"/>
      </w:pPr>
      <w:r>
        <w:rPr>
          <w:rFonts w:ascii="Times New Roman"/>
          <w:b w:val="false"/>
          <w:i w:val="false"/>
          <w:color w:val="000000"/>
          <w:sz w:val="28"/>
        </w:rPr>
        <w:t xml:space="preserve">      1. Жобаның мақсаты Қарыз алушыға Батыс Қазақстанда Атырау-Ақтау жолын қайта жаңартуға көмек көрсетуге және қарыз алушының автожол саласын қаржыландыру мен басқаруды жетiлдiруге жәрдемдесуге негiзделген. </w:t>
      </w:r>
      <w:r>
        <w:br/>
      </w:r>
      <w:r>
        <w:rPr>
          <w:rFonts w:ascii="Times New Roman"/>
          <w:b w:val="false"/>
          <w:i w:val="false"/>
          <w:color w:val="000000"/>
          <w:sz w:val="28"/>
        </w:rPr>
        <w:t xml:space="preserve">
      2. Жоба Банкпен және Қарыз алушымен келiсiлген өзгерiстердi мерзiмдi енгiзуге жататын мынадай бөлiмдерден тұрады: </w:t>
      </w:r>
      <w:r>
        <w:br/>
      </w:r>
      <w:r>
        <w:rPr>
          <w:rFonts w:ascii="Times New Roman"/>
          <w:b w:val="false"/>
          <w:i w:val="false"/>
          <w:color w:val="000000"/>
          <w:sz w:val="28"/>
        </w:rPr>
        <w:t xml:space="preserve">
      А бөлiмi: Атырау-Ақтау жолын қайта жаңарту </w:t>
      </w:r>
      <w:r>
        <w:br/>
      </w:r>
      <w:r>
        <w:rPr>
          <w:rFonts w:ascii="Times New Roman"/>
          <w:b w:val="false"/>
          <w:i w:val="false"/>
          <w:color w:val="000000"/>
          <w:sz w:val="28"/>
        </w:rPr>
        <w:t xml:space="preserve">
      В бөлiмi: Құрылысты қадағалау </w:t>
      </w:r>
      <w:r>
        <w:br/>
      </w:r>
      <w:r>
        <w:rPr>
          <w:rFonts w:ascii="Times New Roman"/>
          <w:b w:val="false"/>
          <w:i w:val="false"/>
          <w:color w:val="000000"/>
          <w:sz w:val="28"/>
        </w:rPr>
        <w:t xml:space="preserve">
      С бөлiмi: Консультациялық қызметтер </w:t>
      </w:r>
      <w:r>
        <w:br/>
      </w:r>
      <w:r>
        <w:rPr>
          <w:rFonts w:ascii="Times New Roman"/>
          <w:b w:val="false"/>
          <w:i w:val="false"/>
          <w:color w:val="000000"/>
          <w:sz w:val="28"/>
        </w:rPr>
        <w:t xml:space="preserve">
      С-1 Халықаралық нормаларға сәйкес ауыр жүк көлiк құралдарынан алымды қайта құрылымдау жоспарын әзiрлеу үшiн қажеттi консультациялық қызметтер. </w:t>
      </w:r>
      <w:r>
        <w:br/>
      </w:r>
      <w:r>
        <w:rPr>
          <w:rFonts w:ascii="Times New Roman"/>
          <w:b w:val="false"/>
          <w:i w:val="false"/>
          <w:color w:val="000000"/>
          <w:sz w:val="28"/>
        </w:rPr>
        <w:t xml:space="preserve">
      С-2 Жол жабындысын басқару жүйесiн жетiлдiру арқылы жолдарды ұстауды басқаруды жетiлдiру үшiн қажеттi консультациялық қызметтер </w:t>
      </w:r>
      <w:r>
        <w:br/>
      </w:r>
      <w:r>
        <w:rPr>
          <w:rFonts w:ascii="Times New Roman"/>
          <w:b w:val="false"/>
          <w:i w:val="false"/>
          <w:color w:val="000000"/>
          <w:sz w:val="28"/>
        </w:rPr>
        <w:t xml:space="preserve">
      С-3 Жобаны iске асыру үшiн қажеттi консультациялық қызметтер </w:t>
      </w:r>
      <w:r>
        <w:br/>
      </w:r>
      <w:r>
        <w:rPr>
          <w:rFonts w:ascii="Times New Roman"/>
          <w:b w:val="false"/>
          <w:i w:val="false"/>
          <w:color w:val="000000"/>
          <w:sz w:val="28"/>
        </w:rPr>
        <w:t xml:space="preserve">
      3. Жоба шамамен 2007 жылы қарашада аяқталатын болады. </w:t>
      </w:r>
    </w:p>
    <w:p>
      <w:pPr>
        <w:spacing w:after="0"/>
        <w:ind w:left="0"/>
        <w:jc w:val="left"/>
      </w:pPr>
      <w:r>
        <w:rPr>
          <w:rFonts w:ascii="Times New Roman"/>
          <w:b/>
          <w:i w:val="false"/>
          <w:color w:val="000000"/>
        </w:rPr>
        <w:t xml:space="preserve"> 2-Қосымша - қарыздың санаттары және талдау </w:t>
      </w:r>
    </w:p>
    <w:p>
      <w:pPr>
        <w:spacing w:after="0"/>
        <w:ind w:left="0"/>
        <w:jc w:val="both"/>
      </w:pPr>
      <w:r>
        <w:rPr>
          <w:rFonts w:ascii="Times New Roman"/>
          <w:b w:val="false"/>
          <w:i w:val="false"/>
          <w:color w:val="000000"/>
          <w:sz w:val="28"/>
        </w:rPr>
        <w:t xml:space="preserve">      1. Осы Қосымшаға қоса берiлетiн кестеде Қарыз санаттары, әрбiр Санатқа бөлiнетiн Қарыз сомасы, сондай-ақ осы Санатта қаржыландыруға жататын проценттiк қатынаста шығыстар жазылады. </w:t>
      </w:r>
      <w:r>
        <w:br/>
      </w:r>
      <w:r>
        <w:rPr>
          <w:rFonts w:ascii="Times New Roman"/>
          <w:b w:val="false"/>
          <w:i w:val="false"/>
          <w:color w:val="000000"/>
          <w:sz w:val="28"/>
        </w:rPr>
        <w:t xml:space="preserve">
      2. Жоғарыда көрсетiлген параграфтың ережелерiне қарамастан, Қарыз туралы Келiсiмге қол қойылған күнге дейiн шеккен және төленген шығындарға қатысты қарызды таңдап алу жүргiзiлмейдi. </w:t>
      </w:r>
    </w:p>
    <w:p>
      <w:pPr>
        <w:spacing w:after="0"/>
        <w:ind w:left="0"/>
        <w:jc w:val="both"/>
      </w:pPr>
      <w:r>
        <w:rPr>
          <w:rFonts w:ascii="Times New Roman"/>
          <w:b w:val="false"/>
          <w:i w:val="false"/>
          <w:color w:val="000000"/>
          <w:sz w:val="28"/>
        </w:rPr>
        <w:t xml:space="preserve">2-қосымшаға Толықтыру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Санаты          | Қарыз валютасында |    Қаржыландыруға </w:t>
      </w:r>
      <w:r>
        <w:br/>
      </w:r>
      <w:r>
        <w:rPr>
          <w:rFonts w:ascii="Times New Roman"/>
          <w:b w:val="false"/>
          <w:i w:val="false"/>
          <w:color w:val="000000"/>
          <w:sz w:val="28"/>
        </w:rPr>
        <w:t xml:space="preserve">
                        |  бөлiнетiн Қарыз  |  жататын шығындар  </w:t>
      </w:r>
      <w:r>
        <w:br/>
      </w:r>
      <w:r>
        <w:rPr>
          <w:rFonts w:ascii="Times New Roman"/>
          <w:b w:val="false"/>
          <w:i w:val="false"/>
          <w:color w:val="000000"/>
          <w:sz w:val="28"/>
        </w:rPr>
        <w:t xml:space="preserve">
                        |      сомасы       |     процентi </w:t>
      </w:r>
      <w:r>
        <w:rPr>
          <w:rFonts w:ascii="Times New Roman"/>
          <w:b w:val="false"/>
          <w:i w:val="false"/>
          <w:color w:val="000000"/>
          <w:vertAlign w:val="superscript"/>
        </w:rPr>
        <w:t xml:space="preserve">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Жобаның А бөлiгi      111 500 000        Қосылған құн салығы </w:t>
      </w:r>
      <w:r>
        <w:br/>
      </w:r>
      <w:r>
        <w:rPr>
          <w:rFonts w:ascii="Times New Roman"/>
          <w:b w:val="false"/>
          <w:i w:val="false"/>
          <w:color w:val="000000"/>
          <w:sz w:val="28"/>
        </w:rPr>
        <w:t xml:space="preserve">
бойынша жолды                                есепке алынбаған </w:t>
      </w:r>
      <w:r>
        <w:br/>
      </w:r>
      <w:r>
        <w:rPr>
          <w:rFonts w:ascii="Times New Roman"/>
          <w:b w:val="false"/>
          <w:i w:val="false"/>
          <w:color w:val="000000"/>
          <w:sz w:val="28"/>
        </w:rPr>
        <w:t xml:space="preserve">
жаңғыртудың бiр бөлiгі                       келiсiм-шарт құнының </w:t>
      </w:r>
      <w:r>
        <w:br/>
      </w:r>
      <w:r>
        <w:rPr>
          <w:rFonts w:ascii="Times New Roman"/>
          <w:b w:val="false"/>
          <w:i w:val="false"/>
          <w:color w:val="000000"/>
          <w:sz w:val="28"/>
        </w:rPr>
        <w:t xml:space="preserve">
бойынша жұмыстар                             85%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(2) Жобаның В бөлiгi      5 000 000          Келiсiм-шарт құнының </w:t>
      </w:r>
      <w:r>
        <w:br/>
      </w:r>
      <w:r>
        <w:rPr>
          <w:rFonts w:ascii="Times New Roman"/>
          <w:b w:val="false"/>
          <w:i w:val="false"/>
          <w:color w:val="000000"/>
          <w:sz w:val="28"/>
        </w:rPr>
        <w:t xml:space="preserve">
бойынша құрылысты                            50% </w:t>
      </w:r>
      <w:r>
        <w:rPr>
          <w:rFonts w:ascii="Times New Roman"/>
          <w:b w:val="false"/>
          <w:i w:val="false"/>
          <w:color w:val="000000"/>
          <w:vertAlign w:val="superscript"/>
        </w:rPr>
        <w:t xml:space="preserve">2 </w:t>
      </w:r>
      <w:r>
        <w:br/>
      </w:r>
      <w:r>
        <w:rPr>
          <w:rFonts w:ascii="Times New Roman"/>
          <w:b w:val="false"/>
          <w:i w:val="false"/>
          <w:color w:val="000000"/>
          <w:sz w:val="28"/>
        </w:rPr>
        <w:t xml:space="preserve">
қадағалау </w:t>
      </w:r>
    </w:p>
    <w:p>
      <w:pPr>
        <w:spacing w:after="0"/>
        <w:ind w:left="0"/>
        <w:jc w:val="both"/>
      </w:pPr>
      <w:r>
        <w:rPr>
          <w:rFonts w:ascii="Times New Roman"/>
          <w:b w:val="false"/>
          <w:i w:val="false"/>
          <w:color w:val="000000"/>
          <w:sz w:val="28"/>
        </w:rPr>
        <w:t xml:space="preserve">(3) Күтілмеген            1 508 000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(4) Бiржолғы комиссия     1 192 000 </w:t>
      </w:r>
    </w:p>
    <w:p>
      <w:pPr>
        <w:spacing w:after="0"/>
        <w:ind w:left="0"/>
        <w:jc w:val="both"/>
      </w:pPr>
      <w:r>
        <w:rPr>
          <w:rFonts w:ascii="Times New Roman"/>
          <w:b w:val="false"/>
          <w:i w:val="false"/>
          <w:color w:val="000000"/>
          <w:sz w:val="28"/>
        </w:rPr>
        <w:t xml:space="preserve">Барлығы                   119 200 000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Қарыз қаражаты қосылған құн салығын және басқа да салықтар мен баждарды қаржыландыру үшiн пайдаланылмайды.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 Қарыз алушы мен Банк арасындағы жазбаша келiсiм құралымен арту жағына түзетілуi мүмкiн Қарыз алушы қаржыландыруға жататын шығындар проценті </w:t>
      </w:r>
    </w:p>
    <w:p>
      <w:pPr>
        <w:spacing w:after="0"/>
        <w:ind w:left="0"/>
        <w:jc w:val="left"/>
      </w:pPr>
      <w:r>
        <w:rPr>
          <w:rFonts w:ascii="Times New Roman"/>
          <w:b/>
          <w:i w:val="false"/>
          <w:color w:val="000000"/>
        </w:rPr>
        <w:t xml:space="preserve"> 3-Қосымша - арнайы шот </w:t>
      </w:r>
    </w:p>
    <w:p>
      <w:pPr>
        <w:spacing w:after="0"/>
        <w:ind w:left="0"/>
        <w:jc w:val="both"/>
      </w:pPr>
      <w:r>
        <w:rPr>
          <w:rFonts w:ascii="Times New Roman"/>
          <w:b w:val="false"/>
          <w:i w:val="false"/>
          <w:color w:val="000000"/>
          <w:sz w:val="28"/>
        </w:rPr>
        <w:t xml:space="preserve">      1. Осы Қосымшаның мақсатында мына терминдердiң мынадай мәнi бар: </w:t>
      </w:r>
    </w:p>
    <w:p>
      <w:pPr>
        <w:spacing w:after="0"/>
        <w:ind w:left="0"/>
        <w:jc w:val="both"/>
      </w:pPr>
      <w:r>
        <w:rPr>
          <w:rFonts w:ascii="Times New Roman"/>
          <w:b w:val="false"/>
          <w:i w:val="false"/>
          <w:color w:val="000000"/>
          <w:sz w:val="28"/>
        </w:rPr>
        <w:t xml:space="preserve">"Қолайлы санат"              - 2-қосымшаға Толықтыруға сәйкес </w:t>
      </w:r>
      <w:r>
        <w:br/>
      </w:r>
      <w:r>
        <w:rPr>
          <w:rFonts w:ascii="Times New Roman"/>
          <w:b w:val="false"/>
          <w:i w:val="false"/>
          <w:color w:val="000000"/>
          <w:sz w:val="28"/>
        </w:rPr>
        <w:t xml:space="preserve">
                             1 және 2-санаттар. </w:t>
      </w:r>
    </w:p>
    <w:p>
      <w:pPr>
        <w:spacing w:after="0"/>
        <w:ind w:left="0"/>
        <w:jc w:val="both"/>
      </w:pPr>
      <w:r>
        <w:rPr>
          <w:rFonts w:ascii="Times New Roman"/>
          <w:b w:val="false"/>
          <w:i w:val="false"/>
          <w:color w:val="000000"/>
          <w:sz w:val="28"/>
        </w:rPr>
        <w:t xml:space="preserve">"Қолайлы шығыстар"           - Жобаны iске асыру үшiн қажеттi Қарыз </w:t>
      </w:r>
      <w:r>
        <w:br/>
      </w:r>
      <w:r>
        <w:rPr>
          <w:rFonts w:ascii="Times New Roman"/>
          <w:b w:val="false"/>
          <w:i w:val="false"/>
          <w:color w:val="000000"/>
          <w:sz w:val="28"/>
        </w:rPr>
        <w:t xml:space="preserve">
                             есебiнен қаржыланатын және 2-қосымшаның </w:t>
      </w:r>
      <w:r>
        <w:br/>
      </w:r>
      <w:r>
        <w:rPr>
          <w:rFonts w:ascii="Times New Roman"/>
          <w:b w:val="false"/>
          <w:i w:val="false"/>
          <w:color w:val="000000"/>
          <w:sz w:val="28"/>
        </w:rPr>
        <w:t xml:space="preserve">
                             ережелерiне сәйкес Қолайлы санаттарға </w:t>
      </w:r>
      <w:r>
        <w:br/>
      </w:r>
      <w:r>
        <w:rPr>
          <w:rFonts w:ascii="Times New Roman"/>
          <w:b w:val="false"/>
          <w:i w:val="false"/>
          <w:color w:val="000000"/>
          <w:sz w:val="28"/>
        </w:rPr>
        <w:t xml:space="preserve">
                             мерзiмдi жатқызылатын тауарлардың, </w:t>
      </w:r>
      <w:r>
        <w:br/>
      </w:r>
      <w:r>
        <w:rPr>
          <w:rFonts w:ascii="Times New Roman"/>
          <w:b w:val="false"/>
          <w:i w:val="false"/>
          <w:color w:val="000000"/>
          <w:sz w:val="28"/>
        </w:rPr>
        <w:t xml:space="preserve">
                             жұмыстардың, қызмет көрсетулердiң </w:t>
      </w:r>
      <w:r>
        <w:br/>
      </w:r>
      <w:r>
        <w:rPr>
          <w:rFonts w:ascii="Times New Roman"/>
          <w:b w:val="false"/>
          <w:i w:val="false"/>
          <w:color w:val="000000"/>
          <w:sz w:val="28"/>
        </w:rPr>
        <w:t xml:space="preserve">
                             негiздемелi құнын есепке ала отырып </w:t>
      </w:r>
      <w:r>
        <w:br/>
      </w:r>
      <w:r>
        <w:rPr>
          <w:rFonts w:ascii="Times New Roman"/>
          <w:b w:val="false"/>
          <w:i w:val="false"/>
          <w:color w:val="000000"/>
          <w:sz w:val="28"/>
        </w:rPr>
        <w:t xml:space="preserve">
                             жасалатын шығыстар. </w:t>
      </w:r>
    </w:p>
    <w:p>
      <w:pPr>
        <w:spacing w:after="0"/>
        <w:ind w:left="0"/>
        <w:jc w:val="both"/>
      </w:pPr>
      <w:r>
        <w:rPr>
          <w:rFonts w:ascii="Times New Roman"/>
          <w:b w:val="false"/>
          <w:i w:val="false"/>
          <w:color w:val="000000"/>
          <w:sz w:val="28"/>
        </w:rPr>
        <w:t xml:space="preserve">"Арнайы шоттың ең-           - бес миллион долларға ($5 000 000) </w:t>
      </w:r>
      <w:r>
        <w:br/>
      </w:r>
      <w:r>
        <w:rPr>
          <w:rFonts w:ascii="Times New Roman"/>
          <w:b w:val="false"/>
          <w:i w:val="false"/>
          <w:color w:val="000000"/>
          <w:sz w:val="28"/>
        </w:rPr>
        <w:t xml:space="preserve">
жоғарғы сальдосы"            тең сома. </w:t>
      </w:r>
    </w:p>
    <w:p>
      <w:pPr>
        <w:spacing w:after="0"/>
        <w:ind w:left="0"/>
        <w:jc w:val="both"/>
      </w:pPr>
      <w:r>
        <w:rPr>
          <w:rFonts w:ascii="Times New Roman"/>
          <w:b w:val="false"/>
          <w:i w:val="false"/>
          <w:color w:val="000000"/>
          <w:sz w:val="28"/>
        </w:rPr>
        <w:t xml:space="preserve">"Арнайы шоттан iрiктеудiң    - екi жүз мың долларға ($200 000) тең </w:t>
      </w:r>
      <w:r>
        <w:br/>
      </w:r>
      <w:r>
        <w:rPr>
          <w:rFonts w:ascii="Times New Roman"/>
          <w:b w:val="false"/>
          <w:i w:val="false"/>
          <w:color w:val="000000"/>
          <w:sz w:val="28"/>
        </w:rPr>
        <w:t xml:space="preserve">
ең жоғарғы сомасы"             сома. </w:t>
      </w:r>
    </w:p>
    <w:p>
      <w:pPr>
        <w:spacing w:after="0"/>
        <w:ind w:left="0"/>
        <w:jc w:val="both"/>
      </w:pPr>
      <w:r>
        <w:rPr>
          <w:rFonts w:ascii="Times New Roman"/>
          <w:b w:val="false"/>
          <w:i w:val="false"/>
          <w:color w:val="000000"/>
          <w:sz w:val="28"/>
        </w:rPr>
        <w:t xml:space="preserve">      2. Арнайы шоттан төлемдер осы Қосымшаның ережелерiне сәйкес Қолайлы шығыстар бойынша жүзеге асырылады. </w:t>
      </w:r>
      <w:r>
        <w:br/>
      </w:r>
      <w:r>
        <w:rPr>
          <w:rFonts w:ascii="Times New Roman"/>
          <w:b w:val="false"/>
          <w:i w:val="false"/>
          <w:color w:val="000000"/>
          <w:sz w:val="28"/>
        </w:rPr>
        <w:t xml:space="preserve">
      3. Есептерден, тәркiлеуден және мүлiкке тыйым салудан тиiсiнше қорғауды қоса алғанда, Банк үшiн қанағаттанарлық шарттарға сәйкес Арнайы шот ашуға болатындығы туралы Банктен қанағаттанарлық дәлелдемелер алғаннан кейiн Қарыз алушы Арнайы шоттың ең жоғарғы сальдосынан аспайтын және Арнайы шоттан iрiктеудiң ең жоғарғы сомасынан кем емес бастапқы соманы Арнайы шотқа бұдан әрi орналастыра отырып, Қол жетерлiк соманы iрiктеудi жүзеге асыруға құқығы. </w:t>
      </w:r>
      <w:r>
        <w:br/>
      </w:r>
      <w:r>
        <w:rPr>
          <w:rFonts w:ascii="Times New Roman"/>
          <w:b w:val="false"/>
          <w:i w:val="false"/>
          <w:color w:val="000000"/>
          <w:sz w:val="28"/>
        </w:rPr>
        <w:t xml:space="preserve">
      4. Бұдан әрi Қарыз алушы қол жетерлiк сомадан қосымша соманы iрiктеудi жүзеге асыруға және 6-тармақтан төмен белгiленген шектеулерге және қарызды әрбiр iрiктеу бойынша мынадай шарттарға сәйкес Арнайы шотқа көрсетiлген соманы орналастыруға құқылы: </w:t>
      </w:r>
      <w:r>
        <w:br/>
      </w:r>
      <w:r>
        <w:rPr>
          <w:rFonts w:ascii="Times New Roman"/>
          <w:b w:val="false"/>
          <w:i w:val="false"/>
          <w:color w:val="000000"/>
          <w:sz w:val="28"/>
        </w:rPr>
        <w:t xml:space="preserve">
      (а) Қарыз алушы шоттан көшiрменi және құжаттаманы, сондай-ақ Арнайы шоттан алынған соманы қолдануға жататын кез-келген басқа да дәлелдемелердi Банкке бередi. </w:t>
      </w:r>
      <w:r>
        <w:br/>
      </w:r>
      <w:r>
        <w:rPr>
          <w:rFonts w:ascii="Times New Roman"/>
          <w:b w:val="false"/>
          <w:i w:val="false"/>
          <w:color w:val="000000"/>
          <w:sz w:val="28"/>
        </w:rPr>
        <w:t xml:space="preserve">
      (b) Талап етiлген қарыз iрiктеудi жүзеге асырғаннан және осындай соманы Арнайы шотқа орналастырғаннан кейiн Арнайы шоттың сальдосы Арнайы шоттың ең жоғарғы сальдосынан асып кетпеуi қажет. </w:t>
      </w:r>
      <w:r>
        <w:br/>
      </w:r>
      <w:r>
        <w:rPr>
          <w:rFonts w:ascii="Times New Roman"/>
          <w:b w:val="false"/>
          <w:i w:val="false"/>
          <w:color w:val="000000"/>
          <w:sz w:val="28"/>
        </w:rPr>
        <w:t xml:space="preserve">
      (с) Банкпен мерзiмдiк келiсу жағдайларын қоспағанда, Арнайы шотта бұдан әрi орналастырылатын талап етiлген қарызды iрiктеу сомасы Арнайы шоттан iрiктеудiң ең жоғарғы сомасынан төмен болмауы тиiс. </w:t>
      </w:r>
      <w:r>
        <w:br/>
      </w:r>
      <w:r>
        <w:rPr>
          <w:rFonts w:ascii="Times New Roman"/>
          <w:b w:val="false"/>
          <w:i w:val="false"/>
          <w:color w:val="000000"/>
          <w:sz w:val="28"/>
        </w:rPr>
        <w:t xml:space="preserve">
      5. Қарыз алушы осы Қосымшаның 4 (а) тармақшасының талабына нұқсан келтiрмей Банктiң негiздемелi талабы бойынша кез-келген уақытта сальдо және Арнайы шоттың басқа да бөлшектерi туралы есеп, соның iшiнде шоттан көшiрмелер мен басқа да құжаттар және осы Қосымшамен белгiленген талаптарға сәйкес Арнайы шоттан төлемдердi жүзеге асыратын дәлелдемелер бередi. </w:t>
      </w:r>
      <w:r>
        <w:br/>
      </w:r>
      <w:r>
        <w:rPr>
          <w:rFonts w:ascii="Times New Roman"/>
          <w:b w:val="false"/>
          <w:i w:val="false"/>
          <w:color w:val="000000"/>
          <w:sz w:val="28"/>
        </w:rPr>
        <w:t xml:space="preserve">
      6. Қарыз алушының осы Қосымшаның 4-тармағының ережесiне қарамастан, егер Банкпен өзгелей келiсiлмеген жағдайда, Арнайы шотқа бұдан әрi орналастыра отырып жеткiлiктi сомамен қарызды iрiктеудi жүзеге асыруға құқығы жоқ: </w:t>
      </w:r>
      <w:r>
        <w:br/>
      </w:r>
      <w:r>
        <w:rPr>
          <w:rFonts w:ascii="Times New Roman"/>
          <w:b w:val="false"/>
          <w:i w:val="false"/>
          <w:color w:val="000000"/>
          <w:sz w:val="28"/>
        </w:rPr>
        <w:t xml:space="preserve">
      (а) егер Банк кез-келген уақытта бұдан әрi қарызды iрiктеудi 2.03 (а) Бөлiмнiң ережелерiне сәйкес жүзеге асыруы қажет деп белгiлесе; немесе </w:t>
      </w:r>
      <w:r>
        <w:br/>
      </w:r>
      <w:r>
        <w:rPr>
          <w:rFonts w:ascii="Times New Roman"/>
          <w:b w:val="false"/>
          <w:i w:val="false"/>
          <w:color w:val="000000"/>
          <w:sz w:val="28"/>
        </w:rPr>
        <w:t xml:space="preserve">
      (b) егер Қолайлы санаттарға жататын жеткiлiктi сома Арнайы шоттың ең жоғарғы сальдосының мөлшерiнен екi есе артық болса. </w:t>
      </w:r>
      <w:r>
        <w:br/>
      </w:r>
      <w:r>
        <w:rPr>
          <w:rFonts w:ascii="Times New Roman"/>
          <w:b w:val="false"/>
          <w:i w:val="false"/>
          <w:color w:val="000000"/>
          <w:sz w:val="28"/>
        </w:rPr>
        <w:t xml:space="preserve">
      Кейiнiрек тиiстi Қолайлы санаттарға жатқызылған қарызды iрiктеуге қатысты Банк Қарыз алушыға хабарламада көрсете алатын рәсiмдер сақталады. Осындай қарызды бұдан әрi iрiктеу Банк хабарлама алған күнге Арнайы шоттың депозитiнде бар барлық сома қолайлы шығыстарға төлемдi жүзеге асыру үшiн пайдаланылатынына сенiмдi болғаннан кейiн ғана жүзеге асырылады. </w:t>
      </w:r>
      <w:r>
        <w:br/>
      </w:r>
      <w:r>
        <w:rPr>
          <w:rFonts w:ascii="Times New Roman"/>
          <w:b w:val="false"/>
          <w:i w:val="false"/>
          <w:color w:val="000000"/>
          <w:sz w:val="28"/>
        </w:rPr>
        <w:t xml:space="preserve">
      7. Егер Банк кез-келген уақытта Арнайы шоттан төлем деп белгiлесе немесе Арнайы шоттың өзi: </w:t>
      </w:r>
      <w:r>
        <w:br/>
      </w:r>
      <w:r>
        <w:rPr>
          <w:rFonts w:ascii="Times New Roman"/>
          <w:b w:val="false"/>
          <w:i w:val="false"/>
          <w:color w:val="000000"/>
          <w:sz w:val="28"/>
        </w:rPr>
        <w:t xml:space="preserve">
      (а) шығыстарды жабу үшiн немесе осы Қосымшаның 2-тармағына сәйкес келмейтiн мөлшерде пайдаланса; немесе </w:t>
      </w:r>
      <w:r>
        <w:br/>
      </w:r>
      <w:r>
        <w:rPr>
          <w:rFonts w:ascii="Times New Roman"/>
          <w:b w:val="false"/>
          <w:i w:val="false"/>
          <w:color w:val="000000"/>
          <w:sz w:val="28"/>
        </w:rPr>
        <w:t xml:space="preserve">
      (b) Банкке берiлетiн дәлелдемелермен негiзделмесе; онда Банк Қарыз алушыдан: </w:t>
      </w:r>
      <w:r>
        <w:br/>
      </w:r>
      <w:r>
        <w:rPr>
          <w:rFonts w:ascii="Times New Roman"/>
          <w:b w:val="false"/>
          <w:i w:val="false"/>
          <w:color w:val="000000"/>
          <w:sz w:val="28"/>
        </w:rPr>
        <w:t xml:space="preserve">
      (1) Банк талап ете алатын қосымша дәлелдемелердi беруiн; және/немесе </w:t>
      </w:r>
      <w:r>
        <w:br/>
      </w:r>
      <w:r>
        <w:rPr>
          <w:rFonts w:ascii="Times New Roman"/>
          <w:b w:val="false"/>
          <w:i w:val="false"/>
          <w:color w:val="000000"/>
          <w:sz w:val="28"/>
        </w:rPr>
        <w:t xml:space="preserve">
      (2) қолайлы шарттарға сәйкес келмейтiн немесе негiзделмеген осындай төлемнiң не оның бөлiгiнiң сомасына тең соманы Арнайы шотқа орналастыруды (немесе Банктiң талабы бойынша Банкке төлеудi) талап етуге құқылы. </w:t>
      </w:r>
      <w:r>
        <w:br/>
      </w:r>
      <w:r>
        <w:rPr>
          <w:rFonts w:ascii="Times New Roman"/>
          <w:b w:val="false"/>
          <w:i w:val="false"/>
          <w:color w:val="000000"/>
          <w:sz w:val="28"/>
        </w:rPr>
        <w:t xml:space="preserve">
      Жоғарыда аталған (а) немесе (b) тармақшаларға сәйкес осылай белгiлеген жағдайда, егер Банк Арнайы шотта кейiн орналастыра отырып өзгелей келiспесе, Қарыз алушы не (А) Арнайы шотта орналастырмағанша немесе қолайлы шарттарға сәйкес келмейтiн немесе негiзделмеген төлем (немесе оның бөлiгi) сомасына тең соманы Банкке төлемегенше не (В) Банктiң талаптарына жауап беретiн қосымша дәлелдемелердi, Арнайы шоттан алынған пайдалануға тиiстi соманы бермейiнше қарызды бұдан әрi iрiктеу жүзеге асырылмайды. </w:t>
      </w:r>
      <w:r>
        <w:br/>
      </w:r>
      <w:r>
        <w:rPr>
          <w:rFonts w:ascii="Times New Roman"/>
          <w:b w:val="false"/>
          <w:i w:val="false"/>
          <w:color w:val="000000"/>
          <w:sz w:val="28"/>
        </w:rPr>
        <w:t xml:space="preserve">
      8. Егер: </w:t>
      </w:r>
      <w:r>
        <w:br/>
      </w:r>
      <w:r>
        <w:rPr>
          <w:rFonts w:ascii="Times New Roman"/>
          <w:b w:val="false"/>
          <w:i w:val="false"/>
          <w:color w:val="000000"/>
          <w:sz w:val="28"/>
        </w:rPr>
        <w:t xml:space="preserve">
      (а) Арнайы шот бойынша төленбеген сома қолайлы шығыстар жөнiндегi қосымша төлемдердi жабу үшiн талап етiлмейтiндiгiн Банк кез-келген уақытта белгiлесе; немесе </w:t>
      </w:r>
      <w:r>
        <w:br/>
      </w:r>
      <w:r>
        <w:rPr>
          <w:rFonts w:ascii="Times New Roman"/>
          <w:b w:val="false"/>
          <w:i w:val="false"/>
          <w:color w:val="000000"/>
          <w:sz w:val="28"/>
        </w:rPr>
        <w:t xml:space="preserve">
      (b) Банк Қарыз алушыны 7 (2) тармақшаға сәйкес соманы Банкке төлеудi мiндеттесе; </w:t>
      </w:r>
      <w:r>
        <w:br/>
      </w:r>
      <w:r>
        <w:rPr>
          <w:rFonts w:ascii="Times New Roman"/>
          <w:b w:val="false"/>
          <w:i w:val="false"/>
          <w:color w:val="000000"/>
          <w:sz w:val="28"/>
        </w:rPr>
        <w:t xml:space="preserve">
      онда Қарыз алушы Банктен хабарлама алғаннан кейiн мерзiмiнен бұрын осындай сомаға тең мөлшерде дереу Қарыз бөлiгiн Банкке төлейдi. Осы мақсат үшiн төменде көрсетiлген 10-тармаққа сәйкес процент төлеген күнге сәйкес Қарызды мерзiмiнен бұрын өтеу туралы талап тоқтатылады. </w:t>
      </w:r>
      <w:r>
        <w:br/>
      </w:r>
      <w:r>
        <w:rPr>
          <w:rFonts w:ascii="Times New Roman"/>
          <w:b w:val="false"/>
          <w:i w:val="false"/>
          <w:color w:val="000000"/>
          <w:sz w:val="28"/>
        </w:rPr>
        <w:t xml:space="preserve">
      9. Қарыз алушы Стандарттық ережелер мен шарттардың 3.07 (а) Бөлiмiне сәйкес Банкке алдын-ала хабарлама жiберiп, Арнайы шотқа салынған қаражаттардың бәрiн не бiр бөлiгiн процент төлейтiн кез-келген күнге мерзімiнен бұрын төлеуге құқылы. </w:t>
      </w:r>
      <w:r>
        <w:br/>
      </w:r>
      <w:r>
        <w:rPr>
          <w:rFonts w:ascii="Times New Roman"/>
          <w:b w:val="false"/>
          <w:i w:val="false"/>
          <w:color w:val="000000"/>
          <w:sz w:val="28"/>
        </w:rPr>
        <w:t xml:space="preserve">
      10. Жоғарыда көрсетiлген 8 немесе 9-тармақтарға сәйкес мерзiмiнен бұрын өтеу Стандарттық ережелер мен шарттардың 3.07 Бөлiмiне сәйкес жүзеге асырылады, дегенмен: (а) Стандарттық ережелер мен шарттардың 3.07 (с)(i)(А) Бөлiмiне қарамастан мерзiмiнен бұрын өтеу сомасы қарызды мерзiмiнен бұрын өтеудiң ең кiшi сомасына сәйкес келмеуi қажеттiгiн және (b) мерзiмде қарызды мерзiмiнен бұрын өтеу кезiнде процент төлеу күнiне сәйкес келмейтiнiн есепке ала отырып, Стандарттық ережелер мен шарттардың 3.10-Бөлiмiне сәйкес шарттардың өзгеруiне байланысты шығындар жабылады. Жоғарыда көрсетiлген 8 немесе 9-тармақтарға сәйкес мерзiмiнен бұрын өтелген жағдайда, Банк Стандарттық ережелер мен шарттардың 3.07 (c)(ii) Бөлiмiн басшылыққа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