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3352b" w14:textId="92335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кейбiр шешiмдерiне өзгерiстер мен толықтырулар енгiзу туралы</w:t>
      </w:r>
    </w:p>
    <w:p>
      <w:pPr>
        <w:spacing w:after="0"/>
        <w:ind w:left="0"/>
        <w:jc w:val="both"/>
      </w:pPr>
      <w:r>
        <w:rPr>
          <w:rFonts w:ascii="Times New Roman"/>
          <w:b w:val="false"/>
          <w:i w:val="false"/>
          <w:color w:val="000000"/>
          <w:sz w:val="28"/>
        </w:rPr>
        <w:t>Қазақстан Республикасы Үкіметінің 2004 жылғы 10 сәуірдегі N 402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Президентiнiң "Қазақстан Республикасының мемлекеттік басқару жүйесiн одан әрi жетiлдiру жөнiндегi шаралар туралы" 2003 жылғы 23 желтоқсандағы N 1255 
</w:t>
      </w:r>
      <w:r>
        <w:rPr>
          <w:rFonts w:ascii="Times New Roman"/>
          <w:b w:val="false"/>
          <w:i w:val="false"/>
          <w:color w:val="000000"/>
          <w:sz w:val="28"/>
        </w:rPr>
        <w:t xml:space="preserve"> Жарлығын </w:t>
      </w:r>
      <w:r>
        <w:rPr>
          <w:rFonts w:ascii="Times New Roman"/>
          <w:b w:val="false"/>
          <w:i w:val="false"/>
          <w:color w:val="000000"/>
          <w:sz w:val="28"/>
        </w:rPr>
        <w:t>
 iске асыру мақсатында Қазақстан Республикасының Үкiметi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 Үкiметiнiң кейбiр шешiмдерiне мынадай өзгерiстер мен толықтырулар енгiзілсiн:
</w:t>
      </w:r>
      <w:r>
        <w:br/>
      </w:r>
      <w:r>
        <w:rPr>
          <w:rFonts w:ascii="Times New Roman"/>
          <w:b w:val="false"/>
          <w:i w:val="false"/>
          <w:color w:val="000000"/>
          <w:sz w:val="28"/>
        </w:rPr>
        <w:t>
      1) "Қазақстан Республикасының әлеуметтiк-экономикалық дамуының 2004-2006 жылдарға арналған индикативтік жоспары туралы" Қазақстан Республикасы Үкiметiнiң 2003 жылғы 12 қыркүйектегi N 926 
</w:t>
      </w:r>
      <w:r>
        <w:rPr>
          <w:rFonts w:ascii="Times New Roman"/>
          <w:b w:val="false"/>
          <w:i w:val="false"/>
          <w:color w:val="000000"/>
          <w:sz w:val="28"/>
        </w:rPr>
        <w:t xml:space="preserve"> қаулысында </w:t>
      </w:r>
      <w:r>
        <w:rPr>
          <w:rFonts w:ascii="Times New Roman"/>
          <w:b w:val="false"/>
          <w:i w:val="false"/>
          <w:color w:val="000000"/>
          <w:sz w:val="28"/>
        </w:rPr>
        <w:t>
:
</w:t>
      </w:r>
      <w:r>
        <w:br/>
      </w:r>
      <w:r>
        <w:rPr>
          <w:rFonts w:ascii="Times New Roman"/>
          <w:b w:val="false"/>
          <w:i w:val="false"/>
          <w:color w:val="000000"/>
          <w:sz w:val="28"/>
        </w:rPr>
        <w:t>
      көрсетiлген қаулымен бекiтiлген Қазақстан Республикасының әлеуметтік-экономикалық дамуының 2004-2006 жылдарға арналған индикативтiк жоспарында:
</w:t>
      </w:r>
      <w:r>
        <w:br/>
      </w:r>
      <w:r>
        <w:rPr>
          <w:rFonts w:ascii="Times New Roman"/>
          <w:b w:val="false"/>
          <w:i w:val="false"/>
          <w:color w:val="000000"/>
          <w:sz w:val="28"/>
        </w:rPr>
        <w:t>
      Қолданыстағы және әзiрленетiн мемлекеттiк және салалық (секторалдық) бағдарламалар бөлiнiсiндегі 2004-2006 жылдарға арналған инвестициялық жобалардың тiзбесiнде (3-бөлiм):
</w:t>
      </w:r>
      <w:r>
        <w:br/>
      </w:r>
      <w:r>
        <w:rPr>
          <w:rFonts w:ascii="Times New Roman"/>
          <w:b w:val="false"/>
          <w:i w:val="false"/>
          <w:color w:val="000000"/>
          <w:sz w:val="28"/>
        </w:rPr>
        <w:t>
      реттік нөмiрi 273-жолдың "Атқарушы агенттiк" деген 3-бағанында "IIМ" деген аббревиатура "Әділетминi" деген сөзбен ауыстырылсын;
</w:t>
      </w:r>
      <w:r>
        <w:br/>
      </w:r>
      <w:r>
        <w:rPr>
          <w:rFonts w:ascii="Times New Roman"/>
          <w:b w:val="false"/>
          <w:i w:val="false"/>
          <w:color w:val="000000"/>
          <w:sz w:val="28"/>
        </w:rPr>
        <w:t>
      2) "2004 жылға арналған республикалық бюджет туралы" Қазақстан Республикасының Заңын iске асыру туралы" Қазақстан Республикасы Yкiметінің 2003 жылғы 12 желтоқсандағы N 1260 
</w:t>
      </w:r>
      <w:r>
        <w:rPr>
          <w:rFonts w:ascii="Times New Roman"/>
          <w:b w:val="false"/>
          <w:i w:val="false"/>
          <w:color w:val="000000"/>
          <w:sz w:val="28"/>
        </w:rPr>
        <w:t xml:space="preserve"> қаулысында </w:t>
      </w:r>
      <w:r>
        <w:rPr>
          <w:rFonts w:ascii="Times New Roman"/>
          <w:b w:val="false"/>
          <w:i w:val="false"/>
          <w:color w:val="000000"/>
          <w:sz w:val="28"/>
        </w:rPr>
        <w:t>
:
</w:t>
      </w:r>
      <w:r>
        <w:br/>
      </w:r>
      <w:r>
        <w:rPr>
          <w:rFonts w:ascii="Times New Roman"/>
          <w:b w:val="false"/>
          <w:i w:val="false"/>
          <w:color w:val="000000"/>
          <w:sz w:val="28"/>
        </w:rPr>
        <w:t>
      көрсетiлген қаулыға 1-қосымшада:
</w:t>
      </w:r>
      <w:r>
        <w:br/>
      </w:r>
      <w:r>
        <w:rPr>
          <w:rFonts w:ascii="Times New Roman"/>
          <w:b w:val="false"/>
          <w:i w:val="false"/>
          <w:color w:val="000000"/>
          <w:sz w:val="28"/>
        </w:rPr>
        <w:t>
      IV "Шығындар" деген бөлiмде:
</w:t>
      </w:r>
      <w:r>
        <w:br/>
      </w:r>
      <w:r>
        <w:rPr>
          <w:rFonts w:ascii="Times New Roman"/>
          <w:b w:val="false"/>
          <w:i w:val="false"/>
          <w:color w:val="000000"/>
          <w:sz w:val="28"/>
        </w:rPr>
        <w:t>
      "Қоғамдық тәртiп және қауiпсiздiк 94533695" деген 03 функционалдық топта:
</w:t>
      </w:r>
      <w:r>
        <w:br/>
      </w:r>
      <w:r>
        <w:rPr>
          <w:rFonts w:ascii="Times New Roman"/>
          <w:b w:val="false"/>
          <w:i w:val="false"/>
          <w:color w:val="000000"/>
          <w:sz w:val="28"/>
        </w:rPr>
        <w:t>
      01 "Құқық қорғау қызметi" деген ішкі функцияда "30346874" деген сандар "28336107" деген сандармен ауыстырылсын;
</w:t>
      </w:r>
      <w:r>
        <w:br/>
      </w:r>
      <w:r>
        <w:rPr>
          <w:rFonts w:ascii="Times New Roman"/>
          <w:b w:val="false"/>
          <w:i w:val="false"/>
          <w:color w:val="000000"/>
          <w:sz w:val="28"/>
        </w:rPr>
        <w:t>
      201 "Қазақстан Республикасының Iшкі iстер министрлiгi" деген әкiмшi бойынша "27780534" деген сандар "25430003" деген сандармен ауыстырылсын;
</w:t>
      </w:r>
      <w:r>
        <w:br/>
      </w:r>
      <w:r>
        <w:rPr>
          <w:rFonts w:ascii="Times New Roman"/>
          <w:b w:val="false"/>
          <w:i w:val="false"/>
          <w:color w:val="000000"/>
          <w:sz w:val="28"/>
        </w:rPr>
        <w:t>
      001 "Республикалық деңгейде қоғамдық тәртiптi қорғау және қоғамдық қауiпсiздiкті қамтамасыз ету" деген бағдарламада "20251957" деген сандар "19900547" деген сандармен ауыстырылсын;
</w:t>
      </w:r>
      <w:r>
        <w:br/>
      </w:r>
      <w:r>
        <w:rPr>
          <w:rFonts w:ascii="Times New Roman"/>
          <w:b w:val="false"/>
          <w:i w:val="false"/>
          <w:color w:val="000000"/>
          <w:sz w:val="28"/>
        </w:rPr>
        <w:t>
      001 "Орталық органның аппараты" деген кiшi бағдарламада "1288017" деген сандар "1252339" деген сандармен ауыстырылсын;
</w:t>
      </w:r>
      <w:r>
        <w:br/>
      </w:r>
      <w:r>
        <w:rPr>
          <w:rFonts w:ascii="Times New Roman"/>
          <w:b w:val="false"/>
          <w:i w:val="false"/>
          <w:color w:val="000000"/>
          <w:sz w:val="28"/>
        </w:rPr>
        <w:t>
      002 "Аумақтық органдардың аппараттары" деген кiшi бағдарламада "9141961" деген сандар "8791472" деген сандармен ауыстырылсын;
</w:t>
      </w:r>
      <w:r>
        <w:br/>
      </w:r>
      <w:r>
        <w:rPr>
          <w:rFonts w:ascii="Times New Roman"/>
          <w:b w:val="false"/>
          <w:i w:val="false"/>
          <w:color w:val="000000"/>
          <w:sz w:val="28"/>
        </w:rPr>
        <w:t>
      100 "Iшкi әскерлер комитетi" деген кiшi бағдарламада "178307" деген сандар "188935" деген сандармен ауыстырылсын;
</w:t>
      </w:r>
      <w:r>
        <w:br/>
      </w:r>
      <w:r>
        <w:rPr>
          <w:rFonts w:ascii="Times New Roman"/>
          <w:b w:val="false"/>
          <w:i w:val="false"/>
          <w:color w:val="000000"/>
          <w:sz w:val="28"/>
        </w:rPr>
        <w:t>
      101 "Автокөліктік қызмет көрсету мекемесi" деген кiшi бағдарламада "208730" деген сандар "205003" деген сандармен ауыстырылсын;
</w:t>
      </w:r>
      <w:r>
        <w:br/>
      </w:r>
      <w:r>
        <w:rPr>
          <w:rFonts w:ascii="Times New Roman"/>
          <w:b w:val="false"/>
          <w:i w:val="false"/>
          <w:color w:val="000000"/>
          <w:sz w:val="28"/>
        </w:rPr>
        <w:t>
      105 "Жедел-iздестіру қызметi" деген кiшi бағдарламада "2059117" деген сандар "2043941" деген сандармен ауыстырылсын;
</w:t>
      </w:r>
      <w:r>
        <w:br/>
      </w:r>
      <w:r>
        <w:rPr>
          <w:rFonts w:ascii="Times New Roman"/>
          <w:b w:val="false"/>
          <w:i w:val="false"/>
          <w:color w:val="000000"/>
          <w:sz w:val="28"/>
        </w:rPr>
        <w:t>
      107 "Ішкі әскерлердiң құрамалары мен бөлiмдерi" деген кiшi бағдарламада "5503825" деген сандар "5546857" деген сандармен ауыстырылсын;
</w:t>
      </w:r>
      <w:r>
        <w:br/>
      </w:r>
      <w:r>
        <w:rPr>
          <w:rFonts w:ascii="Times New Roman"/>
          <w:b w:val="false"/>
          <w:i w:val="false"/>
          <w:color w:val="000000"/>
          <w:sz w:val="28"/>
        </w:rPr>
        <w:t>
      007 "Қоғамдық тәртiп және қоғамдық қауiпсiздiк объектілерiнiң құрылысын салу, қайта жаңарту" деген бағдарламада "246000" деген сандар "205600" деген сандармен ауыстырылсын;
</w:t>
      </w:r>
      <w:r>
        <w:br/>
      </w:r>
      <w:r>
        <w:rPr>
          <w:rFonts w:ascii="Times New Roman"/>
          <w:b w:val="false"/>
          <w:i w:val="false"/>
          <w:color w:val="000000"/>
          <w:sz w:val="28"/>
        </w:rPr>
        <w:t>
      104 "Нашақорлыққа және есiрткi бизнесiне қарсы күрес" бағдарламада "86260" деген сандар "175214" деген сандармен ауыстырылсын;
</w:t>
      </w:r>
      <w:r>
        <w:br/>
      </w:r>
      <w:r>
        <w:rPr>
          <w:rFonts w:ascii="Times New Roman"/>
          <w:b w:val="false"/>
          <w:i w:val="false"/>
          <w:color w:val="000000"/>
          <w:sz w:val="28"/>
        </w:rPr>
        <w:t>
      мынадай:
</w:t>
      </w:r>
      <w:r>
        <w:br/>
      </w:r>
      <w:r>
        <w:rPr>
          <w:rFonts w:ascii="Times New Roman"/>
          <w:b w:val="false"/>
          <w:i w:val="false"/>
          <w:color w:val="000000"/>
          <w:sz w:val="28"/>
        </w:rPr>
        <w:t>
      "005 Тергеу-тұтқынға алынған адамдарды ұстау 2044450
</w:t>
      </w:r>
      <w:r>
        <w:br/>
      </w:r>
      <w:r>
        <w:rPr>
          <w:rFonts w:ascii="Times New Roman"/>
          <w:b w:val="false"/>
          <w:i w:val="false"/>
          <w:color w:val="000000"/>
          <w:sz w:val="28"/>
        </w:rPr>
        <w:t>
      019 Тергеу изоляторларында СПИД iндетiне қарсы iс-қимыл 3225" деген жолдар алынып тасталсын;
</w:t>
      </w:r>
      <w:r>
        <w:br/>
      </w:r>
      <w:r>
        <w:rPr>
          <w:rFonts w:ascii="Times New Roman"/>
          <w:b w:val="false"/>
          <w:i w:val="false"/>
          <w:color w:val="000000"/>
          <w:sz w:val="28"/>
        </w:rPr>
        <w:t>
      мынадай:
</w:t>
      </w:r>
      <w:r>
        <w:br/>
      </w:r>
      <w:r>
        <w:rPr>
          <w:rFonts w:ascii="Times New Roman"/>
          <w:b w:val="false"/>
          <w:i w:val="false"/>
          <w:color w:val="000000"/>
          <w:sz w:val="28"/>
        </w:rPr>
        <w:t>
      618 "Қазақстан Республикасының Қаржы полициясы агенттiгi 2566340" деген жол мынадай редакцияда жазылсын:
</w:t>
      </w:r>
      <w:r>
        <w:br/>
      </w:r>
      <w:r>
        <w:rPr>
          <w:rFonts w:ascii="Times New Roman"/>
          <w:b w:val="false"/>
          <w:i w:val="false"/>
          <w:color w:val="000000"/>
          <w:sz w:val="28"/>
        </w:rPr>
        <w:t>
      618 "Қазақстан Республикасының Экономикалық және сыбайлас жемқорлық қылмысқа қарсы күрес жөнiндегi агенттiгi (қаржы полициясы)", "2566340" деген сандар "2906104" деген сандармен ауыстырылсын;
</w:t>
      </w:r>
      <w:r>
        <w:br/>
      </w:r>
      <w:r>
        <w:rPr>
          <w:rFonts w:ascii="Times New Roman"/>
          <w:b w:val="false"/>
          <w:i w:val="false"/>
          <w:color w:val="000000"/>
          <w:sz w:val="28"/>
        </w:rPr>
        <w:t>
      001 "Экономикалық және қаржы қызметi саласында экономикалық қауiпсiздiкті қамтамасыз ету 2459187" деген бағдарлама мынадай редакцияда жазылсын:
</w:t>
      </w:r>
      <w:r>
        <w:br/>
      </w:r>
      <w:r>
        <w:rPr>
          <w:rFonts w:ascii="Times New Roman"/>
          <w:b w:val="false"/>
          <w:i w:val="false"/>
          <w:color w:val="000000"/>
          <w:sz w:val="28"/>
        </w:rPr>
        <w:t>
      001 "Экономикалық және сыбайлас жемқорлық қылмысқа қарсы күрес жөнiндегi уәкiлетті органның қызметін қамтамасыз ету 2798951";
</w:t>
      </w:r>
      <w:r>
        <w:br/>
      </w:r>
      <w:r>
        <w:rPr>
          <w:rFonts w:ascii="Times New Roman"/>
          <w:b w:val="false"/>
          <w:i w:val="false"/>
          <w:color w:val="000000"/>
          <w:sz w:val="28"/>
        </w:rPr>
        <w:t>
      001 "Орталық органның аппараты" деген кiшi бағдарламада "189311" деген сандар "243757" деген сандармен ауыстырылсын;
</w:t>
      </w:r>
      <w:r>
        <w:br/>
      </w:r>
      <w:r>
        <w:rPr>
          <w:rFonts w:ascii="Times New Roman"/>
          <w:b w:val="false"/>
          <w:i w:val="false"/>
          <w:color w:val="000000"/>
          <w:sz w:val="28"/>
        </w:rPr>
        <w:t>
      002 "Аумақтық органдардың аппараттары" деген кiшi бағдарламада "2032259" деген сандар "2308151" деген сандармен ауыстырылсын;
</w:t>
      </w:r>
      <w:r>
        <w:br/>
      </w:r>
      <w:r>
        <w:rPr>
          <w:rFonts w:ascii="Times New Roman"/>
          <w:b w:val="false"/>
          <w:i w:val="false"/>
          <w:color w:val="000000"/>
          <w:sz w:val="28"/>
        </w:rPr>
        <w:t>
      100 "Қаржы полициясы органдарының жедел-іздестіру қызметі" деген кіші бағдарламада "30000" деген сандар "39426" деген сандармен ауыстырылсын;
</w:t>
      </w:r>
      <w:r>
        <w:br/>
      </w:r>
      <w:r>
        <w:rPr>
          <w:rFonts w:ascii="Times New Roman"/>
          <w:b w:val="false"/>
          <w:i w:val="false"/>
          <w:color w:val="000000"/>
          <w:sz w:val="28"/>
        </w:rPr>
        <w:t>
      "Қылмыстық-атқару жүйесі" деген 06 ішкі функцияда "11803231" деген сандар "13891306" деген сандармен ауыстырылсын;
</w:t>
      </w:r>
      <w:r>
        <w:br/>
      </w:r>
      <w:r>
        <w:rPr>
          <w:rFonts w:ascii="Times New Roman"/>
          <w:b w:val="false"/>
          <w:i w:val="false"/>
          <w:color w:val="000000"/>
          <w:sz w:val="28"/>
        </w:rPr>
        <w:t>
      221 "Қазақстан Республикасының Әдiлет министрлiгi" деген әкiмшi бойынша "11803231" деген сандар "13891306" деген сандармен ауыстырылсын;
</w:t>
      </w:r>
      <w:r>
        <w:br/>
      </w:r>
      <w:r>
        <w:rPr>
          <w:rFonts w:ascii="Times New Roman"/>
          <w:b w:val="false"/>
          <w:i w:val="false"/>
          <w:color w:val="000000"/>
          <w:sz w:val="28"/>
        </w:rPr>
        <w:t>
      мынадай мазмұндағы 012, 013, 014-бағдарламалармен толықтырылсын:
</w:t>
      </w:r>
      <w:r>
        <w:br/>
      </w:r>
      <w:r>
        <w:rPr>
          <w:rFonts w:ascii="Times New Roman"/>
          <w:b w:val="false"/>
          <w:i w:val="false"/>
          <w:color w:val="000000"/>
          <w:sz w:val="28"/>
        </w:rPr>
        <w:t>
      "012 Тергеу-тұтқынға алынған адамдарды ұстау 2044450
</w:t>
      </w:r>
      <w:r>
        <w:br/>
      </w:r>
      <w:r>
        <w:rPr>
          <w:rFonts w:ascii="Times New Roman"/>
          <w:b w:val="false"/>
          <w:i w:val="false"/>
          <w:color w:val="000000"/>
          <w:sz w:val="28"/>
        </w:rPr>
        <w:t>
      013 Тергеу изоляторларында СПИД iндетiне қарсы iс-қимыл 3225
</w:t>
      </w:r>
      <w:r>
        <w:br/>
      </w:r>
      <w:r>
        <w:rPr>
          <w:rFonts w:ascii="Times New Roman"/>
          <w:b w:val="false"/>
          <w:i w:val="false"/>
          <w:color w:val="000000"/>
          <w:sz w:val="28"/>
        </w:rPr>
        <w:t>
      014 Алматы қаласында 1800 орындық тергеу изоляторын салу 40400";
</w:t>
      </w:r>
      <w:r>
        <w:br/>
      </w:r>
      <w:r>
        <w:rPr>
          <w:rFonts w:ascii="Times New Roman"/>
          <w:b w:val="false"/>
          <w:i w:val="false"/>
          <w:color w:val="000000"/>
          <w:sz w:val="28"/>
        </w:rPr>
        <w:t>
      09 "Қоғамдық тәртiп және қауiпсiздiк саласындағы басқа да қызметтер" деген ішкi функцияда "3200112" деген сандар "3122804" деген сандармен ауыстырылсын;
</w:t>
      </w:r>
      <w:r>
        <w:br/>
      </w:r>
      <w:r>
        <w:rPr>
          <w:rFonts w:ascii="Times New Roman"/>
          <w:b w:val="false"/>
          <w:i w:val="false"/>
          <w:color w:val="000000"/>
          <w:sz w:val="28"/>
        </w:rPr>
        <w:t>
      221 "Қазақстан Республикасының Әдiлет министрлiгі" деген әкiмшi бойынша "3200112" деген сандар "3122804" деген сандармен ауыстырылсын;
</w:t>
      </w:r>
      <w:r>
        <w:br/>
      </w:r>
      <w:r>
        <w:rPr>
          <w:rFonts w:ascii="Times New Roman"/>
          <w:b w:val="false"/>
          <w:i w:val="false"/>
          <w:color w:val="000000"/>
          <w:sz w:val="28"/>
        </w:rPr>
        <w:t>
      001 "Мемлекеттің қызметiн құқықтық қамтамасыз ету" деген бағдарламада "2809167" деген сандар "2820813" деген сандармен ауыстырылсын;
</w:t>
      </w:r>
      <w:r>
        <w:br/>
      </w:r>
      <w:r>
        <w:rPr>
          <w:rFonts w:ascii="Times New Roman"/>
          <w:b w:val="false"/>
          <w:i w:val="false"/>
          <w:color w:val="000000"/>
          <w:sz w:val="28"/>
        </w:rPr>
        <w:t>
      001 "Орталық органның аппараты" деген кiшi бағдарламада "1101509" деген сандар "1089516" деген сандармен ауыстырылсын;
</w:t>
      </w:r>
      <w:r>
        <w:br/>
      </w:r>
      <w:r>
        <w:rPr>
          <w:rFonts w:ascii="Times New Roman"/>
          <w:b w:val="false"/>
          <w:i w:val="false"/>
          <w:color w:val="000000"/>
          <w:sz w:val="28"/>
        </w:rPr>
        <w:t>
      100 "Қылмыстық атқару жүйесi комитетiнiң аппараты" деген кiшi бағдарламада "138643" деген сандар "142602" деген сандармен ауыстырылсын;
</w:t>
      </w:r>
      <w:r>
        <w:br/>
      </w:r>
      <w:r>
        <w:rPr>
          <w:rFonts w:ascii="Times New Roman"/>
          <w:b w:val="false"/>
          <w:i w:val="false"/>
          <w:color w:val="000000"/>
          <w:sz w:val="28"/>
        </w:rPr>
        <w:t>
      101 "Қылмыстық-атқару жүйесінің аумақтық органдарының аппараттары" деген кiшi бағдарламада "563897" деген сандар "583577" деген сандармен ауыстырылсын;
</w:t>
      </w:r>
      <w:r>
        <w:br/>
      </w:r>
      <w:r>
        <w:rPr>
          <w:rFonts w:ascii="Times New Roman"/>
          <w:b w:val="false"/>
          <w:i w:val="false"/>
          <w:color w:val="000000"/>
          <w:sz w:val="28"/>
        </w:rPr>
        <w:t>
      104 "Нашақорлыққа және есiрткi бизнесiне қарсы күрес" деген бағдарламада "110869" деген сандар "21915" деген сандармен ауыстырылсын;
</w:t>
      </w:r>
      <w:r>
        <w:br/>
      </w:r>
      <w:r>
        <w:rPr>
          <w:rFonts w:ascii="Times New Roman"/>
          <w:b w:val="false"/>
          <w:i w:val="false"/>
          <w:color w:val="000000"/>
          <w:sz w:val="28"/>
        </w:rPr>
        <w:t>
      көрсетілген қаулыға 2-қосымшада:
</w:t>
      </w:r>
      <w:r>
        <w:br/>
      </w:r>
      <w:r>
        <w:rPr>
          <w:rFonts w:ascii="Times New Roman"/>
          <w:b w:val="false"/>
          <w:i w:val="false"/>
          <w:color w:val="000000"/>
          <w:sz w:val="28"/>
        </w:rPr>
        <w:t>
      618 "Қазақстан Республикасының Қаржы полициясы агенттігi" деген жол мынадай мазмұндағы жолмен ауыстырылсын:
</w:t>
      </w:r>
      <w:r>
        <w:br/>
      </w:r>
      <w:r>
        <w:rPr>
          <w:rFonts w:ascii="Times New Roman"/>
          <w:b w:val="false"/>
          <w:i w:val="false"/>
          <w:color w:val="000000"/>
          <w:sz w:val="28"/>
        </w:rPr>
        <w:t>
      618 "Қазақстан Республикасының Экономикалық және сыбайлас жемқорлық қылмысқа қарсы күрес жөнiндегi агенттiгi (қаржы полициясы)";
</w:t>
      </w:r>
      <w:r>
        <w:br/>
      </w:r>
      <w:r>
        <w:rPr>
          <w:rFonts w:ascii="Times New Roman"/>
          <w:b w:val="false"/>
          <w:i w:val="false"/>
          <w:color w:val="000000"/>
          <w:sz w:val="28"/>
        </w:rPr>
        <w:t>
      03 "Қоғамдық тәртiп және қауiпсiздiк" деген функционалдық топта:
</w:t>
      </w:r>
      <w:r>
        <w:br/>
      </w:r>
      <w:r>
        <w:rPr>
          <w:rFonts w:ascii="Times New Roman"/>
          <w:b w:val="false"/>
          <w:i w:val="false"/>
          <w:color w:val="000000"/>
          <w:sz w:val="28"/>
        </w:rPr>
        <w:t>
      201 "Қазақстан Республикасының Iшкi iстер министрлiгі" деген әкiмшi бойынша:
</w:t>
      </w:r>
      <w:r>
        <w:br/>
      </w:r>
      <w:r>
        <w:rPr>
          <w:rFonts w:ascii="Times New Roman"/>
          <w:b w:val="false"/>
          <w:i w:val="false"/>
          <w:color w:val="000000"/>
          <w:sz w:val="28"/>
        </w:rPr>
        <w:t>
      007 "Қоғамдық тәртiп және қоғамдық қауiпсiздiк объектілерiнiң құрылысын салу, қайта жаңарту" деген бағдарламада "246000" деген сандар "205600" деген сандармен ауыстырылсын;
</w:t>
      </w:r>
      <w:r>
        <w:br/>
      </w:r>
      <w:r>
        <w:rPr>
          <w:rFonts w:ascii="Times New Roman"/>
          <w:b w:val="false"/>
          <w:i w:val="false"/>
          <w:color w:val="000000"/>
          <w:sz w:val="28"/>
        </w:rPr>
        <w:t>
      "Алматы қаласындағы 1800 орынға арналған тергеу изоляторын салу 40400" деген жол алынып тасталсын;
</w:t>
      </w:r>
      <w:r>
        <w:br/>
      </w:r>
      <w:r>
        <w:rPr>
          <w:rFonts w:ascii="Times New Roman"/>
          <w:b w:val="false"/>
          <w:i w:val="false"/>
          <w:color w:val="000000"/>
          <w:sz w:val="28"/>
        </w:rPr>
        <w:t>
      221 "Қазақстан Республикасының Әдiлет министрлiгi" деген әкiмшi бойынша:
</w:t>
      </w:r>
      <w:r>
        <w:br/>
      </w:r>
      <w:r>
        <w:rPr>
          <w:rFonts w:ascii="Times New Roman"/>
          <w:b w:val="false"/>
          <w:i w:val="false"/>
          <w:color w:val="000000"/>
          <w:sz w:val="28"/>
        </w:rPr>
        <w:t>
      009 "Қылмыстық-атқару жүйесiнiң ақпараттық жүйесiн құру 37237" деген бағдарламадан кейiн мынадай мазмұндағы 014-бағдарламамен толықтырылсын:
</w:t>
      </w:r>
      <w:r>
        <w:br/>
      </w:r>
      <w:r>
        <w:rPr>
          <w:rFonts w:ascii="Times New Roman"/>
          <w:b w:val="false"/>
          <w:i w:val="false"/>
          <w:color w:val="000000"/>
          <w:sz w:val="28"/>
        </w:rPr>
        <w:t>
      "014 Алматы қаласында 1800 орындық тергеу изоляторын салу 40400";
</w:t>
      </w:r>
      <w:r>
        <w:br/>
      </w:r>
      <w:r>
        <w:rPr>
          <w:rFonts w:ascii="Times New Roman"/>
          <w:b w:val="false"/>
          <w:i w:val="false"/>
          <w:color w:val="000000"/>
          <w:sz w:val="28"/>
        </w:rPr>
        <w:t>
      3) "2004 жылға арналған республикалық бюджеттiк бағдарламалардың паспорттарын бекiту туралы" Қазақстан Республикасы Yкiметінің 2003 жылғы 26 желтоқсандағы N 1327 
</w:t>
      </w:r>
      <w:r>
        <w:rPr>
          <w:rFonts w:ascii="Times New Roman"/>
          <w:b w:val="false"/>
          <w:i w:val="false"/>
          <w:color w:val="000000"/>
          <w:sz w:val="28"/>
        </w:rPr>
        <w:t xml:space="preserve"> қаулысында </w:t>
      </w:r>
      <w:r>
        <w:rPr>
          <w:rFonts w:ascii="Times New Roman"/>
          <w:b w:val="false"/>
          <w:i w:val="false"/>
          <w:color w:val="000000"/>
          <w:sz w:val="28"/>
        </w:rPr>
        <w:t>
:
</w:t>
      </w:r>
      <w:r>
        <w:br/>
      </w:r>
      <w:r>
        <w:rPr>
          <w:rFonts w:ascii="Times New Roman"/>
          <w:b w:val="false"/>
          <w:i w:val="false"/>
          <w:color w:val="000000"/>
          <w:sz w:val="28"/>
        </w:rPr>
        <w:t>
      көрсетiлген қаулыға 
</w:t>
      </w:r>
      <w:r>
        <w:rPr>
          <w:rFonts w:ascii="Times New Roman"/>
          <w:b w:val="false"/>
          <w:i w:val="false"/>
          <w:color w:val="000000"/>
          <w:sz w:val="28"/>
        </w:rPr>
        <w:t xml:space="preserve"> 10-қосымшада </w:t>
      </w:r>
      <w:r>
        <w:rPr>
          <w:rFonts w:ascii="Times New Roman"/>
          <w:b w:val="false"/>
          <w:i w:val="false"/>
          <w:color w:val="000000"/>
          <w:sz w:val="28"/>
        </w:rPr>
        <w:t>
:
</w:t>
      </w:r>
      <w:r>
        <w:br/>
      </w:r>
      <w:r>
        <w:rPr>
          <w:rFonts w:ascii="Times New Roman"/>
          <w:b w:val="false"/>
          <w:i w:val="false"/>
          <w:color w:val="000000"/>
          <w:sz w:val="28"/>
        </w:rPr>
        <w:t>
      "Құны" деген 1-тармақта "20251957 мың теңге (жиырма миллиард екi жүз елу бiр миллион тоғыз жүз елу жетi мың теңге" деген сөздер "19900547 мың теңге (он тоғыз миллиард тоғыз жүз миллион бес жүз қырық жетi мың теңге)" деген сөздермен ауыстырылсын;
</w:t>
      </w:r>
      <w:r>
        <w:br/>
      </w:r>
      <w:r>
        <w:rPr>
          <w:rFonts w:ascii="Times New Roman"/>
          <w:b w:val="false"/>
          <w:i w:val="false"/>
          <w:color w:val="000000"/>
          <w:sz w:val="28"/>
        </w:rPr>
        <w:t>
      "Бюджеттiк бағдарламаны iске асыру жөнiндегi iс-шаралар жоспары" деген 6-тармақта:
</w:t>
      </w:r>
      <w:r>
        <w:br/>
      </w:r>
      <w:r>
        <w:rPr>
          <w:rFonts w:ascii="Times New Roman"/>
          <w:b w:val="false"/>
          <w:i w:val="false"/>
          <w:color w:val="000000"/>
          <w:sz w:val="28"/>
        </w:rPr>
        <w:t>
      "Бағдарламаны iске асыру жөнiндегi iс-шаралар" деген 5-бағанда:
</w:t>
      </w:r>
      <w:r>
        <w:br/>
      </w:r>
      <w:r>
        <w:rPr>
          <w:rFonts w:ascii="Times New Roman"/>
          <w:b w:val="false"/>
          <w:i w:val="false"/>
          <w:color w:val="000000"/>
          <w:sz w:val="28"/>
        </w:rPr>
        <w:t>
      001 "Орталық органның аппараты" деген кіші бағдарламада:
</w:t>
      </w:r>
      <w:r>
        <w:br/>
      </w:r>
      <w:r>
        <w:rPr>
          <w:rFonts w:ascii="Times New Roman"/>
          <w:b w:val="false"/>
          <w:i w:val="false"/>
          <w:color w:val="000000"/>
          <w:sz w:val="28"/>
        </w:rPr>
        <w:t>
      "Қазақстан Республикасы Iшкi iстер министрлігінің орталық аппаратын" деген сөздерден кейiн "және оның Комитетiн" деген сөздермен толықтырылсын;
</w:t>
      </w:r>
      <w:r>
        <w:br/>
      </w:r>
      <w:r>
        <w:rPr>
          <w:rFonts w:ascii="Times New Roman"/>
          <w:b w:val="false"/>
          <w:i w:val="false"/>
          <w:color w:val="000000"/>
          <w:sz w:val="28"/>
        </w:rPr>
        <w:t>
      "1230" деген сандар "1181" деген сандармен ауыстырылсын;
</w:t>
      </w:r>
      <w:r>
        <w:br/>
      </w:r>
      <w:r>
        <w:rPr>
          <w:rFonts w:ascii="Times New Roman"/>
          <w:b w:val="false"/>
          <w:i w:val="false"/>
          <w:color w:val="000000"/>
          <w:sz w:val="28"/>
        </w:rPr>
        <w:t>
      ", Қазақстан Республикасы Iшкi iстер министрлiгiнiң автоматтандырылған ақпараттық жүйелерiне ілесе жүру жөнiндегі қызмет көрсетулер." деген сөздерден кейiн "Есiрткi, психотроптық заттар мен прекурсорлар айналымы саласындағы жекелеген қызмет түрлерімен айналысу құқығына лицензиялар беру, мемлекеттiк лицензиялардың бланкілерiн дайындау." деген сөздермен толықтырылсын;
</w:t>
      </w:r>
      <w:r>
        <w:br/>
      </w:r>
      <w:r>
        <w:rPr>
          <w:rFonts w:ascii="Times New Roman"/>
          <w:b w:val="false"/>
          <w:i w:val="false"/>
          <w:color w:val="000000"/>
          <w:sz w:val="28"/>
        </w:rPr>
        <w:t>
      002 "Аумақтық органдардың аппараттары" деген кiшi бағдарламада:
</w:t>
      </w:r>
      <w:r>
        <w:br/>
      </w:r>
      <w:r>
        <w:rPr>
          <w:rFonts w:ascii="Times New Roman"/>
          <w:b w:val="false"/>
          <w:i w:val="false"/>
          <w:color w:val="000000"/>
          <w:sz w:val="28"/>
        </w:rPr>
        <w:t>
      "18859" деген сандар "18068" деген сандармен ауыстырылсын;
</w:t>
      </w:r>
      <w:r>
        <w:br/>
      </w:r>
      <w:r>
        <w:rPr>
          <w:rFonts w:ascii="Times New Roman"/>
          <w:b w:val="false"/>
          <w:i w:val="false"/>
          <w:color w:val="000000"/>
          <w:sz w:val="28"/>
        </w:rPr>
        <w:t>
      100 "Iшкi әскерлер комитеті" деген кiшi бағдарламада:
</w:t>
      </w:r>
      <w:r>
        <w:br/>
      </w:r>
      <w:r>
        <w:rPr>
          <w:rFonts w:ascii="Times New Roman"/>
          <w:b w:val="false"/>
          <w:i w:val="false"/>
          <w:color w:val="000000"/>
          <w:sz w:val="28"/>
        </w:rPr>
        <w:t>
      "205" деген сандар "225" деген сандармен ауыстырылсын;
</w:t>
      </w:r>
      <w:r>
        <w:br/>
      </w:r>
      <w:r>
        <w:rPr>
          <w:rFonts w:ascii="Times New Roman"/>
          <w:b w:val="false"/>
          <w:i w:val="false"/>
          <w:color w:val="000000"/>
          <w:sz w:val="28"/>
        </w:rPr>
        <w:t>
      107 "Iшкi әскерлердiң құрамалары мен бөлiмдерi" деген кiшi бағдарламада:
</w:t>
      </w:r>
      <w:r>
        <w:br/>
      </w:r>
      <w:r>
        <w:rPr>
          <w:rFonts w:ascii="Times New Roman"/>
          <w:b w:val="false"/>
          <w:i w:val="false"/>
          <w:color w:val="000000"/>
          <w:sz w:val="28"/>
        </w:rPr>
        <w:t>
      "20347" деген сандар "20449" деген сандармен ауыстырылсын;
</w:t>
      </w:r>
      <w:r>
        <w:br/>
      </w:r>
      <w:r>
        <w:rPr>
          <w:rFonts w:ascii="Times New Roman"/>
          <w:b w:val="false"/>
          <w:i w:val="false"/>
          <w:color w:val="000000"/>
          <w:sz w:val="28"/>
        </w:rPr>
        <w:t>
      көрсетiлген қаулыға 
</w:t>
      </w:r>
      <w:r>
        <w:rPr>
          <w:rFonts w:ascii="Times New Roman"/>
          <w:b w:val="false"/>
          <w:i w:val="false"/>
          <w:color w:val="000000"/>
          <w:sz w:val="28"/>
        </w:rPr>
        <w:t xml:space="preserve"> 14-қосымша </w:t>
      </w:r>
      <w:r>
        <w:rPr>
          <w:rFonts w:ascii="Times New Roman"/>
          <w:b w:val="false"/>
          <w:i w:val="false"/>
          <w:color w:val="000000"/>
          <w:sz w:val="28"/>
        </w:rPr>
        <w:t>
 алынып тасталсын;
</w:t>
      </w:r>
      <w:r>
        <w:br/>
      </w:r>
      <w:r>
        <w:rPr>
          <w:rFonts w:ascii="Times New Roman"/>
          <w:b w:val="false"/>
          <w:i w:val="false"/>
          <w:color w:val="000000"/>
          <w:sz w:val="28"/>
        </w:rPr>
        <w:t>
      көрсетілген қаулыға 16-қосымшада:
</w:t>
      </w:r>
      <w:r>
        <w:br/>
      </w:r>
      <w:r>
        <w:rPr>
          <w:rFonts w:ascii="Times New Roman"/>
          <w:b w:val="false"/>
          <w:i w:val="false"/>
          <w:color w:val="000000"/>
          <w:sz w:val="28"/>
        </w:rPr>
        <w:t>
      "Құны" деген 1-тармақта "246000 мың теңге (екi жүз қырық алты миллион теңге)" деген сөздер "205600 мың теңге (екi жүз бес миллион алты жүз мың теңге) деген сөздермен ауыстырылсын;
</w:t>
      </w:r>
      <w:r>
        <w:br/>
      </w:r>
      <w:r>
        <w:rPr>
          <w:rFonts w:ascii="Times New Roman"/>
          <w:b w:val="false"/>
          <w:i w:val="false"/>
          <w:color w:val="000000"/>
          <w:sz w:val="28"/>
        </w:rPr>
        <w:t>
      "Бюджеттiк бағдарламаның нормативтiк құқықтық негiзi" деген 2-тармақта:
</w:t>
      </w:r>
      <w:r>
        <w:br/>
      </w:r>
      <w:r>
        <w:rPr>
          <w:rFonts w:ascii="Times New Roman"/>
          <w:b w:val="false"/>
          <w:i w:val="false"/>
          <w:color w:val="000000"/>
          <w:sz w:val="28"/>
        </w:rPr>
        <w:t>
      "Қылмыстың жасалуына сезiктілер мен айыпталушыларды күзетте ұстаудың тәртiбi мен шарттары туралы" Қазақстан Республикасының 1999 жылғы 30 наурыздағы Заңы;" деген сөздер алынып тасталсын;
</w:t>
      </w:r>
      <w:r>
        <w:br/>
      </w:r>
      <w:r>
        <w:rPr>
          <w:rFonts w:ascii="Times New Roman"/>
          <w:b w:val="false"/>
          <w:i w:val="false"/>
          <w:color w:val="000000"/>
          <w:sz w:val="28"/>
        </w:rPr>
        <w:t>
      "Бюджеттiк бағдарламаның мақсаты" деген 4-тармақта:
</w:t>
      </w:r>
      <w:r>
        <w:br/>
      </w:r>
      <w:r>
        <w:rPr>
          <w:rFonts w:ascii="Times New Roman"/>
          <w:b w:val="false"/>
          <w:i w:val="false"/>
          <w:color w:val="000000"/>
          <w:sz w:val="28"/>
        </w:rPr>
        <w:t>
      "қылмыстың жасалуына күдiктілер мен айыпталушыларды күзетте ұстаудың жағдайларын қамтамасыз ету үшін материалдық-техникалық базаны құру" деген сөздер алынып тасталсын;
</w:t>
      </w:r>
      <w:r>
        <w:br/>
      </w:r>
      <w:r>
        <w:rPr>
          <w:rFonts w:ascii="Times New Roman"/>
          <w:b w:val="false"/>
          <w:i w:val="false"/>
          <w:color w:val="000000"/>
          <w:sz w:val="28"/>
        </w:rPr>
        <w:t>
      "Бюджеттік бағдарламаның мiндеттерi" деген 5-тармақта:
</w:t>
      </w:r>
      <w:r>
        <w:br/>
      </w:r>
      <w:r>
        <w:rPr>
          <w:rFonts w:ascii="Times New Roman"/>
          <w:b w:val="false"/>
          <w:i w:val="false"/>
          <w:color w:val="000000"/>
          <w:sz w:val="28"/>
        </w:rPr>
        <w:t>
      "Алматы қаласында тергеу изоляторын салу," деген сөздер алынып тасталсын;
</w:t>
      </w:r>
      <w:r>
        <w:br/>
      </w:r>
      <w:r>
        <w:rPr>
          <w:rFonts w:ascii="Times New Roman"/>
          <w:b w:val="false"/>
          <w:i w:val="false"/>
          <w:color w:val="000000"/>
          <w:sz w:val="28"/>
        </w:rPr>
        <w:t>
      "Бюджеттік бағдарламаны iске асыру жөнiндегi iс-шаралар жоспары" деген 6-тармақта:
</w:t>
      </w:r>
      <w:r>
        <w:br/>
      </w:r>
      <w:r>
        <w:rPr>
          <w:rFonts w:ascii="Times New Roman"/>
          <w:b w:val="false"/>
          <w:i w:val="false"/>
          <w:color w:val="000000"/>
          <w:sz w:val="28"/>
        </w:rPr>
        <w:t>
      "Бағдарламаны iске асыру жөнiндегі iс-шаралар" деген 5-бағанда:
</w:t>
      </w:r>
      <w:r>
        <w:br/>
      </w:r>
      <w:r>
        <w:rPr>
          <w:rFonts w:ascii="Times New Roman"/>
          <w:b w:val="false"/>
          <w:i w:val="false"/>
          <w:color w:val="000000"/>
          <w:sz w:val="28"/>
        </w:rPr>
        <w:t>
      "; 2. 3аңнамада белгiленген тәртiппен жобалау-сметалық құжаттамаға (ТЭО-ға мемлекеттік сараптаманың 2000 жылғы 18 сәуiрдегi N 5-24/2000 қорытындысы) сәйкес Алматы қаласында тергеу изоляторын салу жөнiндегi құрылыс-монтаждау жұмыстарына инвестициялық жобаларды iске асыру" деген сөздер алынып тасталсын;
</w:t>
      </w:r>
      <w:r>
        <w:br/>
      </w:r>
      <w:r>
        <w:rPr>
          <w:rFonts w:ascii="Times New Roman"/>
          <w:b w:val="false"/>
          <w:i w:val="false"/>
          <w:color w:val="000000"/>
          <w:sz w:val="28"/>
        </w:rPr>
        <w:t>
      "Жауапты орындаушылар" деген 7-бағанда:
</w:t>
      </w:r>
      <w:r>
        <w:br/>
      </w:r>
      <w:r>
        <w:rPr>
          <w:rFonts w:ascii="Times New Roman"/>
          <w:b w:val="false"/>
          <w:i w:val="false"/>
          <w:color w:val="000000"/>
          <w:sz w:val="28"/>
        </w:rPr>
        <w:t>
      "Алматы қаласының Iшкi iстер бас басқармасы" деген сөздер алынып тасталсын;
</w:t>
      </w:r>
      <w:r>
        <w:br/>
      </w:r>
      <w:r>
        <w:rPr>
          <w:rFonts w:ascii="Times New Roman"/>
          <w:b w:val="false"/>
          <w:i w:val="false"/>
          <w:color w:val="000000"/>
          <w:sz w:val="28"/>
        </w:rPr>
        <w:t>
      "Бюджеттік бағдарламаны орындаудан күтілетiн нәтижелер" деген 7-тармақта:
</w:t>
      </w:r>
      <w:r>
        <w:br/>
      </w:r>
      <w:r>
        <w:rPr>
          <w:rFonts w:ascii="Times New Roman"/>
          <w:b w:val="false"/>
          <w:i w:val="false"/>
          <w:color w:val="000000"/>
          <w:sz w:val="28"/>
        </w:rPr>
        <w:t>
      "мен Алматы қаласындағы тергеу изоляторын" деген сөздер алынып тасталсын;
</w:t>
      </w:r>
      <w:r>
        <w:br/>
      </w:r>
      <w:r>
        <w:rPr>
          <w:rFonts w:ascii="Times New Roman"/>
          <w:b w:val="false"/>
          <w:i w:val="false"/>
          <w:color w:val="000000"/>
          <w:sz w:val="28"/>
        </w:rPr>
        <w:t>
      көрсетiлген қаулыға 28-қосымша алынып тасталсын;
</w:t>
      </w:r>
      <w:r>
        <w:br/>
      </w:r>
      <w:r>
        <w:rPr>
          <w:rFonts w:ascii="Times New Roman"/>
          <w:b w:val="false"/>
          <w:i w:val="false"/>
          <w:color w:val="000000"/>
          <w:sz w:val="28"/>
        </w:rPr>
        <w:t>
      көрсетiлген қаулыға 32-қосымшада:
</w:t>
      </w:r>
      <w:r>
        <w:br/>
      </w:r>
      <w:r>
        <w:rPr>
          <w:rFonts w:ascii="Times New Roman"/>
          <w:b w:val="false"/>
          <w:i w:val="false"/>
          <w:color w:val="000000"/>
          <w:sz w:val="28"/>
        </w:rPr>
        <w:t>
      "Құны" деген 1-тармақта "86260 мың теңге (сексен алты миллион екi жүз алпыс мың теңге)" деген сөздер "175214 мың теңге (бip жүз жетпiс бес миллион екi жүз он төрт мың теңге)" деген сөздермен ауыстырылсын;
</w:t>
      </w:r>
      <w:r>
        <w:br/>
      </w:r>
      <w:r>
        <w:rPr>
          <w:rFonts w:ascii="Times New Roman"/>
          <w:b w:val="false"/>
          <w:i w:val="false"/>
          <w:color w:val="000000"/>
          <w:sz w:val="28"/>
        </w:rPr>
        <w:t>
      "Бюджеттiк бағдарламаны iске асыру жөнiндегi iс-шаралар жоспары" деген 6-тармақта:
</w:t>
      </w:r>
      <w:r>
        <w:br/>
      </w:r>
      <w:r>
        <w:rPr>
          <w:rFonts w:ascii="Times New Roman"/>
          <w:b w:val="false"/>
          <w:i w:val="false"/>
          <w:color w:val="000000"/>
          <w:sz w:val="28"/>
        </w:rPr>
        <w:t>
      "Бағдарламаны iске асыру жөнiндегi iс-шаралар" деген 5-баған:
</w:t>
      </w:r>
      <w:r>
        <w:br/>
      </w:r>
      <w:r>
        <w:rPr>
          <w:rFonts w:ascii="Times New Roman"/>
          <w:b w:val="false"/>
          <w:i w:val="false"/>
          <w:color w:val="000000"/>
          <w:sz w:val="28"/>
        </w:rPr>
        <w:t>
      "Есiрткiге қарсы тақырыпта ақпараттық материалдарды шығару. Нашақорлыққа және есiрткi бизнесiне қарсы күрес проблемаларына арналған жалпы таралымы 16000 дана мерзiмдi журналдарды шығару. Iссапар шығындарына, байланыс қызметтерiне, үй-жайларды, көлiктi, жабдықтарды жалға алуға ақы төлеумен, кеңсе және өзге де тауарларды, кәдесыйларды және естелiк жүлделердi сатып алумен, буфет және кофе-брейк қызметтерiн көрсетумен бiрге нашақорлыққа қарсы күрес Халықаралық күнiне арналған акциялар, конкурстар, есiрткiге және нашақорлыққа қарсы күрестің өзектi мәселелерi жөнiндегі 6 дөңгелек үстел, 3 конференция, 12 семинар өткiзу, әдiстемелiк ұсынымдар шығару, плакаттарды, күнтiзбелердi, футболкаларды, бейсболкаларды, сыртқы жарнамаларды дайындау. Бейне роликтердi, теле және радиобағдарламаларды шығару және трансляциялау. Есiрткi құралдарын және психотроптық заттарды айқындау үшін 3186 дана санында терiмдердi дайындау. Наубайхана жабдықтарын және емделушiлердi еңбекпен оңалту үшін жабдықтарды сатып алумен, қызметтерге ақы төлеумен, азық-түлiк өнiмдерiн, дәрі-дәрмектерді сатып алумен, қызметкерлерді ұстаумен, ағымдағы жөндеудi өткiзумен бiрге медициналық оңалту курстарында өткен нашақор диагнозы бар адамдарды Әлеуметтік-психологиялық оңалту орталығын құру және ұстау. Мirra Series 2 тiзiмi жабдықтарын сатып алу және орнату, есiрткiге тәуелдi адамдарға бiрыңғай телефоны бар консультациялық қызмет құру. Hardware VPN (RҒ550 VPN) 3 бiрлiк санында жабдықтарды және 5 дана санында компьютерлердi сатып алып әрi орнатып ЕПП айналымы саласында мемлекеттiк бақылауды жүзеге асыруға уәкiлетті мемлекеттік органдар және олардың аумақтық органдарының деңгейiнде Дерекқор ұлттық жүйесiн енгiзудi жалғастыру және "Есiрткi құралдарының, психотроптық заттардың және прекурсорлардың заңды айналымының дерекқоры" (лицензиялау) отандық бағдарламасын орнату." деген сөздермен толықтырылсын;
</w:t>
      </w:r>
      <w:r>
        <w:br/>
      </w:r>
      <w:r>
        <w:rPr>
          <w:rFonts w:ascii="Times New Roman"/>
          <w:b w:val="false"/>
          <w:i w:val="false"/>
          <w:color w:val="000000"/>
          <w:sz w:val="28"/>
        </w:rPr>
        <w:t>
      "Жауапты орындаушылар" деген 7-бағанда:
</w:t>
      </w:r>
      <w:r>
        <w:br/>
      </w:r>
      <w:r>
        <w:rPr>
          <w:rFonts w:ascii="Times New Roman"/>
          <w:b w:val="false"/>
          <w:i w:val="false"/>
          <w:color w:val="000000"/>
          <w:sz w:val="28"/>
        </w:rPr>
        <w:t>
      "Қазақстан Республикасының Iшкi iстер министрлiгi" деген сөздерден кейiн "Қазақстан Республикасы Iшкi iстер министрлігінің Есiрткi бизнесiне қарсы күрес және есiрткi айналымын бақылау жөнiндегi комитетi" деген сөздермен толықтырылсын;
</w:t>
      </w:r>
      <w:r>
        <w:br/>
      </w:r>
      <w:r>
        <w:rPr>
          <w:rFonts w:ascii="Times New Roman"/>
          <w:b w:val="false"/>
          <w:i w:val="false"/>
          <w:color w:val="000000"/>
          <w:sz w:val="28"/>
        </w:rPr>
        <w:t>
      көрсетiлген қаулыға 
</w:t>
      </w:r>
      <w:r>
        <w:rPr>
          <w:rFonts w:ascii="Times New Roman"/>
          <w:b w:val="false"/>
          <w:i w:val="false"/>
          <w:color w:val="000000"/>
          <w:sz w:val="28"/>
        </w:rPr>
        <w:t xml:space="preserve"> 178-қосымшада </w:t>
      </w:r>
      <w:r>
        <w:rPr>
          <w:rFonts w:ascii="Times New Roman"/>
          <w:b w:val="false"/>
          <w:i w:val="false"/>
          <w:color w:val="000000"/>
          <w:sz w:val="28"/>
        </w:rPr>
        <w:t>
:
</w:t>
      </w:r>
      <w:r>
        <w:br/>
      </w:r>
      <w:r>
        <w:rPr>
          <w:rFonts w:ascii="Times New Roman"/>
          <w:b w:val="false"/>
          <w:i w:val="false"/>
          <w:color w:val="000000"/>
          <w:sz w:val="28"/>
        </w:rPr>
        <w:t>
      "Құны" деген 1-тармақта "2809167 мың теңге (екi миллиард сегіз жүз тоғыз миллион бiр жүз алпыс жетi мың теңге)" деген сөздер "2820813 мың теңге (екi миллиард сегiз жүз жиырма миллион сегiз жүз он үш мың теңге) деген сөздермен ауыстырылсын;
</w:t>
      </w:r>
      <w:r>
        <w:br/>
      </w:r>
      <w:r>
        <w:rPr>
          <w:rFonts w:ascii="Times New Roman"/>
          <w:b w:val="false"/>
          <w:i w:val="false"/>
          <w:color w:val="000000"/>
          <w:sz w:val="28"/>
        </w:rPr>
        <w:t>
      "Бюджеттік бағдарламаның нормативтiк құқықтық негiзi" деген 2-тармақта: "Қазақстан Республикасы Президентiнің "Қазақстан Республикасының Нормативтiк құқықтық актілерінің реестрi және оларды мемлекеттік тiркеудi ретке келтiру жөнiндегi шаралар туралы" 1997 жылғы 4 наурыздағы N 3379 
</w:t>
      </w:r>
      <w:r>
        <w:rPr>
          <w:rFonts w:ascii="Times New Roman"/>
          <w:b w:val="false"/>
          <w:i w:val="false"/>
          <w:color w:val="000000"/>
          <w:sz w:val="28"/>
        </w:rPr>
        <w:t xml:space="preserve"> Жарлығы </w:t>
      </w:r>
      <w:r>
        <w:rPr>
          <w:rFonts w:ascii="Times New Roman"/>
          <w:b w:val="false"/>
          <w:i w:val="false"/>
          <w:color w:val="000000"/>
          <w:sz w:val="28"/>
        </w:rPr>
        <w:t>
;" деген сөздерден кейiн "Қазақстан Республикасы Президентiнiң "Қазақстан Республикасының мемлекеттiк басқару жүйесiн одан әрi жетiлдiру жөнiндегi шаралар туралы" 2003 жылғы 23 желтоқсандағы N 1255 
</w:t>
      </w:r>
      <w:r>
        <w:rPr>
          <w:rFonts w:ascii="Times New Roman"/>
          <w:b w:val="false"/>
          <w:i w:val="false"/>
          <w:color w:val="000000"/>
          <w:sz w:val="28"/>
        </w:rPr>
        <w:t xml:space="preserve"> Жарлығы </w:t>
      </w:r>
      <w:r>
        <w:rPr>
          <w:rFonts w:ascii="Times New Roman"/>
          <w:b w:val="false"/>
          <w:i w:val="false"/>
          <w:color w:val="000000"/>
          <w:sz w:val="28"/>
        </w:rPr>
        <w:t>
;" деген сөздермен толықтырылсын;
</w:t>
      </w:r>
      <w:r>
        <w:br/>
      </w:r>
      <w:r>
        <w:rPr>
          <w:rFonts w:ascii="Times New Roman"/>
          <w:b w:val="false"/>
          <w:i w:val="false"/>
          <w:color w:val="000000"/>
          <w:sz w:val="28"/>
        </w:rPr>
        <w:t>
      "Қазақстан Республикасы Әдiлет министрлiгiнiң кейбiр мәселелерi" туралы Қазақстан Республикасы Үкіметінiң 2001 жылғы 30 қаңтардағы N 151 
</w:t>
      </w:r>
      <w:r>
        <w:rPr>
          <w:rFonts w:ascii="Times New Roman"/>
          <w:b w:val="false"/>
          <w:i w:val="false"/>
          <w:color w:val="000000"/>
          <w:sz w:val="28"/>
        </w:rPr>
        <w:t xml:space="preserve"> қаулысы </w:t>
      </w:r>
      <w:r>
        <w:rPr>
          <w:rFonts w:ascii="Times New Roman"/>
          <w:b w:val="false"/>
          <w:i w:val="false"/>
          <w:color w:val="000000"/>
          <w:sz w:val="28"/>
        </w:rPr>
        <w:t>
;" деген сөздер алынып тасталсын;
</w:t>
      </w:r>
      <w:r>
        <w:br/>
      </w:r>
      <w:r>
        <w:rPr>
          <w:rFonts w:ascii="Times New Roman"/>
          <w:b w:val="false"/>
          <w:i w:val="false"/>
          <w:color w:val="000000"/>
          <w:sz w:val="28"/>
        </w:rPr>
        <w:t>
      "Бюджеттiк бағдарламаның мiндеттерi" деген 5-тармақта:
</w:t>
      </w:r>
      <w:r>
        <w:br/>
      </w:r>
      <w:r>
        <w:rPr>
          <w:rFonts w:ascii="Times New Roman"/>
          <w:b w:val="false"/>
          <w:i w:val="false"/>
          <w:color w:val="000000"/>
          <w:sz w:val="28"/>
        </w:rPr>
        <w:t>
      "сондай-ақ есiрткi, психотроптық заттар мен прекурсорлар айналымы саласындағы қызметтердiң жеке түрлерiн," деген сөздер алынып тасталсын;
</w:t>
      </w:r>
      <w:r>
        <w:br/>
      </w:r>
      <w:r>
        <w:rPr>
          <w:rFonts w:ascii="Times New Roman"/>
          <w:b w:val="false"/>
          <w:i w:val="false"/>
          <w:color w:val="000000"/>
          <w:sz w:val="28"/>
        </w:rPr>
        <w:t>
      "Бюджеттiк бағдарламаны iске асыру жөнiндегi iс-шаралар жоспары" деген 6-тармақта:
</w:t>
      </w:r>
      <w:r>
        <w:br/>
      </w:r>
      <w:r>
        <w:rPr>
          <w:rFonts w:ascii="Times New Roman"/>
          <w:b w:val="false"/>
          <w:i w:val="false"/>
          <w:color w:val="000000"/>
          <w:sz w:val="28"/>
        </w:rPr>
        <w:t>
      "Бағдарламаны (кiшi бағдарламаларды) iске асыру жөнiндегі iс-шаралар" деген 5-бағанда:
</w:t>
      </w:r>
      <w:r>
        <w:br/>
      </w:r>
      <w:r>
        <w:rPr>
          <w:rFonts w:ascii="Times New Roman"/>
          <w:b w:val="false"/>
          <w:i w:val="false"/>
          <w:color w:val="000000"/>
          <w:sz w:val="28"/>
        </w:rPr>
        <w:t>
      001 "Орталық органның аппараты" деген кiшi бағдарламада:
</w:t>
      </w:r>
      <w:r>
        <w:br/>
      </w:r>
      <w:r>
        <w:rPr>
          <w:rFonts w:ascii="Times New Roman"/>
          <w:b w:val="false"/>
          <w:i w:val="false"/>
          <w:color w:val="000000"/>
          <w:sz w:val="28"/>
        </w:rPr>
        <w:t>
      "нашақорлыққа және есiрткi бизнесiне қарсы күрес" деген сөздер алынып тасталсын;
</w:t>
      </w:r>
      <w:r>
        <w:br/>
      </w:r>
      <w:r>
        <w:rPr>
          <w:rFonts w:ascii="Times New Roman"/>
          <w:b w:val="false"/>
          <w:i w:val="false"/>
          <w:color w:val="000000"/>
          <w:sz w:val="28"/>
        </w:rPr>
        <w:t>
      1) тармақшадағы "264" деген сандар "245" деген сандармен ауыстырылсын;
</w:t>
      </w:r>
      <w:r>
        <w:br/>
      </w:r>
      <w:r>
        <w:rPr>
          <w:rFonts w:ascii="Times New Roman"/>
          <w:b w:val="false"/>
          <w:i w:val="false"/>
          <w:color w:val="000000"/>
          <w:sz w:val="28"/>
        </w:rPr>
        <w:t>
      6) тармақшада:
</w:t>
      </w:r>
      <w:r>
        <w:br/>
      </w:r>
      <w:r>
        <w:rPr>
          <w:rFonts w:ascii="Times New Roman"/>
          <w:b w:val="false"/>
          <w:i w:val="false"/>
          <w:color w:val="000000"/>
          <w:sz w:val="28"/>
        </w:rPr>
        <w:t>
      ", сондай-ақ есiрткi құралдарының, психотроптық заттардың және прекурсорлардың айналымы саласындағы қызметтiң жеке түрлерiмен", "қызметтің барлық түрлерi бойынша мемлекеттiк лицензиялардың бланкілерiн даярлау" деген сөздер алынып тасталсын;
</w:t>
      </w:r>
      <w:r>
        <w:br/>
      </w:r>
      <w:r>
        <w:rPr>
          <w:rFonts w:ascii="Times New Roman"/>
          <w:b w:val="false"/>
          <w:i w:val="false"/>
          <w:color w:val="000000"/>
          <w:sz w:val="28"/>
        </w:rPr>
        <w:t>
      "10 500" деген сандар "5 500" деген сандармен ауыстырылсын;
</w:t>
      </w:r>
      <w:r>
        <w:br/>
      </w:r>
      <w:r>
        <w:rPr>
          <w:rFonts w:ascii="Times New Roman"/>
          <w:b w:val="false"/>
          <w:i w:val="false"/>
          <w:color w:val="000000"/>
          <w:sz w:val="28"/>
        </w:rPr>
        <w:t>
      100 "Қылмыстық-атқару жүйесi комитетiнiң аппараты" деген кiшi бағдарламада:
</w:t>
      </w:r>
      <w:r>
        <w:br/>
      </w:r>
      <w:r>
        <w:rPr>
          <w:rFonts w:ascii="Times New Roman"/>
          <w:b w:val="false"/>
          <w:i w:val="false"/>
          <w:color w:val="000000"/>
          <w:sz w:val="28"/>
        </w:rPr>
        <w:t>
      "167" деген сандар "173" деген сандармен ауыстырылсын;
</w:t>
      </w:r>
      <w:r>
        <w:br/>
      </w:r>
      <w:r>
        <w:rPr>
          <w:rFonts w:ascii="Times New Roman"/>
          <w:b w:val="false"/>
          <w:i w:val="false"/>
          <w:color w:val="000000"/>
          <w:sz w:val="28"/>
        </w:rPr>
        <w:t>
      101 "Қылмыстық-атқару жүйесiнiң аумақтық органдарының аппараттары" деген кiші бағдарламада:
</w:t>
      </w:r>
      <w:r>
        <w:br/>
      </w:r>
      <w:r>
        <w:rPr>
          <w:rFonts w:ascii="Times New Roman"/>
          <w:b w:val="false"/>
          <w:i w:val="false"/>
          <w:color w:val="000000"/>
          <w:sz w:val="28"/>
        </w:rPr>
        <w:t>
      5-бағандағы "1024" деген сандар "1055" деген сандармен ауыстырылсын;
</w:t>
      </w:r>
      <w:r>
        <w:br/>
      </w:r>
      <w:r>
        <w:rPr>
          <w:rFonts w:ascii="Times New Roman"/>
          <w:b w:val="false"/>
          <w:i w:val="false"/>
          <w:color w:val="000000"/>
          <w:sz w:val="28"/>
        </w:rPr>
        <w:t>
      көрсетiлген қаулыға 
</w:t>
      </w:r>
      <w:r>
        <w:rPr>
          <w:rFonts w:ascii="Times New Roman"/>
          <w:b w:val="false"/>
          <w:i w:val="false"/>
          <w:color w:val="000000"/>
          <w:sz w:val="28"/>
        </w:rPr>
        <w:t xml:space="preserve"> 189-қосымшада </w:t>
      </w:r>
      <w:r>
        <w:rPr>
          <w:rFonts w:ascii="Times New Roman"/>
          <w:b w:val="false"/>
          <w:i w:val="false"/>
          <w:color w:val="000000"/>
          <w:sz w:val="28"/>
        </w:rPr>
        <w:t>
:
</w:t>
      </w:r>
      <w:r>
        <w:br/>
      </w:r>
      <w:r>
        <w:rPr>
          <w:rFonts w:ascii="Times New Roman"/>
          <w:b w:val="false"/>
          <w:i w:val="false"/>
          <w:color w:val="000000"/>
          <w:sz w:val="28"/>
        </w:rPr>
        <w:t>
      "Құны" деген 1-тармақта "110 869 мың теңге (бiр жүз он миллион сегiз жүз алпыс тоғыз мың теңге)" деген сөздер "21 915 мың теңге (жиырма бiр миллион тоғыз жүз он бес мың теңге)" деген сөздермен ауыстырылсын;
</w:t>
      </w:r>
      <w:r>
        <w:br/>
      </w:r>
      <w:r>
        <w:rPr>
          <w:rFonts w:ascii="Times New Roman"/>
          <w:b w:val="false"/>
          <w:i w:val="false"/>
          <w:color w:val="000000"/>
          <w:sz w:val="28"/>
        </w:rPr>
        <w:t>
      "Бюджеттік бағдарламаны iске асыру жөнiндегi iс-шаралар жоспары" деген 6-тармақта:
</w:t>
      </w:r>
      <w:r>
        <w:br/>
      </w:r>
      <w:r>
        <w:rPr>
          <w:rFonts w:ascii="Times New Roman"/>
          <w:b w:val="false"/>
          <w:i w:val="false"/>
          <w:color w:val="000000"/>
          <w:sz w:val="28"/>
        </w:rPr>
        <w:t>
      бесiншi, жетiнші, сегiзiнші, тоғызыншы, оныншы және он бiрiншi абзацтар алынып тасталсын;
</w:t>
      </w:r>
      <w:r>
        <w:br/>
      </w:r>
      <w:r>
        <w:rPr>
          <w:rFonts w:ascii="Times New Roman"/>
          <w:b w:val="false"/>
          <w:i w:val="false"/>
          <w:color w:val="000000"/>
          <w:sz w:val="28"/>
        </w:rPr>
        <w:t>
      алтыншы абзац мынадай редакцияда жазылсын:
</w:t>
      </w:r>
      <w:r>
        <w:br/>
      </w:r>
      <w:r>
        <w:rPr>
          <w:rFonts w:ascii="Times New Roman"/>
          <w:b w:val="false"/>
          <w:i w:val="false"/>
          <w:color w:val="000000"/>
          <w:sz w:val="28"/>
        </w:rPr>
        <w:t>
      "әдiстемелiк ұсынымдарды шығару, плакаттар жасау";
</w:t>
      </w:r>
      <w:r>
        <w:br/>
      </w:r>
      <w:r>
        <w:rPr>
          <w:rFonts w:ascii="Times New Roman"/>
          <w:b w:val="false"/>
          <w:i w:val="false"/>
          <w:color w:val="000000"/>
          <w:sz w:val="28"/>
        </w:rPr>
        <w:t>
      "Жауапты орындаушылар" деген 7-бағанда:
</w:t>
      </w:r>
      <w:r>
        <w:br/>
      </w:r>
      <w:r>
        <w:rPr>
          <w:rFonts w:ascii="Times New Roman"/>
          <w:b w:val="false"/>
          <w:i w:val="false"/>
          <w:color w:val="000000"/>
          <w:sz w:val="28"/>
        </w:rPr>
        <w:t>
      "Қазақстан Республикасы Әдiлет министрлiгінiң Нашақорлыққа және есiрткi бизнесiне қарсы күрес жөнiндегi комитетi" деген сөздер алынып тасталсын;
</w:t>
      </w:r>
      <w:r>
        <w:br/>
      </w:r>
      <w:r>
        <w:rPr>
          <w:rFonts w:ascii="Times New Roman"/>
          <w:b w:val="false"/>
          <w:i w:val="false"/>
          <w:color w:val="000000"/>
          <w:sz w:val="28"/>
        </w:rPr>
        <w:t>
      осы қаулыға 1, 2, 3-қосымшаларға сәйкес 189-1, 189-2, 189-3-қосымшалармен толықтырылсын;
</w:t>
      </w:r>
      <w:r>
        <w:br/>
      </w:r>
      <w:r>
        <w:rPr>
          <w:rFonts w:ascii="Times New Roman"/>
          <w:b w:val="false"/>
          <w:i w:val="false"/>
          <w:color w:val="000000"/>
          <w:sz w:val="28"/>
        </w:rPr>
        <w:t>
</w:t>
      </w:r>
      <w:r>
        <w:rPr>
          <w:rFonts w:ascii="Times New Roman"/>
          <w:b w:val="false"/>
          <w:i w:val="false"/>
          <w:color w:val="000000"/>
          <w:sz w:val="28"/>
        </w:rPr>
        <w:t xml:space="preserve"> 401 </w:t>
      </w:r>
      <w:r>
        <w:rPr>
          <w:rFonts w:ascii="Times New Roman"/>
          <w:b w:val="false"/>
          <w:i w:val="false"/>
          <w:color w:val="000000"/>
          <w:sz w:val="28"/>
        </w:rPr>
        <w:t>
, 402, 403, 404, 405-қосымшаларда "Қазақстан Республикасының Қаржы полициясы агенттігi" деген сөздер "Қазақстан Республикасының Экономикалық және сыбайлас жемқорлық қылмысқа қарсы күрес жөнiндегi агенттiгi (қаржы полициясы)" деген сөздермен ауыстырылсын;
</w:t>
      </w:r>
      <w:r>
        <w:br/>
      </w:r>
      <w:r>
        <w:rPr>
          <w:rFonts w:ascii="Times New Roman"/>
          <w:b w:val="false"/>
          <w:i w:val="false"/>
          <w:color w:val="000000"/>
          <w:sz w:val="28"/>
        </w:rPr>
        <w:t>
      көрсетілген қаулыға 
</w:t>
      </w:r>
      <w:r>
        <w:rPr>
          <w:rFonts w:ascii="Times New Roman"/>
          <w:b w:val="false"/>
          <w:i w:val="false"/>
          <w:color w:val="000000"/>
          <w:sz w:val="28"/>
        </w:rPr>
        <w:t xml:space="preserve"> 401-қосымшада </w:t>
      </w:r>
      <w:r>
        <w:rPr>
          <w:rFonts w:ascii="Times New Roman"/>
          <w:b w:val="false"/>
          <w:i w:val="false"/>
          <w:color w:val="000000"/>
          <w:sz w:val="28"/>
        </w:rPr>
        <w:t>
:
</w:t>
      </w:r>
      <w:r>
        <w:br/>
      </w:r>
      <w:r>
        <w:rPr>
          <w:rFonts w:ascii="Times New Roman"/>
          <w:b w:val="false"/>
          <w:i w:val="false"/>
          <w:color w:val="000000"/>
          <w:sz w:val="28"/>
        </w:rPr>
        <w:t>
      "Құны" деген 1-тармақта "2459187 мың теңге (екi миллиард төрт жүз елу тоғыз миллион бiр жүз сексен жетi мың теңге)" деген сөздер "2798951 мың теңге (екi миллиард жетi жүз тоқсан сегіз миллион тоғыз жүз елу бiр мың теңге)" деген сөздермен ауыстырылсын;
</w:t>
      </w:r>
      <w:r>
        <w:br/>
      </w:r>
      <w:r>
        <w:rPr>
          <w:rFonts w:ascii="Times New Roman"/>
          <w:b w:val="false"/>
          <w:i w:val="false"/>
          <w:color w:val="000000"/>
          <w:sz w:val="28"/>
        </w:rPr>
        <w:t>
      "Бюджеттік бағдарламаны iске асыру жөнiндегi iс-шаралар жоспары" деген 6-тармақта:
</w:t>
      </w:r>
      <w:r>
        <w:br/>
      </w:r>
      <w:r>
        <w:rPr>
          <w:rFonts w:ascii="Times New Roman"/>
          <w:b w:val="false"/>
          <w:i w:val="false"/>
          <w:color w:val="000000"/>
          <w:sz w:val="28"/>
        </w:rPr>
        <w:t>
      "Бағдарламалардың (кiшi бағдарламалардың) атауы" деген 4-тармақта:
</w:t>
      </w:r>
      <w:r>
        <w:br/>
      </w:r>
      <w:r>
        <w:rPr>
          <w:rFonts w:ascii="Times New Roman"/>
          <w:b w:val="false"/>
          <w:i w:val="false"/>
          <w:color w:val="000000"/>
          <w:sz w:val="28"/>
        </w:rPr>
        <w:t>
      "Экономикалық және қаржы қызметi саласындағы экономикалық қауiпсiздiктi қамтамасыз ету" деген сөздер "Экономикалық және сыбайлас жемқорлық қылмысқа қарсы күрес жөнiндегі уәкілетті органның қызметiн қамтамасыз ету" деген сөздермен ауыстырылсын;
</w:t>
      </w:r>
      <w:r>
        <w:br/>
      </w:r>
      <w:r>
        <w:rPr>
          <w:rFonts w:ascii="Times New Roman"/>
          <w:b w:val="false"/>
          <w:i w:val="false"/>
          <w:color w:val="000000"/>
          <w:sz w:val="28"/>
        </w:rPr>
        <w:t>
      Бағдарламаны iске асыру жөнiндегi iс-шаралар" деген 5-бағанда:
</w:t>
      </w:r>
      <w:r>
        <w:br/>
      </w:r>
      <w:r>
        <w:rPr>
          <w:rFonts w:ascii="Times New Roman"/>
          <w:b w:val="false"/>
          <w:i w:val="false"/>
          <w:color w:val="000000"/>
          <w:sz w:val="28"/>
        </w:rPr>
        <w:t>
      001 "Орталық органның аппараты" деген кiшi бағдарламада:
</w:t>
      </w:r>
      <w:r>
        <w:br/>
      </w:r>
      <w:r>
        <w:rPr>
          <w:rFonts w:ascii="Times New Roman"/>
          <w:b w:val="false"/>
          <w:i w:val="false"/>
          <w:color w:val="000000"/>
          <w:sz w:val="28"/>
        </w:rPr>
        <w:t>
      "144" деген сандар "204" деген сандармен ауыстырылсын;
</w:t>
      </w:r>
      <w:r>
        <w:br/>
      </w:r>
      <w:r>
        <w:rPr>
          <w:rFonts w:ascii="Times New Roman"/>
          <w:b w:val="false"/>
          <w:i w:val="false"/>
          <w:color w:val="000000"/>
          <w:sz w:val="28"/>
        </w:rPr>
        <w:t>
      002 "Аумақтық органдардың аппараттары" деген кішi бағдарламада:
</w:t>
      </w:r>
      <w:r>
        <w:br/>
      </w:r>
      <w:r>
        <w:rPr>
          <w:rFonts w:ascii="Times New Roman"/>
          <w:b w:val="false"/>
          <w:i w:val="false"/>
          <w:color w:val="000000"/>
          <w:sz w:val="28"/>
        </w:rPr>
        <w:t>
      "2941" деген сандар "3581" деген сандармен ауыстырылсын;
</w:t>
      </w:r>
      <w:r>
        <w:br/>
      </w:r>
      <w:r>
        <w:rPr>
          <w:rFonts w:ascii="Times New Roman"/>
          <w:b w:val="false"/>
          <w:i w:val="false"/>
          <w:color w:val="000000"/>
          <w:sz w:val="28"/>
        </w:rPr>
        <w:t>
      4)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 тармақшаның күші жойылды - ҚР Үкіметінің 2005.01.24.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(2005 жылғы 1 қаңтардан бастап күшiне енедi).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2004 жылғы 17 наурыздан бастап күшiне енетiн 4) тармақшаны қоспағанда, 2004 жылғы 1 қаңтардан бастап күшіне енедi.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2004 жылғы 10 сәуірдегі  
</w:t>
      </w:r>
      <w:r>
        <w:br/>
      </w:r>
      <w:r>
        <w:rPr>
          <w:rFonts w:ascii="Times New Roman"/>
          <w:b w:val="false"/>
          <w:i w:val="false"/>
          <w:color w:val="000000"/>
          <w:sz w:val="28"/>
        </w:rPr>
        <w:t>
N 402 қаулысына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2003 жылғы 26 желтоқсандағы 
</w:t>
      </w:r>
      <w:r>
        <w:br/>
      </w:r>
      <w:r>
        <w:rPr>
          <w:rFonts w:ascii="Times New Roman"/>
          <w:b w:val="false"/>
          <w:i w:val="false"/>
          <w:color w:val="000000"/>
          <w:sz w:val="28"/>
        </w:rPr>
        <w:t>
N 1327 қаулысына      
</w:t>
      </w:r>
      <w:r>
        <w:br/>
      </w:r>
      <w:r>
        <w:rPr>
          <w:rFonts w:ascii="Times New Roman"/>
          <w:b w:val="false"/>
          <w:i w:val="false"/>
          <w:color w:val="000000"/>
          <w:sz w:val="28"/>
        </w:rPr>
        <w:t>
189-1-қосымша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221 -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Әдiлет министрлiгi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2004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"Tepгеу-тұтқынға алынған адамдарды ұстау" деген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012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2 044 450 мың теңге (екі миллиард қырық төрт миллион төрт жүз елу мың теңге).
</w:t>
      </w:r>
      <w:r>
        <w:br/>
      </w:r>
      <w:r>
        <w:rPr>
          <w:rFonts w:ascii="Times New Roman"/>
          <w:b w:val="false"/>
          <w:i w:val="false"/>
          <w:color w:val="000000"/>
          <w:sz w:val="28"/>
        </w:rPr>
        <w:t>
      2. Бюджеттiк бағдарламаның нормативтiк құқықтық негiзi: Қазақстан Республикасының 1997 жылғы 13 желтоқсандағы Қылмыстық-атқару 
</w:t>
      </w:r>
      <w:r>
        <w:rPr>
          <w:rFonts w:ascii="Times New Roman"/>
          <w:b w:val="false"/>
          <w:i w:val="false"/>
          <w:color w:val="000000"/>
          <w:sz w:val="28"/>
        </w:rPr>
        <w:t xml:space="preserve"> кодексі </w:t>
      </w:r>
      <w:r>
        <w:rPr>
          <w:rFonts w:ascii="Times New Roman"/>
          <w:b w:val="false"/>
          <w:i w:val="false"/>
          <w:color w:val="000000"/>
          <w:sz w:val="28"/>
        </w:rPr>
        <w:t>
; "Қылмыстың жасалуына сезiктiлер мен айыпталушыларды күзетте ұстаудың тәртібi мен шарттары туралы" Қазақстан Республикасының 1999 жылғы 30 наурыздағы 
</w:t>
      </w:r>
      <w:r>
        <w:rPr>
          <w:rFonts w:ascii="Times New Roman"/>
          <w:b w:val="false"/>
          <w:i w:val="false"/>
          <w:color w:val="000000"/>
          <w:sz w:val="28"/>
        </w:rPr>
        <w:t xml:space="preserve"> Заңы </w:t>
      </w:r>
      <w:r>
        <w:rPr>
          <w:rFonts w:ascii="Times New Roman"/>
          <w:b w:val="false"/>
          <w:i w:val="false"/>
          <w:color w:val="000000"/>
          <w:sz w:val="28"/>
        </w:rPr>
        <w:t>
; "Мемлекеттiк сатып алулар туралы" Қазақстан Республикасының 2002 жылғы 16 мамырдағы 
</w:t>
      </w:r>
      <w:r>
        <w:rPr>
          <w:rFonts w:ascii="Times New Roman"/>
          <w:b w:val="false"/>
          <w:i w:val="false"/>
          <w:color w:val="000000"/>
          <w:sz w:val="28"/>
        </w:rPr>
        <w:t xml:space="preserve"> Заңы </w:t>
      </w:r>
      <w:r>
        <w:rPr>
          <w:rFonts w:ascii="Times New Roman"/>
          <w:b w:val="false"/>
          <w:i w:val="false"/>
          <w:color w:val="000000"/>
          <w:sz w:val="28"/>
        </w:rPr>
        <w:t>
; "2004 жылға арналған республикалық бюджет туралы" Қазақстан Республикасының 2003 жылғы 5 желтоқсандағы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Президентiнiң "Халық денсаулығы" Мемлекеттiк бағдарламасы туралы" 1998 жылғы 16 қарашадағы N 4153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Республикасының мемлекеттiк басқару жүйесiн одан әрi жетiлдiру жөнiндегi шаралар туралы" 2003 жылғы 23 желтоқсандағы N 1255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Министрлер Кабинетiнiң 1994 жылғы 28 желтоқсандағы N 1474-53 қаулысы; "Бюджет қаражатынан қаржыландырылатын ұйымдар бойынша электр энергиясын, жылуды, ыстық және суық суды және басқа да коммуналдық қызмет көрсетулердi тұтынудың нормативтерi туралы" Қазақстан Республикасы Үкiметiнiң 1998 жылғы 2 қарашадағы N 1118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iшкi iстер, қылмыстық-атқару жүйесi органдарының тұрғын үйдi ұстауға және коммуналдық қызмет көрсетулерге ақшалай өтемақы алуға құқығы бар әскери қызметшiлерi, қызметкерлерi лауазымдарының тiзбесi туралы" Қазақстан Республикасы Үкiметiнiң 2000 жылғы 31 наурыздағы N 483 
</w:t>
      </w:r>
      <w:r>
        <w:rPr>
          <w:rFonts w:ascii="Times New Roman"/>
          <w:b w:val="false"/>
          <w:i w:val="false"/>
          <w:color w:val="000000"/>
          <w:sz w:val="28"/>
        </w:rPr>
        <w:t xml:space="preserve"> қаулысы </w:t>
      </w:r>
      <w:r>
        <w:rPr>
          <w:rFonts w:ascii="Times New Roman"/>
          <w:b w:val="false"/>
          <w:i w:val="false"/>
          <w:color w:val="000000"/>
          <w:sz w:val="28"/>
        </w:rPr>
        <w:t>
; "Мемлекеттiң бюджеттiк есебiнен ұсталатын мемлекеттiк мекемелер қызметкерлерiнiң, сондай-ақ, Қазақстан Республикасы Парламентi депутаттарының Қазақстан Республикасының шегiндегi қызметтiк iссапарлары туралы" Қазақстан Республикасы Үкiметiнiң 2000 жылғы 22 қыркүйектегi N 1428 
</w:t>
      </w:r>
      <w:r>
        <w:rPr>
          <w:rFonts w:ascii="Times New Roman"/>
          <w:b w:val="false"/>
          <w:i w:val="false"/>
          <w:color w:val="000000"/>
          <w:sz w:val="28"/>
        </w:rPr>
        <w:t xml:space="preserve"> қаулысы </w:t>
      </w:r>
      <w:r>
        <w:rPr>
          <w:rFonts w:ascii="Times New Roman"/>
          <w:b w:val="false"/>
          <w:i w:val="false"/>
          <w:color w:val="000000"/>
          <w:sz w:val="28"/>
        </w:rPr>
        <w:t>
; "Мемлекеттік мекемелердiң мемлекеттiк қызметшi емес қызметкерлерiне және қазыналық кәсiпорындардың қызметкерлерiне еңбекақы төлеу жүйесi туралы" Қазақстан Республикасы Үкiметiнiң 2002 жылғы 11 қаңтардағы N 41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 қаражаты.
</w:t>
      </w:r>
      <w:r>
        <w:br/>
      </w:r>
      <w:r>
        <w:rPr>
          <w:rFonts w:ascii="Times New Roman"/>
          <w:b w:val="false"/>
          <w:i w:val="false"/>
          <w:color w:val="000000"/>
          <w:sz w:val="28"/>
        </w:rPr>
        <w:t>
      4. Бюджеттiк бағдарламаның мақсаты: заңнамада көзделген қылмыстың жасалуына сезiктiлер мен айыпталушыларды ұстаудың тәртiбi мен шарттарын қамтамасыз ету.
</w:t>
      </w:r>
      <w:r>
        <w:br/>
      </w:r>
      <w:r>
        <w:rPr>
          <w:rFonts w:ascii="Times New Roman"/>
          <w:b w:val="false"/>
          <w:i w:val="false"/>
          <w:color w:val="000000"/>
          <w:sz w:val="28"/>
        </w:rPr>
        <w:t>
      5. Бюджеттік бағдарламаның мiндеттерi: құқық тәртiбiн және Қылмыстық-атқару жүйесiнiң тергеу изоляторларындағы тергеу қамауына алынғандарды ұстау режимiн, олардың құқықтары мен заңды мүдделерiнiң кепiлдiктерiн қамтамасыз ету жөнiндегi оларға жүктелген мiндеттердi орындау үшiн Қазақстан Республикасының Әдiлет министрлiгi Қылмыстық-атқару жүйесi комитетiнiң тергеу изоляторларын ұстау, Қазақстан Республикасы Әдiлет министрлігінiң Қылмыстық-атқару жүйесi комитетi тергеу изоляторларының материалдық-техникалық базасын нығайту.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|Бағ.|Кiшi |Бағдарлама.|   Бағдарламаны   | Іске  |   Жауапты
</w:t>
      </w:r>
      <w:r>
        <w:br/>
      </w:r>
      <w:r>
        <w:rPr>
          <w:rFonts w:ascii="Times New Roman"/>
          <w:b w:val="false"/>
          <w:i w:val="false"/>
          <w:color w:val="000000"/>
          <w:sz w:val="28"/>
        </w:rPr>
        <w:t>
   |дар.|бағ. |   лардың  |(кiшi бағдарлама. | асыру | орындаушылар
</w:t>
      </w:r>
      <w:r>
        <w:br/>
      </w:r>
      <w:r>
        <w:rPr>
          <w:rFonts w:ascii="Times New Roman"/>
          <w:b w:val="false"/>
          <w:i w:val="false"/>
          <w:color w:val="000000"/>
          <w:sz w:val="28"/>
        </w:rPr>
        <w:t>
   |лама|дар. |(кiшi бағ. |  ны) iске асыру  |мерзімі|
</w:t>
      </w:r>
      <w:r>
        <w:br/>
      </w:r>
      <w:r>
        <w:rPr>
          <w:rFonts w:ascii="Times New Roman"/>
          <w:b w:val="false"/>
          <w:i w:val="false"/>
          <w:color w:val="000000"/>
          <w:sz w:val="28"/>
        </w:rPr>
        <w:t>
 N |коды|лама |дарламалар.|      жөнiндегi   |       |
</w:t>
      </w:r>
      <w:r>
        <w:br/>
      </w:r>
      <w:r>
        <w:rPr>
          <w:rFonts w:ascii="Times New Roman"/>
          <w:b w:val="false"/>
          <w:i w:val="false"/>
          <w:color w:val="000000"/>
          <w:sz w:val="28"/>
        </w:rPr>
        <w:t>
   |    |коды |дың) атауы |     іс-шаралар   |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  2 |  3  |     4     |         5        |   6   |      7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012       Тергеу-тұт.  Тергеу изоляторла.  Жыл    Қазақстан
</w:t>
      </w:r>
      <w:r>
        <w:br/>
      </w:r>
      <w:r>
        <w:rPr>
          <w:rFonts w:ascii="Times New Roman"/>
          <w:b w:val="false"/>
          <w:i w:val="false"/>
          <w:color w:val="000000"/>
          <w:sz w:val="28"/>
        </w:rPr>
        <w:t>
              қынға алын.  рын 4131 бiрлiктен  бойы   Республи.
</w:t>
      </w:r>
      <w:r>
        <w:br/>
      </w:r>
      <w:r>
        <w:rPr>
          <w:rFonts w:ascii="Times New Roman"/>
          <w:b w:val="false"/>
          <w:i w:val="false"/>
          <w:color w:val="000000"/>
          <w:sz w:val="28"/>
        </w:rPr>
        <w:t>
              ған адамдар. тұратын штаттық            касының
</w:t>
      </w:r>
      <w:r>
        <w:br/>
      </w:r>
      <w:r>
        <w:rPr>
          <w:rFonts w:ascii="Times New Roman"/>
          <w:b w:val="false"/>
          <w:i w:val="false"/>
          <w:color w:val="000000"/>
          <w:sz w:val="28"/>
        </w:rPr>
        <w:t>
              ды ұстау     сан шегiнде ұстау.         Әдiлет
</w:t>
      </w:r>
      <w:r>
        <w:br/>
      </w:r>
      <w:r>
        <w:rPr>
          <w:rFonts w:ascii="Times New Roman"/>
          <w:b w:val="false"/>
          <w:i w:val="false"/>
          <w:color w:val="000000"/>
          <w:sz w:val="28"/>
        </w:rPr>
        <w:t>
                           Тергеу изоляторла.         министрлiгi,
</w:t>
      </w:r>
      <w:r>
        <w:br/>
      </w:r>
      <w:r>
        <w:rPr>
          <w:rFonts w:ascii="Times New Roman"/>
          <w:b w:val="false"/>
          <w:i w:val="false"/>
          <w:color w:val="000000"/>
          <w:sz w:val="28"/>
        </w:rPr>
        <w:t>
                           рының қызметiн             Қазақстан
</w:t>
      </w:r>
      <w:r>
        <w:br/>
      </w:r>
      <w:r>
        <w:rPr>
          <w:rFonts w:ascii="Times New Roman"/>
          <w:b w:val="false"/>
          <w:i w:val="false"/>
          <w:color w:val="000000"/>
          <w:sz w:val="28"/>
        </w:rPr>
        <w:t>
                           азық-түлiкпен,             Республикасы
</w:t>
      </w:r>
      <w:r>
        <w:br/>
      </w:r>
      <w:r>
        <w:rPr>
          <w:rFonts w:ascii="Times New Roman"/>
          <w:b w:val="false"/>
          <w:i w:val="false"/>
          <w:color w:val="000000"/>
          <w:sz w:val="28"/>
        </w:rPr>
        <w:t>
                           дәрi-дәрмекпен,            Әдiлет мини.
</w:t>
      </w:r>
      <w:r>
        <w:br/>
      </w:r>
      <w:r>
        <w:rPr>
          <w:rFonts w:ascii="Times New Roman"/>
          <w:b w:val="false"/>
          <w:i w:val="false"/>
          <w:color w:val="000000"/>
          <w:sz w:val="28"/>
        </w:rPr>
        <w:t>
                           заттай мүлiкпен,           стрлiгiнiң
</w:t>
      </w:r>
      <w:r>
        <w:br/>
      </w:r>
      <w:r>
        <w:rPr>
          <w:rFonts w:ascii="Times New Roman"/>
          <w:b w:val="false"/>
          <w:i w:val="false"/>
          <w:color w:val="000000"/>
          <w:sz w:val="28"/>
        </w:rPr>
        <w:t>
                           арнайы киiм-кешек.         Қылмыстық-
</w:t>
      </w:r>
      <w:r>
        <w:br/>
      </w:r>
      <w:r>
        <w:rPr>
          <w:rFonts w:ascii="Times New Roman"/>
          <w:b w:val="false"/>
          <w:i w:val="false"/>
          <w:color w:val="000000"/>
          <w:sz w:val="28"/>
        </w:rPr>
        <w:t>
                           пен, жұмсақ                атқару жүйесi
</w:t>
      </w:r>
      <w:r>
        <w:br/>
      </w:r>
      <w:r>
        <w:rPr>
          <w:rFonts w:ascii="Times New Roman"/>
          <w:b w:val="false"/>
          <w:i w:val="false"/>
          <w:color w:val="000000"/>
          <w:sz w:val="28"/>
        </w:rPr>
        <w:t>
                           мүкаммалмен,               комитетi және
</w:t>
      </w:r>
      <w:r>
        <w:br/>
      </w:r>
      <w:r>
        <w:rPr>
          <w:rFonts w:ascii="Times New Roman"/>
          <w:b w:val="false"/>
          <w:i w:val="false"/>
          <w:color w:val="000000"/>
          <w:sz w:val="28"/>
        </w:rPr>
        <w:t>
                           жанар-жағар мате.          оның аумақтық
</w:t>
      </w:r>
      <w:r>
        <w:br/>
      </w:r>
      <w:r>
        <w:rPr>
          <w:rFonts w:ascii="Times New Roman"/>
          <w:b w:val="false"/>
          <w:i w:val="false"/>
          <w:color w:val="000000"/>
          <w:sz w:val="28"/>
        </w:rPr>
        <w:t>
                           риалдарымен,               органдары,
</w:t>
      </w:r>
      <w:r>
        <w:br/>
      </w:r>
      <w:r>
        <w:rPr>
          <w:rFonts w:ascii="Times New Roman"/>
          <w:b w:val="false"/>
          <w:i w:val="false"/>
          <w:color w:val="000000"/>
          <w:sz w:val="28"/>
        </w:rPr>
        <w:t>
                           тауар-материалдық          тергеу
</w:t>
      </w:r>
      <w:r>
        <w:br/>
      </w:r>
      <w:r>
        <w:rPr>
          <w:rFonts w:ascii="Times New Roman"/>
          <w:b w:val="false"/>
          <w:i w:val="false"/>
          <w:color w:val="000000"/>
          <w:sz w:val="28"/>
        </w:rPr>
        <w:t>
                           бағалы заттармен           изоляторлары.
</w:t>
      </w:r>
      <w:r>
        <w:br/>
      </w:r>
      <w:r>
        <w:rPr>
          <w:rFonts w:ascii="Times New Roman"/>
          <w:b w:val="false"/>
          <w:i w:val="false"/>
          <w:color w:val="000000"/>
          <w:sz w:val="28"/>
        </w:rPr>
        <w:t>
                           қамтамасыз ету.
</w:t>
      </w:r>
      <w:r>
        <w:br/>
      </w:r>
      <w:r>
        <w:rPr>
          <w:rFonts w:ascii="Times New Roman"/>
          <w:b w:val="false"/>
          <w:i w:val="false"/>
          <w:color w:val="000000"/>
          <w:sz w:val="28"/>
        </w:rPr>
        <w:t>
                           Тергеу қамауындағы
</w:t>
      </w:r>
      <w:r>
        <w:br/>
      </w:r>
      <w:r>
        <w:rPr>
          <w:rFonts w:ascii="Times New Roman"/>
          <w:b w:val="false"/>
          <w:i w:val="false"/>
          <w:color w:val="000000"/>
          <w:sz w:val="28"/>
        </w:rPr>
        <w:t>
                           адамдарды құжаттан.
</w:t>
      </w:r>
      <w:r>
        <w:br/>
      </w:r>
      <w:r>
        <w:rPr>
          <w:rFonts w:ascii="Times New Roman"/>
          <w:b w:val="false"/>
          <w:i w:val="false"/>
          <w:color w:val="000000"/>
          <w:sz w:val="28"/>
        </w:rPr>
        <w:t>
                           дыруға байланысты
</w:t>
      </w:r>
      <w:r>
        <w:br/>
      </w:r>
      <w:r>
        <w:rPr>
          <w:rFonts w:ascii="Times New Roman"/>
          <w:b w:val="false"/>
          <w:i w:val="false"/>
          <w:color w:val="000000"/>
          <w:sz w:val="28"/>
        </w:rPr>
        <w:t>
                           шығыстар, оның
</w:t>
      </w:r>
      <w:r>
        <w:br/>
      </w:r>
      <w:r>
        <w:rPr>
          <w:rFonts w:ascii="Times New Roman"/>
          <w:b w:val="false"/>
          <w:i w:val="false"/>
          <w:color w:val="000000"/>
          <w:sz w:val="28"/>
        </w:rPr>
        <w:t>
                           iшiнде мемлекеттiк
</w:t>
      </w:r>
      <w:r>
        <w:br/>
      </w:r>
      <w:r>
        <w:rPr>
          <w:rFonts w:ascii="Times New Roman"/>
          <w:b w:val="false"/>
          <w:i w:val="false"/>
          <w:color w:val="000000"/>
          <w:sz w:val="28"/>
        </w:rPr>
        <w:t>
                           салық пен суретке
</w:t>
      </w:r>
      <w:r>
        <w:br/>
      </w:r>
      <w:r>
        <w:rPr>
          <w:rFonts w:ascii="Times New Roman"/>
          <w:b w:val="false"/>
          <w:i w:val="false"/>
          <w:color w:val="000000"/>
          <w:sz w:val="28"/>
        </w:rPr>
        <w:t>
                           түсiру қызметiне
</w:t>
      </w:r>
      <w:r>
        <w:br/>
      </w:r>
      <w:r>
        <w:rPr>
          <w:rFonts w:ascii="Times New Roman"/>
          <w:b w:val="false"/>
          <w:i w:val="false"/>
          <w:color w:val="000000"/>
          <w:sz w:val="28"/>
        </w:rPr>
        <w:t>
                           төленетін шығыстар.
</w:t>
      </w:r>
      <w:r>
        <w:br/>
      </w:r>
      <w:r>
        <w:rPr>
          <w:rFonts w:ascii="Times New Roman"/>
          <w:b w:val="false"/>
          <w:i w:val="false"/>
          <w:color w:val="000000"/>
          <w:sz w:val="28"/>
        </w:rPr>
        <w:t>
                           Жабдықтар сатып
</w:t>
      </w:r>
      <w:r>
        <w:br/>
      </w:r>
      <w:r>
        <w:rPr>
          <w:rFonts w:ascii="Times New Roman"/>
          <w:b w:val="false"/>
          <w:i w:val="false"/>
          <w:color w:val="000000"/>
          <w:sz w:val="28"/>
        </w:rPr>
        <w:t>
                           алу: 6 бiрлiк
</w:t>
      </w:r>
      <w:r>
        <w:br/>
      </w:r>
      <w:r>
        <w:rPr>
          <w:rFonts w:ascii="Times New Roman"/>
          <w:b w:val="false"/>
          <w:i w:val="false"/>
          <w:color w:val="000000"/>
          <w:sz w:val="28"/>
        </w:rPr>
        <w:t>
                           флюорографиялық
</w:t>
      </w:r>
      <w:r>
        <w:br/>
      </w:r>
      <w:r>
        <w:rPr>
          <w:rFonts w:ascii="Times New Roman"/>
          <w:b w:val="false"/>
          <w:i w:val="false"/>
          <w:color w:val="000000"/>
          <w:sz w:val="28"/>
        </w:rPr>
        <w:t>
                           аппарат, 2 атаулы
</w:t>
      </w:r>
      <w:r>
        <w:br/>
      </w:r>
      <w:r>
        <w:rPr>
          <w:rFonts w:ascii="Times New Roman"/>
          <w:b w:val="false"/>
          <w:i w:val="false"/>
          <w:color w:val="000000"/>
          <w:sz w:val="28"/>
        </w:rPr>
        <w:t>
                           дезинфекциялық
</w:t>
      </w:r>
      <w:r>
        <w:br/>
      </w:r>
      <w:r>
        <w:rPr>
          <w:rFonts w:ascii="Times New Roman"/>
          <w:b w:val="false"/>
          <w:i w:val="false"/>
          <w:color w:val="000000"/>
          <w:sz w:val="28"/>
        </w:rPr>
        <w:t>
                           камера, 1 бiрлiк
</w:t>
      </w:r>
      <w:r>
        <w:br/>
      </w:r>
      <w:r>
        <w:rPr>
          <w:rFonts w:ascii="Times New Roman"/>
          <w:b w:val="false"/>
          <w:i w:val="false"/>
          <w:color w:val="000000"/>
          <w:sz w:val="28"/>
        </w:rPr>
        <w:t>
                           автоклав, 5 бiрлiк
</w:t>
      </w:r>
      <w:r>
        <w:br/>
      </w:r>
      <w:r>
        <w:rPr>
          <w:rFonts w:ascii="Times New Roman"/>
          <w:b w:val="false"/>
          <w:i w:val="false"/>
          <w:color w:val="000000"/>
          <w:sz w:val="28"/>
        </w:rPr>
        <w:t>
                           рентген аппараты,
</w:t>
      </w:r>
      <w:r>
        <w:br/>
      </w:r>
      <w:r>
        <w:rPr>
          <w:rFonts w:ascii="Times New Roman"/>
          <w:b w:val="false"/>
          <w:i w:val="false"/>
          <w:color w:val="000000"/>
          <w:sz w:val="28"/>
        </w:rPr>
        <w:t>
                           1 бiрлiк рентген
</w:t>
      </w:r>
      <w:r>
        <w:br/>
      </w:r>
      <w:r>
        <w:rPr>
          <w:rFonts w:ascii="Times New Roman"/>
          <w:b w:val="false"/>
          <w:i w:val="false"/>
          <w:color w:val="000000"/>
          <w:sz w:val="28"/>
        </w:rPr>
        <w:t>
                           пленкасы үшiн
</w:t>
      </w:r>
      <w:r>
        <w:br/>
      </w:r>
      <w:r>
        <w:rPr>
          <w:rFonts w:ascii="Times New Roman"/>
          <w:b w:val="false"/>
          <w:i w:val="false"/>
          <w:color w:val="000000"/>
          <w:sz w:val="28"/>
        </w:rPr>
        <w:t>
                           термостатты бак,
</w:t>
      </w:r>
      <w:r>
        <w:br/>
      </w:r>
      <w:r>
        <w:rPr>
          <w:rFonts w:ascii="Times New Roman"/>
          <w:b w:val="false"/>
          <w:i w:val="false"/>
          <w:color w:val="000000"/>
          <w:sz w:val="28"/>
        </w:rPr>
        <w:t>
                           3 бiрлiк тұрмыстық
</w:t>
      </w:r>
      <w:r>
        <w:br/>
      </w:r>
      <w:r>
        <w:rPr>
          <w:rFonts w:ascii="Times New Roman"/>
          <w:b w:val="false"/>
          <w:i w:val="false"/>
          <w:color w:val="000000"/>
          <w:sz w:val="28"/>
        </w:rPr>
        <w:t>
                           тоңазытқыш, 1 бiр.
</w:t>
      </w:r>
      <w:r>
        <w:br/>
      </w:r>
      <w:r>
        <w:rPr>
          <w:rFonts w:ascii="Times New Roman"/>
          <w:b w:val="false"/>
          <w:i w:val="false"/>
          <w:color w:val="000000"/>
          <w:sz w:val="28"/>
        </w:rPr>
        <w:t>
                           лiк кептiрiп жылы.
</w:t>
      </w:r>
      <w:r>
        <w:br/>
      </w:r>
      <w:r>
        <w:rPr>
          <w:rFonts w:ascii="Times New Roman"/>
          <w:b w:val="false"/>
          <w:i w:val="false"/>
          <w:color w:val="000000"/>
          <w:sz w:val="28"/>
        </w:rPr>
        <w:t>
                           татын шкаф, 5 бiр.
</w:t>
      </w:r>
      <w:r>
        <w:br/>
      </w:r>
      <w:r>
        <w:rPr>
          <w:rFonts w:ascii="Times New Roman"/>
          <w:b w:val="false"/>
          <w:i w:val="false"/>
          <w:color w:val="000000"/>
          <w:sz w:val="28"/>
        </w:rPr>
        <w:t>
                           лiк кептiретiн әрi
</w:t>
      </w:r>
      <w:r>
        <w:br/>
      </w:r>
      <w:r>
        <w:rPr>
          <w:rFonts w:ascii="Times New Roman"/>
          <w:b w:val="false"/>
          <w:i w:val="false"/>
          <w:color w:val="000000"/>
          <w:sz w:val="28"/>
        </w:rPr>
        <w:t>
                           стерилизациялайтын
</w:t>
      </w:r>
      <w:r>
        <w:br/>
      </w:r>
      <w:r>
        <w:rPr>
          <w:rFonts w:ascii="Times New Roman"/>
          <w:b w:val="false"/>
          <w:i w:val="false"/>
          <w:color w:val="000000"/>
          <w:sz w:val="28"/>
        </w:rPr>
        <w:t>
                           шкаф, 3 бiрлiк
</w:t>
      </w:r>
      <w:r>
        <w:br/>
      </w:r>
      <w:r>
        <w:rPr>
          <w:rFonts w:ascii="Times New Roman"/>
          <w:b w:val="false"/>
          <w:i w:val="false"/>
          <w:color w:val="000000"/>
          <w:sz w:val="28"/>
        </w:rPr>
        <w:t>
                           әмбебап рентген-
</w:t>
      </w:r>
      <w:r>
        <w:br/>
      </w:r>
      <w:r>
        <w:rPr>
          <w:rFonts w:ascii="Times New Roman"/>
          <w:b w:val="false"/>
          <w:i w:val="false"/>
          <w:color w:val="000000"/>
          <w:sz w:val="28"/>
        </w:rPr>
        <w:t>
                           диагностикалық
</w:t>
      </w:r>
      <w:r>
        <w:br/>
      </w:r>
      <w:r>
        <w:rPr>
          <w:rFonts w:ascii="Times New Roman"/>
          <w:b w:val="false"/>
          <w:i w:val="false"/>
          <w:color w:val="000000"/>
          <w:sz w:val="28"/>
        </w:rPr>
        <w:t>
                           кешенi, 2 бiрлiк
</w:t>
      </w:r>
      <w:r>
        <w:br/>
      </w:r>
      <w:r>
        <w:rPr>
          <w:rFonts w:ascii="Times New Roman"/>
          <w:b w:val="false"/>
          <w:i w:val="false"/>
          <w:color w:val="000000"/>
          <w:sz w:val="28"/>
        </w:rPr>
        <w:t>
                           ауа стерилизаторы,
</w:t>
      </w:r>
      <w:r>
        <w:br/>
      </w:r>
      <w:r>
        <w:rPr>
          <w:rFonts w:ascii="Times New Roman"/>
          <w:b w:val="false"/>
          <w:i w:val="false"/>
          <w:color w:val="000000"/>
          <w:sz w:val="28"/>
        </w:rPr>
        <w:t>
                           1 бiрлiк созба
</w:t>
      </w:r>
      <w:r>
        <w:br/>
      </w:r>
      <w:r>
        <w:rPr>
          <w:rFonts w:ascii="Times New Roman"/>
          <w:b w:val="false"/>
          <w:i w:val="false"/>
          <w:color w:val="000000"/>
          <w:sz w:val="28"/>
        </w:rPr>
        <w:t>
                           шкафы, 2 атаулы
</w:t>
      </w:r>
      <w:r>
        <w:br/>
      </w:r>
      <w:r>
        <w:rPr>
          <w:rFonts w:ascii="Times New Roman"/>
          <w:b w:val="false"/>
          <w:i w:val="false"/>
          <w:color w:val="000000"/>
          <w:sz w:val="28"/>
        </w:rPr>
        <w:t>
                           орталық кептiргiш,
</w:t>
      </w:r>
      <w:r>
        <w:br/>
      </w:r>
      <w:r>
        <w:rPr>
          <w:rFonts w:ascii="Times New Roman"/>
          <w:b w:val="false"/>
          <w:i w:val="false"/>
          <w:color w:val="000000"/>
          <w:sz w:val="28"/>
        </w:rPr>
        <w:t>
                           2 бiрлiк термостат.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7. Бюджеттік бағдарламаны орындаудан күтiлетін нәтижелер: қылмыстың жасалуына күдiктi не айыпталушы ұсталған және тұтқындалған адамдарды қамауда ұстау жағдайларын қамтамасыз етуде Қазақстан Республикасының Әдiлет министрлігі Қылмыстық-атқару жүйесi комитетiнiң тергеу изоляторларына жүктелген функцияларды сапалы және уақытылы орындау, сондай-ақ қылмыстық процестi жүргiзушi органдардың оларға қатысты қаулыларын, анықтауларын және үкiмдерiн орындау, тергеу изоляторларын толтыру жоспары - 17855 адам; қылмыстың жасалуына күдiктiлер арасында қылмыс санының азаюы; оларды қамауда ұстау орындарында тұрақты және болжалатын жағдайды ұстап тұру; iшкi iстер органдары тергеу изоляторларының материалдық-техникалық базасын жақсарту; қылмыстың жасалуына күдiктiлер мен айыпталушылардың қамауда ұстау орындарында ауыруын болдырмау.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2004 жылғы 10 сәуірдегі  
</w:t>
      </w:r>
      <w:r>
        <w:br/>
      </w:r>
      <w:r>
        <w:rPr>
          <w:rFonts w:ascii="Times New Roman"/>
          <w:b w:val="false"/>
          <w:i w:val="false"/>
          <w:color w:val="000000"/>
          <w:sz w:val="28"/>
        </w:rPr>
        <w:t>
N 402 қаулысына       
</w:t>
      </w:r>
      <w:r>
        <w:br/>
      </w:r>
      <w:r>
        <w:rPr>
          <w:rFonts w:ascii="Times New Roman"/>
          <w:b w:val="false"/>
          <w:i w:val="false"/>
          <w:color w:val="000000"/>
          <w:sz w:val="28"/>
        </w:rPr>
        <w:t>
2-қосымша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2003 жылғы 26 желтоқсандағы 
</w:t>
      </w:r>
      <w:r>
        <w:br/>
      </w:r>
      <w:r>
        <w:rPr>
          <w:rFonts w:ascii="Times New Roman"/>
          <w:b w:val="false"/>
          <w:i w:val="false"/>
          <w:color w:val="000000"/>
          <w:sz w:val="28"/>
        </w:rPr>
        <w:t>
N 1327 қаулысына      
</w:t>
      </w:r>
      <w:r>
        <w:br/>
      </w:r>
      <w:r>
        <w:rPr>
          <w:rFonts w:ascii="Times New Roman"/>
          <w:b w:val="false"/>
          <w:i w:val="false"/>
          <w:color w:val="000000"/>
          <w:sz w:val="28"/>
        </w:rPr>
        <w:t>
189-2-қосымша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221 -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Әдiлет министрлiгi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2004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"Tepгеу изоляторларында СПИД iндетіне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қарсы iс-қимыл" деген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013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3 225 мың теңге (үш миллион екi жүз жиырма бес мың теңге).
</w:t>
      </w:r>
      <w:r>
        <w:br/>
      </w:r>
      <w:r>
        <w:rPr>
          <w:rFonts w:ascii="Times New Roman"/>
          <w:b w:val="false"/>
          <w:i w:val="false"/>
          <w:color w:val="000000"/>
          <w:sz w:val="28"/>
        </w:rPr>
        <w:t>
      2. Бюджеттiк бағдарламаның нормативтiк құқықтық негiзi: "2004 жылға арналған республикалық бюджет туралы" Қазақстан Республикасының 2003 жылғы 5 желтоқсандағы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Президентiнiң "Қазақстан Республикасының мемлекеттiк басқару жүйесiн одан әрi жетiлдiру жөнiндегi шаралар туралы" 2003 жылғы 23 желтоқсандағы N 1255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Республикасында ЖҚТБ-ның iндетiне қарсы iс-әрекет жөнiндегi 2001-2005 жылдарға арналған бағдарламаны бекiту туралы" Қазақстан Республикасы Yкiметiнiң 2001 жылғы 14 қыркүйектегi N 1207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Бюджеттік бағдарламаны қаржыландыру көздерi: республикалық бюджет қаражаты.
</w:t>
      </w:r>
      <w:r>
        <w:br/>
      </w:r>
      <w:r>
        <w:rPr>
          <w:rFonts w:ascii="Times New Roman"/>
          <w:b w:val="false"/>
          <w:i w:val="false"/>
          <w:color w:val="000000"/>
          <w:sz w:val="28"/>
        </w:rPr>
        <w:t>
      4. Бюджеттiк бағдарламаның мақсаты: Қазақстан Республикасында AҚТҚ инфекциясының таралуына қарсы әрекет ету шараларын күшейту.
</w:t>
      </w:r>
      <w:r>
        <w:br/>
      </w:r>
      <w:r>
        <w:rPr>
          <w:rFonts w:ascii="Times New Roman"/>
          <w:b w:val="false"/>
          <w:i w:val="false"/>
          <w:color w:val="000000"/>
          <w:sz w:val="28"/>
        </w:rPr>
        <w:t>
      5. Бюджеттiк бағдарламаның мiндеттерi: тиiмдi профилактикалық шараларды, бiрiншi кезекте АҚТҚ-ны жұқтыру қаупi бар адамдар арасында жүзеге асыру; бiрiншi кезекте тергеу қамауындағы адамдарды АҚТҚ инфекциясының алдын алу мәселелерi жөнiндегi ақпаратпен қамтамасыз ету, тергеу изоляторларын медициналық құралдармен және жабдықтармен қамтамасыз ету.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|Бағ.|Кiшi |Бағдарлама.|   Бағдарламаны   | Іске  |   Жауапты
</w:t>
      </w:r>
      <w:r>
        <w:br/>
      </w:r>
      <w:r>
        <w:rPr>
          <w:rFonts w:ascii="Times New Roman"/>
          <w:b w:val="false"/>
          <w:i w:val="false"/>
          <w:color w:val="000000"/>
          <w:sz w:val="28"/>
        </w:rPr>
        <w:t>
P/c|дар.|бағ. |   лардың  |(кiшi бағдарлама. | асыру | орындаушылар
</w:t>
      </w:r>
      <w:r>
        <w:br/>
      </w:r>
      <w:r>
        <w:rPr>
          <w:rFonts w:ascii="Times New Roman"/>
          <w:b w:val="false"/>
          <w:i w:val="false"/>
          <w:color w:val="000000"/>
          <w:sz w:val="28"/>
        </w:rPr>
        <w:t>
   |лама|дар. |(кiшi бағ. |  ны) iске асыру  |мерзімі|
</w:t>
      </w:r>
      <w:r>
        <w:br/>
      </w:r>
      <w:r>
        <w:rPr>
          <w:rFonts w:ascii="Times New Roman"/>
          <w:b w:val="false"/>
          <w:i w:val="false"/>
          <w:color w:val="000000"/>
          <w:sz w:val="28"/>
        </w:rPr>
        <w:t>
 N |коды|лама |дарламалар.|      жөнiндегi   |       |
</w:t>
      </w:r>
      <w:r>
        <w:br/>
      </w:r>
      <w:r>
        <w:rPr>
          <w:rFonts w:ascii="Times New Roman"/>
          <w:b w:val="false"/>
          <w:i w:val="false"/>
          <w:color w:val="000000"/>
          <w:sz w:val="28"/>
        </w:rPr>
        <w:t>
   |    |коды |дың) атауы |      іс-шаралар  |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  2 |  3  |     4     |         5        |   6   |      7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013       Тергеу изо.  5 атаулы буклет.    Жыл    Қазақстан
</w:t>
      </w:r>
      <w:r>
        <w:br/>
      </w:r>
      <w:r>
        <w:rPr>
          <w:rFonts w:ascii="Times New Roman"/>
          <w:b w:val="false"/>
          <w:i w:val="false"/>
          <w:color w:val="000000"/>
          <w:sz w:val="28"/>
        </w:rPr>
        <w:t>
              ляторында    тердi, 1 атаулы     бойы   Республи.
</w:t>
      </w:r>
      <w:r>
        <w:br/>
      </w:r>
      <w:r>
        <w:rPr>
          <w:rFonts w:ascii="Times New Roman"/>
          <w:b w:val="false"/>
          <w:i w:val="false"/>
          <w:color w:val="000000"/>
          <w:sz w:val="28"/>
        </w:rPr>
        <w:t>
              ЖҚТБ iнде.   плакаттарды                касының
</w:t>
      </w:r>
      <w:r>
        <w:br/>
      </w:r>
      <w:r>
        <w:rPr>
          <w:rFonts w:ascii="Times New Roman"/>
          <w:b w:val="false"/>
          <w:i w:val="false"/>
          <w:color w:val="000000"/>
          <w:sz w:val="28"/>
        </w:rPr>
        <w:t>
              тiне қарсы   әзiрлеу. 210               Әдiлет
</w:t>
      </w:r>
      <w:r>
        <w:br/>
      </w:r>
      <w:r>
        <w:rPr>
          <w:rFonts w:ascii="Times New Roman"/>
          <w:b w:val="false"/>
          <w:i w:val="false"/>
          <w:color w:val="000000"/>
          <w:sz w:val="28"/>
        </w:rPr>
        <w:t>
              әрекет       бiрлiк былғары             министрлігі,
</w:t>
      </w:r>
      <w:r>
        <w:br/>
      </w:r>
      <w:r>
        <w:rPr>
          <w:rFonts w:ascii="Times New Roman"/>
          <w:b w:val="false"/>
          <w:i w:val="false"/>
          <w:color w:val="000000"/>
          <w:sz w:val="28"/>
        </w:rPr>
        <w:t>
              жасау        (жасанды былғары)          Қазақстан
</w:t>
      </w:r>
      <w:r>
        <w:br/>
      </w:r>
      <w:r>
        <w:rPr>
          <w:rFonts w:ascii="Times New Roman"/>
          <w:b w:val="false"/>
          <w:i w:val="false"/>
          <w:color w:val="000000"/>
          <w:sz w:val="28"/>
        </w:rPr>
        <w:t>
                           қолғаптарды, 20            Республикасы
</w:t>
      </w:r>
      <w:r>
        <w:br/>
      </w:r>
      <w:r>
        <w:rPr>
          <w:rFonts w:ascii="Times New Roman"/>
          <w:b w:val="false"/>
          <w:i w:val="false"/>
          <w:color w:val="000000"/>
          <w:sz w:val="28"/>
        </w:rPr>
        <w:t>
                           бiрлiк қорғаныш            Әдiлет мини.
</w:t>
      </w:r>
      <w:r>
        <w:br/>
      </w:r>
      <w:r>
        <w:rPr>
          <w:rFonts w:ascii="Times New Roman"/>
          <w:b w:val="false"/>
          <w:i w:val="false"/>
          <w:color w:val="000000"/>
          <w:sz w:val="28"/>
        </w:rPr>
        <w:t>
                           экрандарын, 15000          стрлiгінiң
</w:t>
      </w:r>
      <w:r>
        <w:br/>
      </w:r>
      <w:r>
        <w:rPr>
          <w:rFonts w:ascii="Times New Roman"/>
          <w:b w:val="false"/>
          <w:i w:val="false"/>
          <w:color w:val="000000"/>
          <w:sz w:val="28"/>
        </w:rPr>
        <w:t>
                           бiрлiк медициналық         Қылмыстық-
</w:t>
      </w:r>
      <w:r>
        <w:br/>
      </w:r>
      <w:r>
        <w:rPr>
          <w:rFonts w:ascii="Times New Roman"/>
          <w:b w:val="false"/>
          <w:i w:val="false"/>
          <w:color w:val="000000"/>
          <w:sz w:val="28"/>
        </w:rPr>
        <w:t>
                           қолғаптарды сатып          атқару жүйесi
</w:t>
      </w:r>
      <w:r>
        <w:br/>
      </w:r>
      <w:r>
        <w:rPr>
          <w:rFonts w:ascii="Times New Roman"/>
          <w:b w:val="false"/>
          <w:i w:val="false"/>
          <w:color w:val="000000"/>
          <w:sz w:val="28"/>
        </w:rPr>
        <w:t>
                           алу.                       комитетi,
</w:t>
      </w:r>
      <w:r>
        <w:br/>
      </w:r>
      <w:r>
        <w:rPr>
          <w:rFonts w:ascii="Times New Roman"/>
          <w:b w:val="false"/>
          <w:i w:val="false"/>
          <w:color w:val="000000"/>
          <w:sz w:val="28"/>
        </w:rPr>
        <w:t>
                           Негiзгi жабдық.            тергеу
</w:t>
      </w:r>
      <w:r>
        <w:br/>
      </w:r>
      <w:r>
        <w:rPr>
          <w:rFonts w:ascii="Times New Roman"/>
          <w:b w:val="false"/>
          <w:i w:val="false"/>
          <w:color w:val="000000"/>
          <w:sz w:val="28"/>
        </w:rPr>
        <w:t>
                           тарды: 1 бiрлiк            изоляторлары
</w:t>
      </w:r>
      <w:r>
        <w:br/>
      </w:r>
      <w:r>
        <w:rPr>
          <w:rFonts w:ascii="Times New Roman"/>
          <w:b w:val="false"/>
          <w:i w:val="false"/>
          <w:color w:val="000000"/>
          <w:sz w:val="28"/>
        </w:rPr>
        <w:t>
                           құрғақтай қуыру
</w:t>
      </w:r>
      <w:r>
        <w:br/>
      </w:r>
      <w:r>
        <w:rPr>
          <w:rFonts w:ascii="Times New Roman"/>
          <w:b w:val="false"/>
          <w:i w:val="false"/>
          <w:color w:val="000000"/>
          <w:sz w:val="28"/>
        </w:rPr>
        <w:t>
                           шкафын, 5 бiрлiк
</w:t>
      </w:r>
      <w:r>
        <w:br/>
      </w:r>
      <w:r>
        <w:rPr>
          <w:rFonts w:ascii="Times New Roman"/>
          <w:b w:val="false"/>
          <w:i w:val="false"/>
          <w:color w:val="000000"/>
          <w:sz w:val="28"/>
        </w:rPr>
        <w:t>
                           автоклавтарды
</w:t>
      </w:r>
      <w:r>
        <w:br/>
      </w:r>
      <w:r>
        <w:rPr>
          <w:rFonts w:ascii="Times New Roman"/>
          <w:b w:val="false"/>
          <w:i w:val="false"/>
          <w:color w:val="000000"/>
          <w:sz w:val="28"/>
        </w:rPr>
        <w:t>
                           сатып алу.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7. Бюджеттiк бағдарламаны орындаудан күтiлетiн нәтижелер: тергеу изоляторларында АҚТҚ/ЖҚТБ-ның таралуына қарсы әрекет жасау.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2004 жылғы 10 сәуірдегі  
</w:t>
      </w:r>
      <w:r>
        <w:br/>
      </w:r>
      <w:r>
        <w:rPr>
          <w:rFonts w:ascii="Times New Roman"/>
          <w:b w:val="false"/>
          <w:i w:val="false"/>
          <w:color w:val="000000"/>
          <w:sz w:val="28"/>
        </w:rPr>
        <w:t>
N 402 қаулысына       
</w:t>
      </w:r>
      <w:r>
        <w:br/>
      </w:r>
      <w:r>
        <w:rPr>
          <w:rFonts w:ascii="Times New Roman"/>
          <w:b w:val="false"/>
          <w:i w:val="false"/>
          <w:color w:val="000000"/>
          <w:sz w:val="28"/>
        </w:rPr>
        <w:t>
3-қосымша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2003 жылғы 26 желтоқсандағы 
</w:t>
      </w:r>
      <w:r>
        <w:br/>
      </w:r>
      <w:r>
        <w:rPr>
          <w:rFonts w:ascii="Times New Roman"/>
          <w:b w:val="false"/>
          <w:i w:val="false"/>
          <w:color w:val="000000"/>
          <w:sz w:val="28"/>
        </w:rPr>
        <w:t>
N 1327 қаулысына      
</w:t>
      </w:r>
      <w:r>
        <w:br/>
      </w:r>
      <w:r>
        <w:rPr>
          <w:rFonts w:ascii="Times New Roman"/>
          <w:b w:val="false"/>
          <w:i w:val="false"/>
          <w:color w:val="000000"/>
          <w:sz w:val="28"/>
        </w:rPr>
        <w:t>
189-3-қосымша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221 -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Әдiлет министрлiгi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2004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"Алматы қаласында 1800 орындық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тергеу изоляторын салу" деген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014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40 400 мың теңге (қырық миллион төрт жүз мың теңге).
</w:t>
      </w:r>
      <w:r>
        <w:br/>
      </w:r>
      <w:r>
        <w:rPr>
          <w:rFonts w:ascii="Times New Roman"/>
          <w:b w:val="false"/>
          <w:i w:val="false"/>
          <w:color w:val="000000"/>
          <w:sz w:val="28"/>
        </w:rPr>
        <w:t>
      2. Бюджеттiк бағдарламаның нормативтiк құқықтық негiзi: "Қылмыстың жасалуына сезіктiлер мен айыпталушыларды күзетте ұстаудың тәртiбi мен шарттары туралы" Қазақстан Республикасының 1999 жылғы 30 наурыздағы 
</w:t>
      </w:r>
      <w:r>
        <w:rPr>
          <w:rFonts w:ascii="Times New Roman"/>
          <w:b w:val="false"/>
          <w:i w:val="false"/>
          <w:color w:val="000000"/>
          <w:sz w:val="28"/>
        </w:rPr>
        <w:t xml:space="preserve"> Заңы </w:t>
      </w:r>
      <w:r>
        <w:rPr>
          <w:rFonts w:ascii="Times New Roman"/>
          <w:b w:val="false"/>
          <w:i w:val="false"/>
          <w:color w:val="000000"/>
          <w:sz w:val="28"/>
        </w:rPr>
        <w:t>
; "2004 жылға арналған республикалық бюджет туралы" Қазақстан Республикасының 2003 жылғы 5 желтоқсандағы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Президентiнiң "Қазақстан Республикасының мемлекеттiк басқару жүйесін одан әрі жетiлдiру жөнiндегi шаралар туралы" 2003 жылғы 23 желтоқсандағы N 1255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Республикасының әлеуметтiк-экономикалық дамуының 2004-2006 жылдарға арналған индикативтiк жоспары туралы" Қазақстан Республикасы Үкiметiнiң 2003 жылғы 12 қыркүйектегi N 926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 қаражаты.
</w:t>
      </w:r>
      <w:r>
        <w:br/>
      </w:r>
      <w:r>
        <w:rPr>
          <w:rFonts w:ascii="Times New Roman"/>
          <w:b w:val="false"/>
          <w:i w:val="false"/>
          <w:color w:val="000000"/>
          <w:sz w:val="28"/>
        </w:rPr>
        <w:t>
      4. Бюджеттiк бағдарламаның мақсаты: заңнамада белгiленген қылмыстың жасалуына күдiктiлер мен айыпталушыларды күзетте ұстаудың жағдайларын қамтамасыз ету үшiн материалдық-техникалық базасын құру.
</w:t>
      </w:r>
      <w:r>
        <w:br/>
      </w:r>
      <w:r>
        <w:rPr>
          <w:rFonts w:ascii="Times New Roman"/>
          <w:b w:val="false"/>
          <w:i w:val="false"/>
          <w:color w:val="000000"/>
          <w:sz w:val="28"/>
        </w:rPr>
        <w:t>
      5. Бюджеттiк бағдарламаның мiндеттерi: Алматы қаласында тергеу изоляторын салу.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|Бағ.|Кiшi |Бағдарлама.|   Бағдарламаны   | Іске  |   Жауапты
</w:t>
      </w:r>
      <w:r>
        <w:br/>
      </w:r>
      <w:r>
        <w:rPr>
          <w:rFonts w:ascii="Times New Roman"/>
          <w:b w:val="false"/>
          <w:i w:val="false"/>
          <w:color w:val="000000"/>
          <w:sz w:val="28"/>
        </w:rPr>
        <w:t>
P/c|дар.|бағ. |   лардың  |(кiшi бағдарлама. | асыру | орындаушылар
</w:t>
      </w:r>
      <w:r>
        <w:br/>
      </w:r>
      <w:r>
        <w:rPr>
          <w:rFonts w:ascii="Times New Roman"/>
          <w:b w:val="false"/>
          <w:i w:val="false"/>
          <w:color w:val="000000"/>
          <w:sz w:val="28"/>
        </w:rPr>
        <w:t>
   |лама|дар. |(кiшi бағ. |  ны) iске асыру  |мерзімі|
</w:t>
      </w:r>
      <w:r>
        <w:br/>
      </w:r>
      <w:r>
        <w:rPr>
          <w:rFonts w:ascii="Times New Roman"/>
          <w:b w:val="false"/>
          <w:i w:val="false"/>
          <w:color w:val="000000"/>
          <w:sz w:val="28"/>
        </w:rPr>
        <w:t>
 N |коды|лама |дарламалар.|      жөнiндегi   |       |
</w:t>
      </w:r>
      <w:r>
        <w:br/>
      </w:r>
      <w:r>
        <w:rPr>
          <w:rFonts w:ascii="Times New Roman"/>
          <w:b w:val="false"/>
          <w:i w:val="false"/>
          <w:color w:val="000000"/>
          <w:sz w:val="28"/>
        </w:rPr>
        <w:t>
   |    |коды |дың) атауы |      іс-шаралар  |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  2 |  3  |     4     |         5        |   6   |      7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014       Алматы       Заңнамада белгi.    Жыл    Қазақстан
</w:t>
      </w:r>
      <w:r>
        <w:br/>
      </w:r>
      <w:r>
        <w:rPr>
          <w:rFonts w:ascii="Times New Roman"/>
          <w:b w:val="false"/>
          <w:i w:val="false"/>
          <w:color w:val="000000"/>
          <w:sz w:val="28"/>
        </w:rPr>
        <w:t>
              қаласында    ленген тәртiппен    бойы   Республи.
</w:t>
      </w:r>
      <w:r>
        <w:br/>
      </w:r>
      <w:r>
        <w:rPr>
          <w:rFonts w:ascii="Times New Roman"/>
          <w:b w:val="false"/>
          <w:i w:val="false"/>
          <w:color w:val="000000"/>
          <w:sz w:val="28"/>
        </w:rPr>
        <w:t>
              1800         жобалау-сметалық           касының
</w:t>
      </w:r>
      <w:r>
        <w:br/>
      </w:r>
      <w:r>
        <w:rPr>
          <w:rFonts w:ascii="Times New Roman"/>
          <w:b w:val="false"/>
          <w:i w:val="false"/>
          <w:color w:val="000000"/>
          <w:sz w:val="28"/>
        </w:rPr>
        <w:t>
              орындық      құжаттамаға                Әдiлет
</w:t>
      </w:r>
      <w:r>
        <w:br/>
      </w:r>
      <w:r>
        <w:rPr>
          <w:rFonts w:ascii="Times New Roman"/>
          <w:b w:val="false"/>
          <w:i w:val="false"/>
          <w:color w:val="000000"/>
          <w:sz w:val="28"/>
        </w:rPr>
        <w:t>
              тергеу       (ТЭО-ға мемлекет.          министрлiгi,
</w:t>
      </w:r>
      <w:r>
        <w:br/>
      </w:r>
      <w:r>
        <w:rPr>
          <w:rFonts w:ascii="Times New Roman"/>
          <w:b w:val="false"/>
          <w:i w:val="false"/>
          <w:color w:val="000000"/>
          <w:sz w:val="28"/>
        </w:rPr>
        <w:t>
              изоляторын   тiк сараптаманың           Қазақстан
</w:t>
      </w:r>
      <w:r>
        <w:br/>
      </w:r>
      <w:r>
        <w:rPr>
          <w:rFonts w:ascii="Times New Roman"/>
          <w:b w:val="false"/>
          <w:i w:val="false"/>
          <w:color w:val="000000"/>
          <w:sz w:val="28"/>
        </w:rPr>
        <w:t>
              салу         2000 жылғы                 Республикасы
</w:t>
      </w:r>
      <w:r>
        <w:br/>
      </w:r>
      <w:r>
        <w:rPr>
          <w:rFonts w:ascii="Times New Roman"/>
          <w:b w:val="false"/>
          <w:i w:val="false"/>
          <w:color w:val="000000"/>
          <w:sz w:val="28"/>
        </w:rPr>
        <w:t>
                           18 сәуiрдегi               Әдiлет мини.
</w:t>
      </w:r>
      <w:r>
        <w:br/>
      </w:r>
      <w:r>
        <w:rPr>
          <w:rFonts w:ascii="Times New Roman"/>
          <w:b w:val="false"/>
          <w:i w:val="false"/>
          <w:color w:val="000000"/>
          <w:sz w:val="28"/>
        </w:rPr>
        <w:t>
                           N 5-24/2000                стрлiгiнiң
</w:t>
      </w:r>
      <w:r>
        <w:br/>
      </w:r>
      <w:r>
        <w:rPr>
          <w:rFonts w:ascii="Times New Roman"/>
          <w:b w:val="false"/>
          <w:i w:val="false"/>
          <w:color w:val="000000"/>
          <w:sz w:val="28"/>
        </w:rPr>
        <w:t>
                           қорытындысы)               Қылмыстық-
</w:t>
      </w:r>
      <w:r>
        <w:br/>
      </w:r>
      <w:r>
        <w:rPr>
          <w:rFonts w:ascii="Times New Roman"/>
          <w:b w:val="false"/>
          <w:i w:val="false"/>
          <w:color w:val="000000"/>
          <w:sz w:val="28"/>
        </w:rPr>
        <w:t>
                           сәйкес Алматы              атқару жүйесi
</w:t>
      </w:r>
      <w:r>
        <w:br/>
      </w:r>
      <w:r>
        <w:rPr>
          <w:rFonts w:ascii="Times New Roman"/>
          <w:b w:val="false"/>
          <w:i w:val="false"/>
          <w:color w:val="000000"/>
          <w:sz w:val="28"/>
        </w:rPr>
        <w:t>
                           қаласында тергеу           комитетi,
</w:t>
      </w:r>
      <w:r>
        <w:br/>
      </w:r>
      <w:r>
        <w:rPr>
          <w:rFonts w:ascii="Times New Roman"/>
          <w:b w:val="false"/>
          <w:i w:val="false"/>
          <w:color w:val="000000"/>
          <w:sz w:val="28"/>
        </w:rPr>
        <w:t>
                           изоляторын салу            оның аумақтық
</w:t>
      </w:r>
      <w:r>
        <w:br/>
      </w:r>
      <w:r>
        <w:rPr>
          <w:rFonts w:ascii="Times New Roman"/>
          <w:b w:val="false"/>
          <w:i w:val="false"/>
          <w:color w:val="000000"/>
          <w:sz w:val="28"/>
        </w:rPr>
        <w:t>
                           жөнiндегi                  органдары
</w:t>
      </w:r>
      <w:r>
        <w:br/>
      </w:r>
      <w:r>
        <w:rPr>
          <w:rFonts w:ascii="Times New Roman"/>
          <w:b w:val="false"/>
          <w:i w:val="false"/>
          <w:color w:val="000000"/>
          <w:sz w:val="28"/>
        </w:rPr>
        <w:t>
                           құрылыс-монтаждау
</w:t>
      </w:r>
      <w:r>
        <w:br/>
      </w:r>
      <w:r>
        <w:rPr>
          <w:rFonts w:ascii="Times New Roman"/>
          <w:b w:val="false"/>
          <w:i w:val="false"/>
          <w:color w:val="000000"/>
          <w:sz w:val="28"/>
        </w:rPr>
        <w:t>
                           жұмыстары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7. Бюджеттiк бағдарламаны орындаудан күтiлетiн нәтижелер: Алматы қаласындағы тергеу изоляторын пайдалануға енгiзу.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