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d0d7" w14:textId="b25d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"Белгiленген әскери қызмет мерзiмiн өткерген мерзiмдi әскери қызметтегі әскери қызметшiлердi запасқа шығару және Қазақстан Республикасының азаматтарын 2004 жылдың сәуiр-маусымында және қазан-желтоқсанында кезектi мерзiмдi әскери қызметке шақыру туралы"
Жарлығын iске асыру туралы</w:t>
      </w:r>
    </w:p>
    <w:p>
      <w:pPr>
        <w:spacing w:after="0"/>
        <w:ind w:left="0"/>
        <w:jc w:val="both"/>
      </w:pPr>
      <w:r>
        <w:rPr>
          <w:rFonts w:ascii="Times New Roman"/>
          <w:b w:val="false"/>
          <w:i w:val="false"/>
          <w:color w:val="000000"/>
          <w:sz w:val="28"/>
        </w:rPr>
        <w:t>Қазақстан Республикасы Үкіметінің 2004 жылғы 12 сәуірдегі N 403 қаулысы</w:t>
      </w:r>
    </w:p>
    <w:p>
      <w:pPr>
        <w:spacing w:after="0"/>
        <w:ind w:left="0"/>
        <w:jc w:val="both"/>
      </w:pPr>
      <w:bookmarkStart w:name="z7" w:id="0"/>
      <w:r>
        <w:rPr>
          <w:rFonts w:ascii="Times New Roman"/>
          <w:b w:val="false"/>
          <w:i w:val="false"/>
          <w:color w:val="000000"/>
          <w:sz w:val="28"/>
        </w:rPr>
        <w:t>
      Қазақстан Республикасы Президентінің "Белгіленген әскери қызмет мерзiмiн өткерген мерзiмдi әскери қызметтегi әскери қызметшiлердi запасқа шығару және Қазақстан Республикасының азаматтарын 2004 жылдың сәуiр-маусымында және қазан-желтоқсанында кезектi мерзiмдi әскери қызметке шақыру туралы" 2004 жылғы 30 наурыздағы N 1326  </w:t>
      </w:r>
      <w:r>
        <w:rPr>
          <w:rFonts w:ascii="Times New Roman"/>
          <w:b w:val="false"/>
          <w:i w:val="false"/>
          <w:color w:val="000000"/>
          <w:sz w:val="28"/>
        </w:rPr>
        <w:t xml:space="preserve">Жарлығын </w:t>
      </w:r>
      <w:r>
        <w:rPr>
          <w:rFonts w:ascii="Times New Roman"/>
          <w:b w:val="false"/>
          <w:i w:val="false"/>
          <w:color w:val="000000"/>
          <w:sz w:val="28"/>
        </w:rPr>
        <w:t>іске асыру мақсатында және "Жалпыға бiрдей әскери мiндеттiлiк және әскери қызмет туралы Қазақстан Республикасының 1993 жылғы 19 қаңтардағы Заңының  </w:t>
      </w:r>
      <w:r>
        <w:rPr>
          <w:rFonts w:ascii="Times New Roman"/>
          <w:b w:val="false"/>
          <w:i w:val="false"/>
          <w:color w:val="000000"/>
          <w:sz w:val="28"/>
        </w:rPr>
        <w:t xml:space="preserve">13-бабына </w:t>
      </w:r>
      <w:r>
        <w:rPr>
          <w:rFonts w:ascii="Times New Roman"/>
          <w:b w:val="false"/>
          <w:i w:val="false"/>
          <w:color w:val="000000"/>
          <w:sz w:val="28"/>
        </w:rPr>
        <w:t xml:space="preserve">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Облыстардың, Астана және Алматы қалаларының әкiмдерi шақыру комиссияларының жұмысын ұйымдастырсын және Қазақстан Республикасының азаматтарын 2004 жылдың сәуiр маусымында және қазан-желтоқсанында мерзiмдi әскери қызметке шақыруды өткiзудi қамтамасыз етсін.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Iшкi iстер министрлiгi шақырылушыларды жинау және әскерлерге жөнелту орындарында iшкi iстер органдары қызметкерлерiнiң күшейтiлген кезекшiлiгін ұйымдастырсын.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Денсаулық сақтау министрлiгi белгiленген тәртіппен шақыру пункттерiн медициналық қамтамасыз етудi ұйымдастырсын.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министрлiгi Қазақстан Республикасы Қорғаныс министрлiгiнiң өтiнiмдерi бойынша мерзiмдi әскери қызметтің запасқа шығарылған әскери қызметшiлерi мен Қарулы Күштерге, басқа да әскерлер мен әскери құралымдарға әскери қызметке шақырылған азаматтарды тасымалдауды қамтамасыз етсiн. </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Қорғаныс министрлiгi, Қазақстан Республикасының Iшкi iстер министрлiгi, Қазақстан Республикасының Төтенше жағдайлар жөнiндегi агенттiгі мерзiмдi әскери қызметке шақырылған азаматтарды, сондай-ақ мерзiмдi әскери қызметтiң запасқа шығарылған әскери қызметшiлерiн тасымалдауға жұмсалатын шығыстарды өтеудi республикалық бюджетте осы мақсаттарға көзделген қаржы шегінде тасымалдауды жүзеге асыратын ұйымдарға тікелей олар ұсынған шоттар бойынша жүргізсін. </w:t>
      </w:r>
    </w:p>
    <w:bookmarkEnd w:id="5"/>
    <w:bookmarkStart w:name="z6" w:id="6"/>
    <w:p>
      <w:pPr>
        <w:spacing w:after="0"/>
        <w:ind w:left="0"/>
        <w:jc w:val="both"/>
      </w:pPr>
      <w:r>
        <w:rPr>
          <w:rFonts w:ascii="Times New Roman"/>
          <w:b w:val="false"/>
          <w:i w:val="false"/>
          <w:color w:val="000000"/>
          <w:sz w:val="28"/>
        </w:rPr>
        <w:t xml:space="preserve">
      6. Осы қаулы қол қойылған күнінен бастап күшіне енеді.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