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a839" w14:textId="727a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атом энергетикасын дамытудың" 2004-2008 жылдарға арналған ғылыми-техникалық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2004 жылғы 12 сәуірдегі N 405 қаулысы</w:t>
      </w:r>
    </w:p>
    <w:p>
      <w:pPr>
        <w:spacing w:after="0"/>
        <w:ind w:left="0"/>
        <w:jc w:val="both"/>
      </w:pPr>
      <w:bookmarkStart w:name="z15" w:id="0"/>
      <w:r>
        <w:rPr>
          <w:rFonts w:ascii="Times New Roman"/>
          <w:b w:val="false"/>
          <w:i w:val="false"/>
          <w:color w:val="000000"/>
          <w:sz w:val="28"/>
        </w:rPr>
        <w:t>
      Қазақстан Республикасы Үкiметiнiң 2003 жылғы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Үкiметiнiң 2003-2006 жылдарға арналған бағдарламасын iске асыру жөнiндегi iс-шаралар жоспарының 2.6.4-тармағын iске асыру мақсатында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Республикасында атом энергетикасын дамытудың" 2004-2008 жылдарға арналған ғылыми-техникалық бағдарламасы (бұдан әрi - Бағдарлама) бекiтiлсiн.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Энергетика және минералдық ресурстар министрлiгi жыл сайын жарты жылдық және жыл қорытындылары бойынша Қазақстан Республикасының Үкiметiне Бағдарламаның iске асырылу барысы туралы ақпаратты ұсынсын. </w:t>
      </w:r>
    </w:p>
    <w:bookmarkEnd w:id="2"/>
    <w:bookmarkStart w:name="z3" w:id="3"/>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Премьер-Министрiнiң орынбасары С.М. Мыңбаевқа жүктелсiн.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12 сәуiрдегi </w:t>
      </w:r>
      <w:r>
        <w:br/>
      </w:r>
      <w:r>
        <w:rPr>
          <w:rFonts w:ascii="Times New Roman"/>
          <w:b w:val="false"/>
          <w:i w:val="false"/>
          <w:color w:val="000000"/>
          <w:sz w:val="28"/>
        </w:rPr>
        <w:t xml:space="preserve">
N 405 қаулысымен    </w:t>
      </w:r>
      <w:r>
        <w:br/>
      </w:r>
      <w:r>
        <w:rPr>
          <w:rFonts w:ascii="Times New Roman"/>
          <w:b w:val="false"/>
          <w:i w:val="false"/>
          <w:color w:val="000000"/>
          <w:sz w:val="28"/>
        </w:rPr>
        <w:t xml:space="preserve">
бекітілген      </w:t>
      </w:r>
    </w:p>
    <w:bookmarkEnd w:id="5"/>
    <w:bookmarkStart w:name="z6" w:id="6"/>
    <w:p>
      <w:pPr>
        <w:spacing w:after="0"/>
        <w:ind w:left="0"/>
        <w:jc w:val="left"/>
      </w:pPr>
      <w:r>
        <w:rPr>
          <w:rFonts w:ascii="Times New Roman"/>
          <w:b/>
          <w:i w:val="false"/>
          <w:color w:val="000000"/>
        </w:rPr>
        <w:t xml:space="preserve"> 
  2004-2008 жылдарға арналған "Қазақстан Республикасында атом энергетикасын дамыту" ғылыми-техникалық бағдарламасы </w:t>
      </w:r>
    </w:p>
    <w:bookmarkEnd w:id="6"/>
    <w:bookmarkStart w:name="z7" w:id="7"/>
    <w:p>
      <w:pPr>
        <w:spacing w:after="0"/>
        <w:ind w:left="0"/>
        <w:jc w:val="left"/>
      </w:pPr>
      <w:r>
        <w:rPr>
          <w:rFonts w:ascii="Times New Roman"/>
          <w:b/>
          <w:i w:val="false"/>
          <w:color w:val="000000"/>
        </w:rPr>
        <w:t xml:space="preserve"> 
  1. Бағдарламаның паспорты </w:t>
      </w:r>
    </w:p>
    <w:bookmarkEnd w:id="7"/>
    <w:p>
      <w:pPr>
        <w:spacing w:after="0"/>
        <w:ind w:left="0"/>
        <w:jc w:val="both"/>
      </w:pPr>
      <w:r>
        <w:rPr>
          <w:rFonts w:ascii="Times New Roman"/>
          <w:b w:val="false"/>
          <w:i w:val="false"/>
          <w:color w:val="000000"/>
          <w:sz w:val="28"/>
        </w:rPr>
        <w:t xml:space="preserve">Атауы            Қазақстан Республикасында атом энергетикасын дамыту </w:t>
      </w:r>
    </w:p>
    <w:p>
      <w:pPr>
        <w:spacing w:after="0"/>
        <w:ind w:left="0"/>
        <w:jc w:val="both"/>
      </w:pPr>
      <w:r>
        <w:rPr>
          <w:rFonts w:ascii="Times New Roman"/>
          <w:b w:val="false"/>
          <w:i w:val="false"/>
          <w:color w:val="000000"/>
          <w:sz w:val="28"/>
        </w:rPr>
        <w:t xml:space="preserve">Әзiрлеу үшiн     Қазақстан Республикасы Үкiметiнiң 2002 жылғы </w:t>
      </w:r>
      <w:r>
        <w:br/>
      </w:r>
      <w:r>
        <w:rPr>
          <w:rFonts w:ascii="Times New Roman"/>
          <w:b w:val="false"/>
          <w:i w:val="false"/>
          <w:color w:val="000000"/>
          <w:sz w:val="28"/>
        </w:rPr>
        <w:t>
негiздеме:       20 тамыздағы N 926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w:t>
      </w:r>
      <w:r>
        <w:br/>
      </w:r>
      <w:r>
        <w:rPr>
          <w:rFonts w:ascii="Times New Roman"/>
          <w:b w:val="false"/>
          <w:i w:val="false"/>
          <w:color w:val="000000"/>
          <w:sz w:val="28"/>
        </w:rPr>
        <w:t xml:space="preserve">
                 Республикасының уран өнеркәсiбiн және атом </w:t>
      </w:r>
      <w:r>
        <w:br/>
      </w:r>
      <w:r>
        <w:rPr>
          <w:rFonts w:ascii="Times New Roman"/>
          <w:b w:val="false"/>
          <w:i w:val="false"/>
          <w:color w:val="000000"/>
          <w:sz w:val="28"/>
        </w:rPr>
        <w:t xml:space="preserve">
                 энергетикасын дамытудың 2002-2030 жылдарға арналған </w:t>
      </w:r>
      <w:r>
        <w:br/>
      </w:r>
      <w:r>
        <w:rPr>
          <w:rFonts w:ascii="Times New Roman"/>
          <w:b w:val="false"/>
          <w:i w:val="false"/>
          <w:color w:val="000000"/>
          <w:sz w:val="28"/>
        </w:rPr>
        <w:t xml:space="preserve">
                 тұжырымдамасы. </w:t>
      </w:r>
      <w:r>
        <w:br/>
      </w:r>
      <w:r>
        <w:rPr>
          <w:rFonts w:ascii="Times New Roman"/>
          <w:b w:val="false"/>
          <w:i w:val="false"/>
          <w:color w:val="000000"/>
          <w:sz w:val="28"/>
        </w:rPr>
        <w:t xml:space="preserve">
                 Қазақстан Республикасы Үкiметiнiң 2003 жылғы 5 </w:t>
      </w:r>
      <w:r>
        <w:br/>
      </w:r>
      <w:r>
        <w:rPr>
          <w:rFonts w:ascii="Times New Roman"/>
          <w:b w:val="false"/>
          <w:i w:val="false"/>
          <w:color w:val="000000"/>
          <w:sz w:val="28"/>
        </w:rPr>
        <w:t>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w:t>
      </w:r>
      <w:r>
        <w:br/>
      </w:r>
      <w:r>
        <w:rPr>
          <w:rFonts w:ascii="Times New Roman"/>
          <w:b w:val="false"/>
          <w:i w:val="false"/>
          <w:color w:val="000000"/>
          <w:sz w:val="28"/>
        </w:rPr>
        <w:t xml:space="preserve">
                 Республикасы Үкiметiнiң 2003-2006 жылдарға арналған </w:t>
      </w:r>
      <w:r>
        <w:br/>
      </w:r>
      <w:r>
        <w:rPr>
          <w:rFonts w:ascii="Times New Roman"/>
          <w:b w:val="false"/>
          <w:i w:val="false"/>
          <w:color w:val="000000"/>
          <w:sz w:val="28"/>
        </w:rPr>
        <w:t xml:space="preserve">
                 бағдарламасын iске асыру жөнiндегi iс-шаралар </w:t>
      </w:r>
      <w:r>
        <w:br/>
      </w:r>
      <w:r>
        <w:rPr>
          <w:rFonts w:ascii="Times New Roman"/>
          <w:b w:val="false"/>
          <w:i w:val="false"/>
          <w:color w:val="000000"/>
          <w:sz w:val="28"/>
        </w:rPr>
        <w:t xml:space="preserve">
                 жоспары (2.6.4-тармақ). </w:t>
      </w:r>
    </w:p>
    <w:p>
      <w:pPr>
        <w:spacing w:after="0"/>
        <w:ind w:left="0"/>
        <w:jc w:val="both"/>
      </w:pPr>
      <w:r>
        <w:rPr>
          <w:rFonts w:ascii="Times New Roman"/>
          <w:b w:val="false"/>
          <w:i w:val="false"/>
          <w:color w:val="000000"/>
          <w:sz w:val="28"/>
        </w:rPr>
        <w:t xml:space="preserve">Бағдарламаның    Ғылымды қажетсiнетiн ядролық технологияларды, атом </w:t>
      </w:r>
      <w:r>
        <w:br/>
      </w:r>
      <w:r>
        <w:rPr>
          <w:rFonts w:ascii="Times New Roman"/>
          <w:b w:val="false"/>
          <w:i w:val="false"/>
          <w:color w:val="000000"/>
          <w:sz w:val="28"/>
        </w:rPr>
        <w:t xml:space="preserve">
мақсаты:         ғылымын, техникасын дамытуға және атом </w:t>
      </w:r>
      <w:r>
        <w:br/>
      </w:r>
      <w:r>
        <w:rPr>
          <w:rFonts w:ascii="Times New Roman"/>
          <w:b w:val="false"/>
          <w:i w:val="false"/>
          <w:color w:val="000000"/>
          <w:sz w:val="28"/>
        </w:rPr>
        <w:t xml:space="preserve">
                 энергетикасының қауiпсiздiгi мен тиiмдiлiгiн </w:t>
      </w:r>
      <w:r>
        <w:br/>
      </w:r>
      <w:r>
        <w:rPr>
          <w:rFonts w:ascii="Times New Roman"/>
          <w:b w:val="false"/>
          <w:i w:val="false"/>
          <w:color w:val="000000"/>
          <w:sz w:val="28"/>
        </w:rPr>
        <w:t xml:space="preserve">
                 арттыруға бағытталған әдiстер мен жүйелердi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Негiзгi            Ядролық жарылыстар өткiзiлген және ядролық </w:t>
      </w:r>
      <w:r>
        <w:br/>
      </w:r>
      <w:r>
        <w:rPr>
          <w:rFonts w:ascii="Times New Roman"/>
          <w:b w:val="false"/>
          <w:i w:val="false"/>
          <w:color w:val="000000"/>
          <w:sz w:val="28"/>
        </w:rPr>
        <w:t xml:space="preserve">
мiндеттерi:      қондырғылар орналастырылған жерлердегi радиациялық </w:t>
      </w:r>
      <w:r>
        <w:br/>
      </w:r>
      <w:r>
        <w:rPr>
          <w:rFonts w:ascii="Times New Roman"/>
          <w:b w:val="false"/>
          <w:i w:val="false"/>
          <w:color w:val="000000"/>
          <w:sz w:val="28"/>
        </w:rPr>
        <w:t xml:space="preserve">
                 жағдайды сипаттайтын сандық ақпараттар алу. </w:t>
      </w:r>
      <w:r>
        <w:br/>
      </w:r>
      <w:r>
        <w:rPr>
          <w:rFonts w:ascii="Times New Roman"/>
          <w:b w:val="false"/>
          <w:i w:val="false"/>
          <w:color w:val="000000"/>
          <w:sz w:val="28"/>
        </w:rPr>
        <w:t xml:space="preserve">
                 Бiрыңғай мемлекеттiк мониторинг жүйесi шеңберiнде </w:t>
      </w:r>
      <w:r>
        <w:br/>
      </w:r>
      <w:r>
        <w:rPr>
          <w:rFonts w:ascii="Times New Roman"/>
          <w:b w:val="false"/>
          <w:i w:val="false"/>
          <w:color w:val="000000"/>
          <w:sz w:val="28"/>
        </w:rPr>
        <w:t xml:space="preserve">
                 қоршаған орта мен табиғи ресурстар мониторингiнiң </w:t>
      </w:r>
      <w:r>
        <w:br/>
      </w:r>
      <w:r>
        <w:rPr>
          <w:rFonts w:ascii="Times New Roman"/>
          <w:b w:val="false"/>
          <w:i w:val="false"/>
          <w:color w:val="000000"/>
          <w:sz w:val="28"/>
        </w:rPr>
        <w:t xml:space="preserve">
                 жүйесiн ұйымдастыру. Қазақстан Республикасының </w:t>
      </w:r>
      <w:r>
        <w:br/>
      </w:r>
      <w:r>
        <w:rPr>
          <w:rFonts w:ascii="Times New Roman"/>
          <w:b w:val="false"/>
          <w:i w:val="false"/>
          <w:color w:val="000000"/>
          <w:sz w:val="28"/>
        </w:rPr>
        <w:t xml:space="preserve">
                 радиациялық қауiптi объектiлерiнiң және аумақтары. </w:t>
      </w:r>
      <w:r>
        <w:br/>
      </w:r>
      <w:r>
        <w:rPr>
          <w:rFonts w:ascii="Times New Roman"/>
          <w:b w:val="false"/>
          <w:i w:val="false"/>
          <w:color w:val="000000"/>
          <w:sz w:val="28"/>
        </w:rPr>
        <w:t xml:space="preserve">
                 ның әсерiнен болатын қатердi азайту жөнiндегi </w:t>
      </w:r>
      <w:r>
        <w:br/>
      </w:r>
      <w:r>
        <w:rPr>
          <w:rFonts w:ascii="Times New Roman"/>
          <w:b w:val="false"/>
          <w:i w:val="false"/>
          <w:color w:val="000000"/>
          <w:sz w:val="28"/>
        </w:rPr>
        <w:t xml:space="preserve">
                 iс-шараларды әзiрлеу және жүзеге асыру. </w:t>
      </w:r>
      <w:r>
        <w:br/>
      </w:r>
      <w:r>
        <w:rPr>
          <w:rFonts w:ascii="Times New Roman"/>
          <w:b w:val="false"/>
          <w:i w:val="false"/>
          <w:color w:val="000000"/>
          <w:sz w:val="28"/>
        </w:rPr>
        <w:t xml:space="preserve">
                 Радиоактивтi қалдықтармен (бұдан әрi - РАҚ) жұмыс </w:t>
      </w:r>
      <w:r>
        <w:br/>
      </w:r>
      <w:r>
        <w:rPr>
          <w:rFonts w:ascii="Times New Roman"/>
          <w:b w:val="false"/>
          <w:i w:val="false"/>
          <w:color w:val="000000"/>
          <w:sz w:val="28"/>
        </w:rPr>
        <w:t xml:space="preserve">
                 iстеу және оларды сенiмдi оқшаулау жөнiндегi </w:t>
      </w:r>
      <w:r>
        <w:br/>
      </w:r>
      <w:r>
        <w:rPr>
          <w:rFonts w:ascii="Times New Roman"/>
          <w:b w:val="false"/>
          <w:i w:val="false"/>
          <w:color w:val="000000"/>
          <w:sz w:val="28"/>
        </w:rPr>
        <w:t xml:space="preserve">
                 ұсынымдар мен технологияларды әзiрлеу. </w:t>
      </w:r>
      <w:r>
        <w:br/>
      </w:r>
      <w:r>
        <w:rPr>
          <w:rFonts w:ascii="Times New Roman"/>
          <w:b w:val="false"/>
          <w:i w:val="false"/>
          <w:color w:val="000000"/>
          <w:sz w:val="28"/>
        </w:rPr>
        <w:t xml:space="preserve">
                   Қазақстанда атом станцияларын салуды негiздеу </w:t>
      </w:r>
      <w:r>
        <w:br/>
      </w:r>
      <w:r>
        <w:rPr>
          <w:rFonts w:ascii="Times New Roman"/>
          <w:b w:val="false"/>
          <w:i w:val="false"/>
          <w:color w:val="000000"/>
          <w:sz w:val="28"/>
        </w:rPr>
        <w:t xml:space="preserve">
                 жөнiнде техникалық ұсыныстарды әзiрлеу. </w:t>
      </w:r>
      <w:r>
        <w:br/>
      </w:r>
      <w:r>
        <w:rPr>
          <w:rFonts w:ascii="Times New Roman"/>
          <w:b w:val="false"/>
          <w:i w:val="false"/>
          <w:color w:val="000000"/>
          <w:sz w:val="28"/>
        </w:rPr>
        <w:t xml:space="preserve">
                   БН-350 реакторын iстен шығару жөнiндегi </w:t>
      </w:r>
      <w:r>
        <w:br/>
      </w:r>
      <w:r>
        <w:rPr>
          <w:rFonts w:ascii="Times New Roman"/>
          <w:b w:val="false"/>
          <w:i w:val="false"/>
          <w:color w:val="000000"/>
          <w:sz w:val="28"/>
        </w:rPr>
        <w:t xml:space="preserve">
                 жұмыстарды ғылыми-техникалық сүйемелдеу. </w:t>
      </w:r>
      <w:r>
        <w:br/>
      </w:r>
      <w:r>
        <w:rPr>
          <w:rFonts w:ascii="Times New Roman"/>
          <w:b w:val="false"/>
          <w:i w:val="false"/>
          <w:color w:val="000000"/>
          <w:sz w:val="28"/>
        </w:rPr>
        <w:t xml:space="preserve">
                   Атом энергетикасы мен өнеркәсiбi объектiлерiнде </w:t>
      </w:r>
      <w:r>
        <w:br/>
      </w:r>
      <w:r>
        <w:rPr>
          <w:rFonts w:ascii="Times New Roman"/>
          <w:b w:val="false"/>
          <w:i w:val="false"/>
          <w:color w:val="000000"/>
          <w:sz w:val="28"/>
        </w:rPr>
        <w:t xml:space="preserve">
                 қазiргi заманғы экологиялық қауiпсiз </w:t>
      </w:r>
      <w:r>
        <w:br/>
      </w:r>
      <w:r>
        <w:rPr>
          <w:rFonts w:ascii="Times New Roman"/>
          <w:b w:val="false"/>
          <w:i w:val="false"/>
          <w:color w:val="000000"/>
          <w:sz w:val="28"/>
        </w:rPr>
        <w:t xml:space="preserve">
                 технологияларды әзiрлеу. </w:t>
      </w:r>
      <w:r>
        <w:br/>
      </w:r>
      <w:r>
        <w:rPr>
          <w:rFonts w:ascii="Times New Roman"/>
          <w:b w:val="false"/>
          <w:i w:val="false"/>
          <w:color w:val="000000"/>
          <w:sz w:val="28"/>
        </w:rPr>
        <w:t xml:space="preserve">
                   Ядролық және термоядролық энергетика мен </w:t>
      </w:r>
      <w:r>
        <w:br/>
      </w:r>
      <w:r>
        <w:rPr>
          <w:rFonts w:ascii="Times New Roman"/>
          <w:b w:val="false"/>
          <w:i w:val="false"/>
          <w:color w:val="000000"/>
          <w:sz w:val="28"/>
        </w:rPr>
        <w:t xml:space="preserve">
                 өнеркәсiбiнiң қауiпсiздiгiн және тиiмдiлiгiн </w:t>
      </w:r>
      <w:r>
        <w:br/>
      </w:r>
      <w:r>
        <w:rPr>
          <w:rFonts w:ascii="Times New Roman"/>
          <w:b w:val="false"/>
          <w:i w:val="false"/>
          <w:color w:val="000000"/>
          <w:sz w:val="28"/>
        </w:rPr>
        <w:t xml:space="preserve">
                 арттыру жөнiндегi мiндеттердi шешуге бағытталған </w:t>
      </w:r>
      <w:r>
        <w:br/>
      </w:r>
      <w:r>
        <w:rPr>
          <w:rFonts w:ascii="Times New Roman"/>
          <w:b w:val="false"/>
          <w:i w:val="false"/>
          <w:color w:val="000000"/>
          <w:sz w:val="28"/>
        </w:rPr>
        <w:t xml:space="preserve">
                 ғылыми зерттеулердi дамыту. Реакторлар физикасының </w:t>
      </w:r>
      <w:r>
        <w:br/>
      </w:r>
      <w:r>
        <w:rPr>
          <w:rFonts w:ascii="Times New Roman"/>
          <w:b w:val="false"/>
          <w:i w:val="false"/>
          <w:color w:val="000000"/>
          <w:sz w:val="28"/>
        </w:rPr>
        <w:t xml:space="preserve">
                 перспективалы бағыттары бойынша жұмыстар жүргiзу. </w:t>
      </w:r>
      <w:r>
        <w:br/>
      </w:r>
      <w:r>
        <w:rPr>
          <w:rFonts w:ascii="Times New Roman"/>
          <w:b w:val="false"/>
          <w:i w:val="false"/>
          <w:color w:val="000000"/>
          <w:sz w:val="28"/>
        </w:rPr>
        <w:t xml:space="preserve">
                   Қазақстанның медициналық және өнеркәсiптiк </w:t>
      </w:r>
      <w:r>
        <w:br/>
      </w:r>
      <w:r>
        <w:rPr>
          <w:rFonts w:ascii="Times New Roman"/>
          <w:b w:val="false"/>
          <w:i w:val="false"/>
          <w:color w:val="000000"/>
          <w:sz w:val="28"/>
        </w:rPr>
        <w:t xml:space="preserve">
                 мақсаттағы изотопты өнiмдерге қажеттiлiгiн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Қазақстанның атом өнеркәсiбi үшiн перспективалы </w:t>
      </w:r>
      <w:r>
        <w:br/>
      </w:r>
      <w:r>
        <w:rPr>
          <w:rFonts w:ascii="Times New Roman"/>
          <w:b w:val="false"/>
          <w:i w:val="false"/>
          <w:color w:val="000000"/>
          <w:sz w:val="28"/>
        </w:rPr>
        <w:t xml:space="preserve">
                 материалдар өндiрiсiнiң технологиясын зерттеу және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Халық шаруашылығының әртүрлi салаларына </w:t>
      </w:r>
      <w:r>
        <w:br/>
      </w:r>
      <w:r>
        <w:rPr>
          <w:rFonts w:ascii="Times New Roman"/>
          <w:b w:val="false"/>
          <w:i w:val="false"/>
          <w:color w:val="000000"/>
          <w:sz w:val="28"/>
        </w:rPr>
        <w:t xml:space="preserve">
                 ядролық-физикалық әдiстер мен ғылымды қажетсiнетiн </w:t>
      </w:r>
      <w:r>
        <w:br/>
      </w:r>
      <w:r>
        <w:rPr>
          <w:rFonts w:ascii="Times New Roman"/>
          <w:b w:val="false"/>
          <w:i w:val="false"/>
          <w:color w:val="000000"/>
          <w:sz w:val="28"/>
        </w:rPr>
        <w:t xml:space="preserve">
                 технологияларды әзiрлеу және енгiзу. </w:t>
      </w:r>
      <w:r>
        <w:br/>
      </w:r>
      <w:r>
        <w:rPr>
          <w:rFonts w:ascii="Times New Roman"/>
          <w:b w:val="false"/>
          <w:i w:val="false"/>
          <w:color w:val="000000"/>
          <w:sz w:val="28"/>
        </w:rPr>
        <w:t xml:space="preserve">
                   Ядролық сынақтардың геофизикалық мониторингi </w:t>
      </w:r>
      <w:r>
        <w:br/>
      </w:r>
      <w:r>
        <w:rPr>
          <w:rFonts w:ascii="Times New Roman"/>
          <w:b w:val="false"/>
          <w:i w:val="false"/>
          <w:color w:val="000000"/>
          <w:sz w:val="28"/>
        </w:rPr>
        <w:t xml:space="preserve">
                 жүйесiн дамыту. </w:t>
      </w:r>
      <w:r>
        <w:br/>
      </w:r>
      <w:r>
        <w:rPr>
          <w:rFonts w:ascii="Times New Roman"/>
          <w:b w:val="false"/>
          <w:i w:val="false"/>
          <w:color w:val="000000"/>
          <w:sz w:val="28"/>
        </w:rPr>
        <w:t xml:space="preserve">
                   Жерасты ядролық жарылыстар өткiзiлетiн жерлердегi </w:t>
      </w:r>
      <w:r>
        <w:br/>
      </w:r>
      <w:r>
        <w:rPr>
          <w:rFonts w:ascii="Times New Roman"/>
          <w:b w:val="false"/>
          <w:i w:val="false"/>
          <w:color w:val="000000"/>
          <w:sz w:val="28"/>
        </w:rPr>
        <w:t xml:space="preserve">
                 жер қойнауының жай-күйiн зерделеу және бағалау </w:t>
      </w:r>
      <w:r>
        <w:br/>
      </w:r>
      <w:r>
        <w:rPr>
          <w:rFonts w:ascii="Times New Roman"/>
          <w:b w:val="false"/>
          <w:i w:val="false"/>
          <w:color w:val="000000"/>
          <w:sz w:val="28"/>
        </w:rPr>
        <w:t xml:space="preserve">
                 әдiстерiн дамыту, РАҚ-ты оқшаулау, ядролық </w:t>
      </w:r>
      <w:r>
        <w:br/>
      </w:r>
      <w:r>
        <w:rPr>
          <w:rFonts w:ascii="Times New Roman"/>
          <w:b w:val="false"/>
          <w:i w:val="false"/>
          <w:color w:val="000000"/>
          <w:sz w:val="28"/>
        </w:rPr>
        <w:t xml:space="preserve">
                 қондырғыларды салу және пайдалану. </w:t>
      </w:r>
      <w:r>
        <w:br/>
      </w:r>
      <w:r>
        <w:rPr>
          <w:rFonts w:ascii="Times New Roman"/>
          <w:b w:val="false"/>
          <w:i w:val="false"/>
          <w:color w:val="000000"/>
          <w:sz w:val="28"/>
        </w:rPr>
        <w:t xml:space="preserve">
                   Сақтау мерзiмi өтiп кеткен оқ-дәрiлердi кәдеге </w:t>
      </w:r>
      <w:r>
        <w:br/>
      </w:r>
      <w:r>
        <w:rPr>
          <w:rFonts w:ascii="Times New Roman"/>
          <w:b w:val="false"/>
          <w:i w:val="false"/>
          <w:color w:val="000000"/>
          <w:sz w:val="28"/>
        </w:rPr>
        <w:t xml:space="preserve">
                 жарату және конверсиялау технологияларын әзiрлеу. </w:t>
      </w:r>
      <w:r>
        <w:br/>
      </w:r>
      <w:r>
        <w:rPr>
          <w:rFonts w:ascii="Times New Roman"/>
          <w:b w:val="false"/>
          <w:i w:val="false"/>
          <w:color w:val="000000"/>
          <w:sz w:val="28"/>
        </w:rPr>
        <w:t xml:space="preserve">
                   Атом ғылымы, техникасы, энергетикасы мен </w:t>
      </w:r>
      <w:r>
        <w:br/>
      </w:r>
      <w:r>
        <w:rPr>
          <w:rFonts w:ascii="Times New Roman"/>
          <w:b w:val="false"/>
          <w:i w:val="false"/>
          <w:color w:val="000000"/>
          <w:sz w:val="28"/>
        </w:rPr>
        <w:t xml:space="preserve">
                 өнеркәсiбi үшiн кадрлар даярлауда бiлiм беру </w:t>
      </w:r>
      <w:r>
        <w:br/>
      </w:r>
      <w:r>
        <w:rPr>
          <w:rFonts w:ascii="Times New Roman"/>
          <w:b w:val="false"/>
          <w:i w:val="false"/>
          <w:color w:val="000000"/>
          <w:sz w:val="28"/>
        </w:rPr>
        <w:t xml:space="preserve">
                 технологияларын дамыту және жетiлдiру. </w:t>
      </w:r>
    </w:p>
    <w:p>
      <w:pPr>
        <w:spacing w:after="0"/>
        <w:ind w:left="0"/>
        <w:jc w:val="both"/>
      </w:pPr>
      <w:r>
        <w:rPr>
          <w:rFonts w:ascii="Times New Roman"/>
          <w:b w:val="false"/>
          <w:i w:val="false"/>
          <w:color w:val="000000"/>
          <w:sz w:val="28"/>
        </w:rPr>
        <w:t xml:space="preserve">Iске асыру       2004-2008 жылдар (I кезең - 2004-2006 жылдар) </w:t>
      </w:r>
      <w:r>
        <w:br/>
      </w:r>
      <w:r>
        <w:rPr>
          <w:rFonts w:ascii="Times New Roman"/>
          <w:b w:val="false"/>
          <w:i w:val="false"/>
          <w:color w:val="000000"/>
          <w:sz w:val="28"/>
        </w:rPr>
        <w:t xml:space="preserve">
мерзiмдерi:                       (ІІ кезең - 2007-2008 жылдар) </w:t>
      </w:r>
    </w:p>
    <w:p>
      <w:pPr>
        <w:spacing w:after="0"/>
        <w:ind w:left="0"/>
        <w:jc w:val="both"/>
      </w:pPr>
      <w:r>
        <w:rPr>
          <w:rFonts w:ascii="Times New Roman"/>
          <w:b w:val="false"/>
          <w:i w:val="false"/>
          <w:color w:val="000000"/>
          <w:sz w:val="28"/>
        </w:rPr>
        <w:t xml:space="preserve">Күтiлетiн        Бағдарламаны iске асыру нәтижесiнде мынадай негiзгi </w:t>
      </w:r>
      <w:r>
        <w:br/>
      </w:r>
      <w:r>
        <w:rPr>
          <w:rFonts w:ascii="Times New Roman"/>
          <w:b w:val="false"/>
          <w:i w:val="false"/>
          <w:color w:val="000000"/>
          <w:sz w:val="28"/>
        </w:rPr>
        <w:t xml:space="preserve">
нәтижелер:       нәтижелер алынатын болады: </w:t>
      </w:r>
      <w:r>
        <w:br/>
      </w:r>
      <w:r>
        <w:rPr>
          <w:rFonts w:ascii="Times New Roman"/>
          <w:b w:val="false"/>
          <w:i w:val="false"/>
          <w:color w:val="000000"/>
          <w:sz w:val="28"/>
        </w:rPr>
        <w:t xml:space="preserve">
                   ядролық және термоядролық энергетика мен </w:t>
      </w:r>
      <w:r>
        <w:br/>
      </w:r>
      <w:r>
        <w:rPr>
          <w:rFonts w:ascii="Times New Roman"/>
          <w:b w:val="false"/>
          <w:i w:val="false"/>
          <w:color w:val="000000"/>
          <w:sz w:val="28"/>
        </w:rPr>
        <w:t xml:space="preserve">
                 өнеркәсiптiң қауiпсiздiгi мен тиімділiгiн арттыру </w:t>
      </w:r>
      <w:r>
        <w:br/>
      </w:r>
      <w:r>
        <w:rPr>
          <w:rFonts w:ascii="Times New Roman"/>
          <w:b w:val="false"/>
          <w:i w:val="false"/>
          <w:color w:val="000000"/>
          <w:sz w:val="28"/>
        </w:rPr>
        <w:t xml:space="preserve">
                 жөнiндегi әдiстер мен технологиялар әзiрленедi; </w:t>
      </w:r>
      <w:r>
        <w:br/>
      </w:r>
      <w:r>
        <w:rPr>
          <w:rFonts w:ascii="Times New Roman"/>
          <w:b w:val="false"/>
          <w:i w:val="false"/>
          <w:color w:val="000000"/>
          <w:sz w:val="28"/>
        </w:rPr>
        <w:t xml:space="preserve">
                   реакторлар физикасының перспективалы бағыттары </w:t>
      </w:r>
      <w:r>
        <w:br/>
      </w:r>
      <w:r>
        <w:rPr>
          <w:rFonts w:ascii="Times New Roman"/>
          <w:b w:val="false"/>
          <w:i w:val="false"/>
          <w:color w:val="000000"/>
          <w:sz w:val="28"/>
        </w:rPr>
        <w:t xml:space="preserve">
                 бойынша жаңа деректер алынады; </w:t>
      </w:r>
      <w:r>
        <w:br/>
      </w:r>
      <w:r>
        <w:rPr>
          <w:rFonts w:ascii="Times New Roman"/>
          <w:b w:val="false"/>
          <w:i w:val="false"/>
          <w:color w:val="000000"/>
          <w:sz w:val="28"/>
        </w:rPr>
        <w:t xml:space="preserve">
                   ауыр авариялар кезiнде энергетикалық реакторлар </w:t>
      </w:r>
      <w:r>
        <w:br/>
      </w:r>
      <w:r>
        <w:rPr>
          <w:rFonts w:ascii="Times New Roman"/>
          <w:b w:val="false"/>
          <w:i w:val="false"/>
          <w:color w:val="000000"/>
          <w:sz w:val="28"/>
        </w:rPr>
        <w:t xml:space="preserve">
                 жұмысын сипаттайтын есептiк кодтардың </w:t>
      </w:r>
      <w:r>
        <w:br/>
      </w:r>
      <w:r>
        <w:rPr>
          <w:rFonts w:ascii="Times New Roman"/>
          <w:b w:val="false"/>
          <w:i w:val="false"/>
          <w:color w:val="000000"/>
          <w:sz w:val="28"/>
        </w:rPr>
        <w:t xml:space="preserve">
                 верификациясына арналған жаңа экспериментальдық </w:t>
      </w:r>
      <w:r>
        <w:br/>
      </w:r>
      <w:r>
        <w:rPr>
          <w:rFonts w:ascii="Times New Roman"/>
          <w:b w:val="false"/>
          <w:i w:val="false"/>
          <w:color w:val="000000"/>
          <w:sz w:val="28"/>
        </w:rPr>
        <w:t xml:space="preserve">
                 деректер алынады; </w:t>
      </w:r>
      <w:r>
        <w:br/>
      </w:r>
      <w:r>
        <w:rPr>
          <w:rFonts w:ascii="Times New Roman"/>
          <w:b w:val="false"/>
          <w:i w:val="false"/>
          <w:color w:val="000000"/>
          <w:sz w:val="28"/>
        </w:rPr>
        <w:t xml:space="preserve">
                   Қазақстанда атом станцияларының құрылысын </w:t>
      </w:r>
      <w:r>
        <w:br/>
      </w:r>
      <w:r>
        <w:rPr>
          <w:rFonts w:ascii="Times New Roman"/>
          <w:b w:val="false"/>
          <w:i w:val="false"/>
          <w:color w:val="000000"/>
          <w:sz w:val="28"/>
        </w:rPr>
        <w:t xml:space="preserve">
                 негiздеу жөнiндегi техникалық ұсыныстар әзiрленедi; </w:t>
      </w:r>
      <w:r>
        <w:br/>
      </w:r>
      <w:r>
        <w:rPr>
          <w:rFonts w:ascii="Times New Roman"/>
          <w:b w:val="false"/>
          <w:i w:val="false"/>
          <w:color w:val="000000"/>
          <w:sz w:val="28"/>
        </w:rPr>
        <w:t xml:space="preserve">
                   БН-350 реакторын пайдаланудан шығару жөнiндегi </w:t>
      </w:r>
      <w:r>
        <w:br/>
      </w:r>
      <w:r>
        <w:rPr>
          <w:rFonts w:ascii="Times New Roman"/>
          <w:b w:val="false"/>
          <w:i w:val="false"/>
          <w:color w:val="000000"/>
          <w:sz w:val="28"/>
        </w:rPr>
        <w:t xml:space="preserve">
                 жұмыстарды ғылыми-техникалық сүйемелдеу қамтамасыз </w:t>
      </w:r>
      <w:r>
        <w:br/>
      </w:r>
      <w:r>
        <w:rPr>
          <w:rFonts w:ascii="Times New Roman"/>
          <w:b w:val="false"/>
          <w:i w:val="false"/>
          <w:color w:val="000000"/>
          <w:sz w:val="28"/>
        </w:rPr>
        <w:t xml:space="preserve">
                 етiледi; </w:t>
      </w:r>
      <w:r>
        <w:br/>
      </w:r>
      <w:r>
        <w:rPr>
          <w:rFonts w:ascii="Times New Roman"/>
          <w:b w:val="false"/>
          <w:i w:val="false"/>
          <w:color w:val="000000"/>
          <w:sz w:val="28"/>
        </w:rPr>
        <w:t xml:space="preserve">
                   энергетикалық реакторлар элементтерi мен </w:t>
      </w:r>
      <w:r>
        <w:br/>
      </w:r>
      <w:r>
        <w:rPr>
          <w:rFonts w:ascii="Times New Roman"/>
          <w:b w:val="false"/>
          <w:i w:val="false"/>
          <w:color w:val="000000"/>
          <w:sz w:val="28"/>
        </w:rPr>
        <w:t xml:space="preserve">
                 қауiпсiздiк жүйелерiн жобалау үшiн қажеттi </w:t>
      </w:r>
      <w:r>
        <w:br/>
      </w:r>
      <w:r>
        <w:rPr>
          <w:rFonts w:ascii="Times New Roman"/>
          <w:b w:val="false"/>
          <w:i w:val="false"/>
          <w:color w:val="000000"/>
          <w:sz w:val="28"/>
        </w:rPr>
        <w:t xml:space="preserve">
                 ақпараттық база құрылады; </w:t>
      </w:r>
      <w:r>
        <w:br/>
      </w:r>
      <w:r>
        <w:rPr>
          <w:rFonts w:ascii="Times New Roman"/>
          <w:b w:val="false"/>
          <w:i w:val="false"/>
          <w:color w:val="000000"/>
          <w:sz w:val="28"/>
        </w:rPr>
        <w:t xml:space="preserve">
                   радиоактивтiк қалдықтармен, соның iшiнде </w:t>
      </w:r>
      <w:r>
        <w:br/>
      </w:r>
      <w:r>
        <w:rPr>
          <w:rFonts w:ascii="Times New Roman"/>
          <w:b w:val="false"/>
          <w:i w:val="false"/>
          <w:color w:val="000000"/>
          <w:sz w:val="28"/>
        </w:rPr>
        <w:t xml:space="preserve">
                 пайдаланылған ядролық отынмен жұмыс iстеу жүйесi </w:t>
      </w:r>
      <w:r>
        <w:br/>
      </w:r>
      <w:r>
        <w:rPr>
          <w:rFonts w:ascii="Times New Roman"/>
          <w:b w:val="false"/>
          <w:i w:val="false"/>
          <w:color w:val="000000"/>
          <w:sz w:val="28"/>
        </w:rPr>
        <w:t xml:space="preserve">
                 құрылады; </w:t>
      </w:r>
      <w:r>
        <w:br/>
      </w:r>
      <w:r>
        <w:rPr>
          <w:rFonts w:ascii="Times New Roman"/>
          <w:b w:val="false"/>
          <w:i w:val="false"/>
          <w:color w:val="000000"/>
          <w:sz w:val="28"/>
        </w:rPr>
        <w:t xml:space="preserve">
                   ядролық қондырғылардың жұмыс iстеу циклының </w:t>
      </w:r>
      <w:r>
        <w:br/>
      </w:r>
      <w:r>
        <w:rPr>
          <w:rFonts w:ascii="Times New Roman"/>
          <w:b w:val="false"/>
          <w:i w:val="false"/>
          <w:color w:val="000000"/>
          <w:sz w:val="28"/>
        </w:rPr>
        <w:t xml:space="preserve">
                 барлық кезеңдерiнде қазiргi заманғы экологиялық </w:t>
      </w:r>
      <w:r>
        <w:br/>
      </w:r>
      <w:r>
        <w:rPr>
          <w:rFonts w:ascii="Times New Roman"/>
          <w:b w:val="false"/>
          <w:i w:val="false"/>
          <w:color w:val="000000"/>
          <w:sz w:val="28"/>
        </w:rPr>
        <w:t xml:space="preserve">
                 қауiпсiз технологиялар енгiзiледi; </w:t>
      </w:r>
      <w:r>
        <w:br/>
      </w:r>
      <w:r>
        <w:rPr>
          <w:rFonts w:ascii="Times New Roman"/>
          <w:b w:val="false"/>
          <w:i w:val="false"/>
          <w:color w:val="000000"/>
          <w:sz w:val="28"/>
        </w:rPr>
        <w:t xml:space="preserve">
                   Бiрыңғай мемлекеттiк мониторинг жүйесi шеңберiнде </w:t>
      </w:r>
      <w:r>
        <w:br/>
      </w:r>
      <w:r>
        <w:rPr>
          <w:rFonts w:ascii="Times New Roman"/>
          <w:b w:val="false"/>
          <w:i w:val="false"/>
          <w:color w:val="000000"/>
          <w:sz w:val="28"/>
        </w:rPr>
        <w:t xml:space="preserve">
                 радиациялық-қауiптi жерлерде қоршаған орта және </w:t>
      </w:r>
      <w:r>
        <w:br/>
      </w:r>
      <w:r>
        <w:rPr>
          <w:rFonts w:ascii="Times New Roman"/>
          <w:b w:val="false"/>
          <w:i w:val="false"/>
          <w:color w:val="000000"/>
          <w:sz w:val="28"/>
        </w:rPr>
        <w:t xml:space="preserve">
                 табиғи ресурстар мониторингi жүйесi құрылады; </w:t>
      </w:r>
      <w:r>
        <w:br/>
      </w:r>
      <w:r>
        <w:rPr>
          <w:rFonts w:ascii="Times New Roman"/>
          <w:b w:val="false"/>
          <w:i w:val="false"/>
          <w:color w:val="000000"/>
          <w:sz w:val="28"/>
        </w:rPr>
        <w:t xml:space="preserve">
                   Қазақстан аумағында радиациялық қауiптi </w:t>
      </w:r>
      <w:r>
        <w:br/>
      </w:r>
      <w:r>
        <w:rPr>
          <w:rFonts w:ascii="Times New Roman"/>
          <w:b w:val="false"/>
          <w:i w:val="false"/>
          <w:color w:val="000000"/>
          <w:sz w:val="28"/>
        </w:rPr>
        <w:t xml:space="preserve">
                 объектiлердi жою жөнiнде жұмыстар жүргiзiледi; </w:t>
      </w:r>
      <w:r>
        <w:br/>
      </w:r>
      <w:r>
        <w:rPr>
          <w:rFonts w:ascii="Times New Roman"/>
          <w:b w:val="false"/>
          <w:i w:val="false"/>
          <w:color w:val="000000"/>
          <w:sz w:val="28"/>
        </w:rPr>
        <w:t xml:space="preserve">
                   ядролық физика және радиациялық материалтану </w:t>
      </w:r>
      <w:r>
        <w:br/>
      </w:r>
      <w:r>
        <w:rPr>
          <w:rFonts w:ascii="Times New Roman"/>
          <w:b w:val="false"/>
          <w:i w:val="false"/>
          <w:color w:val="000000"/>
          <w:sz w:val="28"/>
        </w:rPr>
        <w:t xml:space="preserve">
                 жөнiнде жаңа деректер алынады; </w:t>
      </w:r>
      <w:r>
        <w:br/>
      </w:r>
      <w:r>
        <w:rPr>
          <w:rFonts w:ascii="Times New Roman"/>
          <w:b w:val="false"/>
          <w:i w:val="false"/>
          <w:color w:val="000000"/>
          <w:sz w:val="28"/>
        </w:rPr>
        <w:t xml:space="preserve">
                   медициналық және өнеркәсiптiк мақсаттағы </w:t>
      </w:r>
      <w:r>
        <w:br/>
      </w:r>
      <w:r>
        <w:rPr>
          <w:rFonts w:ascii="Times New Roman"/>
          <w:b w:val="false"/>
          <w:i w:val="false"/>
          <w:color w:val="000000"/>
          <w:sz w:val="28"/>
        </w:rPr>
        <w:t xml:space="preserve">
                 радиоизотопты өнiмдер өндiру жолға қойылады; </w:t>
      </w:r>
      <w:r>
        <w:br/>
      </w:r>
      <w:r>
        <w:rPr>
          <w:rFonts w:ascii="Times New Roman"/>
          <w:b w:val="false"/>
          <w:i w:val="false"/>
          <w:color w:val="000000"/>
          <w:sz w:val="28"/>
        </w:rPr>
        <w:t xml:space="preserve">
                   Қазақстан өнеркәсiбiне ядролық және радиациялық </w:t>
      </w:r>
      <w:r>
        <w:br/>
      </w:r>
      <w:r>
        <w:rPr>
          <w:rFonts w:ascii="Times New Roman"/>
          <w:b w:val="false"/>
          <w:i w:val="false"/>
          <w:color w:val="000000"/>
          <w:sz w:val="28"/>
        </w:rPr>
        <w:t xml:space="preserve">
                 технологиялар мен әдiстер әзiрленедi және </w:t>
      </w:r>
      <w:r>
        <w:br/>
      </w:r>
      <w:r>
        <w:rPr>
          <w:rFonts w:ascii="Times New Roman"/>
          <w:b w:val="false"/>
          <w:i w:val="false"/>
          <w:color w:val="000000"/>
          <w:sz w:val="28"/>
        </w:rPr>
        <w:t xml:space="preserve">
                 енгiзiледi; </w:t>
      </w:r>
      <w:r>
        <w:br/>
      </w:r>
      <w:r>
        <w:rPr>
          <w:rFonts w:ascii="Times New Roman"/>
          <w:b w:val="false"/>
          <w:i w:val="false"/>
          <w:color w:val="000000"/>
          <w:sz w:val="28"/>
        </w:rPr>
        <w:t xml:space="preserve">
                   әлемдiк жүйе құрамындағы ядролық сынақ </w:t>
      </w:r>
      <w:r>
        <w:br/>
      </w:r>
      <w:r>
        <w:rPr>
          <w:rFonts w:ascii="Times New Roman"/>
          <w:b w:val="false"/>
          <w:i w:val="false"/>
          <w:color w:val="000000"/>
          <w:sz w:val="28"/>
        </w:rPr>
        <w:t xml:space="preserve">
                 мониторингiнiң ұлттық жүйесi құрылады; </w:t>
      </w:r>
      <w:r>
        <w:br/>
      </w:r>
      <w:r>
        <w:rPr>
          <w:rFonts w:ascii="Times New Roman"/>
          <w:b w:val="false"/>
          <w:i w:val="false"/>
          <w:color w:val="000000"/>
          <w:sz w:val="28"/>
        </w:rPr>
        <w:t xml:space="preserve">
                   ядролық жарылыстар жүргiзiлетiн жерлердегi жер </w:t>
      </w:r>
      <w:r>
        <w:br/>
      </w:r>
      <w:r>
        <w:rPr>
          <w:rFonts w:ascii="Times New Roman"/>
          <w:b w:val="false"/>
          <w:i w:val="false"/>
          <w:color w:val="000000"/>
          <w:sz w:val="28"/>
        </w:rPr>
        <w:t xml:space="preserve">
                 қойнауының жай-күйi туралы жаңа деректер алынады; </w:t>
      </w:r>
      <w:r>
        <w:br/>
      </w:r>
      <w:r>
        <w:rPr>
          <w:rFonts w:ascii="Times New Roman"/>
          <w:b w:val="false"/>
          <w:i w:val="false"/>
          <w:color w:val="000000"/>
          <w:sz w:val="28"/>
        </w:rPr>
        <w:t xml:space="preserve">
                   Қазақстанның атом саласы үшiн кадрлар даярлайтын </w:t>
      </w:r>
      <w:r>
        <w:br/>
      </w:r>
      <w:r>
        <w:rPr>
          <w:rFonts w:ascii="Times New Roman"/>
          <w:b w:val="false"/>
          <w:i w:val="false"/>
          <w:color w:val="000000"/>
          <w:sz w:val="28"/>
        </w:rPr>
        <w:t xml:space="preserve">
                 ұлттық жүйе ұйымдастырылады. Атом энергетикасы мен </w:t>
      </w:r>
      <w:r>
        <w:br/>
      </w:r>
      <w:r>
        <w:rPr>
          <w:rFonts w:ascii="Times New Roman"/>
          <w:b w:val="false"/>
          <w:i w:val="false"/>
          <w:color w:val="000000"/>
          <w:sz w:val="28"/>
        </w:rPr>
        <w:t xml:space="preserve">
                 өнеркәсiбiнiң басым бағыттары бойынша мамандар </w:t>
      </w:r>
      <w:r>
        <w:br/>
      </w:r>
      <w:r>
        <w:rPr>
          <w:rFonts w:ascii="Times New Roman"/>
          <w:b w:val="false"/>
          <w:i w:val="false"/>
          <w:color w:val="000000"/>
          <w:sz w:val="28"/>
        </w:rPr>
        <w:t xml:space="preserve">
                 даярлау және оларды қайта даярлау жөнiнде оқу- </w:t>
      </w:r>
      <w:r>
        <w:br/>
      </w:r>
      <w:r>
        <w:rPr>
          <w:rFonts w:ascii="Times New Roman"/>
          <w:b w:val="false"/>
          <w:i w:val="false"/>
          <w:color w:val="000000"/>
          <w:sz w:val="28"/>
        </w:rPr>
        <w:t xml:space="preserve">
                 әдiстемелiк сыныптар ұйымдастырылады; </w:t>
      </w:r>
      <w:r>
        <w:br/>
      </w:r>
      <w:r>
        <w:rPr>
          <w:rFonts w:ascii="Times New Roman"/>
          <w:b w:val="false"/>
          <w:i w:val="false"/>
          <w:color w:val="000000"/>
          <w:sz w:val="28"/>
        </w:rPr>
        <w:t xml:space="preserve">
                   атом энергиясын бейбiт мақсатта пайдалану </w:t>
      </w:r>
      <w:r>
        <w:br/>
      </w:r>
      <w:r>
        <w:rPr>
          <w:rFonts w:ascii="Times New Roman"/>
          <w:b w:val="false"/>
          <w:i w:val="false"/>
          <w:color w:val="000000"/>
          <w:sz w:val="28"/>
        </w:rPr>
        <w:t xml:space="preserve">
                 мәселелерi жөнiнде халыққа ақпарат беру және </w:t>
      </w:r>
      <w:r>
        <w:br/>
      </w:r>
      <w:r>
        <w:rPr>
          <w:rFonts w:ascii="Times New Roman"/>
          <w:b w:val="false"/>
          <w:i w:val="false"/>
          <w:color w:val="000000"/>
          <w:sz w:val="28"/>
        </w:rPr>
        <w:t xml:space="preserve">
                 ағарту жүйесi ұйымдастырылады. </w:t>
      </w:r>
    </w:p>
    <w:p>
      <w:pPr>
        <w:spacing w:after="0"/>
        <w:ind w:left="0"/>
        <w:jc w:val="both"/>
      </w:pPr>
      <w:r>
        <w:rPr>
          <w:rFonts w:ascii="Times New Roman"/>
          <w:b w:val="false"/>
          <w:i w:val="false"/>
          <w:color w:val="000000"/>
          <w:sz w:val="28"/>
        </w:rPr>
        <w:t xml:space="preserve">Қаржыландырудың  Бағдарламаны қаржыландыру республикалық бюджетте </w:t>
      </w:r>
      <w:r>
        <w:br/>
      </w:r>
      <w:r>
        <w:rPr>
          <w:rFonts w:ascii="Times New Roman"/>
          <w:b w:val="false"/>
          <w:i w:val="false"/>
          <w:color w:val="000000"/>
          <w:sz w:val="28"/>
        </w:rPr>
        <w:t xml:space="preserve">
көлемi мен       технологиялық сипаттағы қолданбалы ғылыми </w:t>
      </w:r>
      <w:r>
        <w:br/>
      </w:r>
      <w:r>
        <w:rPr>
          <w:rFonts w:ascii="Times New Roman"/>
          <w:b w:val="false"/>
          <w:i w:val="false"/>
          <w:color w:val="000000"/>
          <w:sz w:val="28"/>
        </w:rPr>
        <w:t xml:space="preserve">
көздерi:         зерттеулерге көзделген қаражат есебiнен және </w:t>
      </w:r>
      <w:r>
        <w:br/>
      </w:r>
      <w:r>
        <w:rPr>
          <w:rFonts w:ascii="Times New Roman"/>
          <w:b w:val="false"/>
          <w:i w:val="false"/>
          <w:color w:val="000000"/>
          <w:sz w:val="28"/>
        </w:rPr>
        <w:t xml:space="preserve">
                 шегiнде жүзеге асырылады. Республикалық бюджеттен </w:t>
      </w:r>
      <w:r>
        <w:br/>
      </w:r>
      <w:r>
        <w:rPr>
          <w:rFonts w:ascii="Times New Roman"/>
          <w:b w:val="false"/>
          <w:i w:val="false"/>
          <w:color w:val="000000"/>
          <w:sz w:val="28"/>
        </w:rPr>
        <w:t xml:space="preserve">
                 Бағдарламаны қаржыландырудың қажеттi көлемi </w:t>
      </w:r>
      <w:r>
        <w:br/>
      </w:r>
      <w:r>
        <w:rPr>
          <w:rFonts w:ascii="Times New Roman"/>
          <w:b w:val="false"/>
          <w:i w:val="false"/>
          <w:color w:val="000000"/>
          <w:sz w:val="28"/>
        </w:rPr>
        <w:t xml:space="preserve">
                 2004-2008 жылдары 2870,3 миллион (бұдан әрi - млн.) </w:t>
      </w:r>
      <w:r>
        <w:br/>
      </w:r>
      <w:r>
        <w:rPr>
          <w:rFonts w:ascii="Times New Roman"/>
          <w:b w:val="false"/>
          <w:i w:val="false"/>
          <w:color w:val="000000"/>
          <w:sz w:val="28"/>
        </w:rPr>
        <w:t xml:space="preserve">
                 теңге, соның iшiнде жылдар бойынша: 2004 жылы - </w:t>
      </w:r>
      <w:r>
        <w:br/>
      </w:r>
      <w:r>
        <w:rPr>
          <w:rFonts w:ascii="Times New Roman"/>
          <w:b w:val="false"/>
          <w:i w:val="false"/>
          <w:color w:val="000000"/>
          <w:sz w:val="28"/>
        </w:rPr>
        <w:t xml:space="preserve">
                 498 млн. теңге; 2005 жылы - 522,9 млн. теңге; 2006 </w:t>
      </w:r>
      <w:r>
        <w:br/>
      </w:r>
      <w:r>
        <w:rPr>
          <w:rFonts w:ascii="Times New Roman"/>
          <w:b w:val="false"/>
          <w:i w:val="false"/>
          <w:color w:val="000000"/>
          <w:sz w:val="28"/>
        </w:rPr>
        <w:t xml:space="preserve">
                 жылы - 580,9 млн. теңге; 2007 жылы - 615,8 млн. </w:t>
      </w:r>
      <w:r>
        <w:br/>
      </w:r>
      <w:r>
        <w:rPr>
          <w:rFonts w:ascii="Times New Roman"/>
          <w:b w:val="false"/>
          <w:i w:val="false"/>
          <w:color w:val="000000"/>
          <w:sz w:val="28"/>
        </w:rPr>
        <w:t xml:space="preserve">
                 теңге; 2008 жылы - 652,7 млн. теңгенi құрайды. Жыл </w:t>
      </w:r>
      <w:r>
        <w:br/>
      </w:r>
      <w:r>
        <w:rPr>
          <w:rFonts w:ascii="Times New Roman"/>
          <w:b w:val="false"/>
          <w:i w:val="false"/>
          <w:color w:val="000000"/>
          <w:sz w:val="28"/>
        </w:rPr>
        <w:t xml:space="preserve">
                 сайынғы көлем тиiстi бюджеттiк бағдарлама бойынша </w:t>
      </w:r>
      <w:r>
        <w:br/>
      </w:r>
      <w:r>
        <w:rPr>
          <w:rFonts w:ascii="Times New Roman"/>
          <w:b w:val="false"/>
          <w:i w:val="false"/>
          <w:color w:val="000000"/>
          <w:sz w:val="28"/>
        </w:rPr>
        <w:t xml:space="preserve">
                 республикалық бюджетте көзделетiн көлемге сәйкес </w:t>
      </w:r>
      <w:r>
        <w:br/>
      </w:r>
      <w:r>
        <w:rPr>
          <w:rFonts w:ascii="Times New Roman"/>
          <w:b w:val="false"/>
          <w:i w:val="false"/>
          <w:color w:val="000000"/>
          <w:sz w:val="28"/>
        </w:rPr>
        <w:t xml:space="preserve">
                 нақтыланады. Бағдарламаны iске асыру үшiн қосымша </w:t>
      </w:r>
      <w:r>
        <w:br/>
      </w:r>
      <w:r>
        <w:rPr>
          <w:rFonts w:ascii="Times New Roman"/>
          <w:b w:val="false"/>
          <w:i w:val="false"/>
          <w:color w:val="000000"/>
          <w:sz w:val="28"/>
        </w:rPr>
        <w:t xml:space="preserve">
                 тартылатын бюджеттен тыс қаражаттың жоспарланған </w:t>
      </w:r>
      <w:r>
        <w:br/>
      </w:r>
      <w:r>
        <w:rPr>
          <w:rFonts w:ascii="Times New Roman"/>
          <w:b w:val="false"/>
          <w:i w:val="false"/>
          <w:color w:val="000000"/>
          <w:sz w:val="28"/>
        </w:rPr>
        <w:t xml:space="preserve">
                 көлемi оны iске асыру кезеңiне шамамен 1000 млн. </w:t>
      </w:r>
      <w:r>
        <w:br/>
      </w:r>
      <w:r>
        <w:rPr>
          <w:rFonts w:ascii="Times New Roman"/>
          <w:b w:val="false"/>
          <w:i w:val="false"/>
          <w:color w:val="000000"/>
          <w:sz w:val="28"/>
        </w:rPr>
        <w:t xml:space="preserve">
                 теңгенi құрайды. </w:t>
      </w:r>
    </w:p>
    <w:p>
      <w:pPr>
        <w:spacing w:after="0"/>
        <w:ind w:left="0"/>
        <w:jc w:val="both"/>
      </w:pPr>
      <w:r>
        <w:rPr>
          <w:rFonts w:ascii="Times New Roman"/>
          <w:b w:val="false"/>
          <w:i w:val="false"/>
          <w:color w:val="000000"/>
          <w:sz w:val="28"/>
        </w:rPr>
        <w:t xml:space="preserve">Бағдарламаның    Қазақстан Республикасының Энергетика және </w:t>
      </w:r>
      <w:r>
        <w:br/>
      </w:r>
      <w:r>
        <w:rPr>
          <w:rFonts w:ascii="Times New Roman"/>
          <w:b w:val="false"/>
          <w:i w:val="false"/>
          <w:color w:val="000000"/>
          <w:sz w:val="28"/>
        </w:rPr>
        <w:t xml:space="preserve">
әкiмшiсi:        минералдық ресурстар министрлiгi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ҚР Үкіметінің 2006.06.08. N  </w:t>
      </w:r>
      <w:r>
        <w:rPr>
          <w:rFonts w:ascii="Times New Roman"/>
          <w:b w:val="false"/>
          <w:i w:val="false"/>
          <w:color w:val="000000"/>
          <w:sz w:val="28"/>
        </w:rPr>
        <w:t xml:space="preserve">531 </w:t>
      </w:r>
      <w:r>
        <w:rPr>
          <w:rFonts w:ascii="Times New Roman"/>
          <w:b w:val="false"/>
          <w:i w:val="false"/>
          <w:color w:val="ff0000"/>
          <w:sz w:val="28"/>
        </w:rPr>
        <w:t xml:space="preserve"> қаулысымен. </w:t>
      </w:r>
    </w:p>
    <w:bookmarkStart w:name="z8" w:id="8"/>
    <w:p>
      <w:pPr>
        <w:spacing w:after="0"/>
        <w:ind w:left="0"/>
        <w:jc w:val="left"/>
      </w:pPr>
      <w:r>
        <w:rPr>
          <w:rFonts w:ascii="Times New Roman"/>
          <w:b/>
          <w:i w:val="false"/>
          <w:color w:val="000000"/>
        </w:rPr>
        <w:t xml:space="preserve"> 
  2. Кіріспе </w:t>
      </w:r>
    </w:p>
    <w:bookmarkEnd w:id="8"/>
    <w:p>
      <w:pPr>
        <w:spacing w:after="0"/>
        <w:ind w:left="0"/>
        <w:jc w:val="both"/>
      </w:pPr>
      <w:r>
        <w:rPr>
          <w:rFonts w:ascii="Times New Roman"/>
          <w:b w:val="false"/>
          <w:i w:val="false"/>
          <w:color w:val="000000"/>
          <w:sz w:val="28"/>
        </w:rPr>
        <w:t>      Қазақстан Республикасы Президентiнiң 1992 жылғы 15 мамырдағы N 779  </w:t>
      </w:r>
      <w:r>
        <w:rPr>
          <w:rFonts w:ascii="Times New Roman"/>
          <w:b w:val="false"/>
          <w:i w:val="false"/>
          <w:color w:val="000000"/>
          <w:sz w:val="28"/>
        </w:rPr>
        <w:t xml:space="preserve">Жарлығына </w:t>
      </w:r>
      <w:r>
        <w:rPr>
          <w:rFonts w:ascii="Times New Roman"/>
          <w:b w:val="false"/>
          <w:i w:val="false"/>
          <w:color w:val="000000"/>
          <w:sz w:val="28"/>
        </w:rPr>
        <w:t xml:space="preserve"> және Қазақстан Республикасы Министрлер Кабинетiнің 1993 жылғы 21 қаңтардағы N 55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құрылған "Қазақстан Республикасының ұлттық ядролық орталығы" республикалық мемлекеттiк кәсiпорнының (бұдан әрі - ҚР ҰЯО) негiзгi мiндеттерi Семей сынақ полигонын конверсиялау (оның ғылыми-техникалық әлеуетін Қазақстан Республикасы экономикасының мүдделерiне пайдалану); атом энергетикасы, радиациялық экология, ядролық және радиациялық технологиялар, Қазақстан аумағындағы ядролық қаруды сынау зардаптарын жою, проблемаларын шешу үшiн атом ғылымы мен техникасы саласында жұмыс iстейтiн ғалымдар мен мамандардың күш-жiгерiн бiрiктiру болып белгiленген. </w:t>
      </w:r>
      <w:r>
        <w:br/>
      </w:r>
      <w:r>
        <w:rPr>
          <w:rFonts w:ascii="Times New Roman"/>
          <w:b w:val="false"/>
          <w:i w:val="false"/>
          <w:color w:val="000000"/>
          <w:sz w:val="28"/>
        </w:rPr>
        <w:t>
      Осы мiндеттердi шешу 1999-2003 жылдарға арналған негiзгi тапсырмалар мен көрсеткiштер Қазақстан Республикасы Үкiметiнiң 1999 жылғы 12 наурыздағы N 235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"Қазақстанда атом энергетикасын дамыту" республикалық мақсатты ғылыми-техникалық бағдарламасының шеңберiнде жүзеге асырылды. </w:t>
      </w:r>
      <w:r>
        <w:br/>
      </w:r>
      <w:r>
        <w:rPr>
          <w:rFonts w:ascii="Times New Roman"/>
          <w:b w:val="false"/>
          <w:i w:val="false"/>
          <w:color w:val="000000"/>
          <w:sz w:val="28"/>
        </w:rPr>
        <w:t xml:space="preserve">
      Қазіргі уақытта жоғарыда аталған бағдарламаның негiзгi тапсырмалары iске асырылды: </w:t>
      </w:r>
      <w:r>
        <w:br/>
      </w:r>
      <w:r>
        <w:rPr>
          <w:rFonts w:ascii="Times New Roman"/>
          <w:b w:val="false"/>
          <w:i w:val="false"/>
          <w:color w:val="000000"/>
          <w:sz w:val="28"/>
        </w:rPr>
        <w:t xml:space="preserve">
      Семей сынақ полигонында (бұдан әрі - ССП) ядролық қаруды сынау инфрақұрылымын жою жөніндегі жұмыстар табысты жүргiзiлдi; </w:t>
      </w:r>
      <w:r>
        <w:br/>
      </w:r>
      <w:r>
        <w:rPr>
          <w:rFonts w:ascii="Times New Roman"/>
          <w:b w:val="false"/>
          <w:i w:val="false"/>
          <w:color w:val="000000"/>
          <w:sz w:val="28"/>
        </w:rPr>
        <w:t xml:space="preserve">
      Қазақстанда атом энергетикасының дамуы үшін ғылыми-техникалық және технологиялық база құрылды; </w:t>
      </w:r>
      <w:r>
        <w:br/>
      </w:r>
      <w:r>
        <w:rPr>
          <w:rFonts w:ascii="Times New Roman"/>
          <w:b w:val="false"/>
          <w:i w:val="false"/>
          <w:color w:val="000000"/>
          <w:sz w:val="28"/>
        </w:rPr>
        <w:t xml:space="preserve">
      Қазақстан аумағының кейбір учаскелерiнде радиациялық-ластанған жерлердiң картасы әзiрлендi; </w:t>
      </w:r>
      <w:r>
        <w:br/>
      </w:r>
      <w:r>
        <w:rPr>
          <w:rFonts w:ascii="Times New Roman"/>
          <w:b w:val="false"/>
          <w:i w:val="false"/>
          <w:color w:val="000000"/>
          <w:sz w:val="28"/>
        </w:rPr>
        <w:t xml:space="preserve">
      радиофармацевтикалық препараттар өндiру ұйымдастырылды; </w:t>
      </w:r>
      <w:r>
        <w:br/>
      </w:r>
      <w:r>
        <w:rPr>
          <w:rFonts w:ascii="Times New Roman"/>
          <w:b w:val="false"/>
          <w:i w:val="false"/>
          <w:color w:val="000000"/>
          <w:sz w:val="28"/>
        </w:rPr>
        <w:t xml:space="preserve">
      халық шаруашылығының әртүрлi салалары үшiн бiрқатар ядролық-физикалық зерттеу әдістері әзiрлендi; </w:t>
      </w:r>
      <w:r>
        <w:br/>
      </w:r>
      <w:r>
        <w:rPr>
          <w:rFonts w:ascii="Times New Roman"/>
          <w:b w:val="false"/>
          <w:i w:val="false"/>
          <w:color w:val="000000"/>
          <w:sz w:val="28"/>
        </w:rPr>
        <w:t xml:space="preserve">
      қазақстандық мониторинг жүйесiнiң негiзi қаланды (бiрқатар стационарлық сейсмикалық және инфрадыбыстық қадағалау станциялары жаңғыртылды және салынды, Қазақстанда тұңғыш рет нақты уақыт режимiнде дepeктep жинаудың телекоммуникациялық жүйесi жасалды, Ұлттық деректер орталығы функцияларымен Деректер орталығы құрылды); </w:t>
      </w:r>
      <w:r>
        <w:br/>
      </w:r>
      <w:r>
        <w:rPr>
          <w:rFonts w:ascii="Times New Roman"/>
          <w:b w:val="false"/>
          <w:i w:val="false"/>
          <w:color w:val="000000"/>
          <w:sz w:val="28"/>
        </w:rPr>
        <w:t xml:space="preserve">
      жерасты ядролық жарылыстары өткiзiлетiн жерлердiң геофизикалық үлгiлерi бағаланды және жарылыстан кейiнгi процестер мониторингiн өткiзу әдiстерi негiзделдi; </w:t>
      </w:r>
      <w:r>
        <w:br/>
      </w:r>
      <w:r>
        <w:rPr>
          <w:rFonts w:ascii="Times New Roman"/>
          <w:b w:val="false"/>
          <w:i w:val="false"/>
          <w:color w:val="000000"/>
          <w:sz w:val="28"/>
        </w:rPr>
        <w:t xml:space="preserve">
      ССП геологиялық формацияларын және оларға iргелес аумақтарды олардың РАҚ көму үшiн әлеуетті жарамдылығы бойынша аудандарға бөлу орындалды, перспективалы учаскелердiң бiрiне зерттеу орындалды. </w:t>
      </w:r>
      <w:r>
        <w:br/>
      </w:r>
      <w:r>
        <w:rPr>
          <w:rFonts w:ascii="Times New Roman"/>
          <w:b w:val="false"/>
          <w:i w:val="false"/>
          <w:color w:val="000000"/>
          <w:sz w:val="28"/>
        </w:rPr>
        <w:t xml:space="preserve">
      Осы салалардағы жұмыстардың одан әрi дамуы жетекшi атомдық державалардың тәжiрибесiн ескере отырып, алдыңғы қатарлы технологиялар негiзiнде Қазақстандағы атом саласын ғылыми-техникалық қолдау, радиоэкологиялық зерттеулердiң аппаратуралық және әдiстемелiк базасын дамыту, халықаралық қазiргi заманғы талаптар деңгейiнде РАҚ-пен және пайдаланылған ядролық отынмен жұмыс iстеудiң тиiмдi жүйесiн құру, радиофармпрепараттар өндiрудiң ұлттық саласын құру, iрi халықаралық жүйе құрамындағы геофизикалық мониторинг желiсiн одан әрi дамыту болады. </w:t>
      </w:r>
      <w:r>
        <w:br/>
      </w:r>
      <w:r>
        <w:rPr>
          <w:rFonts w:ascii="Times New Roman"/>
          <w:b w:val="false"/>
          <w:i w:val="false"/>
          <w:color w:val="000000"/>
          <w:sz w:val="28"/>
        </w:rPr>
        <w:t xml:space="preserve">
      Елдiң табысты дамуының басты қағидаттарының бiрi оның энергетикалық тәуелсiздiгi болып табылады. Органикалық отынның табиғи қорының шектеулiлiгiне, оның салыстырмалы қымбаттығына байланысты, экономикасы дамыған бiрқатар елдерде энергетика негiзiнен атом электр станцияларын салу есебiнен дами бастады. Қазiргi уақытта Қазақстан Республикасында өндiрiстiң энергияны қажетсiнетiн өндiрiс салалары қарқынды дамуда, бұл Қазақстан үшiн халық шаруашылығының ғылымды қажетсiнетiн және жоғары технологиялық саласы ретiнде атом энергетикасын сақтауды және одан әрi жедел дамытуды өте маңызды етедi. Қазақстан үшiн сондай-ақ атом энергиясын бейбiт мақсатқа қолдану саласында өңiрлiк жетекшiлiктi нығайту мен сақтау да аса маңызды. Дамыған атом энергетикасының болуы Қазақстанға ғылымды қажетсiнетiн, жоғары технологиялар иеленетiн ел мәртебесiн бере алады. </w:t>
      </w:r>
      <w:r>
        <w:br/>
      </w:r>
      <w:r>
        <w:rPr>
          <w:rFonts w:ascii="Times New Roman"/>
          <w:b w:val="false"/>
          <w:i w:val="false"/>
          <w:color w:val="000000"/>
          <w:sz w:val="28"/>
        </w:rPr>
        <w:t xml:space="preserve">
      Қазақстанның оңтүстiк және батыс өңiрлерi үшiн аса өзектi болып табылатын ұлттық атом энергетикасын жасау және дамыту қазiргi заманғы жоғары технологиялар негiзiнде электр энергиясы мен энергия тасымалдаушылардың импортын алмастыру мәселелерiн шешуге мүмкiндiк бередi. </w:t>
      </w:r>
      <w:r>
        <w:br/>
      </w:r>
      <w:r>
        <w:rPr>
          <w:rFonts w:ascii="Times New Roman"/>
          <w:b w:val="false"/>
          <w:i w:val="false"/>
          <w:color w:val="000000"/>
          <w:sz w:val="28"/>
        </w:rPr>
        <w:t xml:space="preserve">
      Республикада бұл үшiн қажеттi барлық объективтi алғышарттар бар. Бiрiншi кезекте бұл - атом электр станциялары (бұдан әрi - АЭС) үшiн уран кенiн өндiруден бастап отын таблеткаларын өндiруге дейiнгi қолда бар отындық цикл. Тәуелсiздiк жылдары Қазақстан бұрынғы КСРО шеңберiнде қалыптасқан уран мен реакторлық отын өндiрiсi кооперациясындағы өз орнын сақтады. Екiншiден, атом энергиясын бейбiт мақсатта қолдану жөнiндегi қызметтiң барлық аспектiлерiн реттейтiн, қолда бар заңнамалық және нормативтiк база. Үшiншiден, республиканың ғылыми-техникалық және кадр әлеуетi. </w:t>
      </w:r>
      <w:r>
        <w:br/>
      </w:r>
      <w:r>
        <w:rPr>
          <w:rFonts w:ascii="Times New Roman"/>
          <w:b w:val="false"/>
          <w:i w:val="false"/>
          <w:color w:val="000000"/>
          <w:sz w:val="28"/>
        </w:rPr>
        <w:t xml:space="preserve">
      Атом энергиясын пайдалану объектiлерiнiң тиiмдi және қауiпсiз жұмыс iстеуiн қамтамасыз ететiн жоғары технологиялық деңгейiн дамыту үшiн отандық атом энергетикасы мен өнеркәсiбiн дамыту жөнiнде жұмыстарды ғылыми-техникалық сүйемелдеу қажет. </w:t>
      </w:r>
      <w:r>
        <w:br/>
      </w:r>
      <w:r>
        <w:rPr>
          <w:rFonts w:ascii="Times New Roman"/>
          <w:b w:val="false"/>
          <w:i w:val="false"/>
          <w:color w:val="000000"/>
          <w:sz w:val="28"/>
        </w:rPr>
        <w:t xml:space="preserve">
      2004-2008 жылдарға арналған "Қазақстан Республикасында атом энергетикасын дамыту" ғылыми-техникалық бағдарламасы (бұдан әрi - Бағдарлама) осы мiндеттердi шешуге бағытталған. </w:t>
      </w:r>
    </w:p>
    <w:bookmarkStart w:name="z9" w:id="9"/>
    <w:p>
      <w:pPr>
        <w:spacing w:after="0"/>
        <w:ind w:left="0"/>
        <w:jc w:val="left"/>
      </w:pPr>
      <w:r>
        <w:rPr>
          <w:rFonts w:ascii="Times New Roman"/>
          <w:b/>
          <w:i w:val="false"/>
          <w:color w:val="000000"/>
        </w:rPr>
        <w:t xml:space="preserve"> 
  3. Проблемалық қазіргі заманғы жай-күйін талдау </w:t>
      </w:r>
    </w:p>
    <w:bookmarkEnd w:id="9"/>
    <w:p>
      <w:pPr>
        <w:spacing w:after="0"/>
        <w:ind w:left="0"/>
        <w:jc w:val="both"/>
      </w:pPr>
      <w:r>
        <w:rPr>
          <w:rFonts w:ascii="Times New Roman"/>
          <w:b w:val="false"/>
          <w:i w:val="false"/>
          <w:color w:val="000000"/>
          <w:sz w:val="28"/>
        </w:rPr>
        <w:t xml:space="preserve">      Қазақстанның 2030 жылға дейiнгi даму стратегиясының басты мақсаты нарық жағдайында ел экономикасының тұрақты дамуының негiзiнде халықтың әл-ауқатын арттыру болып табылады. Отын-энергетикалық кешен экономиканың маңызды, құрылымдық құрамдас бөлiгi, қоғамның және халықтың өндiргiш күштерiнiң жұмыс iстеуiн қамтамасыз етушi өзектi факторлардың бiрi болғандықтан, бұл энергетиканың тұрақты, озық дамуы жағдайында болуы мүмкiн. </w:t>
      </w:r>
      <w:r>
        <w:br/>
      </w:r>
      <w:r>
        <w:rPr>
          <w:rFonts w:ascii="Times New Roman"/>
          <w:b w:val="false"/>
          <w:i w:val="false"/>
          <w:color w:val="000000"/>
          <w:sz w:val="28"/>
        </w:rPr>
        <w:t>
      Қазақстан Республикасының уран өнеркәсiбiн және атом энергетикасын дамытудың 2002-2030 жылдарға арналған тұжырымдамасы Қазақстан Республикасы Үкiметiнiң 2002 жылғы 20 тамыздағы N 926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болатын. Тұжырымдамада көрсетiлген мақсаттар Қазақстан Республикасы атом энергетикасы мен өнеркәсiбiн Қазақстан Президентiнiң саланың алдына қойған Қазақстан Республикасының 2030 жылға дейiнгi даму стратегиясында қойған мiндеттердi шешуге бағдарлайды. Тұжырымдамада қойылған мiндеттер Қазақстан энергетикасын жоғары технологиялы, ғылымды қажетсiнетiн, серпiндi дамушы салаға айналдыруға бағытталған, ол ел экономикасын жылдам және тұрақты дамыту мен халықтың әл-ауқатын арттыруға сенiмдi негiз болар едi. Атом энергетикасы ғылымның соңғы жетiстiктерiн: изотоптардың центрифугалы және лазерлi бөлiнуiн, жаңа композициялы, отындық және құрастырмалы материалдарды, қазiргi заманғы жоғары өнiмдi процессорлар мен компьютерлердiң автоматты басқару жүйелерiн және т.б. күрделi өндiрiс пен жаңа технологиялардың үлкен кешенiн өзiне қамтиды. Атом саласы жетекшi ұйымдарының ғалымдары, мысалы, актинидтер трансмутациясы мен көп жасайтын радионуклидтер сияқты радиоактивтi қалдықтармен жұмыс iстеудiң қағидатты жаңа технологиясын әзiрледi және жақын болашақта қолданысқа енгiзетiн болады. </w:t>
      </w:r>
      <w:r>
        <w:br/>
      </w:r>
      <w:r>
        <w:rPr>
          <w:rFonts w:ascii="Times New Roman"/>
          <w:b w:val="false"/>
          <w:i w:val="false"/>
          <w:color w:val="000000"/>
          <w:sz w:val="28"/>
        </w:rPr>
        <w:t xml:space="preserve">
      Бағдарлама Қазақстанда атом энергетикасы саласындағы ғылыми-зерттеу жұмыстарының, радиоэкология, таратпау, қолданбалы ядролық физика проблемаларының жалғасы болып табылады. 1993-2003 жылдарға арналған "Қазақстанда атом энергетикасын дамыту" республикалық мақсатты ғылыми-техникалық бағдарламасының негiзгі тапсырмаларын орындау кезiнде алынған нәтижелер көптеген шетелдiк ұйымдардың қызығушылығын туғызды және Америка, Жапония және Европалық Одағымен халықаралық ұйымдары гранттары, келiсiм-шарттары нысанындағы қосымша қаржы инвестицияларын тартуға мүмкiндiк бердi. Ғылыми-зерттеу жұмыстарының бюджеттен тыс қаржыландырылу сомасы 50%-ға жуық болды. Бюджеттен тыс қаражатты тарту аппараттық базаны жетiлдiруге, қолда бар бiрегей стендтердi жаңғыртуға және жаңасын тұрғызуға, геофизикалық станциялар желiсiн кеңейтуге, ҚР ҰЯО қолда бар реакторлы жылдамдатқыш қондырғылардағы радиофармпрепараттар өндiрiсiнiң технологиясын әзiрлеуге мүмкiндiк бердi. </w:t>
      </w:r>
      <w:r>
        <w:br/>
      </w:r>
      <w:r>
        <w:rPr>
          <w:rFonts w:ascii="Times New Roman"/>
          <w:b w:val="false"/>
          <w:i w:val="false"/>
          <w:color w:val="000000"/>
          <w:sz w:val="28"/>
        </w:rPr>
        <w:t xml:space="preserve">
      Компьютерлiк парк толығымен қайта жарақтандырылды, зертханалар радиоэкологиялық зерттеулер жүргiзу үшiн қазiргi заманғы жаңа аппаратурамен, (Canberra спектрометрлерi, ORTEC GMX 13180-S германий детекторлары, жылжымалы радиологиялық зертханалар), атомдық қондырғылардың қауiпсiздiгi бойынша зерттеулер жүргiзу үшiн EAGLE, COTELS бiрегей стендтерiмен жарақтандырылды, реакторларды табиғи қорғау жүйелерiн жаңғырту жүргiзiлдi, Қаратау, Ақтөбе, Мақаншы қалаларында ядролық сынақтарды жүргiзудi бақылау жөнiндегi инфрадыбысты және сейсмикалық станциялары пайдалануға енгiзiлдi және жұмыс iстейдi. Семей сынақ алаңының 40%-ға жуық аумағы iрi ауқымды кесте бойынша тексерiлдi. Технеций, таллий, йод үш радиофармпрепараттарының технологиялары жетiлдiрiлдi және өндiрiсi реттелдi. </w:t>
      </w:r>
      <w:r>
        <w:br/>
      </w:r>
      <w:r>
        <w:rPr>
          <w:rFonts w:ascii="Times New Roman"/>
          <w:b w:val="false"/>
          <w:i w:val="false"/>
          <w:color w:val="000000"/>
          <w:sz w:val="28"/>
        </w:rPr>
        <w:t xml:space="preserve">
      Қазақстан мен Ресейдiң жоғарғы оқу орындарында ғылыми байланыстың дамуы Шәкәрiм атындағы Семей мемлекеттiк университетiнде "Ядролық реакторлар және энергетикалық қондырғылар" мамандығы бойынша отандық мамандардың (2001 жылы - 14 адам, 2002 жылы - 12 адам) алғашқы түлектерiнiң бiтiрiп шығуына мүмкiндік бердi. </w:t>
      </w:r>
      <w:r>
        <w:br/>
      </w:r>
      <w:r>
        <w:rPr>
          <w:rFonts w:ascii="Times New Roman"/>
          <w:b w:val="false"/>
          <w:i w:val="false"/>
          <w:color w:val="000000"/>
          <w:sz w:val="28"/>
        </w:rPr>
        <w:t xml:space="preserve">
      Проблеманың әлсiз жақтары: осы проблема бойынша шешiмдер қабылдауды кешеуiлдету реакторлық қондырғылар мен үдемелi техника жұмысының тоқтап қалуына әкеп соғады және Қазақстанның атом саласының ғылыми-техникалық және кадр потенциалының дамуына келеңсiз әсер етедi, радиофармпрепараттар өндiрiсiнiң қалыпқа түскен технологиясы бұзылатын болады, сондай-ақ, Қазақстанның халық шаруашылығына арналған ядролық технологиялар әзiрленiмдерi аяқталмай қалады. </w:t>
      </w:r>
      <w:r>
        <w:br/>
      </w:r>
      <w:r>
        <w:rPr>
          <w:rFonts w:ascii="Times New Roman"/>
          <w:b w:val="false"/>
          <w:i w:val="false"/>
          <w:color w:val="000000"/>
          <w:sz w:val="28"/>
        </w:rPr>
        <w:t xml:space="preserve">
      Проблеманың мықты жақтары: Қазақстанның атом саласының ғылымды қажетсiнетiн технологияларын, кадр әлеуетiн, ғылыми-техникалық базасын сақтау және одан әрi дамыту. </w:t>
      </w:r>
    </w:p>
    <w:p>
      <w:pPr>
        <w:spacing w:after="0"/>
        <w:ind w:left="0"/>
        <w:jc w:val="left"/>
      </w:pPr>
      <w:r>
        <w:rPr>
          <w:rFonts w:ascii="Times New Roman"/>
          <w:b/>
          <w:i w:val="false"/>
          <w:color w:val="000000"/>
        </w:rPr>
        <w:t xml:space="preserve"> Бағдарламаның ғылымы және қолданбалы маңызы </w:t>
      </w:r>
    </w:p>
    <w:p>
      <w:pPr>
        <w:spacing w:after="0"/>
        <w:ind w:left="0"/>
        <w:jc w:val="both"/>
      </w:pPr>
      <w:r>
        <w:rPr>
          <w:rFonts w:ascii="Times New Roman"/>
          <w:b w:val="false"/>
          <w:i w:val="false"/>
          <w:color w:val="000000"/>
          <w:sz w:val="28"/>
        </w:rPr>
        <w:t xml:space="preserve">      Қазақстан Республикасының 2002-2030 жылдарға арналған уран өнеркәсiбiн және атом энергетикасын дамытудың тұжырымдамасына сәйкес орындалуы Бағдарламада жоспарланған жұмыстардың бағыты, халық шаруашылығының әр түрлi саласына арналған бұзуға келмейтiн бақылау әдiстерiн қоса алғанда, Қазақстандағы отандық атом энергетикасы мен өнеркәсiбiнiң дамуына ғылыми-техникалық қолдау көрсетудi, ядролық ғылымды қажетсiнетiн технологиялар мен диагностика әдiстерiн дамытуды қамтамасыз ететiн болады. Бағдарламаның орындалуы Қазақстанға атом саласының ғылыми және өндiрiстiк кадрларын тек сақтауға ғана емес, сонымен бiрге атом ғылымы, энергетикасы мен өнеркәсiбi үшiн мамандар даярлаудың ұлттық жүйесiн құруға да мүмкiндiк бередi. </w:t>
      </w:r>
    </w:p>
    <w:p>
      <w:pPr>
        <w:spacing w:after="0"/>
        <w:ind w:left="0"/>
        <w:jc w:val="left"/>
      </w:pPr>
      <w:r>
        <w:rPr>
          <w:rFonts w:ascii="Times New Roman"/>
          <w:b/>
          <w:i w:val="false"/>
          <w:color w:val="000000"/>
        </w:rPr>
        <w:t xml:space="preserve"> Бағдарламаның ұйымдық және материалдық-техникалық </w:t>
      </w:r>
      <w:r>
        <w:br/>
      </w:r>
      <w:r>
        <w:rPr>
          <w:rFonts w:ascii="Times New Roman"/>
          <w:b/>
          <w:i w:val="false"/>
          <w:color w:val="000000"/>
        </w:rPr>
        <w:t xml:space="preserve">
қамтамасыз етiлуi </w:t>
      </w:r>
    </w:p>
    <w:p>
      <w:pPr>
        <w:spacing w:after="0"/>
        <w:ind w:left="0"/>
        <w:jc w:val="both"/>
      </w:pPr>
      <w:r>
        <w:rPr>
          <w:rFonts w:ascii="Times New Roman"/>
          <w:b w:val="false"/>
          <w:i w:val="false"/>
          <w:color w:val="000000"/>
          <w:sz w:val="28"/>
        </w:rPr>
        <w:t xml:space="preserve">      Қазiргi уақытта Қазақстанда бiрқатар атомдық энергия өнеркәсiптiк кешендi құрайтын: уран кен орындарына геологиялық барлау және iздестiру жүргiзетiн ұйымдар, уран өндiрушi кәсiпорындар, уран концентратын, уранның қос тотығы мен отын таблеткаларын өндiру жөнiндегi кәсiпорындар бар. Республикада ядролық физика, ядролық реакторлардың физикасы мен технологиясы, ядролық энергетикалық қондырғылардың қауiпсiздiк саласында зерттеулер жүргiзетiн зерттеу реакторларымен және бiрегей реакторлық емес қондырғылармен және стендтермен жарақталған жоғары бiлiктi мамандар мен ғылыми орталықтардың болуы Қазақстандағы атом саласының жоғары ғылыми-техникалық және технологиялық базасын дамыту жөнiндегi бағдарламаның негiзгi мiндеттерiн табысты орындауға мүмкiндiк тудырады. ҚР ҰЯО ғылыми және конструкторлық-жобалау кәсiпорындарының ғалымдары мен мамандары атом станцияларының жобалары материалдарын әзiрлеуге, халықаралық термоядролық реакторының жобасы бойынша және ТОКАМАК Қазақстандық термоядролық реакторының материалтану жобасы бойынша жұмыстарға тiкелей қатысады. </w:t>
      </w:r>
    </w:p>
    <w:bookmarkStart w:name="z10" w:id="10"/>
    <w:p>
      <w:pPr>
        <w:spacing w:after="0"/>
        <w:ind w:left="0"/>
        <w:jc w:val="left"/>
      </w:pPr>
      <w:r>
        <w:rPr>
          <w:rFonts w:ascii="Times New Roman"/>
          <w:b/>
          <w:i w:val="false"/>
          <w:color w:val="000000"/>
        </w:rPr>
        <w:t xml:space="preserve"> 
  4. Бағдарламаның мақсаты мен міндеттері </w:t>
      </w:r>
    </w:p>
    <w:bookmarkEnd w:id="10"/>
    <w:p>
      <w:pPr>
        <w:spacing w:after="0"/>
        <w:ind w:left="0"/>
        <w:jc w:val="both"/>
      </w:pPr>
      <w:r>
        <w:rPr>
          <w:rFonts w:ascii="Times New Roman"/>
          <w:b w:val="false"/>
          <w:i w:val="false"/>
          <w:color w:val="000000"/>
          <w:sz w:val="28"/>
        </w:rPr>
        <w:t xml:space="preserve">      Бағдарламаның мақсаты - ғылымды қажетсiнетiн ядролық технологияларды, атом ғылымын, техникасын дамытуға және атом энергетикасының қауiпсiздiгi мен тиiмдiлiгiн арттыруға бағытталған әдiстер мен жүйелерді әзiрлеу.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xml:space="preserve">
      ядролық жарылыстар өткiзiлген және ядролық қондырғылар орналастырылған жерлердегi радиациялық жағдайды сипаттайтын сандық ақпарат алу. Бiрыңғай мемлекеттiк мониторинг жүйесi шеңберiнде қоршаған орта мен табиғи ресурстар мониторингiнiң жүйесiн ұйымдастыру. Қазақстан Республикасының радиациялық қауiптi объектiлерiнiң және аумақтарының әсерiнен болатын қатердi азайту жөнiндегi iс-шараларды әзiрлеу және жүзеге асыру. РАҚ-пен жұмыс iстеу және оларды сенiмдi оқшаулау жөнiнде ұсынымдар мен технологияларды әзiрлеу. </w:t>
      </w:r>
      <w:r>
        <w:br/>
      </w:r>
      <w:r>
        <w:rPr>
          <w:rFonts w:ascii="Times New Roman"/>
          <w:b w:val="false"/>
          <w:i w:val="false"/>
          <w:color w:val="000000"/>
          <w:sz w:val="28"/>
        </w:rPr>
        <w:t xml:space="preserve">
      Қазақстанда атом станцияларын салуды негiздеу жөнiнде техникалық ұсыныстар әзiрлеу. </w:t>
      </w:r>
      <w:r>
        <w:br/>
      </w:r>
      <w:r>
        <w:rPr>
          <w:rFonts w:ascii="Times New Roman"/>
          <w:b w:val="false"/>
          <w:i w:val="false"/>
          <w:color w:val="000000"/>
          <w:sz w:val="28"/>
        </w:rPr>
        <w:t xml:space="preserve">
      БН-350 реакторын пайдаланудан шығару жөнiндегi жұмыстарды ғылыми-техникалық сүйемелдеу. </w:t>
      </w:r>
      <w:r>
        <w:br/>
      </w:r>
      <w:r>
        <w:rPr>
          <w:rFonts w:ascii="Times New Roman"/>
          <w:b w:val="false"/>
          <w:i w:val="false"/>
          <w:color w:val="000000"/>
          <w:sz w:val="28"/>
        </w:rPr>
        <w:t xml:space="preserve">
      Атом энергетикасы мен өнеркәсiбi объектiлерiнде қазiргi заманғы экологиялық қауiпсiз технологияларды әзiрлеу. </w:t>
      </w:r>
      <w:r>
        <w:br/>
      </w:r>
      <w:r>
        <w:rPr>
          <w:rFonts w:ascii="Times New Roman"/>
          <w:b w:val="false"/>
          <w:i w:val="false"/>
          <w:color w:val="000000"/>
          <w:sz w:val="28"/>
        </w:rPr>
        <w:t xml:space="preserve">
      Ядролық және термоядролық энергетика мен өнеркәсiптiң қауiпсiздiгiн және тиiмдiлiгiн арттыру жөнiндегi мiндеттердi шешуге бағытталған ғылыми зерттеулердi дамыту. </w:t>
      </w:r>
      <w:r>
        <w:br/>
      </w:r>
      <w:r>
        <w:rPr>
          <w:rFonts w:ascii="Times New Roman"/>
          <w:b w:val="false"/>
          <w:i w:val="false"/>
          <w:color w:val="000000"/>
          <w:sz w:val="28"/>
        </w:rPr>
        <w:t xml:space="preserve">
      Реакторлар физикасының перспективалы бағыттары бойынша жұмыстар жүргiзу. </w:t>
      </w:r>
      <w:r>
        <w:br/>
      </w:r>
      <w:r>
        <w:rPr>
          <w:rFonts w:ascii="Times New Roman"/>
          <w:b w:val="false"/>
          <w:i w:val="false"/>
          <w:color w:val="000000"/>
          <w:sz w:val="28"/>
        </w:rPr>
        <w:t xml:space="preserve">
      Ядролық және термоядролық энергетиканың және өнеркәсiптiң қауiпсiздiгi мен тиiмдiлiгiн арттыру жөнiндегi әдiстер мен технологияларды әзiрлеу. </w:t>
      </w:r>
      <w:r>
        <w:br/>
      </w:r>
      <w:r>
        <w:rPr>
          <w:rFonts w:ascii="Times New Roman"/>
          <w:b w:val="false"/>
          <w:i w:val="false"/>
          <w:color w:val="000000"/>
          <w:sz w:val="28"/>
        </w:rPr>
        <w:t xml:space="preserve">
      Ауыр авариялар кезiнде энергетикалық реакторлардың жұмысын сипаттайтын есептiк кодтарды верификациялау үшiн реактордан тыс және реакторлық эксперименттердi жүргiзу. </w:t>
      </w:r>
      <w:r>
        <w:br/>
      </w:r>
      <w:r>
        <w:rPr>
          <w:rFonts w:ascii="Times New Roman"/>
          <w:b w:val="false"/>
          <w:i w:val="false"/>
          <w:color w:val="000000"/>
          <w:sz w:val="28"/>
        </w:rPr>
        <w:t xml:space="preserve">
      Энергетикалық реакторлардың элементтерi мен қауiпсiздiгi жүйелерiн жобалау үшiн қажеттi ақпараттық базаны құру. </w:t>
      </w:r>
      <w:r>
        <w:br/>
      </w:r>
      <w:r>
        <w:rPr>
          <w:rFonts w:ascii="Times New Roman"/>
          <w:b w:val="false"/>
          <w:i w:val="false"/>
          <w:color w:val="000000"/>
          <w:sz w:val="28"/>
        </w:rPr>
        <w:t xml:space="preserve">
      Радиоактивтi қалдықтармен, соның iшiнде пайдаланылған ядролық отынмен жұмыс iстеу жүйесiн құру. </w:t>
      </w:r>
      <w:r>
        <w:br/>
      </w:r>
      <w:r>
        <w:rPr>
          <w:rFonts w:ascii="Times New Roman"/>
          <w:b w:val="false"/>
          <w:i w:val="false"/>
          <w:color w:val="000000"/>
          <w:sz w:val="28"/>
        </w:rPr>
        <w:t xml:space="preserve">
      Ядролық қондырғылардың барлық жұмыс iстеу циклының кезеңдерiне қазiргi заманғы экологиялық қауiпсiз технологияларын енгiзу. </w:t>
      </w:r>
      <w:r>
        <w:br/>
      </w:r>
      <w:r>
        <w:rPr>
          <w:rFonts w:ascii="Times New Roman"/>
          <w:b w:val="false"/>
          <w:i w:val="false"/>
          <w:color w:val="000000"/>
          <w:sz w:val="28"/>
        </w:rPr>
        <w:t xml:space="preserve">
      Қазақстанның медициналық және өнеркәсiптiк мақсаттағы изотоп өнiмдерiне қажеттiлiгін қамтамасыз ету. </w:t>
      </w:r>
      <w:r>
        <w:br/>
      </w:r>
      <w:r>
        <w:rPr>
          <w:rFonts w:ascii="Times New Roman"/>
          <w:b w:val="false"/>
          <w:i w:val="false"/>
          <w:color w:val="000000"/>
          <w:sz w:val="28"/>
        </w:rPr>
        <w:t xml:space="preserve">
      Қазақстанның атом өнеркәсiбi үшiн перспективалы материалдар өндiрiсiнiң технологияларын зерттеу және әзiрлеу. </w:t>
      </w:r>
      <w:r>
        <w:br/>
      </w:r>
      <w:r>
        <w:rPr>
          <w:rFonts w:ascii="Times New Roman"/>
          <w:b w:val="false"/>
          <w:i w:val="false"/>
          <w:color w:val="000000"/>
          <w:sz w:val="28"/>
        </w:rPr>
        <w:t xml:space="preserve">
      Халық шаруашылығының әртүрлi салаларында ядролық-физикалық әдiстердi және ғылымды қажетсiнетiн технологияларды әзiрлеу және енгiзу. </w:t>
      </w:r>
      <w:r>
        <w:br/>
      </w:r>
      <w:r>
        <w:rPr>
          <w:rFonts w:ascii="Times New Roman"/>
          <w:b w:val="false"/>
          <w:i w:val="false"/>
          <w:color w:val="000000"/>
          <w:sz w:val="28"/>
        </w:rPr>
        <w:t xml:space="preserve">
      Ядролық сынақтардың геофизикалық мониторингi жүйесiн дамыту. </w:t>
      </w:r>
      <w:r>
        <w:br/>
      </w:r>
      <w:r>
        <w:rPr>
          <w:rFonts w:ascii="Times New Roman"/>
          <w:b w:val="false"/>
          <w:i w:val="false"/>
          <w:color w:val="000000"/>
          <w:sz w:val="28"/>
        </w:rPr>
        <w:t xml:space="preserve">
      Жерасты ядролық жарылыстар өткiзiлген жерлерде жер қойнауының жай-күйiн, РАҚ-ты оқшаулауды, ядролық қондырғыларды салу мен пайдалануды зерделеу және бағалау әдiстерiн дамыту. </w:t>
      </w:r>
      <w:r>
        <w:br/>
      </w:r>
      <w:r>
        <w:rPr>
          <w:rFonts w:ascii="Times New Roman"/>
          <w:b w:val="false"/>
          <w:i w:val="false"/>
          <w:color w:val="000000"/>
          <w:sz w:val="28"/>
        </w:rPr>
        <w:t xml:space="preserve">
      Сақталу мерзiмi өтiп кеткен оқ-дәрiлердi кәдеге жарату және конверсиялау технологияларын әзiрлеу. </w:t>
      </w:r>
      <w:r>
        <w:br/>
      </w:r>
      <w:r>
        <w:rPr>
          <w:rFonts w:ascii="Times New Roman"/>
          <w:b w:val="false"/>
          <w:i w:val="false"/>
          <w:color w:val="000000"/>
          <w:sz w:val="28"/>
        </w:rPr>
        <w:t xml:space="preserve">
      Атом ғылымы, техникасы, энергетикасы мен өнеркәсiбi үшiн кадрлар даярлауда бiлiм беру технологияларын дамыту. </w:t>
      </w:r>
    </w:p>
    <w:bookmarkStart w:name="z11" w:id="11"/>
    <w:p>
      <w:pPr>
        <w:spacing w:after="0"/>
        <w:ind w:left="0"/>
        <w:jc w:val="left"/>
      </w:pPr>
      <w:r>
        <w:rPr>
          <w:rFonts w:ascii="Times New Roman"/>
          <w:b/>
          <w:i w:val="false"/>
          <w:color w:val="000000"/>
        </w:rPr>
        <w:t xml:space="preserve"> 
  5. Бағдарламаны іске асырудың негізгі бағыттары мен тетігі </w:t>
      </w:r>
    </w:p>
    <w:bookmarkEnd w:id="11"/>
    <w:p>
      <w:pPr>
        <w:spacing w:after="0"/>
        <w:ind w:left="0"/>
        <w:jc w:val="both"/>
      </w:pPr>
      <w:r>
        <w:rPr>
          <w:rFonts w:ascii="Times New Roman"/>
          <w:b w:val="false"/>
          <w:i w:val="false"/>
          <w:color w:val="000000"/>
          <w:sz w:val="28"/>
        </w:rPr>
        <w:t xml:space="preserve">      Бағдарламаны iске асырудың негiзгi бағыттары мыналар болып табылады: </w:t>
      </w:r>
      <w:r>
        <w:br/>
      </w:r>
      <w:r>
        <w:rPr>
          <w:rFonts w:ascii="Times New Roman"/>
          <w:b w:val="false"/>
          <w:i w:val="false"/>
          <w:color w:val="000000"/>
          <w:sz w:val="28"/>
        </w:rPr>
        <w:t xml:space="preserve">
      1. Қазақстандағы радиоэкология және қоршаған ортаны қорғау: </w:t>
      </w:r>
      <w:r>
        <w:br/>
      </w:r>
      <w:r>
        <w:rPr>
          <w:rFonts w:ascii="Times New Roman"/>
          <w:b w:val="false"/>
          <w:i w:val="false"/>
          <w:color w:val="000000"/>
          <w:sz w:val="28"/>
        </w:rPr>
        <w:t xml:space="preserve">
      Республикадағы радиоэкологиялық жағдай туралы кешендi ақпарат алу. </w:t>
      </w:r>
      <w:r>
        <w:br/>
      </w:r>
      <w:r>
        <w:rPr>
          <w:rFonts w:ascii="Times New Roman"/>
          <w:b w:val="false"/>
          <w:i w:val="false"/>
          <w:color w:val="000000"/>
          <w:sz w:val="28"/>
        </w:rPr>
        <w:t xml:space="preserve">
      Шаралар мен индикативтiк көрсеткiштер: Қазақстанның бұрынғы полигондарындағы радиациялық жағдайға спектрометрлiк және радиохимиялық зерттеулер жүргiзу, негiзгi дозақұраушы радионуклидтер бойынша радиациялық ластану карталарын жасау. </w:t>
      </w:r>
      <w:r>
        <w:br/>
      </w:r>
      <w:r>
        <w:rPr>
          <w:rFonts w:ascii="Times New Roman"/>
          <w:b w:val="false"/>
          <w:i w:val="false"/>
          <w:color w:val="000000"/>
          <w:sz w:val="28"/>
        </w:rPr>
        <w:t xml:space="preserve">
      Ядролық сынақтар өткiзiлген, ядролық қондырғылар орналастырылған жерлерде және РАҚ пен пайдаланылған ядролық отын (ПЯO) сақталатын жерлерде қоршаған ортаның мониторингі жүйесiн әзiрлеу және енгізу. </w:t>
      </w:r>
      <w:r>
        <w:br/>
      </w:r>
      <w:r>
        <w:rPr>
          <w:rFonts w:ascii="Times New Roman"/>
          <w:b w:val="false"/>
          <w:i w:val="false"/>
          <w:color w:val="000000"/>
          <w:sz w:val="28"/>
        </w:rPr>
        <w:t xml:space="preserve">
      Шаралар мен индикативтiк көрсеткiштер: қоршаған ортаның сынамаларын iрiктеу торын анықтау, әуе сүзгiсi жүйесiн жасау, сынамаларды iрiктеу мен дайындау технологияларын полигондардың табиғи-климаттық жағдайларына және алаңдардың техникалық сипаттамаларына бейiмдеу. </w:t>
      </w:r>
      <w:r>
        <w:br/>
      </w:r>
      <w:r>
        <w:rPr>
          <w:rFonts w:ascii="Times New Roman"/>
          <w:b w:val="false"/>
          <w:i w:val="false"/>
          <w:color w:val="000000"/>
          <w:sz w:val="28"/>
        </w:rPr>
        <w:t xml:space="preserve">
      БH-350 реакторын пайдаланудан шығаруды ескере отырып, РАҚ-ты және ПЯО-ны жинақтауға, өңдеу мен ұзақ мерзiмге сақтауға арналған инфрақұрылым мен технологияларды құру. </w:t>
      </w:r>
      <w:r>
        <w:br/>
      </w:r>
      <w:r>
        <w:rPr>
          <w:rFonts w:ascii="Times New Roman"/>
          <w:b w:val="false"/>
          <w:i w:val="false"/>
          <w:color w:val="000000"/>
          <w:sz w:val="28"/>
        </w:rPr>
        <w:t xml:space="preserve">
      Шаралар мен индикативтiк көрсеткiштер: ПЯО-ны ұзақ мерзiмдi сақтау ұялары конструкторлық құжаттамасын нейтронды-табиғи есептер негiзiнде әзiрлеу, PAҚ жинақтау мен қайта өңдеу жүйесiнiң техникалық құралдары мен автоматтандырылған жүйесiн әзiрлеу, РАҚ-пен (актинидтер мен ұзақ сақталатын pадионуклидтер трансмутациясы) жұмыс істеудiң жаңа технологияларын әзiрлеу. </w:t>
      </w:r>
      <w:r>
        <w:br/>
      </w:r>
      <w:r>
        <w:rPr>
          <w:rFonts w:ascii="Times New Roman"/>
          <w:b w:val="false"/>
          <w:i w:val="false"/>
          <w:color w:val="000000"/>
          <w:sz w:val="28"/>
        </w:rPr>
        <w:t xml:space="preserve">
      РАҚ-ты сенiмдi оқшаулау әдiстерiн, жаңа органикалық емес сорбенттердi әзiрлеу. </w:t>
      </w:r>
      <w:r>
        <w:br/>
      </w:r>
      <w:r>
        <w:rPr>
          <w:rFonts w:ascii="Times New Roman"/>
          <w:b w:val="false"/>
          <w:i w:val="false"/>
          <w:color w:val="000000"/>
          <w:sz w:val="28"/>
        </w:rPr>
        <w:t xml:space="preserve">
      Шаралар мен индикативтiк көрсеткiштер: тазарту құрылғыларының конструкторлық құжаттамасын әзiрлеу, топырақтың табиғи-химиялық сипаттамаларына бейiмделген органикалық емес сорбенттер өндiру технологияларын әзiрлеу. </w:t>
      </w:r>
      <w:r>
        <w:br/>
      </w:r>
      <w:r>
        <w:rPr>
          <w:rFonts w:ascii="Times New Roman"/>
          <w:b w:val="false"/>
          <w:i w:val="false"/>
          <w:color w:val="000000"/>
          <w:sz w:val="28"/>
        </w:rPr>
        <w:t xml:space="preserve">
      Қазақстан аумағындағы радиациялық қауiптi факторларды жою. </w:t>
      </w:r>
      <w:r>
        <w:br/>
      </w:r>
      <w:r>
        <w:rPr>
          <w:rFonts w:ascii="Times New Roman"/>
          <w:b w:val="false"/>
          <w:i w:val="false"/>
          <w:color w:val="000000"/>
          <w:sz w:val="28"/>
        </w:rPr>
        <w:t xml:space="preserve">
      Шаралар мен индикативтiк көрсеткiштер: Қазақстан Республикасының аумағында ядролық материалдар мен РАҚ дерекқорын жасау, радиациялық қауiптi объектiлердi жою технологияларын әзiрлеу. </w:t>
      </w:r>
      <w:r>
        <w:br/>
      </w:r>
      <w:r>
        <w:rPr>
          <w:rFonts w:ascii="Times New Roman"/>
          <w:b w:val="false"/>
          <w:i w:val="false"/>
          <w:color w:val="000000"/>
          <w:sz w:val="28"/>
        </w:rPr>
        <w:t xml:space="preserve">
      2. Қазақстанда атом энергетикасын дамыту жөнiндегi жұмыстарға ғылыми-техникалық қолдау көрсетудi қамтамасыз ету: </w:t>
      </w:r>
      <w:r>
        <w:br/>
      </w:r>
      <w:r>
        <w:rPr>
          <w:rFonts w:ascii="Times New Roman"/>
          <w:b w:val="false"/>
          <w:i w:val="false"/>
          <w:color w:val="000000"/>
          <w:sz w:val="28"/>
        </w:rPr>
        <w:t xml:space="preserve">
      Энергетиканың жай-күйiне баға беру, Қазақстан Республикасының өңiрлерiндегi iрi өнеркәсiптiк орталықтар мен қалалардағы отын және энергия тұтыну теңгерiмдерi мен болжамдарын әзiрлеу. </w:t>
      </w:r>
      <w:r>
        <w:br/>
      </w:r>
      <w:r>
        <w:rPr>
          <w:rFonts w:ascii="Times New Roman"/>
          <w:b w:val="false"/>
          <w:i w:val="false"/>
          <w:color w:val="000000"/>
          <w:sz w:val="28"/>
        </w:rPr>
        <w:t xml:space="preserve">
      Шаралар мен индикативтiк көрсеткiштер: республиканың аумағындағы энергетиканың жай-күйiн талдау, Қазақстанның жекелеген өңiрлерiнде энергетиканы дамытудың экономикалық моделi. </w:t>
      </w:r>
      <w:r>
        <w:br/>
      </w:r>
      <w:r>
        <w:rPr>
          <w:rFonts w:ascii="Times New Roman"/>
          <w:b w:val="false"/>
          <w:i w:val="false"/>
          <w:color w:val="000000"/>
          <w:sz w:val="28"/>
        </w:rPr>
        <w:t xml:space="preserve">
      Атом станцияларын орналастыру үшiн мейлiнше қолайлы өңiрлер мен пункттердi анықтау. </w:t>
      </w:r>
      <w:r>
        <w:br/>
      </w:r>
      <w:r>
        <w:rPr>
          <w:rFonts w:ascii="Times New Roman"/>
          <w:b w:val="false"/>
          <w:i w:val="false"/>
          <w:color w:val="000000"/>
          <w:sz w:val="28"/>
        </w:rPr>
        <w:t xml:space="preserve">
      Шаралар мен индикативтiк көрсеткiштер: атом станцияларын орналастыру болжанатын орындардың геотабиғи жағдайын зерделеу, АЭС салудың өңiрдiң әлеуметтiк-экономикалық көрсеткiштерiне ықпалын бағалау. </w:t>
      </w:r>
      <w:r>
        <w:br/>
      </w:r>
      <w:r>
        <w:rPr>
          <w:rFonts w:ascii="Times New Roman"/>
          <w:b w:val="false"/>
          <w:i w:val="false"/>
          <w:color w:val="000000"/>
          <w:sz w:val="28"/>
        </w:rPr>
        <w:t xml:space="preserve">
      Қазақстанның ядролық және термоядролық энергетикасының қауiпсiздiгi мен тиiмдiлiгiн арттыру жөнiндегi мiндеттердi шешуге бағытталған ғылыми зерттеулер жүргiзу. </w:t>
      </w:r>
      <w:r>
        <w:br/>
      </w:r>
      <w:r>
        <w:rPr>
          <w:rFonts w:ascii="Times New Roman"/>
          <w:b w:val="false"/>
          <w:i w:val="false"/>
          <w:color w:val="000000"/>
          <w:sz w:val="28"/>
        </w:rPr>
        <w:t xml:space="preserve">
      Шаралар мен индикативтiк көрсеткiштер: шапшаң және жылу нейтрондарындағы реакторлардың авариялық жұмыс режимдерiн пысықтау үшiн стендтер мен қондырғылар жасау, термоядролық реакторлар конструкциялық материалдарының табиғи сипаттамаларын зерттеуге арналған өлшегiш аспаптар жасау. </w:t>
      </w:r>
      <w:r>
        <w:br/>
      </w:r>
      <w:r>
        <w:rPr>
          <w:rFonts w:ascii="Times New Roman"/>
          <w:b w:val="false"/>
          <w:i w:val="false"/>
          <w:color w:val="000000"/>
          <w:sz w:val="28"/>
        </w:rPr>
        <w:t xml:space="preserve">
      Қазақстан Республикасының атом энергетикасы объектiлерiнiң ядролық және радиациялық қауiпсiздiгiн қамтамасыз ететiн техникалық әдiстердi әзiрлеу. </w:t>
      </w:r>
      <w:r>
        <w:br/>
      </w:r>
      <w:r>
        <w:rPr>
          <w:rFonts w:ascii="Times New Roman"/>
          <w:b w:val="false"/>
          <w:i w:val="false"/>
          <w:color w:val="000000"/>
          <w:sz w:val="28"/>
        </w:rPr>
        <w:t xml:space="preserve">
      Шаралар мен индикативтiк көрсеткiштер: қолда бар ядролық объектiлердi табиғи қорғау жүйесiн талдау, ядролық объектiлердi автоматтандырылған табиғи қорғау жүйелерiн әзiрлеу. </w:t>
      </w:r>
      <w:r>
        <w:br/>
      </w:r>
      <w:r>
        <w:rPr>
          <w:rFonts w:ascii="Times New Roman"/>
          <w:b w:val="false"/>
          <w:i w:val="false"/>
          <w:color w:val="000000"/>
          <w:sz w:val="28"/>
        </w:rPr>
        <w:t xml:space="preserve">
      3. Ядролық және радиациялық технологиялар: </w:t>
      </w:r>
      <w:r>
        <w:br/>
      </w:r>
      <w:r>
        <w:rPr>
          <w:rFonts w:ascii="Times New Roman"/>
          <w:b w:val="false"/>
          <w:i w:val="false"/>
          <w:color w:val="000000"/>
          <w:sz w:val="28"/>
        </w:rPr>
        <w:t xml:space="preserve">
      Халық шаруашылығы үшiн радиоактивтi изотоптар өндiрудiң технологияларын әзiрлеу. </w:t>
      </w:r>
      <w:r>
        <w:br/>
      </w:r>
      <w:r>
        <w:rPr>
          <w:rFonts w:ascii="Times New Roman"/>
          <w:b w:val="false"/>
          <w:i w:val="false"/>
          <w:color w:val="000000"/>
          <w:sz w:val="28"/>
        </w:rPr>
        <w:t xml:space="preserve">
      Шаралар мен индикативтiк көрсеткiштер: реакторлық және жеделдеткiш қондырғылардағы радиофармпрепараттар өндiру технологияларына бейiмдеу үшiн қосымша сәулелендiру қондырғыларын жасау. </w:t>
      </w:r>
      <w:r>
        <w:br/>
      </w:r>
      <w:r>
        <w:rPr>
          <w:rFonts w:ascii="Times New Roman"/>
          <w:b w:val="false"/>
          <w:i w:val="false"/>
          <w:color w:val="000000"/>
          <w:sz w:val="28"/>
        </w:rPr>
        <w:t xml:space="preserve">
      Қазақстан Республикасының денсаулық сақтау ұйымдарында радиофармацевтикалық препараттар өндiру және жеткiзу. </w:t>
      </w:r>
      <w:r>
        <w:br/>
      </w:r>
      <w:r>
        <w:rPr>
          <w:rFonts w:ascii="Times New Roman"/>
          <w:b w:val="false"/>
          <w:i w:val="false"/>
          <w:color w:val="000000"/>
          <w:sz w:val="28"/>
        </w:rPr>
        <w:t xml:space="preserve">
      Шаралар мен индикативтiк көрсеткiштер: маркетингтiк зерттеулер, препараттардың құнын арзандату мақсатында радиофармпрепараттар өндiру технологияларын жетiлдiру, радиофармпрепараттарды жеткiзу технологияларын жолға қою және пысықтау. </w:t>
      </w:r>
      <w:r>
        <w:br/>
      </w:r>
      <w:r>
        <w:rPr>
          <w:rFonts w:ascii="Times New Roman"/>
          <w:b w:val="false"/>
          <w:i w:val="false"/>
          <w:color w:val="000000"/>
          <w:sz w:val="28"/>
        </w:rPr>
        <w:t xml:space="preserve">
      Халық шаруашылығының өндiрушi және қайта өңдеушi салаларына ядролық-физикалық және радиациялық технологияларды әзiрлеу мен енгiзу. </w:t>
      </w:r>
      <w:r>
        <w:br/>
      </w:r>
      <w:r>
        <w:rPr>
          <w:rFonts w:ascii="Times New Roman"/>
          <w:b w:val="false"/>
          <w:i w:val="false"/>
          <w:color w:val="000000"/>
          <w:sz w:val="28"/>
        </w:rPr>
        <w:t xml:space="preserve">
      Шаралар мен индикативтiк көрсеткiштер: радиациялық ластанған мұнай-газ құбыр өткiзгiштерiн тазалау технологияларын әзiрлеу, мұнай-газ және отын-энергетикалық салаларда бұзылмайтын бақылау әдiстерiн дамыту, биодозиметрия әдiстерiн әзiрлеу, диагностика мен емдеудiң ядролық әдiстерiн дамыту, сақтау мерзiмi өтiп кеткен оқ-дәрiлердi кәдеге жаратудың технологияларын әзiрлеу, берiлген қасиеттер бар материалдарды өндiрудiң технологияларын әзiрлеу. </w:t>
      </w:r>
      <w:r>
        <w:br/>
      </w:r>
      <w:r>
        <w:rPr>
          <w:rFonts w:ascii="Times New Roman"/>
          <w:b w:val="false"/>
          <w:i w:val="false"/>
          <w:color w:val="000000"/>
          <w:sz w:val="28"/>
        </w:rPr>
        <w:t xml:space="preserve">
      4. Таратпау режимiнiң геофизикалық аспектiлерi: </w:t>
      </w:r>
      <w:r>
        <w:br/>
      </w:r>
      <w:r>
        <w:rPr>
          <w:rFonts w:ascii="Times New Roman"/>
          <w:b w:val="false"/>
          <w:i w:val="false"/>
          <w:color w:val="000000"/>
          <w:sz w:val="28"/>
        </w:rPr>
        <w:t xml:space="preserve">
      Мониторингтiң әлемдiк жүйесiнiң құрамында бақылаудың ұлттық жүйесiнiң ядролық сынақтар мониторингі. </w:t>
      </w:r>
      <w:r>
        <w:br/>
      </w:r>
      <w:r>
        <w:rPr>
          <w:rFonts w:ascii="Times New Roman"/>
          <w:b w:val="false"/>
          <w:i w:val="false"/>
          <w:color w:val="000000"/>
          <w:sz w:val="28"/>
        </w:rPr>
        <w:t xml:space="preserve">
      Шаралар мен индикативтiк көрсеткiштер: сейсмикалық және инфрадыбыстық станциялар мониторингiнiң желiсiн дамыту, нақты уақытта тәулiк бойына жазба, Ядролық сынақтарға жан-жақты тыйым салу туралы шартты Деректер ұйымы орталығына деректердi жинау және беру. </w:t>
      </w:r>
      <w:r>
        <w:br/>
      </w:r>
      <w:r>
        <w:rPr>
          <w:rFonts w:ascii="Times New Roman"/>
          <w:b w:val="false"/>
          <w:i w:val="false"/>
          <w:color w:val="000000"/>
          <w:sz w:val="28"/>
        </w:rPr>
        <w:t xml:space="preserve">
      Ядролық жарылыстар өткiзiлген жерлерде жарылыстан кейiнгi геологиялық процестер мониторингi. </w:t>
      </w:r>
      <w:r>
        <w:br/>
      </w:r>
      <w:r>
        <w:rPr>
          <w:rFonts w:ascii="Times New Roman"/>
          <w:b w:val="false"/>
          <w:i w:val="false"/>
          <w:color w:val="000000"/>
          <w:sz w:val="28"/>
        </w:rPr>
        <w:t xml:space="preserve">
      Шаралар мен индикативтiк көрсеткiштер: жерасты ядролық жарылыстары өткiзiлген жерлердегi жер қойнауларының геоэкологиялық жай-күйiн зерттеу мен мониторингi, геологиялық формацияларды зерттеудiң жылдам әдiстерi мен аспаптарын әзiрлеу. </w:t>
      </w:r>
      <w:r>
        <w:br/>
      </w:r>
      <w:r>
        <w:rPr>
          <w:rFonts w:ascii="Times New Roman"/>
          <w:b w:val="false"/>
          <w:i w:val="false"/>
          <w:color w:val="000000"/>
          <w:sz w:val="28"/>
        </w:rPr>
        <w:t xml:space="preserve">
      Қазақстан аумағында радиациялық қауiптi объектiлердiң (АЭС, РАҚ қоймалары және басқалары) құрылысын геологиялық-геофизикалық сүйемелдеу. </w:t>
      </w:r>
      <w:r>
        <w:br/>
      </w:r>
      <w:r>
        <w:rPr>
          <w:rFonts w:ascii="Times New Roman"/>
          <w:b w:val="false"/>
          <w:i w:val="false"/>
          <w:color w:val="000000"/>
          <w:sz w:val="28"/>
        </w:rPr>
        <w:t xml:space="preserve">
      Шаралар мен индикативтiк көрсеткіштер: жер учаскелерiнiң геологиялық және сейсмикалық жай-күйiн зерттеу, болжамдық бағалаулар. </w:t>
      </w:r>
      <w:r>
        <w:br/>
      </w:r>
      <w:r>
        <w:rPr>
          <w:rFonts w:ascii="Times New Roman"/>
          <w:b w:val="false"/>
          <w:i w:val="false"/>
          <w:color w:val="000000"/>
          <w:sz w:val="28"/>
        </w:rPr>
        <w:t xml:space="preserve">
      5. Қазақстанның атом саласы үшiн кадрлар даярлаудың бiлiм беру технологиялары. Қазақстанда атом энергетикасы мен өнеркәсiбiн дамытуды ақпараттық қамтамасыз ету. </w:t>
      </w:r>
      <w:r>
        <w:br/>
      </w:r>
      <w:r>
        <w:rPr>
          <w:rFonts w:ascii="Times New Roman"/>
          <w:b w:val="false"/>
          <w:i w:val="false"/>
          <w:color w:val="000000"/>
          <w:sz w:val="28"/>
        </w:rPr>
        <w:t xml:space="preserve">
      Атом энергетикасы мен ғылымы үшiн кадрлар даярлайтын ұйымдардың материалдық-техникалық базасын нығайту. </w:t>
      </w:r>
      <w:r>
        <w:br/>
      </w:r>
      <w:r>
        <w:rPr>
          <w:rFonts w:ascii="Times New Roman"/>
          <w:b w:val="false"/>
          <w:i w:val="false"/>
          <w:color w:val="000000"/>
          <w:sz w:val="28"/>
        </w:rPr>
        <w:t xml:space="preserve">
      Шаралар мен индикативтiк көрсеткiштер: атом саласындағы ғылыми-зерттеу институттары мен кәсiпорындарында бар жабдықтар базасында оқу зертханалары мен орталықтарын құру. </w:t>
      </w:r>
      <w:r>
        <w:br/>
      </w:r>
      <w:r>
        <w:rPr>
          <w:rFonts w:ascii="Times New Roman"/>
          <w:b w:val="false"/>
          <w:i w:val="false"/>
          <w:color w:val="000000"/>
          <w:sz w:val="28"/>
        </w:rPr>
        <w:t xml:space="preserve">
      Республиканың ғылыми және өнеркәсiптiк ұйымдарында, атом энергиясын қолдану саласында жұмыс істейтін жетекші ғалымдар мен мамандарды кадрлар даярлауға тарту. </w:t>
      </w:r>
      <w:r>
        <w:br/>
      </w:r>
      <w:r>
        <w:rPr>
          <w:rFonts w:ascii="Times New Roman"/>
          <w:b w:val="false"/>
          <w:i w:val="false"/>
          <w:color w:val="000000"/>
          <w:sz w:val="28"/>
        </w:rPr>
        <w:t xml:space="preserve">
      Шаралар мен индикативтiк көрсеткiштер: атом энергетикасы саласында инженерлiк және физика мамандықтарының студенттерi үшiн зертханалық әдiстемелiк және оқу құралдарын әзiрлеу, ғылыми-зерттеу институттары базасында мамандандырылған кафедралар филиалдарын құру. </w:t>
      </w:r>
      <w:r>
        <w:br/>
      </w:r>
      <w:r>
        <w:rPr>
          <w:rFonts w:ascii="Times New Roman"/>
          <w:b w:val="false"/>
          <w:i w:val="false"/>
          <w:color w:val="000000"/>
          <w:sz w:val="28"/>
        </w:rPr>
        <w:t xml:space="preserve">
      Өнеркәсiптiк дамыған елдердiң жетекшi ядролық орталықтарында қазақстандық мамандар мен студенттердi тағылымдамадан өткiзу жүйесiн дамыту, мамандар, оқытушылар және студенттер алмасуды кеңейту. </w:t>
      </w:r>
      <w:r>
        <w:br/>
      </w:r>
      <w:r>
        <w:rPr>
          <w:rFonts w:ascii="Times New Roman"/>
          <w:b w:val="false"/>
          <w:i w:val="false"/>
          <w:color w:val="000000"/>
          <w:sz w:val="28"/>
        </w:rPr>
        <w:t xml:space="preserve">
      Шаралар мен индикативтiк көрсеткiштер: жеке дайындық жоспарлары бойынша таяу және алыс шетелдерде студенттер мен жас мамандарды оқыту және тағылымдамадан өткiзу. </w:t>
      </w:r>
      <w:r>
        <w:br/>
      </w:r>
      <w:r>
        <w:rPr>
          <w:rFonts w:ascii="Times New Roman"/>
          <w:b w:val="false"/>
          <w:i w:val="false"/>
          <w:color w:val="000000"/>
          <w:sz w:val="28"/>
        </w:rPr>
        <w:t xml:space="preserve">
      Қоғамдық пiкiр мониторингiнiң жүйесiн ұйымдастыру, атом энергиясын бейбiт мақсатта қолдану мәселелерi бойынша халықты ақпараттандыру және ағарту жөнiнде жұмыстар жүргiзу. </w:t>
      </w:r>
      <w:r>
        <w:br/>
      </w:r>
      <w:r>
        <w:rPr>
          <w:rFonts w:ascii="Times New Roman"/>
          <w:b w:val="false"/>
          <w:i w:val="false"/>
          <w:color w:val="000000"/>
          <w:sz w:val="28"/>
        </w:rPr>
        <w:t xml:space="preserve">
      Шаралар мен индикативтiк көрсеткiштер: қоғамдық пiкiр мониторингі бойынша кешендi, жоспарлы жұмысты ұйымдастыру, республикалық, халықаралық журналдар мен газеттерде мақалалар шығару, теле және радио хабарларды дайындау, дөңгелек үстелдер, конференциялар, семинарлар өткiзу. </w:t>
      </w:r>
      <w:r>
        <w:br/>
      </w:r>
      <w:r>
        <w:rPr>
          <w:rFonts w:ascii="Times New Roman"/>
          <w:b w:val="false"/>
          <w:i w:val="false"/>
          <w:color w:val="000000"/>
          <w:sz w:val="28"/>
        </w:rPr>
        <w:t xml:space="preserve">
      Бағдарламаны iске асыру Бағдарламаның мiндеттерi мен мақсаттарына сәйкес және конкурстық iрiктеуден өткен жобалардың орындалуына, сондай-ақ ғылыми-техникалық және өнеркәсiптiк өнiмдердi түпкiлiктi тұтынушылардың тапсырмалары бойынша келiсiм-шарттың орындалуына мемлекеттiк тапсырыс негiзiнде жүзеге асырылады. Бағдарламаны iске асыруға ғылыми-техникалық ұйымдар және мүдделi министрлiктер мен ведомстволардың жоғары оқу орындары конкурстық негiзде тартылатын болады. </w:t>
      </w:r>
    </w:p>
    <w:bookmarkStart w:name="z12" w:id="12"/>
    <w:p>
      <w:pPr>
        <w:spacing w:after="0"/>
        <w:ind w:left="0"/>
        <w:jc w:val="left"/>
      </w:pPr>
      <w:r>
        <w:rPr>
          <w:rFonts w:ascii="Times New Roman"/>
          <w:b/>
          <w:i w:val="false"/>
          <w:color w:val="000000"/>
        </w:rPr>
        <w:t xml:space="preserve"> 
  6. Қажетті ресурстар және оларды қаржыландыру көздері </w:t>
      </w:r>
    </w:p>
    <w:bookmarkEnd w:id="12"/>
    <w:p>
      <w:pPr>
        <w:spacing w:after="0"/>
        <w:ind w:left="0"/>
        <w:jc w:val="both"/>
      </w:pPr>
      <w:r>
        <w:rPr>
          <w:rFonts w:ascii="Times New Roman"/>
          <w:b w:val="false"/>
          <w:i w:val="false"/>
          <w:color w:val="ff0000"/>
          <w:sz w:val="28"/>
        </w:rPr>
        <w:t xml:space="preserve">      Ескерту. 6-бөлімге өзгерту енгізілді - ҚР Үкіметінің 2006.06.08. N  </w:t>
      </w:r>
      <w:r>
        <w:rPr>
          <w:rFonts w:ascii="Times New Roman"/>
          <w:b w:val="false"/>
          <w:i w:val="false"/>
          <w:color w:val="ff0000"/>
          <w:sz w:val="28"/>
        </w:rPr>
        <w:t xml:space="preserve">531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Бағдарламаны қаржыландыру республикалық бюджетте технологиялық сипаттағы қолданбалы ғылыми зерттеулерге Қазақстан Республикасының Энергетика және минералдық ресурстар министрлiгiне көзделетiн бюджет қаражаты есебiнен және шегінде жүзеге асырылады. 2004-2008 жылдарға арналған республикалық бюджеттен Бағдарламаны қаржыландырудың қажеттi көлемi 2870,3 млн. теңгенi құрайды, оның iшiнде жылдар бойынша: 2004 жылы - 498 млн. теңге; 2005 жылы - 522,9 млн. теңге; 2006 жылы - 580,9 млн. теңге. 2007 жылы - 615,8 млн. теңге; 2008 жылы - 652,7 млн. теңге. Бағдарламаны кейiнгi жылдары қаржыландыру көлемi мемлекеттiк бюджеттiң болжамды көрсеткiштерiне сәйкес анықталатын болады. Жыл сайынғы көлемi тиiстi бюджеттiк бағдарлама бойынша республикалық бюджетте көзделетiн көлемге сәйкес нақтыланады. </w:t>
      </w:r>
      <w:r>
        <w:br/>
      </w:r>
      <w:r>
        <w:rPr>
          <w:rFonts w:ascii="Times New Roman"/>
          <w:b w:val="false"/>
          <w:i w:val="false"/>
          <w:color w:val="000000"/>
          <w:sz w:val="28"/>
        </w:rPr>
        <w:t xml:space="preserve">
      Бағдарламаны iске асыру үшiн тапсырыс берушiлермен тiкелей шарттарды орындаудан түсетiн қаражатты, сондай-ақ отандық және шетелдiк инвестициялық және инновациялық қорлардан қаражатты тарту қосымша болжанады. Бюджеттен тыс қаражат есебiнен реактордан тыс және реакторлық эксперименттердi жүргiзу үшiн стендтер мен қондырғыларды жаңғырту, iргелi ғылыми зерттеулер мен радиофармпрепараттар өндiрудiң технологияларының жұмысын, бұзылмайтын бақылау технологияларының жұмысын және т.б. жүргiзу үшiн жеделдеткiш және реакторлық техниканың жекелеген тораптарын жаңғырту, өлшеу техникасы үшiн жекелеген тораптарды сатып алу, сейсмикалық станцияларды салу, бұрыннан бар сейсмикалық станциялардың жабдықтарын жаңғырту, радиоэкологиялық зерттеулер, химиялық препараттар және басқалар үшiн аппаратуралар сатып алу жүргізiлетiн болады. 2004 жылы бюджеттен тыс қаражат есебiнен мынадай жұмыстар орындалатын болады: атом энергетикасының қауiпсiздiгi жөнiндегi зерттеулер, атап айтқанда, жылу және шапшаң нейтрондардағы (бiрегей стендтердi салу және жаңғырту) атом станцияларында авариялық жағдайларды зерттеу, Семей сынақ полигонының жекелеген алаңдарында радиациялық жағдайды зерделеу (спектометрикалық талдау үшiн жабдықтарды, әуе ұстағыш қондырғыларды, алып жүретiн радиологиялық жабдықты сатып алу), ядролық физика саласында зерттеу (сцинтилляциялық есептегiштердi сатып алу), бұзылмайтын бақылау саласында әзiрленiмдер (дефектоскопиялық зертханалық жабдықты сатып алу), рұқсат етiлмеген ядролық қаруды сынауды бақылау саласындағы жұмыстар (Деректер орталығын аппаратуралық және әдiстемелiк қамтамасыз ету, жаңаларын салу және бұрыннан бар сейсмостанцияларды жаңғырту). </w:t>
      </w:r>
      <w:r>
        <w:br/>
      </w:r>
      <w:r>
        <w:rPr>
          <w:rFonts w:ascii="Times New Roman"/>
          <w:b w:val="false"/>
          <w:i w:val="false"/>
          <w:color w:val="000000"/>
          <w:sz w:val="28"/>
        </w:rPr>
        <w:t xml:space="preserve">
      Бағдарлама мiндеттерiн кезең-кезеңмен орындау барысында коммерциялық және шаруашылық қызметке байланысты үлестiң өсуi есебiнен бюджет қаражатының қатысты үлесiн бiртiндеп азайту болжанады. </w:t>
      </w:r>
    </w:p>
    <w:bookmarkStart w:name="z13" w:id="13"/>
    <w:p>
      <w:pPr>
        <w:spacing w:after="0"/>
        <w:ind w:left="0"/>
        <w:jc w:val="left"/>
      </w:pPr>
      <w:r>
        <w:rPr>
          <w:rFonts w:ascii="Times New Roman"/>
          <w:b/>
          <w:i w:val="false"/>
          <w:color w:val="000000"/>
        </w:rPr>
        <w:t xml:space="preserve"> 
  7. Бағдарламаны іске асырудан күтілетін нәтиже </w:t>
      </w:r>
    </w:p>
    <w:bookmarkEnd w:id="13"/>
    <w:p>
      <w:pPr>
        <w:spacing w:after="0"/>
        <w:ind w:left="0"/>
        <w:jc w:val="both"/>
      </w:pPr>
      <w:r>
        <w:rPr>
          <w:rFonts w:ascii="Times New Roman"/>
          <w:b w:val="false"/>
          <w:i w:val="false"/>
          <w:color w:val="000000"/>
          <w:sz w:val="28"/>
        </w:rPr>
        <w:t xml:space="preserve">      Бағдарламаны iске асыру нәтижесiнде мынадай негiзгi нәтижелер алынады: </w:t>
      </w:r>
      <w:r>
        <w:br/>
      </w:r>
      <w:r>
        <w:rPr>
          <w:rFonts w:ascii="Times New Roman"/>
          <w:b w:val="false"/>
          <w:i w:val="false"/>
          <w:color w:val="000000"/>
          <w:sz w:val="28"/>
        </w:rPr>
        <w:t xml:space="preserve">
      ядролық және термоядролық энергетиканың және өнеркәсiптiң қауiпсiздiгi мен тиiмдiлiгiн арттыру жөнiндегі әдiстер мен технологиялар әзiрленедi; </w:t>
      </w:r>
      <w:r>
        <w:br/>
      </w:r>
      <w:r>
        <w:rPr>
          <w:rFonts w:ascii="Times New Roman"/>
          <w:b w:val="false"/>
          <w:i w:val="false"/>
          <w:color w:val="000000"/>
          <w:sz w:val="28"/>
        </w:rPr>
        <w:t xml:space="preserve">
      реакторлар физикасының перспективалы бағыттары бойынша жаңа деректер алынады; </w:t>
      </w:r>
      <w:r>
        <w:br/>
      </w:r>
      <w:r>
        <w:rPr>
          <w:rFonts w:ascii="Times New Roman"/>
          <w:b w:val="false"/>
          <w:i w:val="false"/>
          <w:color w:val="000000"/>
          <w:sz w:val="28"/>
        </w:rPr>
        <w:t xml:space="preserve">
      ауыр авариялар кезiнде энергетикалық реакторлардың жұмысын сипаттайтын есептiк кодтардың верификациясына арналған жаңа эксперименталдық деректер алынады; </w:t>
      </w:r>
      <w:r>
        <w:br/>
      </w:r>
      <w:r>
        <w:rPr>
          <w:rFonts w:ascii="Times New Roman"/>
          <w:b w:val="false"/>
          <w:i w:val="false"/>
          <w:color w:val="000000"/>
          <w:sz w:val="28"/>
        </w:rPr>
        <w:t xml:space="preserve">
      Қазақстанда атом станцияларын салуды негiздеу жөнiнде техникалық ұсыныстар әзiрленедi; </w:t>
      </w:r>
      <w:r>
        <w:br/>
      </w:r>
      <w:r>
        <w:rPr>
          <w:rFonts w:ascii="Times New Roman"/>
          <w:b w:val="false"/>
          <w:i w:val="false"/>
          <w:color w:val="000000"/>
          <w:sz w:val="28"/>
        </w:rPr>
        <w:t xml:space="preserve">
      БН-350 реакторын пайдаланудан шығару жөнiндегі жұмыстарды ғылыми-техникалық сүйемелдеу қамтамасыз етiледi; </w:t>
      </w:r>
      <w:r>
        <w:br/>
      </w:r>
      <w:r>
        <w:rPr>
          <w:rFonts w:ascii="Times New Roman"/>
          <w:b w:val="false"/>
          <w:i w:val="false"/>
          <w:color w:val="000000"/>
          <w:sz w:val="28"/>
        </w:rPr>
        <w:t xml:space="preserve">
      энергетикалық реакторлардың элементтерi мен қауiпсiздiк жүйелерiн жобалау үшiн қажеттi ақпараттық база құрылады; </w:t>
      </w:r>
      <w:r>
        <w:br/>
      </w:r>
      <w:r>
        <w:rPr>
          <w:rFonts w:ascii="Times New Roman"/>
          <w:b w:val="false"/>
          <w:i w:val="false"/>
          <w:color w:val="000000"/>
          <w:sz w:val="28"/>
        </w:rPr>
        <w:t xml:space="preserve">
      радиоактивтiк қалдықтармен, соның iшiнде пайдаланған ядролық отынмен жұмыс iстеу жүйесi құрылады; </w:t>
      </w:r>
      <w:r>
        <w:br/>
      </w:r>
      <w:r>
        <w:rPr>
          <w:rFonts w:ascii="Times New Roman"/>
          <w:b w:val="false"/>
          <w:i w:val="false"/>
          <w:color w:val="000000"/>
          <w:sz w:val="28"/>
        </w:rPr>
        <w:t xml:space="preserve">
      ядролық қондырғылардың барлық жұмыс iстеу циклының кезеңдерiне қазiргі заманғы экологиялық қауiпсiз технологиялар енгiзiледі; </w:t>
      </w:r>
      <w:r>
        <w:br/>
      </w:r>
      <w:r>
        <w:rPr>
          <w:rFonts w:ascii="Times New Roman"/>
          <w:b w:val="false"/>
          <w:i w:val="false"/>
          <w:color w:val="000000"/>
          <w:sz w:val="28"/>
        </w:rPr>
        <w:t xml:space="preserve">
      Бiрыңғай мемлекеттiк мониторинг жүйесi шеңберiнде радиациялық-қауiптi жерлерде қоршаған орта мен табиғи ресурстар мониторингi жүйесi (СПП техникалық алаңдарында 4 жүйе, Батыс Қазақстанның техникалық алаңдарында 2 жүйе) құрылады; </w:t>
      </w:r>
      <w:r>
        <w:br/>
      </w:r>
      <w:r>
        <w:rPr>
          <w:rFonts w:ascii="Times New Roman"/>
          <w:b w:val="false"/>
          <w:i w:val="false"/>
          <w:color w:val="000000"/>
          <w:sz w:val="28"/>
        </w:rPr>
        <w:t xml:space="preserve">
      Қазақстан аумағында 2 радиациялық қауiптi объектiлердi жою жөнiнде жұмыстар жүргiзiледi; </w:t>
      </w:r>
      <w:r>
        <w:br/>
      </w:r>
      <w:r>
        <w:rPr>
          <w:rFonts w:ascii="Times New Roman"/>
          <w:b w:val="false"/>
          <w:i w:val="false"/>
          <w:color w:val="000000"/>
          <w:sz w:val="28"/>
        </w:rPr>
        <w:t xml:space="preserve">
      ядролық физика және радиациялық материалтану бойынша жаңа деректер алынады; </w:t>
      </w:r>
      <w:r>
        <w:br/>
      </w:r>
      <w:r>
        <w:rPr>
          <w:rFonts w:ascii="Times New Roman"/>
          <w:b w:val="false"/>
          <w:i w:val="false"/>
          <w:color w:val="000000"/>
          <w:sz w:val="28"/>
        </w:rPr>
        <w:t xml:space="preserve">
      медицина мен өнеркәсiптiк мақсаттағы радиоизотоптық өнiмдердiң 3 түрiн өндiру жолға қойылады; </w:t>
      </w:r>
      <w:r>
        <w:br/>
      </w:r>
      <w:r>
        <w:rPr>
          <w:rFonts w:ascii="Times New Roman"/>
          <w:b w:val="false"/>
          <w:i w:val="false"/>
          <w:color w:val="000000"/>
          <w:sz w:val="28"/>
        </w:rPr>
        <w:t xml:space="preserve">
      Қазақстан өнеркәсiбiне кемiнде 3 ядролық және радиациялық технологиялар мен 4 әдiс әзiрленедi және енгізiледi; </w:t>
      </w:r>
      <w:r>
        <w:br/>
      </w:r>
      <w:r>
        <w:rPr>
          <w:rFonts w:ascii="Times New Roman"/>
          <w:b w:val="false"/>
          <w:i w:val="false"/>
          <w:color w:val="000000"/>
          <w:sz w:val="28"/>
        </w:rPr>
        <w:t xml:space="preserve">
      әлемдiк жүйе құрамындағы ядролық сынақтардың ұлттық жүйесі мониторингi құрылады; </w:t>
      </w:r>
      <w:r>
        <w:br/>
      </w:r>
      <w:r>
        <w:rPr>
          <w:rFonts w:ascii="Times New Roman"/>
          <w:b w:val="false"/>
          <w:i w:val="false"/>
          <w:color w:val="000000"/>
          <w:sz w:val="28"/>
        </w:rPr>
        <w:t xml:space="preserve">
      ядролық жарылыстар өткiзiлген жерлердегi жер қойнауларының жай-күйі туралы жаңа деректep алынады; </w:t>
      </w:r>
      <w:r>
        <w:br/>
      </w:r>
      <w:r>
        <w:rPr>
          <w:rFonts w:ascii="Times New Roman"/>
          <w:b w:val="false"/>
          <w:i w:val="false"/>
          <w:color w:val="000000"/>
          <w:sz w:val="28"/>
        </w:rPr>
        <w:t xml:space="preserve">
      Қазақстанның атом саласы үшiн кадрлар даярлайтын ұлттық жүйе ұйымдастырылады, атом энергетикасы мен өнеркәсiбiнiң басым бағыттары бойынша мамандарды даярлау және қайта даярлау бойынша 3 оқу-әдiстемелiк сыныптар ұйымдастырылады; </w:t>
      </w:r>
      <w:r>
        <w:br/>
      </w:r>
      <w:r>
        <w:rPr>
          <w:rFonts w:ascii="Times New Roman"/>
          <w:b w:val="false"/>
          <w:i w:val="false"/>
          <w:color w:val="000000"/>
          <w:sz w:val="28"/>
        </w:rPr>
        <w:t xml:space="preserve">
      атом энергиясын бейбiт мақсатта қолдану мәселелерi жөнiнде халықты ақпараттандыру және ағарту жүйесi ұйымдастырылады. </w:t>
      </w:r>
    </w:p>
    <w:bookmarkStart w:name="z14" w:id="14"/>
    <w:p>
      <w:pPr>
        <w:spacing w:after="0"/>
        <w:ind w:left="0"/>
        <w:jc w:val="left"/>
      </w:pPr>
      <w:r>
        <w:rPr>
          <w:rFonts w:ascii="Times New Roman"/>
          <w:b/>
          <w:i w:val="false"/>
          <w:color w:val="000000"/>
        </w:rPr>
        <w:t xml:space="preserve"> 
  8. Бағдарламаны іске асыру жөніндегі іс-шаралар жоспары </w:t>
      </w:r>
    </w:p>
    <w:bookmarkEnd w:id="14"/>
    <w:p>
      <w:pPr>
        <w:spacing w:after="0"/>
        <w:ind w:left="0"/>
        <w:jc w:val="both"/>
      </w:pPr>
      <w:r>
        <w:rPr>
          <w:rFonts w:ascii="Times New Roman"/>
          <w:b w:val="false"/>
          <w:i w:val="false"/>
          <w:color w:val="ff0000"/>
          <w:sz w:val="28"/>
        </w:rPr>
        <w:t xml:space="preserve">       Ескерту. 8-бөлімге өзгерту енгізілді - ҚР Үкіметінің 2006.06.08. N  </w:t>
      </w:r>
      <w:r>
        <w:rPr>
          <w:rFonts w:ascii="Times New Roman"/>
          <w:b w:val="false"/>
          <w:i w:val="false"/>
          <w:color w:val="ff0000"/>
          <w:sz w:val="28"/>
        </w:rPr>
        <w:t xml:space="preserve">531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Р/с |  Iс-шаралар   | Аяқталу | Орын.  |Орындау| Болжа. | Қаржылан. </w:t>
      </w:r>
      <w:r>
        <w:br/>
      </w:r>
      <w:r>
        <w:rPr>
          <w:rFonts w:ascii="Times New Roman"/>
          <w:b w:val="false"/>
          <w:i w:val="false"/>
          <w:color w:val="000000"/>
          <w:sz w:val="28"/>
        </w:rPr>
        <w:t xml:space="preserve">
 N  |               |  нысаны | дауға  | (iске | натын  | дыру көзі </w:t>
      </w:r>
      <w:r>
        <w:br/>
      </w:r>
      <w:r>
        <w:rPr>
          <w:rFonts w:ascii="Times New Roman"/>
          <w:b w:val="false"/>
          <w:i w:val="false"/>
          <w:color w:val="000000"/>
          <w:sz w:val="28"/>
        </w:rPr>
        <w:t xml:space="preserve">
    |               |         | (iске  | асыру)| шығыс. |   </w:t>
      </w:r>
      <w:r>
        <w:br/>
      </w:r>
      <w:r>
        <w:rPr>
          <w:rFonts w:ascii="Times New Roman"/>
          <w:b w:val="false"/>
          <w:i w:val="false"/>
          <w:color w:val="000000"/>
          <w:sz w:val="28"/>
        </w:rPr>
        <w:t xml:space="preserve">
    |               |         |асыруға)|мерзімі|  тар,  | </w:t>
      </w:r>
      <w:r>
        <w:br/>
      </w:r>
      <w:r>
        <w:rPr>
          <w:rFonts w:ascii="Times New Roman"/>
          <w:b w:val="false"/>
          <w:i w:val="false"/>
          <w:color w:val="000000"/>
          <w:sz w:val="28"/>
        </w:rPr>
        <w:t xml:space="preserve">
    |               |         | жауап. |       |  млн.  | </w:t>
      </w:r>
      <w:r>
        <w:br/>
      </w:r>
      <w:r>
        <w:rPr>
          <w:rFonts w:ascii="Times New Roman"/>
          <w:b w:val="false"/>
          <w:i w:val="false"/>
          <w:color w:val="000000"/>
          <w:sz w:val="28"/>
        </w:rPr>
        <w:t xml:space="preserve">
    |               |         | тылар  |       |  теңге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Ұйымдастыру іс-шаралары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Бағдарламаның      Министр.  ЭМРМ   2004    Болжан.  Болжан. </w:t>
      </w:r>
      <w:r>
        <w:br/>
      </w:r>
      <w:r>
        <w:rPr>
          <w:rFonts w:ascii="Times New Roman"/>
          <w:b w:val="false"/>
          <w:i w:val="false"/>
          <w:color w:val="000000"/>
          <w:sz w:val="28"/>
        </w:rPr>
        <w:t xml:space="preserve">
    негiзгі тапсырма.  дің              жылғы   ған      ған </w:t>
      </w:r>
      <w:r>
        <w:br/>
      </w:r>
      <w:r>
        <w:rPr>
          <w:rFonts w:ascii="Times New Roman"/>
          <w:b w:val="false"/>
          <w:i w:val="false"/>
          <w:color w:val="000000"/>
          <w:sz w:val="28"/>
        </w:rPr>
        <w:t xml:space="preserve">
    лары бойынша       бұйрығы            І     жоқ      жоқ </w:t>
      </w:r>
      <w:r>
        <w:br/>
      </w:r>
      <w:r>
        <w:rPr>
          <w:rFonts w:ascii="Times New Roman"/>
          <w:b w:val="false"/>
          <w:i w:val="false"/>
          <w:color w:val="000000"/>
          <w:sz w:val="28"/>
        </w:rPr>
        <w:t xml:space="preserve">
    жобаларды iрiк.                     тоқсан </w:t>
      </w:r>
      <w:r>
        <w:br/>
      </w:r>
      <w:r>
        <w:rPr>
          <w:rFonts w:ascii="Times New Roman"/>
          <w:b w:val="false"/>
          <w:i w:val="false"/>
          <w:color w:val="000000"/>
          <w:sz w:val="28"/>
        </w:rPr>
        <w:t xml:space="preserve">
    теу жөнiнде </w:t>
      </w:r>
      <w:r>
        <w:br/>
      </w:r>
      <w:r>
        <w:rPr>
          <w:rFonts w:ascii="Times New Roman"/>
          <w:b w:val="false"/>
          <w:i w:val="false"/>
          <w:color w:val="000000"/>
          <w:sz w:val="28"/>
        </w:rPr>
        <w:t xml:space="preserve">
    конкурс ұйымдас. </w:t>
      </w:r>
      <w:r>
        <w:br/>
      </w:r>
      <w:r>
        <w:rPr>
          <w:rFonts w:ascii="Times New Roman"/>
          <w:b w:val="false"/>
          <w:i w:val="false"/>
          <w:color w:val="000000"/>
          <w:sz w:val="28"/>
        </w:rPr>
        <w:t xml:space="preserve">
    тыру және өткiзу </w:t>
      </w:r>
    </w:p>
    <w:p>
      <w:pPr>
        <w:spacing w:after="0"/>
        <w:ind w:left="0"/>
        <w:jc w:val="both"/>
      </w:pPr>
      <w:r>
        <w:rPr>
          <w:rFonts w:ascii="Times New Roman"/>
          <w:b w:val="false"/>
          <w:i w:val="false"/>
          <w:color w:val="000000"/>
          <w:sz w:val="28"/>
        </w:rPr>
        <w:t xml:space="preserve">2   Конкурс нәтижелерi Министр.  ЭМРМ   2004    Болжан.   Болжан. </w:t>
      </w:r>
      <w:r>
        <w:br/>
      </w:r>
      <w:r>
        <w:rPr>
          <w:rFonts w:ascii="Times New Roman"/>
          <w:b w:val="false"/>
          <w:i w:val="false"/>
          <w:color w:val="000000"/>
          <w:sz w:val="28"/>
        </w:rPr>
        <w:t xml:space="preserve">
    бойынша Бағдарла.  дің              жылғы   ған       ған </w:t>
      </w:r>
      <w:r>
        <w:br/>
      </w:r>
      <w:r>
        <w:rPr>
          <w:rFonts w:ascii="Times New Roman"/>
          <w:b w:val="false"/>
          <w:i w:val="false"/>
          <w:color w:val="000000"/>
          <w:sz w:val="28"/>
        </w:rPr>
        <w:t xml:space="preserve">
    маның 2004-2008    бұйрығы            І     жоқ       жоқ </w:t>
      </w:r>
      <w:r>
        <w:br/>
      </w:r>
      <w:r>
        <w:rPr>
          <w:rFonts w:ascii="Times New Roman"/>
          <w:b w:val="false"/>
          <w:i w:val="false"/>
          <w:color w:val="000000"/>
          <w:sz w:val="28"/>
        </w:rPr>
        <w:t xml:space="preserve">
    жылдарға арналған                   тоқсан </w:t>
      </w:r>
      <w:r>
        <w:br/>
      </w:r>
      <w:r>
        <w:rPr>
          <w:rFonts w:ascii="Times New Roman"/>
          <w:b w:val="false"/>
          <w:i w:val="false"/>
          <w:color w:val="000000"/>
          <w:sz w:val="28"/>
        </w:rPr>
        <w:t xml:space="preserve">
    кең көлемдi </w:t>
      </w:r>
      <w:r>
        <w:br/>
      </w:r>
      <w:r>
        <w:rPr>
          <w:rFonts w:ascii="Times New Roman"/>
          <w:b w:val="false"/>
          <w:i w:val="false"/>
          <w:color w:val="000000"/>
          <w:sz w:val="28"/>
        </w:rPr>
        <w:t xml:space="preserve">
    нұсқасын жасау </w:t>
      </w:r>
    </w:p>
    <w:p>
      <w:pPr>
        <w:spacing w:after="0"/>
        <w:ind w:left="0"/>
        <w:jc w:val="both"/>
      </w:pPr>
      <w:r>
        <w:rPr>
          <w:rFonts w:ascii="Times New Roman"/>
          <w:b w:val="false"/>
          <w:i w:val="false"/>
          <w:color w:val="000000"/>
          <w:sz w:val="28"/>
        </w:rPr>
        <w:t xml:space="preserve">3   Жылдық есептердi   Министр.  ЭМРМ   2004    Болжан.   Болжан. </w:t>
      </w:r>
      <w:r>
        <w:br/>
      </w:r>
      <w:r>
        <w:rPr>
          <w:rFonts w:ascii="Times New Roman"/>
          <w:b w:val="false"/>
          <w:i w:val="false"/>
          <w:color w:val="000000"/>
          <w:sz w:val="28"/>
        </w:rPr>
        <w:t xml:space="preserve">
    қарау және бекіту. дiң              жылғы   ған       ған </w:t>
      </w:r>
      <w:r>
        <w:br/>
      </w:r>
      <w:r>
        <w:rPr>
          <w:rFonts w:ascii="Times New Roman"/>
          <w:b w:val="false"/>
          <w:i w:val="false"/>
          <w:color w:val="000000"/>
          <w:sz w:val="28"/>
        </w:rPr>
        <w:t xml:space="preserve">
    Алдағы жылға       бұйрығы           ІV     жоқ       жоқ </w:t>
      </w:r>
      <w:r>
        <w:br/>
      </w:r>
      <w:r>
        <w:rPr>
          <w:rFonts w:ascii="Times New Roman"/>
          <w:b w:val="false"/>
          <w:i w:val="false"/>
          <w:color w:val="000000"/>
          <w:sz w:val="28"/>
        </w:rPr>
        <w:t xml:space="preserve">
    арналған Бағдарла.                  тоқсан </w:t>
      </w:r>
      <w:r>
        <w:br/>
      </w:r>
      <w:r>
        <w:rPr>
          <w:rFonts w:ascii="Times New Roman"/>
          <w:b w:val="false"/>
          <w:i w:val="false"/>
          <w:color w:val="000000"/>
          <w:sz w:val="28"/>
        </w:rPr>
        <w:t xml:space="preserve">
    маның кең көлемдi </w:t>
      </w:r>
      <w:r>
        <w:br/>
      </w:r>
      <w:r>
        <w:rPr>
          <w:rFonts w:ascii="Times New Roman"/>
          <w:b w:val="false"/>
          <w:i w:val="false"/>
          <w:color w:val="000000"/>
          <w:sz w:val="28"/>
        </w:rPr>
        <w:t xml:space="preserve">
    нұсқасын жасау </w:t>
      </w:r>
      <w:r>
        <w:br/>
      </w:r>
      <w:r>
        <w:rPr>
          <w:rFonts w:ascii="Times New Roman"/>
          <w:b w:val="false"/>
          <w:i w:val="false"/>
          <w:color w:val="000000"/>
          <w:sz w:val="28"/>
        </w:rPr>
        <w:t xml:space="preserve">
    және бекiту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Негiзгi ғылыми-техникалық тапсырмалар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Радиоэкология және Министр.  ЭМРМ   2004-   2004 ж. -  Респуб. </w:t>
      </w:r>
      <w:r>
        <w:br/>
      </w:r>
      <w:r>
        <w:rPr>
          <w:rFonts w:ascii="Times New Roman"/>
          <w:b w:val="false"/>
          <w:i w:val="false"/>
          <w:color w:val="000000"/>
          <w:sz w:val="28"/>
        </w:rPr>
        <w:t xml:space="preserve">
    қоршаған ортаны    дің              2008    - 55,326   ликалық </w:t>
      </w:r>
      <w:r>
        <w:br/>
      </w:r>
      <w:r>
        <w:rPr>
          <w:rFonts w:ascii="Times New Roman"/>
          <w:b w:val="false"/>
          <w:i w:val="false"/>
          <w:color w:val="000000"/>
          <w:sz w:val="28"/>
        </w:rPr>
        <w:t xml:space="preserve">
    қорғау (қоршаған   бұйрығы          жылдар  2005 ж. -  бюджет </w:t>
      </w:r>
      <w:r>
        <w:br/>
      </w:r>
      <w:r>
        <w:rPr>
          <w:rFonts w:ascii="Times New Roman"/>
          <w:b w:val="false"/>
          <w:i w:val="false"/>
          <w:color w:val="000000"/>
          <w:sz w:val="28"/>
        </w:rPr>
        <w:t xml:space="preserve">
    ортаның мониторинг                          49,0 </w:t>
      </w:r>
      <w:r>
        <w:br/>
      </w:r>
      <w:r>
        <w:rPr>
          <w:rFonts w:ascii="Times New Roman"/>
          <w:b w:val="false"/>
          <w:i w:val="false"/>
          <w:color w:val="000000"/>
          <w:sz w:val="28"/>
        </w:rPr>
        <w:t xml:space="preserve">
    жүйесi, РАҚ және                            2006 ж. - </w:t>
      </w:r>
      <w:r>
        <w:br/>
      </w:r>
      <w:r>
        <w:rPr>
          <w:rFonts w:ascii="Times New Roman"/>
          <w:b w:val="false"/>
          <w:i w:val="false"/>
          <w:color w:val="000000"/>
          <w:sz w:val="28"/>
        </w:rPr>
        <w:t xml:space="preserve">
    ПЯО сақтау және                             53,5 </w:t>
      </w:r>
      <w:r>
        <w:br/>
      </w:r>
      <w:r>
        <w:rPr>
          <w:rFonts w:ascii="Times New Roman"/>
          <w:b w:val="false"/>
          <w:i w:val="false"/>
          <w:color w:val="000000"/>
          <w:sz w:val="28"/>
        </w:rPr>
        <w:t xml:space="preserve">
    қайта өңдеу                                 2007 ж. </w:t>
      </w:r>
      <w:r>
        <w:br/>
      </w:r>
      <w:r>
        <w:rPr>
          <w:rFonts w:ascii="Times New Roman"/>
          <w:b w:val="false"/>
          <w:i w:val="false"/>
          <w:color w:val="000000"/>
          <w:sz w:val="28"/>
        </w:rPr>
        <w:t xml:space="preserve">
    инфрақұрылымын                              56,6* </w:t>
      </w:r>
      <w:r>
        <w:br/>
      </w:r>
      <w:r>
        <w:rPr>
          <w:rFonts w:ascii="Times New Roman"/>
          <w:b w:val="false"/>
          <w:i w:val="false"/>
          <w:color w:val="000000"/>
          <w:sz w:val="28"/>
        </w:rPr>
        <w:t xml:space="preserve">
    құру, радиациялық                           2008 ж. </w:t>
      </w:r>
      <w:r>
        <w:br/>
      </w:r>
      <w:r>
        <w:rPr>
          <w:rFonts w:ascii="Times New Roman"/>
          <w:b w:val="false"/>
          <w:i w:val="false"/>
          <w:color w:val="000000"/>
          <w:sz w:val="28"/>
        </w:rPr>
        <w:t xml:space="preserve">
    қауіптi факторлар.                          60,05* </w:t>
      </w:r>
      <w:r>
        <w:br/>
      </w:r>
      <w:r>
        <w:rPr>
          <w:rFonts w:ascii="Times New Roman"/>
          <w:b w:val="false"/>
          <w:i w:val="false"/>
          <w:color w:val="000000"/>
          <w:sz w:val="28"/>
        </w:rPr>
        <w:t xml:space="preserve">
    ды жою) </w:t>
      </w:r>
    </w:p>
    <w:p>
      <w:pPr>
        <w:spacing w:after="0"/>
        <w:ind w:left="0"/>
        <w:jc w:val="both"/>
      </w:pPr>
      <w:r>
        <w:rPr>
          <w:rFonts w:ascii="Times New Roman"/>
          <w:b w:val="false"/>
          <w:i w:val="false"/>
          <w:color w:val="000000"/>
          <w:sz w:val="28"/>
        </w:rPr>
        <w:t xml:space="preserve">5   Қазақстанда атом   Министр.  ЭМРМ   2004-   2004 ж. -  Респуб. </w:t>
      </w:r>
      <w:r>
        <w:br/>
      </w:r>
      <w:r>
        <w:rPr>
          <w:rFonts w:ascii="Times New Roman"/>
          <w:b w:val="false"/>
          <w:i w:val="false"/>
          <w:color w:val="000000"/>
          <w:sz w:val="28"/>
        </w:rPr>
        <w:t xml:space="preserve">
    энергетикасын      дің              2008    - 297,16   ликалық </w:t>
      </w:r>
      <w:r>
        <w:br/>
      </w:r>
      <w:r>
        <w:rPr>
          <w:rFonts w:ascii="Times New Roman"/>
          <w:b w:val="false"/>
          <w:i w:val="false"/>
          <w:color w:val="000000"/>
          <w:sz w:val="28"/>
        </w:rPr>
        <w:t xml:space="preserve">
    дамыту жөнiндегi   бұйрығы          жылдар  2005 ж. -  бюджет </w:t>
      </w:r>
      <w:r>
        <w:br/>
      </w:r>
      <w:r>
        <w:rPr>
          <w:rFonts w:ascii="Times New Roman"/>
          <w:b w:val="false"/>
          <w:i w:val="false"/>
          <w:color w:val="000000"/>
          <w:sz w:val="28"/>
        </w:rPr>
        <w:t xml:space="preserve">
    жұмыстарды                                  336,06 </w:t>
      </w:r>
      <w:r>
        <w:br/>
      </w:r>
      <w:r>
        <w:rPr>
          <w:rFonts w:ascii="Times New Roman"/>
          <w:b w:val="false"/>
          <w:i w:val="false"/>
          <w:color w:val="000000"/>
          <w:sz w:val="28"/>
        </w:rPr>
        <w:t xml:space="preserve">
    ғылыми-техникалық                           2006 ж. - </w:t>
      </w:r>
      <w:r>
        <w:br/>
      </w:r>
      <w:r>
        <w:rPr>
          <w:rFonts w:ascii="Times New Roman"/>
          <w:b w:val="false"/>
          <w:i w:val="false"/>
          <w:color w:val="000000"/>
          <w:sz w:val="28"/>
        </w:rPr>
        <w:t xml:space="preserve">
    қолдауды қамтама.                           373,5 </w:t>
      </w:r>
      <w:r>
        <w:br/>
      </w:r>
      <w:r>
        <w:rPr>
          <w:rFonts w:ascii="Times New Roman"/>
          <w:b w:val="false"/>
          <w:i w:val="false"/>
          <w:color w:val="000000"/>
          <w:sz w:val="28"/>
        </w:rPr>
        <w:t xml:space="preserve">
    сыз ету (энерге.                            2007 ж.  </w:t>
      </w:r>
      <w:r>
        <w:br/>
      </w:r>
      <w:r>
        <w:rPr>
          <w:rFonts w:ascii="Times New Roman"/>
          <w:b w:val="false"/>
          <w:i w:val="false"/>
          <w:color w:val="000000"/>
          <w:sz w:val="28"/>
        </w:rPr>
        <w:t xml:space="preserve">
    тиканың жай-күйін                           396,0* </w:t>
      </w:r>
      <w:r>
        <w:br/>
      </w:r>
      <w:r>
        <w:rPr>
          <w:rFonts w:ascii="Times New Roman"/>
          <w:b w:val="false"/>
          <w:i w:val="false"/>
          <w:color w:val="000000"/>
          <w:sz w:val="28"/>
        </w:rPr>
        <w:t xml:space="preserve">
    бағалау, ел өңір.                           2008 ж. </w:t>
      </w:r>
      <w:r>
        <w:br/>
      </w:r>
      <w:r>
        <w:rPr>
          <w:rFonts w:ascii="Times New Roman"/>
          <w:b w:val="false"/>
          <w:i w:val="false"/>
          <w:color w:val="000000"/>
          <w:sz w:val="28"/>
        </w:rPr>
        <w:t xml:space="preserve">
    лерінің отын-энер.                          419,7* </w:t>
      </w:r>
      <w:r>
        <w:br/>
      </w:r>
      <w:r>
        <w:rPr>
          <w:rFonts w:ascii="Times New Roman"/>
          <w:b w:val="false"/>
          <w:i w:val="false"/>
          <w:color w:val="000000"/>
          <w:sz w:val="28"/>
        </w:rPr>
        <w:t xml:space="preserve">
    гетикалық теңгері. </w:t>
      </w:r>
      <w:r>
        <w:br/>
      </w:r>
      <w:r>
        <w:rPr>
          <w:rFonts w:ascii="Times New Roman"/>
          <w:b w:val="false"/>
          <w:i w:val="false"/>
          <w:color w:val="000000"/>
          <w:sz w:val="28"/>
        </w:rPr>
        <w:t xml:space="preserve">
    мін әзірлеу, рес. </w:t>
      </w:r>
      <w:r>
        <w:br/>
      </w:r>
      <w:r>
        <w:rPr>
          <w:rFonts w:ascii="Times New Roman"/>
          <w:b w:val="false"/>
          <w:i w:val="false"/>
          <w:color w:val="000000"/>
          <w:sz w:val="28"/>
        </w:rPr>
        <w:t xml:space="preserve">
    публиканың атом </w:t>
      </w:r>
      <w:r>
        <w:br/>
      </w:r>
      <w:r>
        <w:rPr>
          <w:rFonts w:ascii="Times New Roman"/>
          <w:b w:val="false"/>
          <w:i w:val="false"/>
          <w:color w:val="000000"/>
          <w:sz w:val="28"/>
        </w:rPr>
        <w:t xml:space="preserve">
    энергетикасы объек. </w:t>
      </w:r>
      <w:r>
        <w:br/>
      </w:r>
      <w:r>
        <w:rPr>
          <w:rFonts w:ascii="Times New Roman"/>
          <w:b w:val="false"/>
          <w:i w:val="false"/>
          <w:color w:val="000000"/>
          <w:sz w:val="28"/>
        </w:rPr>
        <w:t xml:space="preserve">
    тілерінің ядролық </w:t>
      </w:r>
      <w:r>
        <w:br/>
      </w:r>
      <w:r>
        <w:rPr>
          <w:rFonts w:ascii="Times New Roman"/>
          <w:b w:val="false"/>
          <w:i w:val="false"/>
          <w:color w:val="000000"/>
          <w:sz w:val="28"/>
        </w:rPr>
        <w:t xml:space="preserve">
    және радиациялық </w:t>
      </w:r>
      <w:r>
        <w:br/>
      </w:r>
      <w:r>
        <w:rPr>
          <w:rFonts w:ascii="Times New Roman"/>
          <w:b w:val="false"/>
          <w:i w:val="false"/>
          <w:color w:val="000000"/>
          <w:sz w:val="28"/>
        </w:rPr>
        <w:t xml:space="preserve">
    қауіпсіздігін қам. </w:t>
      </w:r>
      <w:r>
        <w:br/>
      </w:r>
      <w:r>
        <w:rPr>
          <w:rFonts w:ascii="Times New Roman"/>
          <w:b w:val="false"/>
          <w:i w:val="false"/>
          <w:color w:val="000000"/>
          <w:sz w:val="28"/>
        </w:rPr>
        <w:t xml:space="preserve">
    тамасыз ететін  </w:t>
      </w:r>
      <w:r>
        <w:br/>
      </w:r>
      <w:r>
        <w:rPr>
          <w:rFonts w:ascii="Times New Roman"/>
          <w:b w:val="false"/>
          <w:i w:val="false"/>
          <w:color w:val="000000"/>
          <w:sz w:val="28"/>
        </w:rPr>
        <w:t xml:space="preserve">
    техникалық әдіс. </w:t>
      </w:r>
      <w:r>
        <w:br/>
      </w:r>
      <w:r>
        <w:rPr>
          <w:rFonts w:ascii="Times New Roman"/>
          <w:b w:val="false"/>
          <w:i w:val="false"/>
          <w:color w:val="000000"/>
          <w:sz w:val="28"/>
        </w:rPr>
        <w:t xml:space="preserve">
    терді әзірлеу) </w:t>
      </w:r>
    </w:p>
    <w:p>
      <w:pPr>
        <w:spacing w:after="0"/>
        <w:ind w:left="0"/>
        <w:jc w:val="both"/>
      </w:pPr>
      <w:r>
        <w:rPr>
          <w:rFonts w:ascii="Times New Roman"/>
          <w:b w:val="false"/>
          <w:i w:val="false"/>
          <w:color w:val="000000"/>
          <w:sz w:val="28"/>
        </w:rPr>
        <w:t xml:space="preserve">6   Халық шаруашылы.   Министр.  ЭМРМ   2004-   2004 ж. -  Респуб. </w:t>
      </w:r>
      <w:r>
        <w:br/>
      </w:r>
      <w:r>
        <w:rPr>
          <w:rFonts w:ascii="Times New Roman"/>
          <w:b w:val="false"/>
          <w:i w:val="false"/>
          <w:color w:val="000000"/>
          <w:sz w:val="28"/>
        </w:rPr>
        <w:t xml:space="preserve">
    ғының мұқтаждары   дің              2008    - 64,272   ликалық </w:t>
      </w:r>
      <w:r>
        <w:br/>
      </w:r>
      <w:r>
        <w:rPr>
          <w:rFonts w:ascii="Times New Roman"/>
          <w:b w:val="false"/>
          <w:i w:val="false"/>
          <w:color w:val="000000"/>
          <w:sz w:val="28"/>
        </w:rPr>
        <w:t xml:space="preserve">
    үшiн ядролық және  бұйрығы          жылдар  2005 ж. -  бюджет </w:t>
      </w:r>
      <w:r>
        <w:br/>
      </w:r>
      <w:r>
        <w:rPr>
          <w:rFonts w:ascii="Times New Roman"/>
          <w:b w:val="false"/>
          <w:i w:val="false"/>
          <w:color w:val="000000"/>
          <w:sz w:val="28"/>
        </w:rPr>
        <w:t xml:space="preserve">
    радиация техноло.                           72,46 </w:t>
      </w:r>
      <w:r>
        <w:br/>
      </w:r>
      <w:r>
        <w:rPr>
          <w:rFonts w:ascii="Times New Roman"/>
          <w:b w:val="false"/>
          <w:i w:val="false"/>
          <w:color w:val="000000"/>
          <w:sz w:val="28"/>
        </w:rPr>
        <w:t xml:space="preserve">
    гияларды әзiрлеу                            2006 ж. - </w:t>
      </w:r>
      <w:r>
        <w:br/>
      </w:r>
      <w:r>
        <w:rPr>
          <w:rFonts w:ascii="Times New Roman"/>
          <w:b w:val="false"/>
          <w:i w:val="false"/>
          <w:color w:val="000000"/>
          <w:sz w:val="28"/>
        </w:rPr>
        <w:t xml:space="preserve">
    (радиоактивтiк                              80,8 </w:t>
      </w:r>
      <w:r>
        <w:br/>
      </w:r>
      <w:r>
        <w:rPr>
          <w:rFonts w:ascii="Times New Roman"/>
          <w:b w:val="false"/>
          <w:i w:val="false"/>
          <w:color w:val="000000"/>
          <w:sz w:val="28"/>
        </w:rPr>
        <w:t xml:space="preserve">
    изотоптарды өндiру                          2007 ж.  </w:t>
      </w:r>
      <w:r>
        <w:br/>
      </w:r>
      <w:r>
        <w:rPr>
          <w:rFonts w:ascii="Times New Roman"/>
          <w:b w:val="false"/>
          <w:i w:val="false"/>
          <w:color w:val="000000"/>
          <w:sz w:val="28"/>
        </w:rPr>
        <w:t xml:space="preserve">
    технологияларын                             85,5*  </w:t>
      </w:r>
      <w:r>
        <w:br/>
      </w:r>
      <w:r>
        <w:rPr>
          <w:rFonts w:ascii="Times New Roman"/>
          <w:b w:val="false"/>
          <w:i w:val="false"/>
          <w:color w:val="000000"/>
          <w:sz w:val="28"/>
        </w:rPr>
        <w:t xml:space="preserve">
    әзiрлеу, радио.                             2008 ж.  </w:t>
      </w:r>
      <w:r>
        <w:br/>
      </w:r>
      <w:r>
        <w:rPr>
          <w:rFonts w:ascii="Times New Roman"/>
          <w:b w:val="false"/>
          <w:i w:val="false"/>
          <w:color w:val="000000"/>
          <w:sz w:val="28"/>
        </w:rPr>
        <w:t xml:space="preserve">
    фармпрепараттар                             90,71* </w:t>
      </w:r>
      <w:r>
        <w:br/>
      </w:r>
      <w:r>
        <w:rPr>
          <w:rFonts w:ascii="Times New Roman"/>
          <w:b w:val="false"/>
          <w:i w:val="false"/>
          <w:color w:val="000000"/>
          <w:sz w:val="28"/>
        </w:rPr>
        <w:t xml:space="preserve">
    өндіру) </w:t>
      </w:r>
    </w:p>
    <w:p>
      <w:pPr>
        <w:spacing w:after="0"/>
        <w:ind w:left="0"/>
        <w:jc w:val="both"/>
      </w:pPr>
      <w:r>
        <w:rPr>
          <w:rFonts w:ascii="Times New Roman"/>
          <w:b w:val="false"/>
          <w:i w:val="false"/>
          <w:color w:val="000000"/>
          <w:sz w:val="28"/>
        </w:rPr>
        <w:t xml:space="preserve">7   Таратпау режимi.   Министр.  ЭМРМ   2004-   2004 ж. -  Респуб. </w:t>
      </w:r>
      <w:r>
        <w:br/>
      </w:r>
      <w:r>
        <w:rPr>
          <w:rFonts w:ascii="Times New Roman"/>
          <w:b w:val="false"/>
          <w:i w:val="false"/>
          <w:color w:val="000000"/>
          <w:sz w:val="28"/>
        </w:rPr>
        <w:t xml:space="preserve">
    нiң геофизикалық   дің              2008    - 72,031   ликалық </w:t>
      </w:r>
      <w:r>
        <w:br/>
      </w:r>
      <w:r>
        <w:rPr>
          <w:rFonts w:ascii="Times New Roman"/>
          <w:b w:val="false"/>
          <w:i w:val="false"/>
          <w:color w:val="000000"/>
          <w:sz w:val="28"/>
        </w:rPr>
        <w:t xml:space="preserve">
    аспектiлерi        бұйрығы          жылдар  2005 ж. -  бюджет </w:t>
      </w:r>
      <w:r>
        <w:br/>
      </w:r>
      <w:r>
        <w:rPr>
          <w:rFonts w:ascii="Times New Roman"/>
          <w:b w:val="false"/>
          <w:i w:val="false"/>
          <w:color w:val="000000"/>
          <w:sz w:val="28"/>
        </w:rPr>
        <w:t xml:space="preserve">
    (бақылаудың                                 55,66 </w:t>
      </w:r>
      <w:r>
        <w:br/>
      </w:r>
      <w:r>
        <w:rPr>
          <w:rFonts w:ascii="Times New Roman"/>
          <w:b w:val="false"/>
          <w:i w:val="false"/>
          <w:color w:val="000000"/>
          <w:sz w:val="28"/>
        </w:rPr>
        <w:t xml:space="preserve">
    ұлттық жүйесiнде                            2006 ж. - </w:t>
      </w:r>
      <w:r>
        <w:br/>
      </w:r>
      <w:r>
        <w:rPr>
          <w:rFonts w:ascii="Times New Roman"/>
          <w:b w:val="false"/>
          <w:i w:val="false"/>
          <w:color w:val="000000"/>
          <w:sz w:val="28"/>
        </w:rPr>
        <w:t xml:space="preserve">
    болатын ядролық                             62,1 </w:t>
      </w:r>
      <w:r>
        <w:br/>
      </w:r>
      <w:r>
        <w:rPr>
          <w:rFonts w:ascii="Times New Roman"/>
          <w:b w:val="false"/>
          <w:i w:val="false"/>
          <w:color w:val="000000"/>
          <w:sz w:val="28"/>
        </w:rPr>
        <w:t xml:space="preserve">
    сынақтар монито.                            2007 ж. </w:t>
      </w:r>
      <w:r>
        <w:br/>
      </w:r>
      <w:r>
        <w:rPr>
          <w:rFonts w:ascii="Times New Roman"/>
          <w:b w:val="false"/>
          <w:i w:val="false"/>
          <w:color w:val="000000"/>
          <w:sz w:val="28"/>
        </w:rPr>
        <w:t xml:space="preserve">
    рингi, жарылыстан                           65,9* </w:t>
      </w:r>
      <w:r>
        <w:br/>
      </w:r>
      <w:r>
        <w:rPr>
          <w:rFonts w:ascii="Times New Roman"/>
          <w:b w:val="false"/>
          <w:i w:val="false"/>
          <w:color w:val="000000"/>
          <w:sz w:val="28"/>
        </w:rPr>
        <w:t xml:space="preserve">
    кейiнгi геология.                           2008 ж.      </w:t>
      </w:r>
      <w:r>
        <w:br/>
      </w:r>
      <w:r>
        <w:rPr>
          <w:rFonts w:ascii="Times New Roman"/>
          <w:b w:val="false"/>
          <w:i w:val="false"/>
          <w:color w:val="000000"/>
          <w:sz w:val="28"/>
        </w:rPr>
        <w:t xml:space="preserve">
    лық процестер                               69,84* </w:t>
      </w:r>
      <w:r>
        <w:br/>
      </w:r>
      <w:r>
        <w:rPr>
          <w:rFonts w:ascii="Times New Roman"/>
          <w:b w:val="false"/>
          <w:i w:val="false"/>
          <w:color w:val="000000"/>
          <w:sz w:val="28"/>
        </w:rPr>
        <w:t xml:space="preserve">
    мониторингi) </w:t>
      </w:r>
    </w:p>
    <w:p>
      <w:pPr>
        <w:spacing w:after="0"/>
        <w:ind w:left="0"/>
        <w:jc w:val="both"/>
      </w:pPr>
      <w:r>
        <w:rPr>
          <w:rFonts w:ascii="Times New Roman"/>
          <w:b w:val="false"/>
          <w:i w:val="false"/>
          <w:color w:val="000000"/>
          <w:sz w:val="28"/>
        </w:rPr>
        <w:t xml:space="preserve">8   Қазақстанның атом  Министр.  ЭМРМ   2004-   2004 ж. -  Респуб. </w:t>
      </w:r>
      <w:r>
        <w:br/>
      </w:r>
      <w:r>
        <w:rPr>
          <w:rFonts w:ascii="Times New Roman"/>
          <w:b w:val="false"/>
          <w:i w:val="false"/>
          <w:color w:val="000000"/>
          <w:sz w:val="28"/>
        </w:rPr>
        <w:t xml:space="preserve">
    саласы үшiн кадр.  дің              2008    - 9,21     ликалық  </w:t>
      </w:r>
      <w:r>
        <w:br/>
      </w:r>
      <w:r>
        <w:rPr>
          <w:rFonts w:ascii="Times New Roman"/>
          <w:b w:val="false"/>
          <w:i w:val="false"/>
          <w:color w:val="000000"/>
          <w:sz w:val="28"/>
        </w:rPr>
        <w:t xml:space="preserve">
    лар даярлаудың     бұйрығы          жылдар  2005 ж. -  бюджет </w:t>
      </w:r>
      <w:r>
        <w:br/>
      </w:r>
      <w:r>
        <w:rPr>
          <w:rFonts w:ascii="Times New Roman"/>
          <w:b w:val="false"/>
          <w:i w:val="false"/>
          <w:color w:val="000000"/>
          <w:sz w:val="28"/>
        </w:rPr>
        <w:t xml:space="preserve">
    бiлiм беру                                  9,72 </w:t>
      </w:r>
      <w:r>
        <w:br/>
      </w:r>
      <w:r>
        <w:rPr>
          <w:rFonts w:ascii="Times New Roman"/>
          <w:b w:val="false"/>
          <w:i w:val="false"/>
          <w:color w:val="000000"/>
          <w:sz w:val="28"/>
        </w:rPr>
        <w:t xml:space="preserve">
    технологияларын                             2006 ж. - </w:t>
      </w:r>
      <w:r>
        <w:br/>
      </w:r>
      <w:r>
        <w:rPr>
          <w:rFonts w:ascii="Times New Roman"/>
          <w:b w:val="false"/>
          <w:i w:val="false"/>
          <w:color w:val="000000"/>
          <w:sz w:val="28"/>
        </w:rPr>
        <w:t xml:space="preserve">
    әзiрлеу.                                    11,0 </w:t>
      </w:r>
      <w:r>
        <w:br/>
      </w:r>
      <w:r>
        <w:rPr>
          <w:rFonts w:ascii="Times New Roman"/>
          <w:b w:val="false"/>
          <w:i w:val="false"/>
          <w:color w:val="000000"/>
          <w:sz w:val="28"/>
        </w:rPr>
        <w:t xml:space="preserve">
    Қазақстанда атом                            2007 ж. </w:t>
      </w:r>
      <w:r>
        <w:br/>
      </w:r>
      <w:r>
        <w:rPr>
          <w:rFonts w:ascii="Times New Roman"/>
          <w:b w:val="false"/>
          <w:i w:val="false"/>
          <w:color w:val="000000"/>
          <w:sz w:val="28"/>
        </w:rPr>
        <w:t xml:space="preserve">
    энергетикасы мен                            11,8* </w:t>
      </w:r>
      <w:r>
        <w:br/>
      </w:r>
      <w:r>
        <w:rPr>
          <w:rFonts w:ascii="Times New Roman"/>
          <w:b w:val="false"/>
          <w:i w:val="false"/>
          <w:color w:val="000000"/>
          <w:sz w:val="28"/>
        </w:rPr>
        <w:t xml:space="preserve">
    өнеркәсiбiн дамы.                           2008 ж. </w:t>
      </w:r>
      <w:r>
        <w:br/>
      </w:r>
      <w:r>
        <w:rPr>
          <w:rFonts w:ascii="Times New Roman"/>
          <w:b w:val="false"/>
          <w:i w:val="false"/>
          <w:color w:val="000000"/>
          <w:sz w:val="28"/>
        </w:rPr>
        <w:t xml:space="preserve">
    туды ақпараттық                             12,40*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Бағдарламаны қаржыландыру көлемi 2007-2008 жылдары тиiстi жылға арналған республикалық бюджеттi қалыптастыру кезiнде нақтыланатын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