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ce25" w14:textId="36ac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12 қыркүйектегі N 926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сәуірдегі N 408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2004-2006 жылдарға арналған индикативтік жоспары туралы" Қазақстан Республикасы Үкiметінiң 2003 жылғы 12 қыркүйектегi N 926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әлеуметтiк-экономикалық дамуының 2004-2006 жылдарға арналған индикативтік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2004-2006 жылдарға арналған қолданыстағы және әзiрленетiн мемлекеттік және салалық (секторалдық) бағдарламалардың тізбесінде (2-бөлiм):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"жоспары жобасының" деген сөздер "жоспарының"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 2-бағандағы "ырықтандыру жөнiндегі" деген сөздерден кейiн "2003-2004 жылдарға арналған"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Iшкi iстер министрлігі"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"МАҚКМ" деген аббревиатура "Ақпаратминi, Мәдениетминi" деген аббревиатуралармен, "ҚПА" деген аббревиатура "ЭСЖҚА (ҚП)" деген аббревиатурамен ауыстырылсын, "ҚарМ" және "ККДА" деген аббревиатуралар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"547,0" деген сандар "472,295"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"Әзiрленетін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 Қазақстан Республикасындағы         2004-           IIM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нашақорлыққа және есiрткi           2005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бизнесіне қарсы күрестің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2004-2005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жөнiндегі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жоспарының 10.9-тармағына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әзiрленуде)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375,0    477,7    0       0     300,2   231,604    0      0  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Денсаулық сақтау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"5508,0" деген сандар "6790,7"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"6048,4" деген сандар "6448,2"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"9193,70" деген сандар "9615,2"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 6-бағандағы "10,6" деген сандар "37,3"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"Әзiрленетін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"281,6" деген сандар "442,0"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"168,0" деген сандар "295,6"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"0,0" деген сандар "437,1"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нөмiрi-2-жолда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фармацевтикалық және медициналық өнеркәсібін дамытудың 2004-2006 жылдарға арналған бағдарламасы (Қазақстан Республикасы Үкiметiнiң 2003-2006 жылдарға арналған бағдарламасын iске асыру жөнiндегi іс-шаралар жоспарының 6.2.5-тармағына сәйкес әзiрленуде)";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"21370,6" деген сандар "21847,5"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"23450,5" деген сандар "23122,5"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"3807,3" деген сандар "13647,3"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1-1-жолмен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"1-1 Қазақстан Республикасында           2004-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шағын кәсiпкерлiктi дамытудың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қолдаудың 2004-2006 жылдарға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мемлекеттік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Президентiнiң 2003 жылғы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желтоқсандағы N 1268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159,1   159,1   159,1    0       0       0       0       0  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"167,6" деген сандар "167,2"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"197,8" деген сандар "131,6"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"132,8" деген сандар "88,8"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"3 Ұлттық стандарттау және             2004-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сертификаттау жүйелерiн дамытудың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2004-2006 жылдарға арналған 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жылғы 6 ақпандағы N 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242,6   170,4  177,50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"Әзiрленетiн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peттiк нөмiрлерi 1 және 3-жолдар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6-жолда 2-бағандағы "Тұтынушы тауарлары саласын дамытудың 2005-2010 жылдарға арналған бағдарламасы (1 кезең - 2005-2007 жылдар)" деген сөздер "Тұтыну тауарларын дамытудың 2006-2010 жылдарға арналған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8-жол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Мәдениет, ақпарат және қоғамдық келiсiм министрлiгi" деген бөлiмнiң атауындағы ", ақпарат және қоғамдық келiсiм"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"МАҚКМ" деген аббревиатура "Мәдениетминi"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"мемлекеттiк бағдарлама" деген сөздер "Қазақстан Республикасының мемлекеттiк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"58,3" деген сандар "67,6"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"61,2" деген сандар "71,0"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3-жолда 5-бағандағы "28,5" деген сандар "34,0"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"Әзiрленетiн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"МАҚКМ" деген аббревиатура "Мәдениетминi"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"бағдарламасы" деген сөз "мемлекеттiк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"500,0" деген сандар "641,6"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"525,0" деген сандар "631,7"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"548,6" деген сандар "660,2"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pеттiк нөмiрi 2-жол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"615,20" деген сандар "640,72"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"646,00" деген сандар "672,76"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"675,10" деген сандар "703,03"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"Қазақстан Республикасының Ақпарат министрлiгi" деген бөлiммен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мемлекеттiк және салалық (секторалдық)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Қазақстан Республикасының           2003-         Ақпарат.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үкiметтiк емес ұйымдарын            2005          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қолдаудың 2003-2005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Үкiметiнiң 2003 жылғы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наурыздағы N 253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14,0    11,1     12,5     0       0      0       0       0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Әзiрленетiн мемлекеттiк және салалық (секторалдық)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Қазақстан Республикасында           2004-         Ақпарат.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телерадио хабарларын таратуды       2006            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дамытудың 2004-2006 жылдарға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жөнiндегi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жоспарының 6.5.11-тармағына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әзiрленуде)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4884,5   5128,7   5359,5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Бiлiм және ғылым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"27195,0" деген сандар "27089,6"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"32016,3" деген сандар "41069,4"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"33617,1" деген сандар "43122,9"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"мектебi" деген сөзден кейiн "2003-2005 жылдарға арналған"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"338,7" деген сандар "355,6"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"Әзiрленетiн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", облыстардың, Астана және Алматы қалаларының әкiмдерi"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"81,1" деген сандар "88,1"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Ауыл шаруашылығы министрлiгі"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"42689,1" деген сандар "41438,1"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"50792,3" деген сандар "49782,3"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"46738,5" деген сандар "46294,8"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"Ауыл шаруашылығы аумақтарын" деген сөз "Қазақстан Республикасының ауыл шаруашылығы аумақтарын"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"10017,6"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"19543,5" деген сандар "19888,0"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"15953,2" деген сандар "20371,0"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 "20006,0"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"бағдарламасы" деген сөз "салалық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"3135" деген сандар "4737,3"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"3139" деген сандар "4204,1"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"3145" деген сандар "6932,8"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"Әзiрленетiн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"2451,2" деген сандар "3265,1"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"2510" деген сандар "2815,2"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"2156,3" деген сандар "2419,7"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 6-бағандағы "630,9" деген сандар "630,4"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Көлiк және коммуникация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 7-бағандағы "39445,7" деген сандар "39122,8"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"1840,7" деген сандар "1831,0"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"1564,6" деген сандар "1552,4"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"Әзiрленетiн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"1186,3" деген сандар "1125,5"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"351,5" деген сандар "349,8"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және халықты әлеуметтiк қорғау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"506,4" деген сандар "512,2"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"796,4" деген сандар "984,4"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"992,9" деген сандар "944,7"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"656,0" деген сандар "898,0"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10-бағандағы "698,0" деген сандар "937,4"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 2-бағандағы "бағдарламасы" деген сөз "салалық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"теңiзi қайраңының" деген сөздер "теңiзінің" деген сөзбен ауыстырылсын, "2003-2015 жылдарға арналған"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"1267,0" деген сандар "550,0"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"2181,5" деген сандар "938,9"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"1267,9" деген сандар "500,0"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"1302,4" деген сандар "500,0"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"1552,4" деген сандар "2346,1"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"1596,2" деген сандар "2400,4"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"1667,4" деген сандар "2469,5"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5-жолмен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  Қазақстан Республикасының уран     2004-         ЭМРМ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өнеркәсiбiн дамытудың             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2004-2015 жылдарға арналған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бағдарламасы (1 кезең - 2004-2006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жылдар) (Қазақстан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Үкiметiнiң 2004 жылғы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қаңтардағы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"Әзiрленетiн мемлекеттік және салалық (секторалдық) бағдарламалар" деген бөлімшеде: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"3000,0" деген сандар "3511,3"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"3506,8"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"21,0"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 "21,9"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бюджеттік жоспарлау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2-жолмен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Шағын қалаларды дамытудың           2004-         ЭБЖМ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2004-2006 жж. жылдарға арналған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     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31 желтоқсандағы N 1389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1050,0  1050,0   300,0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"Әзiрленетiн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 4-баған мемлекеттiк тiлдегi мәтiнде өзгерiссiз қалады;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3-жолмен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 Тұрғын үй құрылысын және тұрғын     2005-         ЭБЖМ, ИСМ,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үй-коммуналдық саланы дамытудың     2007          ҚарМ, ӘдМ,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2005-2007 жылдарға арналған          жж. 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Үкіметінің 2003-2006                 бойынша), АБА,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бағдарламасын                   ЖРА,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іске асыру жөніндегі іс-шаралар                   "Қазақстанның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жоспарының 2.4.1-тармағына                       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әзірленуде)                                құрылыс жинақ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банкi"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ипотекалық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Әдiлет министрлігі"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 2-бағандағы "2002-2006 жылдарға арналған"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2-жолмен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Қазақстан Республикасының           2004-         ӘдМ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қылмыстық-атқару жүйесiн одан әрі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дамытудың 2004-2006 жылдарға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31 желтоқсандағы N 1376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2866,5  3433,2   3582,9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"Әзiрленетiн мемлекеттік және салалық (секторалдық) бағдарламалар" деген бөлiмше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сатып алу жөнiндегi агенттігі"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 2-баған "Мемлекеттік" деген сөздiң алдынан "Қазақстан Республикасының"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Ақпараттандыру және байланыс жөнiндегi агенттігi"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"1210,0" деген сандар "1270,4"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"1137,0" деген сандар "1264,6"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"6301,8" деген сандар "6462,8"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"Телекоммуникация" деген сөздiң алдынан "Қазақстан Республикасының"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"26,4" деген сандар "40,4"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"17,6" деген сандар "5792,97"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Табиғи монополияларды реттеу және бәсекелестіктi қорғау жөнiндегi агенттігі"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"Тариф" деген сөздiң алдынан "Табиғи монополиялар субъектілерiнiң"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"650,0" деген сандар "539,726"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Туризм және спорт жөнiндегі агенттiгi"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"3198,4" деген сандар "3291,7"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"3358,4" деген сандар "3456,3"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10-бағандағы "8463,2" деген сандар "6240,6"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11-бағандағы "8585,7" деген сандар "7680,9"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10-бағандағы "84,9" деген сандар "131,38"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11-бағандағы "83,40" деген сандар "142,85"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Кедендiк бақылау агенттігі"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"Әзiрленетiн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бөлiмшенiң атауындағы "Әзiрленетiн" деген сөз "Қолданыстағы"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1-жолда 2-бағандағы "Қазақстан Республикасы Кедендiк бақылaу агенттiгінiң мәселелерi" Қазақстан Республикасы Үкiметiнiң 2002 жылғы 6 қыркүйектегі N 981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әзiрленуде" деген сөздер "Қазақстан Республикасы Үкiметінің 2003 жылғы 3 қазандағы N 1019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ресурстарын басқару жөнiндегі агенттiгі"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"Әзiрленетiн мемлекеттік және салалық (секторалдық) бағдарламалар" деген бөлiмше: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2-жолмен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Геодезия мен картографияны          2005-         ЖРА";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дамытудың 2005-2007 жылдарға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бағдарламасы (Қазақстан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жөнiндегi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жоспарының 3.11-тармағына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әзiрленуде)*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Қаржы полициясы агенттігі"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Экономикалық және сыбайлас жемқорлық қылмысқа қарсы күрес жөнiндегі агенттігі (қаржы полициясы)";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 4-бағандағы "ҚПА" деген аббревиатура "ЭСЖҚА (ҚП)"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қ. әкiмi"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мемлекеттiк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бағдарламасы" деген сөздiң алдынан "Астана қаласының әлеуметтiк-экономикалық дамуының 2005 жылға дейінгi кезеңге арналған"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қ. әкiмi"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мемлекеттік және салалық (секторалдық)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"5121,8" деген сандар "4649,1"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"6609,3" деген сандар "6665,7"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"Қазақстан Республикасының Жоғарғы Соты" деген бөлiммен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Әзiрленетін мемлекеттiк және салалық (секторалдық)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 Сот жүйесiн жетiлдiру жөнiндегі     2005-         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2005-2007 жылдарға арналған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бағдарлама (Қазақстан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жөнiндегi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жоспарының 10.16-тармағына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әзiрленуде)*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       0        0      0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"Ғылыми-техникалық бағдарламалар"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ғылыми-техникалық бағдарламалар"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"шығарудың" деген сөзден кейiн "2001-2005 жылдарға арналған"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"127,0" деген сандар "130 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"133,4" деген сандар "136,7"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нөмiрлерi 3 және 4-жолдармен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 Ақпаратты қорғау саласында ғылыми   2004-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зерттеулер мен техникалық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әзірлемелер жүргізудің 2004-2005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Үкiметiнiң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16 ақпандағы N 177 қаулысы)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46,1   48,40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"Қазақстан Республикасының          2004-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тау-кен-металлургия кешенiнiң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тұрақты жұмыс iстеуiн және  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 дамытудың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басымдықтарын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2004-2006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Үкiметінiң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жылғы 17 ақпандағы N 187 қбпү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222,6  233,7     244,3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"Әзiрленетiн ғылыми-техникалық бағдарламалар"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 және 2-жолдар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Бiлiм және ғылым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ғылыми-техникалық бағдарламалар" деген бөлімшеде: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"Қазақстан Республикасында" деген сөздердiң алдынан "2001-2005 жылдарға арналған"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"138,0" деген сандар "142,5"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"144,9" деген сандар "144,8"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"Қазақстан Республикасының металлургия кешенінде төртiншi және бесiншi қайта бөлiстердiң өндiрiстерiн құруды ғылыми-техникалық қамтамасыз етудiң 2003-2005 жылдарға арналған" мақсатты ғылыми-техникалық бағдарлама" деген сөздер "Қазақстан Республикасының металлургия кешенiнде төртiншi және бесiншi қайта бөлiстердiң өндiрiстерiн құруды ғылыми-техникалық қамтамасыз етудiң 2003-2005 жылдарға арналған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"70,2" деген сандар "74,9"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"73,8" деген сандар "78,6"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"Инновациялық өндiрiстердi ғылыми-техникалық қамтамасыз етудiң 2003-2005 жылдарға арналған мақсатты ғылыми-техникалық бағдарламасы" деген сөздер "Инновациялық өндiрiстердi ғылыми-техникалық қамтамасыз етудiң 2003-2005 жылдарға арналған бағдарламасы"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"169,0" деген сандар "184,0"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"177,5" деген сандар "192,0"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3-бағандағы "2003" деген сандар "2002"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"102,0" деген сандар "110,0"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"107,1" деген сандар "115,4"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"111,9" деген сандар "120,5"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6 және 7-жолдармен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 "Қазақстан Республикасының          2004-        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ғарыштық мониторингінің ұлттық      2006          ККМ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жүйесi" 2004-2006 жылдарға     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 жылғы 6 ақпандағы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67,3   68,7     69,9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Қазақстан Республикасының           2004-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биологиялық қауiпсiздiгі үшiн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өсiмдiктер мен жануарлардың аса     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қауiптi инфекциялары қоздырғышта.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мониторингін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генетикалық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2004-2006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apналған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Үкiметінiң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 ақпандағы N 135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60,0   61,4     62,6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"Әзiрленетiн ғылыми-техникалық бағдарламалар"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 және 2-жолдар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"Ескерту: * - қаржыландыру көлемi тиiстi жылдың бюджеттерiн қалыптастыру кезiнде айқындалатын бағдарламалар белгіленген.";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Қолданыстағы және әзiрленетiн мемлекеттiк және салалық (секторалдық) бағдарламалар бөлінісiндегі 2004-2006 жылдарға арналған инвестициялық жобалардың тiзбесiнде (3-бөлiм):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 дамытудың 2003-2010 жылдары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мәтiнде "Астана" деген сөз "Алматы"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11-жолдың 5 және 7-бағандарындағы "348,54", "228,54" деген сандар тиiсiнше "313,20", "193,20"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13-жолдың 5-бағанындағы "700,33" деген сандар "700,32"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барлығы:"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"Бағдарлама                     6409,65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                               282,00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барлығы:                                    745,28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2275,16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3107,20";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қаласын дамытудың 2003-2010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тілдегi мәтiнде "Алматы қаласын дамытудың 2003-2010" деген сөздер "Автожол саласын дамытудың 2001-2005"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17-жолдың 4, 7, 10-бағандарындағы "2004-2007", "500,00", "4530,00" деген сандар тиiсiнше "2003-2007", "95,67", "4931,92"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17-жолдың 6-бағаны "2,42"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19-жолдың 4-бағанындағы "2005-2007" деген сандар "2004-2007"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23-жолдың 4-бағанындағы "2004-2006" деген сандар "2004-2007"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24-жолдың 10-бағанындағы "24670,82" деген сандар "24670,81"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26-жолдың 7, 8-бағандарындағы "6713,71", "2274,67" деген сандар тиiсiнше "6652,05", "2336,33"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peттік нөмiрi 27-1-жолмен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"27-1 Бейнеу-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Ақжігіт      ККM    2002- 885,29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Өзбекстан         2004        419,29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                              466,00";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автожолын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                     187884,25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                               50297,4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барлығы:                                    30108,34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28241,98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39501,93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39734,61";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ұлттық ақпараттық инфрақұрылымын қалыптастыру мен дамытудың мемлекеттік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28-жолдың 4-бағанындағы "1996-2006" деген сандар "1996-2007"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peттік нөмiрi 29-жолдың 4-бағанындағы "2002-2006" деген сандар "2001-2005"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32-жолдың 5 және 7-бағандарындағы "119,39", "10,96" деген сандар тиiсiнше "119,40", "10,97"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35-1-жолмен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"35-1 Қазақстан    МСА    2002- 465,11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        2006        95,42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                           48,96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сатып алу                                   160,95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                                         159,78";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барлығы:"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"Бағдарлама бойынша барлығы:    11097,97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2682,15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1186,03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6462,79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746,00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21,00";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"Халықтың денсаулығы" мемлекеттік бағдарламасы" деген бөлiм мынадай мазмұндағы реттiк нөмiрi 36-1-жолмен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"36-1 Астана қала. ДСМ    2004- 4217,40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сындағы             2006        47,00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                         1570,40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                                2600,00";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гінің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11777,30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1835,40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5828,80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4066,10";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бөлiммен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"Мәдени мұра" 2004-2006 жылдарға арналған мемлекеттік бағдарламасы";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36-2-жолмен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"36-2  "Ұлытау"    Мәдениетмині   2004   40,00    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халықтарының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тұтастығы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бірлігін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бейнелейтін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монумент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барлығы:                          40,00    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"2003-2005 жылдарға арналған мемлекеттiк агроазық-түлiк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38-жолдың 7, 8-бағандарындағы "2707,26", "523,17" деген сандар тиiсiнше "2702,41", "528,02"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40-жолдың 4-бағанындағы "2004"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41-жолдың 4, 5-бағандарындағы "2004", "30,30" деген сандар тиiсiнше "2003-2004", "33,00"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42-жолдың 4-бағанындағы "2004"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43-жолдың 4-бағанындағы "2004"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44-жолдың 4-бағанындағы "2004-2005"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46-жол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"46   Жамбыл       АШМ    2003- 238,85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Мерке        2006        6,66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                                   132,19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Аспара                                             100,00";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өзенiнде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құю apнасы.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гидро.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47-жолдың 4-бағанындағы "2004"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48-жолдың 4-бағанындағы "2004-2005"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49-жолдың 4-бағанындағы "2005-2006" деген сандар "2003-2006"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50-жолдың 4-бағанындағы "2004-2005"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51, 52-жолдарда 4-бағандағы "2004"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53-жолдың 4-бағанындағы "2004-2005"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54, 55, 56, 57, 58, 59, 60, 61, 62, 63-жолдарда 4-бағандағы "2004"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64-жолдың 4, 5-бағандарындағы "2004-2005", "24,17" деген сандар тиiсiнше "2003-2005", "84,17"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65-жолдың 4, 8-бағандарындағы "2004-2005", "173,00" деген сандар тиiсiнше "2003-2005", "173,50"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нөмірі 66-жолдың 4-бағанындағы "2004-2005"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67-жолдың 4-бағанындағы "2004-2005" деген сандар "2003-2006"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68, 69-жолдарда 4-бағандағы "2004" деген сандар "2003-2004"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70-жолдың 4-бағанындағы "2004-2006" деген сандар "2003-2006"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71-жолдың 4-бағанындағы "2004"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71-1-жолмен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"71-1 Алматы облы. АШМ    2004- 209,22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Балқаш        2005        50,00       159,22";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 Ақдала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суару алабы.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коллекторын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(БКЖ)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барлығы:" деген жол мынадай редакцияда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23673,68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16675,43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3828,41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1931,89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1237,95";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"2004-2010 жылдарға арналған ауылдық аумақтардың дамуының мемлекеттік бағдарламасы"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75-жол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"75   Ақмола облы. АШМ    2006  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                                       20,00";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Тілекей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(Ладыженка)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77-жолдың 7 және 8-бағандарындағы "100,00", "130,40" деген сандар тиiсiнше "50,00", "180,40"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"81   Ақмола облы. АШМ    2004  57,86             57,86";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 Жарқайың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Уәлиханов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92-жолдың 7 және 8-бағандарындағы "100,00", "104,21" деген сандар тиiсiнше "70,00", "134,21"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93-жолдың 7 және 8-бағандарындағы "100,00", "123,50" деген сандар тиiсiнше "70,00", "153,50"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96-жолдың 8 және 9-бағандарындағы "125,61", "103,80" деген сандар тиiсiнше "122,30", "107,11"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105-жолдың 5 және 7-бағандарындағы "24,54", "24,54" деген сандар тиiсiнше "24,22", "24,22"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106-жолдың 5 және 7-бағандарындағы "46,53", "46,53" деген сандар тиiсiнше "46,41, "46,41"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114-жол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"114  Алматы       AШM    2003- 242,64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           2004        140,00      102,64";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Еңбекшiқазақ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топты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 кезегi)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peттік нөмiрi 119-жылдың 7 және 8-бағандарындағы "145,15", "200,00" деген сандар тиiсiнше "70,00", "275,15"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120-жолдың 7 және 8-бағандарындағы "70,53", "54,46" деген сандар тиiсiнше "60,00", "64,99"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126-жолдың 5 және 7-бағандарындағы "25,61", "25,61" деген сандар тиiсiнше "29,71", "29,71"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127-жолдың 5, 7 және 8-бағандарындағы "135,87", "80,00", "55,87" деген сандар тиiсінше "140,84", "72,89", "67,95"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128-жолдың 5 және 7-бағандарындағы "39,00", "39,00" деген сандаp тиiсiнше "42,56", "42,56"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129-жолдың 5 және 7-бағандарындағы "44,45", "44,45" деген сандар тиiсiнше "51,56", "51,56"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130-жолдың 5 және 7-бағандарындағы "639,20", "239,20" деген сандар тиiсiнше "639,15", "239,15"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144-жолдың 5 және 7-бағандарындағы "323,53", "209,57" деген сандар тиiсiнше "1548,40", "140,99"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146-жолдың 5 және 7-бағандарындағы "360,64", "124,60" деген сандар тиiсiнше "363,63", "126,59"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147-жолдың 5 және 7-бағандарындағы "98,77", "62,56" деген сандар тиiсiнше "70,37", "34,16"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148-жолдың 4, 5, 8, 9-бағандарындағы "2005-2008", "500,00", "250,00", "250,00" деген сандар тиiсiнше "2004-2006", "754,19", "300,00", "374,19"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148-жолдың 10-бағанындағы "230,00"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148-жолдың 7-бағаны "80,00"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149-жолдың 7, 8, 9-бағандарындағы "200,00", "200,00", "234,91" деген сандар тиiсiнше "120,00", "250,00", "264,91"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152-жолдың 9 және 10-бағандарындағы "415,32", "1937,18" деген сандар тиiсiнше "307,26", "2045,24"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153-жолдың 4, 9 және 10-бағандарындағы "2006-2008", "200,00", "664,60" деген сандар тиiсiнше "2005-2008", "350,00", "364,60"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153-жолдың 8-бағаны "150,00"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154-жолдың 4, 5, 7-бағандарындағы "2004-2005" "303,95", "100,00" деген сандар тиiсiнше "2004", "137,00", "137,00"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154-жолдың 8-бағанындағы "203,95"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157-жолдың 5 және 7-бағандарындағы "740,95", "200,00" дeгeн сандар тиiсiнше "739,15", "198,20"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159-жол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"159  Қызылорда    АШМ    2004- 196,29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              2005                    96,29";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кентінде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163-жолдың 5 және 7-бағандарындағы "87,14", "87,14" деген сандар тиiсiнше "126,55", "126,55"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177-жолдың 4-бағанындағы "2004-2005" деген сандар "2004"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178-жолдың 7 және 8-бағандарындағы "77,00", "82,92" деген сандар тиiсiнше "69,05", "90,87"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184-жолдың 5 және 7-бағандарындағы "167,97", "142,46" деген сандар тиiсiнше "116,99", "91,48"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185-жолдың 5 және 8-бағандарындағы "485,73", "375,73" деген сандар тиiсiнше "239,93", "129,93"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186-жолдың 8 және 10-бағандарындағы "150,00", "465,00" деген сандар тиiсiнше "177,83", "437,17"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190-1, 190-2, 190-3, 190-4, 190-5-жолдармен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"190-1 Шығыс       АШМ    2004  131,80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                        131,80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Шемонаиха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Первомай.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кентiнде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жинағы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190-2 Жамбыл       АШМ    2004- 183,59      80,50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           2005                     103,09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Ақкөл 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190-3 Жамбыл       АШМ    2004  31,80       31,80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Ерназар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190-4 Қарағанды    АШМ    2004  28,35       28,35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Кеңшоқы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ауылының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190-5 Қарағанды    АШМ    2004  52,68       52,68";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 Ертiс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ауылының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ұңғылары,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көркейту,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26721,60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1924,36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5710,01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6840,70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6115,00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5047,65";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"Ауыз су"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192-жолдың 5-бағанындағы "2531,00" деген сандар "2530,99"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195-жолдың 7 және 8-бағандарындағы "130,00", "270,00" деген сандар тиiсiнше "60,00", "340,00"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196-жолдың 2-бағанындағы "Ақмола" деген сөз "Солтүстiк Қазақстан"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198-жолдың 5 және 7-бағандарындағы "46,95", "46,95" деген сандар тиiсiнше "46,15", "46,15"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199-жолдың 4, 5, 7-бағандарындағы "2004", "79,66", "79,66" деген сандар тиiсiнше "2004-2005", "122,85", "70,00"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199-жолдың 8-бағаны "52,85"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201-жолдың 5-бағанындағы "39,70" деген сандар "38,03"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202-жолдың 5 және 9-бағандарындағы "519,00", "248,00" деген сандар тиiсiнше "414,67", "143,67"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203-жолдың 7 және 8-бағандарындағы "100,00", "257,25" деген сандар тиiсiнше "50,00", "307,25"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peттiк нөмiрi 204-жолдың 7 және 9-бағандарындағы "150,00", "178,47" деген сандар тиiсiнше "238,96", "89,51"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207-жолдың 8-бағанындағы "100,00" деген сандар "25,87"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207-жолдың 10-бағаны "74,13"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210-жолдың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"ГНС алаңынан Қарағанды облысының 425 белгiсiнiң резервуарлар алаңына дейiн "Тоқырау-Балқаш" су аққысының екiншi желiсiн салу" және реттiк нөмiрi 210-жолдың 7, 8, 9, 10-бағандарындағы "279,00", "400,00", "400 00", "367,00" деген сандар тиiсiнше "85,22", "301,13", "503,00", "556,71"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216-жол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"216  Оңтүстік     АШМ    2004- 273,34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       2006              7,72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                                      110,00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Жетiсай                                            155,62";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топты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219-жолдың 4, 5, 7, 10-бағандарындағы "2002-2006", "1825,77", "200,00", "914,67" деген сандар тиiсiнше "2002-2007", "1817,16", "340,00", "766,06"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220-жолдың 4 және 9-бағандарындағы "2004-2006", "304,08" деген сандар тиiсiнше "2005-2006", "394,08"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220-жолдың 7-бағанындағы "90,00"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220-1 және 220-2-жолдармен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"220-1 Қарағанды   AШM    2004  70,50       70,50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Қарқаралы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Қарқаралы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қалаішілік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желiлерінің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кезе.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гiн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220-2 Жартарас     АШМ    2004  114,78      114,78";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топты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(Aбай,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кентi)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оңтайландыру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33722,10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2002,81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4610,13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7606,64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10238,52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9264,00";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Кеден қызметiн дамытудың 2004-2006 жылдарға арналған салалық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тілдегi мәтiндегі "Қазақстан Республикасының", "салалық"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237-жолдың 5-бағанындағы "532,48" деген сандар "532,49"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240-жолдың 5-бағанындағы "906,02" деген сандар "906,03"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9982,78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2821,35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2643,07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2306,55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2211,81";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"2004-2010 жылдарға арналған төтенше жағдайлардың алдын алу ескерту және жоюдың мемлекеттік жүйесiнiң дамыту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тілдегі мәтiнде бөлiмнiң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жағдайлардың алдын алу мен оларды жоюдың мемлекеттiк жүйесiн дамытудың 2004-2010 жылдарға арналған бағдарламасы";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260-жолдың 6-бағанындағы "2977,40" деген сандар "2494,00"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2823,30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845,90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483,40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"Құзыреттi органдардың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тілдегi мәтiнде "Құзыреттi", "бағдарламасы" деген сөздер "Әлуеттiк", "бағдарламалары"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267-жолдың 5-бағанындағы "14529,65" деген сандар "14529,47"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 бойынша барлығы:    15020,27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2191,32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3066,62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5073,47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4502,81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186,05";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"Бағдарламалармен қарастырылмаған жобалар"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268-жол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"268  Қазақстан    IIМ    2003- 246,00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        2004          40,40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Iшкi                                   205,60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Есiрткi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269-жол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"269  Қазақстан    ІІМ    2003- 96,40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         2004        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Iшкi                                  76,40";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колледжінің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кешенiн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272-жолдың 4-бағанындағы "2003-2004" деген сандар "2002-2004"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273-жолдың 6-бағанындағы "495,00" деген сандар "620,60"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279-1-жолмен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"279-1 Денсаулық   ДСМ    2004 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                               500,00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объектіле.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рiн сейсми.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күшейту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мақсатты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транс.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281-жолдың 9-бағанындағы "8,85" деген сандар "8,86"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282-жолдың 4-бағанындағы "2002-2005" деген сандар "2002-2004"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283-жолдың 4-бағанындағы "2002-2006" деген сандар "2002-2005"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284-жолдың 3-бағанындағы "МАКМ" деген аббревиатура "Мәдениетминi"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287-жолдың 4, 5, 7, 10-бағандарындағы "2005-2007", "1300,00", "62,00", "380,00" деген сандар тиiсiнше "2004-2007", "1542,00", "141,77", "300,23"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288-жолдың 4, 5, 10-бағандарындағы "2005-2007", "1240,00", "470,00" деген сандар тиiсiнше "2004-2007", "1428,00", "481,00"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289-жолдың 4 және 5-бағандарындағы "2005-2007", "1960,00" деген сандар тиiсiнше "2004-2007", "2148,00"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290-жолдың 4 және 5-бағандарындағы "2005-2007", "785,00" деген сандар тиiсiнше "2004-2007", "879,00"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291-жолдың 4 және 5-бағандарындағы "2005-2007", "320,00" деген сандар тиiсiнше "2004-2007", "341,00"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292-жолдың 4 және 5-бағандарындағы "2005-2007", "1250,00" деген сандар тиiсiнше "2004-2007", "1355,00"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293-жолдың 4, 5, 10-бағандарындағы "2005-2007", "2000,00", "660,00" деген сандар тиiсiнше "2004-2007", "2200,00", "670,00"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294-жолдың 4 және 5-бағандарындағы "2005-2007", "230,00" деген сандар тиiсiнше "2004-2007", "315 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295-жолдың 4 және 5-бағандарындағы "2005-2006", "2200,00" деген сандар тиiсiнше "2003-2006", "2238,00"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296-жолдың 4 және 5-бағандарындағы "2005", "120,00" деген сандар тиiсiнше "2004-2005", "128,00"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297-жолдың 4, 5, 7-бағандарындағы "2002-2006", "2820,76", "496,66" деген сандар тиiсiнше "2001-2006", "2770,75", "446,65"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нөмiрлерi 297-1, 297-2, 297-3, 297-4, 297-5, 297-6-жолдармен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"297-1 Астана      ҚорМ   2003- 420,00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қаласында          2004         370,00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 пәтер.          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лік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297-2 Ақтау қала.  ҚорМ   2003- 207,47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сында 40            2004        75,73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пәтерлiк                              131,74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279-3 Оңтустік     ҚорМ   2003- 58,92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       2004        15,00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                             43,92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Арыс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сында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297-4 Қарағанды    ҚорМ   2003- 437,34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           2004        257,33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                             180,01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297-5 "Оңтүстiк"   ҚорМ   2004  23,02       23,02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қолбасшылы.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ғының мазут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297-6 Байланыс     ҚорМ   2003- 757,28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желілерiн           2005         144,96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                                   434,60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177,72";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нөмiрi 308-1-жолмен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"308-1 Білiм беру  БҒМ    2004 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объектілерiн                          500,00";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сейсмикалық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күшейту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мақсатты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313-жолдың 7 және 8-бағандарындағы "34,92", "1061,87" деген сандар тиiсiнше "41,05", "1055,74"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323-жолдың 4-бағанындағы "2003-2006" деген сандар тиiсiнше "2003-2007"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328, 329-жолдарда 4-бағандағы "2004" деген сандар "2005"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332-жолдың 4, 7, 8-бағандарындағы "2004-2006", "431,04", "500,07" деген сандар тиiсiнше "2004-2005", "381,04", "550,07"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395-жолдың 4-бағанындағы "2001-2004" деген сандар "2001-2005"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396-жолдың 6-бағаны "550,00"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400-жолдың 4-бағанындағы "1996-2006" деген сандар "1996-2007"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402-жолдың 9-бағанындағы "683,20" деген сандар "683,24"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404-жолдың 4-бағанындағы "2002-2004" деген сандар "2001-2004"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406-жолдың 4-бағанындағы "2003-2005" деген сандар "2003-2006"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415-жол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426-1-жолмен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"426-1 "Сайлау"    OCК    2003- 4093,66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автоматтан.        2005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дырылған                              1913,20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                                  2080,46";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"Бағдарламадан тыс барлығы:"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"Бағдарламалардан               188127,37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барлығы:                          38643,97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29032,69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39412,03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31503,04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27330,32";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инвестициялық жобалар бойынша жиыны:"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                  598989,74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инвестициялық                         150498,75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жобалар бойынша жиыны:                      106632,05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114655,34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112407,12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91507,26".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2004-2006 жылдарға арналған республикалық бюджеттен мақсатты инвестициялық трансферттер мен кредит беру есебiнен қаржыландырылатын басымды жергiлiктi инвестициялық жобалардың тiзбесi осы қаулыға қосымшаға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Республикалық бюджеттен берілетін мақсатты инвестициялық трансферттердің және кредит беру есебінен қаржыландырылатын 2004-2006 жылдарға арналған басым жергілікті инвестициялық жобалардың тізбесі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 Жобаның   |Атқа. |Іске  |Жал.|2004 |   Болжам        |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 атауы     |рушы  |асыру |пы  |жылға|_________________|жылдан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 |агент.|кезеңі|құны|дейін|2004 |2005 |2006 |кейін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 |тік   |      |    |     |жыл  |жыл  |жыл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|   2         |  3   |  4   | 5  |  6  |  7  |  8  |  9  |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"Астананың гүлденуі - Қазақстанның гүлденуі"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Астана қала.  Астана  2002- 14881,86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Есiл    қала.   2005        4152,60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өзенi арқылы  сының                     3265,00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өтетiн авто.  әкімі                           7464,26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көпірімен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автожол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 Астана қала.   Астана 2002- 1422,50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қайта    қала.  2005        678,00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өңдеп Талдыкөл сының                    390,53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сарқынды су    әкімі                          353,97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жинақтаушысын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 Астана         Астана 2002- 5592,40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Есiл қала.  2006        1698,40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өзенiнiң       сының                    434,60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арнасын қайта  әкімі                          2094,00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                                     1365,40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 Астана қала.   Астана 2002- 5524,00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солжақ   қала.  2006        195,00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жағалауы       сының                    706,00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аумағының      әкімі                          2829,00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                                           1794,00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 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тасуынан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 Астана         Астана 2003- 6852,10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      қала.  2004        2910,00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Дөңгелек       сының                    3942,10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алаңын салу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 Астана         Астана 2003- 9043,30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бас  қала.  2005        2730,00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алаңын салу    сының                   3000,00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әкімі                     3313,30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 Астана         Астана 2003- 38062,29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қала.  2008        47,74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сумен          сының                    3495,24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жабдықтауы     әкімі                           11825,21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су                                             10622,87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ағызғысы                                                12071,23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 Астана         Астана       24653,74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қала.                    5598,28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ЖЭО-2, жылу    сының  2003-2008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желiлерi мен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энерго желiлі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кеңейту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 Астана қаласы. Астана       3281,10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жаңа       қала.  2002-2004         1014,10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әкiмшiлiк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сулы-жасыл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бульварының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1-кезегін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Астана қала.   Астана       6430,00     3000,00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2000     қала.  2001-2005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цирк       әкімі                          2382,20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 бойынша барлығы:     115743,29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12411,74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24845,85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30261,94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13782,27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12071,23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Алматы қаласын дамытудың 2003-2010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Алматы қаласы  Алматы       579,27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Жетiсу ауданы  қала.          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Өжет кентiнде  сының                  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орынға    әкімі                          49,27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Алматы         Алматы       4414,91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      қала.              1622,00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Саин көшесi    сының                    1000,00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Райымбек   әкімі                         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даңғылының                                          992,91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қиылысында            2001-2006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көлiк айрығын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 Алматы         Алматы       826,23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қала.              226,50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шағын          сының                    299,73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        әкімі                    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жүріп жатқан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шағын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жолдарын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Алматы         Алматы       101286,00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      қала.               21117,00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метрополитенін сының                    1809,00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бiрiншi        әкімі                          12000,00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кезегін салу                                       18000,00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1988-2010                         42810,00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Алматы         Алматы       650,30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қала.              250,30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жаппай жеке    сының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құрылыстар     әкімі      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жүрiп жатқан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 құбырларын,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кәрiз желілері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құрылыс.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 Алматы         Алматы       4623,17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қала.              1232,77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сумен          сының                    1226,40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жабдықтау және әкімі                          1240,00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кәрiз                 2001-2005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 бойынша барлығы:     112379,88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24698,57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4815,13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14589,27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18992,91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42810,00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Ауылдық аумақтарды дамытудың 2004-2010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 Ақмола облысы   Ақмола      178,55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Щучинск ауда.   облы.  2004-2005        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"Бурабай" 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50     әкімі                         108,55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"Бурабай"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корпусын салу"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 Ақмола облысы  Ақмола       342,99                  72,71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Зеренді ауда.  облы.  2006-2007                          270,28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Зеренді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50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 Ақмола облысы  Ақмола       3282,43                 50,00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Астрахан ауда. облы.  2006-2007                          232,43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Астра.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ханка ауылында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 Ақмола облысы  Ақмола       221,86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Есіл ауданының облы.  2006-2007                          171,86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Есіл қаласында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 төсекке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21 Ақмола облысы  Ақмола       221,86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Жақсы ауданы.  облы.  2006-2007                          171,86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Жақсы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30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аурухана.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22 Ақмола облысы  Ақмола       221,86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Жарқайың ауда. облы.  2006-2007                          171,86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Дзержинск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23 Ақмола облысы. Ақмола       221,86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Целиноград облы.  2006-2007                          171,86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ауданында 30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24 Ақмола облысы  Ақмола       221,86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Шортанды ауда. облы.  2006-2007                          171,86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Шортанды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30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25 Ақмола облысы  Ақмола 2004  114,23      114,23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Ерейментау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Ерейментау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Бөгенбай батыр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мектебіне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26 Ақмола облысы. Ақмола 2005  96,66             96,66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Атбасар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ауданында 180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Маринов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мектебін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Мұғалжар       Ақтөбе       320,00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 2004-2006         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Қандыағаш      сының                          170,82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60   әкімі                                69,18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Темір          Ақтөбе       340,00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 2004-2005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Шұбарқұдық     сының             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60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29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Шалқар         Ақтөбе       360,00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  2004-2005         140,00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Шалқар         сының                          220,00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60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 Ақтөбе облысы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Байғанин       Ақтөбе 2006- 286,70                  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 2007                               256,70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Байғанин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60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Байғанин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31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Темір ауданы.  Ақтөбе 2004  134,10      134,00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Тасқопа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320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Теректі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мектебін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32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Ойыл ауданының Ақтөбе 2004  119,98      119,98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Қараой ауылын.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504 орынға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орта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33 Ақтөбе облысы. Ақтөбе 2004- 225,00      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Мәртөк     облы.  2005                    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ауданында 520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Мәртөк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мектебін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34 Ақтөбе облысы  Ақтөбе 2006  93,78                   93,78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темір ауданы.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Кеңесту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180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Қопа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мектебін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35 Алматы облысы  Алматы       233,12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Балқаш ауда.   облы.  2006-2007                          183,12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Бақанас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30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36 Алматы облысы  Алматы       297,43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Райымбек ауда. облы.  2006-2007                          247,43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Кеген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37 Алматы облысы  Алматы       297,43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Ақсу ауданының облы.  2006-2007                          247,43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Жансүгіров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40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38 Алматы облысы  Алматы       297,43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Қарасай ауда.  облы.  2006-2007                          247,43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Қаскелең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40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39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Панфилов       Алматы 2004-  370,00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 2005                    320,00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Жаркент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перзентхана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үйін салуды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40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Еңбекшіқазақ   Алматы 2004-  246,00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 2005                    196,33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Есік қаласында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акушерлік-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гинекологиялық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корпусты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41 Алматы облысы  Алматы 2004  470,00     470,00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Қарасай ауда.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Шамалған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150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50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бейінді ауру.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ханасын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42 Алматы облысы  Алматы 2004- 339,99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Қарасай ауда.  облы.  2005                    239,99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Алғабас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550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43 Алматы облысы  Алматы 2004- 228,00     118,00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Талғар ауда.   облы.  2005                    110,00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Бірлік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400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44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Іле ауданының  Алматы 2004- 102,60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Қоянқұс        облы.  2005                    52,60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орынға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45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Еңбекшіқазақ   Алматы 2004  102,60      102,60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Көлді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46 Алматы облысы  Алматы 2005  102,60            102,60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Қарасай ауда.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Ерменсай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47 Алматы облысы  Алматы 2004  614,00      614,00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Қарасай ауда.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Шамалған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48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Еңбекшіқазақ   Алматы 2005- 340,21      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 2006                          190,21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Көктөбе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49 Алматы облысы  Алматы 2006  142,50                  142,50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 ауданы.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Қарғалы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50 Атырау облысы  Атырау       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Құрманғазы     облы.               358,00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Ганюшкино      әкімі                    192,13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51 Атырау облысы  Атырау 2004- 334,99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Мақат ауданы.  облы.  2005                    234,99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Досор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кентiнде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ауысымында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70 адамға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кешенiн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52 Атырау облы.   Атырау 2004- 919,93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Атырау   облы.  2006              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100  сының                                619,93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53 Атырау облы.   Атырау 2004- 247,00      85,00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Атырау   облы.  2005                    162,00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 Балықшы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кенттік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Курилкино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54 Атырау облысы  Атырау 2004  121,09      121,09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Құрманғазы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Ұштаған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55 Атырау облысы   Атырау 2004  92,00      92,00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Құрманғазы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Асан ауылында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56 Атырау қаласы. Атырау 2005  139,32            139,32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Бесiктi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180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57 Атырау облысы  Атырау 2006- 464,40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Индер ауданы.  облы.  2007                               264,40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Индер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600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Уәлиханов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мектебін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58 Атырау облысы  Атырау 2006- 480,08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Мақат ауданы.  облы.  2007                               280,08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Доссор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420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Шәріпов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жанын.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интерна.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59 Шығыс          Шығыс  2004- 889,00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2006       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стан                                 549,00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Семей қала.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облыстық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онкодиспансер.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дің радиоло.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гиялық орталы.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60 Шығыс          Шығыс  2004- 153,47      79,20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2005                    74,27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Ұлан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Герасимовка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320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61 Шығыс          Шығыс  2004  70,00       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Семей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Жарқын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160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62 Шығыс          Шығыс  2005  114,90       114,90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Қатон-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Қарағай 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Жаңа-Хайрузов.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 ауылында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мектепті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63 Шығыс          Шығыс  2005  72,73             72,73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Тарба.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ғатай ауданы.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Қарғыба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180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Гагарин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64 Шығыс          Шығыс  2006  130,75                  130,75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Жарма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Үшбиік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250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65 Шығыс          Шығыс  2006  130,75                  130,75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Үржар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Бестерек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250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66 Батыс          Батыс  2006  409,43                  409,43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Сырым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Өлеңті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444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Өлеңті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мектебін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67 Жамбыл облысы  Жамбыл 2003- 215,55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Сарысу         облы.  2004        166,00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                    49,55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Саудакент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68 Жамбыл облысы  Жамбыл 2005- 276,30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Т.Рысқұлов     облы.  2006  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       сының                                226,30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ауданның Құлан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лезге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69 Жамбыл облысы  Жамбыл 2006- 217,27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         облы.  2007        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                                     167,27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Аса кентінде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70 Жамбыл облысы  Жамбыл 2003- 249,65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         облы.  2004        213,50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                    36,15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Аса ауылында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перзентхана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71 Жамбыл облысы  Жамбыл 2003- 299,06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Т.Рысқұлов     облы.  2004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       сының                    99,06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ауданның Құлан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76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перзентхана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72 Жамбыл облысы  Жамбыл 2003- 600,00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Т.Рысқұлов     облы.  2004        365,53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       сының                    234,47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ауданның Құлан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73 Жамбыл облысы  Жамбыл 2003- 347,99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Т.Рысқұлов     облы.  2005        114,10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       сының   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ауданның       әкімі                          133,89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Қарақыстық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лезге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74 Жамбыл облысы  Жамбыл 2004  146,99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Мерке   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                    146,99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 учас.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кесінде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(Қарғабатыр)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75 Жамбыл облысы  Жамбыл 2002-  209,38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Жуалы          облы.  2004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                    109,38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Талапты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76 Жамбыл облысы  Жамбыл 2005   94,32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Жуалы          облы.                          94,32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Шынбұлақ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Рысқұлов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77 Жамбыл облысы  Жамбыл 2006   94,32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Жуалы          облы.                          94,32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Т.Дүйсебаев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Амангелді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78 Қарағанды      Қара.  2006- 584,57 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ғанды  2007                               484,57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Шахтинск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80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79 Қарағанды      Қара.  2006- 248,59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ғанды  2007                               198,59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Приозерск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30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80 Қарағанды      Қара.  2004- 652,83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ғанды  2006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Осакаровка     облы.                                352,83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кентiнде 200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81 Қарағанды      Қара.  2004- 658,74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ғанды  2006       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Қарқаралы      облы.                                298,74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200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Қарқаралы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аудан.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аурухана.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82 Қарағанды      Қара.  2004- 130,16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ғанды  2005                    80,16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Атасу кентінде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адамға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Жаңаарқа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аудан.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аурухана.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83 Қарағанды      Қара.  2004- 594,16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ғанды  2005                    394,16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Сәтпаев 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1700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оқытатын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84 Қостанай       Қоста. 2004- 393,86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най    2005                    143,86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Қостанай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310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 ауру.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ханасын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85 Қостанай       Қоста. 2006 106,56                   106,56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Арқалық 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 а/о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Фурманов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86 Қостанай       Қоста. 2004- 349,10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най    2005                    249,10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Қостанай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Затобольск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"Водник"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ауданында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тілінде оқыта.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87 Қызылорда      Қызыл. 2006- 820,32    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орда   2008                               700,32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Жаңақорған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190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Жаңақорған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аудан.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аурухана.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88 Қызылорда      Қызыл. 2003- 384,66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орда   2005         119,50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 ауданының облы.   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 қаласында сының                          165,16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89 Қызылорда      Қызыл. 2003- 297,36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орда   2005         72,90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Қармақшы       облы.   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сының                          124,46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Жосалы кентін.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60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90 Қызылорда      Қызыл. 2003- 286,87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Сырда.  орда   2005         74,25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рия ауданының  облы.   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Тереңөзек      сының                          112,62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50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91 Қызылорда      Қызыл. 2004- 432,51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Арал    орда   2005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 Арал облы.                          232,51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864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92 Қызылорда      Қызыл. 2004- 273,15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Шиелі   орда   2005              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                          183,15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Тартоғай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464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93 Қызылорда      Қызыл. 2004- 278,20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Қармақ. орда   2005              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 ауданының   облы.                          188,20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Ақтөбе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464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94 Қызылорда      Қызыл. 2006  236,65                  236,65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Сырда.  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рия ауданының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Бесарық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360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95 Қызылорда      Қызыл. 2006- 383,40 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Қармақ. орда   2007                               283,40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 ауданының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Төретам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600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96 Маңғыстау      Маңғыс. 2004- 213,77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Маңғыс. тау     2005                   163,77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 ауданының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Шетпе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50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97 Маңғыстау      Маңғыс. 2004  122,91     122,91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Маңғыс. 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 ауданының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Жыңғылды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ауылындағы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мектеп-интер.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наттың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жатақхана-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98 Маңғыстау      Маңғыс. 2004- 468,00     283,99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Қарақия тау     2005                   184,01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Жетібай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624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99 Маңғыстау      Маңғыс. 2006 284,00                  284,00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Маңғыс. 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 ауданының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Үштаған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550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Павлодар       Павло. 2004- 347,28      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дар    2005                    67,28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Баянаул ауда.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Баянауыл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 төсекке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Павлодар       Павло. 2005- 312,39      135,01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дар    2006                    177,38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Ертiс ауылында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 төсекке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Ертіс ауданы.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бөлiмшесiн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Павлодар       Павло. 2006- 340,12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дар    2007                               290,12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Қашыр ауданы.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Қашыр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 Павлодар       Павло. 2006- 833,52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Май     дар    2008                               783,52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Көктөбе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Павлодар       Павло. 2004  312,44      312,44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Павло.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 ауданы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Набережное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420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Павлодар       Павло. 2004  231,34       231,34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Ертiс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Ертiс ауылында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198 орынға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тілінде оқыта.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 Павлодар       Павло. 2004- 839,47  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Шарбақ. дар    2005                    539,5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 ауданының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Шалдай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шалдыққан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үлгісіндегі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мектеп-интер.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Павлодар       Павло. 2006  266,40                  266,40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Екібас.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тұз қаласының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Шідерті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 400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 Солтүстік      Солтүс. 2006- 250,27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 2007                              200,27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Жамбыл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Пресновка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30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туберку.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лезге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 Солтүстік      Солтүс. 2006- 373,95                 97,87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 2007                              276,08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Жұмабаев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ау.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данның Булаев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90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50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 Солтүстік      Солтүс. 2004- 446,93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 2006                   130,00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                               216,93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облыстық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аумағында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 Солтүстік      Солтүс. 2004 155,27      155,27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Қызыл.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 ауданының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Бескөл кентін.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ауысымында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 адамға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 салуды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Солтүстік      Солтүс. 2004 75,00      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 ауданы.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Благове.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щенка ауылында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рылған емдеу-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алдын-алу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мекемесі етіп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 Солтүстік       Солтүс. 2004 171,00      171,00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Қызылжар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Бескөл ауылында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360 орынға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 Оңтүстік       Оңтүс. 2004-  598,35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2006      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                               428,35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Сайрам ауданы.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Ақсу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80 төсекке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 Оңтүстік       Оңтүс. 2003-  281,35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2004         226,70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                   54,65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Түркiстан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Түркiстан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200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 арнал.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60 төсекке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 Оңтүстік       Оңтүс. 2004-  678,07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2006        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                    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Сарыағаш ауда. стан                                 228,07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Абай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200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 Оңтүстік       Оңтүс. 2003-  409,22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2004         122,90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Мақта.  Қазақ.                   286,32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 ауданы.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Жетісай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ауысымында 250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 Оңтүстік       Оңтүс. 2004-  897,02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2006              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Ордаба. Қазақ.                         210,00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 ауданының   стан                                 607,02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Темірлан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ауысымында 500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аурухана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 Оңтүстік       Оңтүс. 2004-  557,10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обл. тік    2005 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ысы Түркістан  Қазақ.                         317,10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 Қарашық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ауылының 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Новостройка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бөлімшесінде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 Оңтүстік       Оңтүс. 2004   155,54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                  155,54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Сарыағаш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Абай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624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 Оңтүстік       Оңтүс. 2004-  237,20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2005              170,00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                         67,20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Шардара ауда.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Мелді би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1266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 Оңтүстік       Оңтүс. 2005   371,40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                        371,40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Түркістан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 Қарашық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ауылының Кориз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бөлімшесінде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орынға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 Оңтүстік       Оңтүс. 2005   201,70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                        201,70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Түркістан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 Ортақ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400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 Оңтүстік       Оңтүс. 2005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                      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Бәйдібек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Ақтас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250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 Оңтүстік       Оңтүс. 2006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                            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Бәйдібек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Қаз ата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250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"Тұрмыс"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 Оңтүстік       Оңтүс. 2004  145,12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                   145,12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Қазығұрт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Атбұлақ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660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Оңтүстік       Оңтүс. 2006- 742,80                 80,72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2007                               662,08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Қазығұрт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Қазығұрт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1200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Сәтпаев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 Оңтүстік       Оңтүс. 2004 81,09        81,09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Қазығұрт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Айнатас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360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 Оңтүстік       Оңтүс. 2005-  371,40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2006                          271,40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Мақтаарал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Еңбек ауылында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орынға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N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 Оңтүстік       Оңтүс. 2006   154,75               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Мақтаарал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 40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 ауылында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орынға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Науаи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 Оңтүстік       Оңтүс. 2006   154,75               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Мақтаарал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Көктөбе ауы.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лында 250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Мақатаев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 Оңтүстік       Оңтүс. 2006   154,75               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Мақтаарал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Сейфуллин ауы.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лында 250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 Оңтүстік       Оңтүс. 2006-  154,75           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2007                               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Жылы су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орынға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Сейфуллин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 Оңтүстік       Оңтүс. 2005- 371,40            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2006                          291,40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Ордабасы ауда.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нының Төрткөл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600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"Көкарал"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мектебін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Оңтүстік       Оңтүс. 2005  111,42            111,42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Төле би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Тоғыз ауылында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орынға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орта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 Оңтүстік       Оңтүс. 2005- 557,10            104,02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2006                          453,08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Түлкібас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Азаттық ауы.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лында 900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Науаи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 Оңтүстік       Оңтүс. 2006  154,75                  154,75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     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Түлкібас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 ауы.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лында 250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Оразбаев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 Оңтүстік       Оңтүс. 2004- 290,42      190,00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тік    2005                    100,42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Созақ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Шолаққорған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ауылында 1266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орынға арнал.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 бойынша барлығы:     37555,46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2133,38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9232,60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9499,90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9500,01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7189,57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Бағдарламалармен көзделмеген жобалар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 Тұрақты сумен  Ақмола       1129,60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жабдықтауды    облы.   2003-2005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РК-2 су   сының                    850,00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ағызғысын      әкімі                          79,60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(үшiншi жiберу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кешенi)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Көкшетау РК-2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КBTК-100-150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қазандығын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ыстық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 Атырау қала.   Атырау       6990,00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Жайық    облы.   2003-2006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өзенi арқылы   сының                    1000,00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өтетiн         әкімі                          4500,00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көпiр салу                                          1190,00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 Атырау         Атырау       2302,40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облы.  2003-2004   1302,40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елдi           сының                    1000,00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мекендерiн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 Атырау         Атырау 2004  430,00      430,00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"Ауылқұрылыс"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шағын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624 оқу орнына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 Атырау         Атырау 2004  400,00    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облысында     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үйлер салу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 Шығыс          Шығыс  2001- 1086,23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 Қазақ. 2004         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 стан                     536,23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Семей қаласын. облы.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сарқынды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суды биология.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 Қызылорда       Қызыл. 2003- 7485,95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жылу  орда   2005         112,00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энергия көзде.  стан                     2000,00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рін және тұрғын облы.                         3506,75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 секторын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ілеспе газға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 "Павлодар"     Павло. 2002- 859,66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химия зауыты"  дар    2004        537,00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ААҚ-та демер.  облы.                    322,66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куризациялық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жұмыстарды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 Астана қаласы. Астана 2004- 6138,46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жаңа       қала.  2006              821,45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әкімшілік      сының                          2090,62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орталығында    әкімі                                3226,39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жолдарын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 Астана қаласы. Астана 2002- 2550,00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бірінші    қала.  2007              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кезекті объек. сының                          630,00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тілеріне       әкімі                               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инженерлік                                              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желілер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абаттандыу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 Астана қала.   Астана 2004- 4542,70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М-2      қала.  2006              36,00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 көпірін   сының                          3000,00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           әкімі                                1506,70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Бағдарламадан тыс барлығы:     33915,00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3001,40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7466,34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13806,97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6523,09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Жергiлiктi инвестициялық        299593,63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жобалар бойынша жиыны:            42245,09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46359,92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68158,08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48798,28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62570,80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және              898583,37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жергiлікті инвестициялық              192743,84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жобалар бойынша барлығы:                    152991,97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182813,42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161205,40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154078,06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