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a6a0" w14:textId="a9fa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нашақорлыққа және есiрткi бизнесiне қарсы күрестiң 2004-2005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13 сәуірдегі N 411 қаулысы. Күші жойылды - Қазақстан Республикасы Үкіметінің 2009 жылғы 19 қыркүйектегі N 1411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Қаулысымен.</w:t>
      </w:r>
    </w:p>
    <w:bookmarkEnd w:id="0"/>
    <w:p>
      <w:pPr>
        <w:spacing w:after="0"/>
        <w:ind w:left="0"/>
        <w:jc w:val="both"/>
      </w:pPr>
      <w:r>
        <w:rPr>
          <w:rFonts w:ascii="Times New Roman"/>
          <w:b w:val="false"/>
          <w:i w:val="false"/>
          <w:color w:val="000000"/>
          <w:sz w:val="28"/>
        </w:rPr>
        <w:t>      Қазақстан Республикасы Президентiнiң 2000 жылғы 16 мамырдағы N 394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Республикасында нашақорлыққа және есiрткi бизнесiне қарсы күрестiң 2001-2005 жылдарға арналған стратегиясын iске асыру мақсатында Қазақстан Республикасының Yкiметi қаулы етеді: </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нашақорлыққа және есiрткi бизнесiне қарсы күрестiң 2004-2005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жергiлiктi атқарушы органдар Бағдарламада көзделген iс-шараларды уақтылы орындауды қамтамасыз етсiн, 1 қаңтардан және 1 шiлдеден кешiктiрмей Қазақстан Республикасының Iшкi iстер министрлiгiне оларды iске асыру барысы туралы ақпарат ұсынсын.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2004.09.03. N 932 </w:t>
      </w:r>
      <w:r>
        <w:rPr>
          <w:rFonts w:ascii="Times New Roman"/>
          <w:b w:val="false"/>
          <w:i w:val="false"/>
          <w:color w:val="000000"/>
          <w:sz w:val="28"/>
        </w:rPr>
        <w:t>қаулысымен</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Iшкi iстер министрлiгi 10 қаңтарға және 10 шiлдеге дейiн Қазақстан Республикасының Үкiметiне Бағдарламаны iске асыру барысы туралы ақпарат ұсынсын. &lt;*&gt;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2004.09.03. N 932 </w:t>
      </w:r>
      <w:r>
        <w:rPr>
          <w:rFonts w:ascii="Times New Roman"/>
          <w:b w:val="false"/>
          <w:i w:val="false"/>
          <w:color w:val="000000"/>
          <w:sz w:val="28"/>
        </w:rPr>
        <w:t>қаулысымен</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4. Бағдарламаның орындалуын бақылау Қазақстан Республикасы Премьер-Министрiнiң орынбасары Б.С. Әйтiмоваға жүктелсiн.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2004.09.03. N 932 </w:t>
      </w:r>
      <w:r>
        <w:rPr>
          <w:rFonts w:ascii="Times New Roman"/>
          <w:b w:val="false"/>
          <w:i w:val="false"/>
          <w:color w:val="000000"/>
          <w:sz w:val="28"/>
        </w:rPr>
        <w:t>қаулысымен</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13 сәуірдегі  </w:t>
      </w:r>
      <w:r>
        <w:br/>
      </w:r>
      <w:r>
        <w:rPr>
          <w:rFonts w:ascii="Times New Roman"/>
          <w:b w:val="false"/>
          <w:i w:val="false"/>
          <w:color w:val="000000"/>
          <w:sz w:val="28"/>
        </w:rPr>
        <w:t xml:space="preserve">
N 411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Қазақстан Республикасында нашақорлыққа және есiрткi </w:t>
      </w:r>
      <w:r>
        <w:br/>
      </w:r>
      <w:r>
        <w:rPr>
          <w:rFonts w:ascii="Times New Roman"/>
          <w:b/>
          <w:i w:val="false"/>
          <w:color w:val="000000"/>
        </w:rPr>
        <w:t xml:space="preserve">
бизнесiне қарсы күрестiң 2004-2005 жылдарға арналған Бағдарламасы </w:t>
      </w:r>
    </w:p>
    <w:bookmarkEnd w:id="6"/>
    <w:p>
      <w:pPr>
        <w:spacing w:after="0"/>
        <w:ind w:left="0"/>
        <w:jc w:val="both"/>
      </w:pPr>
      <w:r>
        <w:rPr>
          <w:rFonts w:ascii="Times New Roman"/>
          <w:b w:val="false"/>
          <w:i w:val="false"/>
          <w:color w:val="000000"/>
          <w:sz w:val="28"/>
        </w:rPr>
        <w:t xml:space="preserve">Астана, 2004 ж. </w:t>
      </w:r>
    </w:p>
    <w:bookmarkStart w:name="z8" w:id="7"/>
    <w:p>
      <w:pPr>
        <w:spacing w:after="0"/>
        <w:ind w:left="0"/>
        <w:jc w:val="left"/>
      </w:pPr>
      <w:r>
        <w:rPr>
          <w:rFonts w:ascii="Times New Roman"/>
          <w:b/>
          <w:i w:val="false"/>
          <w:color w:val="000000"/>
        </w:rPr>
        <w:t xml:space="preserve"> 
  Қазақстан Республикасында нашақорлыққа және есiрткi бизнесiне қарсы күрестiң 2004-2005 жылдарға арналған бағдарламасының паспорты </w:t>
      </w:r>
    </w:p>
    <w:bookmarkEnd w:id="7"/>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val="false"/>
          <w:i w:val="false"/>
          <w:color w:val="000000"/>
          <w:sz w:val="28"/>
        </w:rPr>
        <w:t xml:space="preserve">Атауы            Қазақстан Республикасында Нашақорлыққа және есiрткi </w:t>
      </w:r>
      <w:r>
        <w:br/>
      </w:r>
      <w:r>
        <w:rPr>
          <w:rFonts w:ascii="Times New Roman"/>
          <w:b w:val="false"/>
          <w:i w:val="false"/>
          <w:color w:val="000000"/>
          <w:sz w:val="28"/>
        </w:rPr>
        <w:t xml:space="preserve">
                 бизнесiне қарсы күрестiң 2004-2005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Әзiрлеу үшiн     Қазақстан Республикасында Нашақорлыққа және есiрткi </w:t>
      </w:r>
      <w:r>
        <w:br/>
      </w:r>
      <w:r>
        <w:rPr>
          <w:rFonts w:ascii="Times New Roman"/>
          <w:b w:val="false"/>
          <w:i w:val="false"/>
          <w:color w:val="000000"/>
          <w:sz w:val="28"/>
        </w:rPr>
        <w:t xml:space="preserve">
негiздеме        бизнесiне қарсы күрестiң 2004-2005 жылдарға </w:t>
      </w:r>
      <w:r>
        <w:br/>
      </w:r>
      <w:r>
        <w:rPr>
          <w:rFonts w:ascii="Times New Roman"/>
          <w:b w:val="false"/>
          <w:i w:val="false"/>
          <w:color w:val="000000"/>
          <w:sz w:val="28"/>
        </w:rPr>
        <w:t xml:space="preserve">
                 арналған бағдарламасы Қазақстан Республикасы </w:t>
      </w:r>
      <w:r>
        <w:br/>
      </w:r>
      <w:r>
        <w:rPr>
          <w:rFonts w:ascii="Times New Roman"/>
          <w:b w:val="false"/>
          <w:i w:val="false"/>
          <w:color w:val="000000"/>
          <w:sz w:val="28"/>
        </w:rPr>
        <w:t xml:space="preserve">
                 Yкiметiнiң 2003 жылғы 5 қыркүйектегi N 903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xml:space="preserve">бекiтiлген Қазақстан Республикасы </w:t>
      </w:r>
      <w:r>
        <w:br/>
      </w:r>
      <w:r>
        <w:rPr>
          <w:rFonts w:ascii="Times New Roman"/>
          <w:b w:val="false"/>
          <w:i w:val="false"/>
          <w:color w:val="000000"/>
          <w:sz w:val="28"/>
        </w:rPr>
        <w:t xml:space="preserve">
                 Үкiметiнiң 2003-2006 жылдарға арналған </w:t>
      </w:r>
      <w:r>
        <w:br/>
      </w:r>
      <w:r>
        <w:rPr>
          <w:rFonts w:ascii="Times New Roman"/>
          <w:b w:val="false"/>
          <w:i w:val="false"/>
          <w:color w:val="000000"/>
          <w:sz w:val="28"/>
        </w:rPr>
        <w:t xml:space="preserve">
                 бағдарламасын жүзеге асыру жөнiндегi iс-шаралар </w:t>
      </w:r>
      <w:r>
        <w:br/>
      </w:r>
      <w:r>
        <w:rPr>
          <w:rFonts w:ascii="Times New Roman"/>
          <w:b w:val="false"/>
          <w:i w:val="false"/>
          <w:color w:val="000000"/>
          <w:sz w:val="28"/>
        </w:rPr>
        <w:t xml:space="preserve">
                 жоспарының 10.9-тармағына сәйкес әзiрлендi. </w:t>
      </w:r>
    </w:p>
    <w:p>
      <w:pPr>
        <w:spacing w:after="0"/>
        <w:ind w:left="0"/>
        <w:jc w:val="both"/>
      </w:pPr>
      <w:r>
        <w:rPr>
          <w:rFonts w:ascii="Times New Roman"/>
          <w:b w:val="false"/>
          <w:i w:val="false"/>
          <w:color w:val="000000"/>
          <w:sz w:val="28"/>
        </w:rPr>
        <w:t xml:space="preserve">Негiзгi          Iшкi iстер министрлiгi, мүдделi министрлiктер </w:t>
      </w:r>
      <w:r>
        <w:br/>
      </w:r>
      <w:r>
        <w:rPr>
          <w:rFonts w:ascii="Times New Roman"/>
          <w:b w:val="false"/>
          <w:i w:val="false"/>
          <w:color w:val="000000"/>
          <w:sz w:val="28"/>
        </w:rPr>
        <w:t xml:space="preserve">
әзiрлеушiлер     және ведомстволар, Астана, Алматы қалаларының, </w:t>
      </w:r>
      <w:r>
        <w:br/>
      </w:r>
      <w:r>
        <w:rPr>
          <w:rFonts w:ascii="Times New Roman"/>
          <w:b w:val="false"/>
          <w:i w:val="false"/>
          <w:color w:val="000000"/>
          <w:sz w:val="28"/>
        </w:rPr>
        <w:t xml:space="preserve">
                 облыстардың әкiмдерi. </w:t>
      </w:r>
    </w:p>
    <w:p>
      <w:pPr>
        <w:spacing w:after="0"/>
        <w:ind w:left="0"/>
        <w:jc w:val="both"/>
      </w:pPr>
      <w:r>
        <w:rPr>
          <w:rFonts w:ascii="Times New Roman"/>
          <w:b w:val="false"/>
          <w:i w:val="false"/>
          <w:color w:val="000000"/>
          <w:sz w:val="28"/>
        </w:rPr>
        <w:t xml:space="preserve">Бағдарламаның    Қазақстан Республикасында нашақорлықтың және </w:t>
      </w:r>
      <w:r>
        <w:br/>
      </w:r>
      <w:r>
        <w:rPr>
          <w:rFonts w:ascii="Times New Roman"/>
          <w:b w:val="false"/>
          <w:i w:val="false"/>
          <w:color w:val="000000"/>
          <w:sz w:val="28"/>
        </w:rPr>
        <w:t xml:space="preserve">
мақсаты          есiрткi бизнесiнiң одан әрi таралуына қарсы тиiмдi </w:t>
      </w:r>
      <w:r>
        <w:br/>
      </w:r>
      <w:r>
        <w:rPr>
          <w:rFonts w:ascii="Times New Roman"/>
          <w:b w:val="false"/>
          <w:i w:val="false"/>
          <w:color w:val="000000"/>
          <w:sz w:val="28"/>
        </w:rPr>
        <w:t xml:space="preserve">
                 мемлекеттiк және қоғамдық iс-қимылдың толық </w:t>
      </w:r>
      <w:r>
        <w:br/>
      </w:r>
      <w:r>
        <w:rPr>
          <w:rFonts w:ascii="Times New Roman"/>
          <w:b w:val="false"/>
          <w:i w:val="false"/>
          <w:color w:val="000000"/>
          <w:sz w:val="28"/>
        </w:rPr>
        <w:t xml:space="preserve">
                 ауқымды жүйесiн қалыптастыру. </w:t>
      </w:r>
    </w:p>
    <w:p>
      <w:pPr>
        <w:spacing w:after="0"/>
        <w:ind w:left="0"/>
        <w:jc w:val="both"/>
      </w:pPr>
      <w:r>
        <w:rPr>
          <w:rFonts w:ascii="Times New Roman"/>
          <w:b w:val="false"/>
          <w:i w:val="false"/>
          <w:color w:val="000000"/>
          <w:sz w:val="28"/>
        </w:rPr>
        <w:t xml:space="preserve">Бағдарламаның    - Нашақорлықтың алдын алу, оны емдеу жүйесiн </w:t>
      </w:r>
      <w:r>
        <w:br/>
      </w:r>
      <w:r>
        <w:rPr>
          <w:rFonts w:ascii="Times New Roman"/>
          <w:b w:val="false"/>
          <w:i w:val="false"/>
          <w:color w:val="000000"/>
          <w:sz w:val="28"/>
        </w:rPr>
        <w:t xml:space="preserve">
мiндеттерi       жетiлдiру және есiрткiге тәуелдi адамдарды оңалту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 есiрткi құралдарының, психотроптық заттар мен </w:t>
      </w:r>
      <w:r>
        <w:br/>
      </w:r>
      <w:r>
        <w:rPr>
          <w:rFonts w:ascii="Times New Roman"/>
          <w:b w:val="false"/>
          <w:i w:val="false"/>
          <w:color w:val="000000"/>
          <w:sz w:val="28"/>
        </w:rPr>
        <w:t xml:space="preserve">
                 прекурсорлардың заңсыз айналымына қарсы iс-қимыл </w:t>
      </w:r>
      <w:r>
        <w:br/>
      </w:r>
      <w:r>
        <w:rPr>
          <w:rFonts w:ascii="Times New Roman"/>
          <w:b w:val="false"/>
          <w:i w:val="false"/>
          <w:color w:val="000000"/>
          <w:sz w:val="28"/>
        </w:rPr>
        <w:t xml:space="preserve">
                 тетiгiн жетiлдiру; </w:t>
      </w:r>
      <w:r>
        <w:br/>
      </w:r>
      <w:r>
        <w:rPr>
          <w:rFonts w:ascii="Times New Roman"/>
          <w:b w:val="false"/>
          <w:i w:val="false"/>
          <w:color w:val="000000"/>
          <w:sz w:val="28"/>
        </w:rPr>
        <w:t xml:space="preserve">
                 - есiрткiнiң заңсыз айналымы, оларды терiс </w:t>
      </w:r>
      <w:r>
        <w:br/>
      </w:r>
      <w:r>
        <w:rPr>
          <w:rFonts w:ascii="Times New Roman"/>
          <w:b w:val="false"/>
          <w:i w:val="false"/>
          <w:color w:val="000000"/>
          <w:sz w:val="28"/>
        </w:rPr>
        <w:t xml:space="preserve">
                 пайдалануды бақылау саласында халықаралық </w:t>
      </w:r>
      <w:r>
        <w:br/>
      </w:r>
      <w:r>
        <w:rPr>
          <w:rFonts w:ascii="Times New Roman"/>
          <w:b w:val="false"/>
          <w:i w:val="false"/>
          <w:color w:val="000000"/>
          <w:sz w:val="28"/>
        </w:rPr>
        <w:t xml:space="preserve">
                 ынтымақтастықты жетiлдiру; </w:t>
      </w:r>
      <w:r>
        <w:br/>
      </w:r>
      <w:r>
        <w:rPr>
          <w:rFonts w:ascii="Times New Roman"/>
          <w:b w:val="false"/>
          <w:i w:val="false"/>
          <w:color w:val="000000"/>
          <w:sz w:val="28"/>
        </w:rPr>
        <w:t xml:space="preserve">
                 - есiрткiге қарсы насихатты жетiлдiру; </w:t>
      </w:r>
      <w:r>
        <w:br/>
      </w:r>
      <w:r>
        <w:rPr>
          <w:rFonts w:ascii="Times New Roman"/>
          <w:b w:val="false"/>
          <w:i w:val="false"/>
          <w:color w:val="000000"/>
          <w:sz w:val="28"/>
        </w:rPr>
        <w:t xml:space="preserve">
                 - нашақорлықпен ауыратын адамдарды емдеудiң, </w:t>
      </w:r>
      <w:r>
        <w:br/>
      </w:r>
      <w:r>
        <w:rPr>
          <w:rFonts w:ascii="Times New Roman"/>
          <w:b w:val="false"/>
          <w:i w:val="false"/>
          <w:color w:val="000000"/>
          <w:sz w:val="28"/>
        </w:rPr>
        <w:t xml:space="preserve">
                 оңалту мен әлеуметтiк жағдайын қалпына келтiрудiң </w:t>
      </w:r>
      <w:r>
        <w:br/>
      </w:r>
      <w:r>
        <w:rPr>
          <w:rFonts w:ascii="Times New Roman"/>
          <w:b w:val="false"/>
          <w:i w:val="false"/>
          <w:color w:val="000000"/>
          <w:sz w:val="28"/>
        </w:rPr>
        <w:t xml:space="preserve">
                 жаңа тұжырымдамалары мен емдеу әдiстерiн </w:t>
      </w:r>
      <w:r>
        <w:br/>
      </w:r>
      <w:r>
        <w:rPr>
          <w:rFonts w:ascii="Times New Roman"/>
          <w:b w:val="false"/>
          <w:i w:val="false"/>
          <w:color w:val="000000"/>
          <w:sz w:val="28"/>
        </w:rPr>
        <w:t xml:space="preserve">
                 практикаға кеңiнен енгiзу; </w:t>
      </w:r>
      <w:r>
        <w:br/>
      </w:r>
      <w:r>
        <w:rPr>
          <w:rFonts w:ascii="Times New Roman"/>
          <w:b w:val="false"/>
          <w:i w:val="false"/>
          <w:color w:val="000000"/>
          <w:sz w:val="28"/>
        </w:rPr>
        <w:t xml:space="preserve">
                 - құрамында есiрткi бар өсiмдiктердi әр түрлi </w:t>
      </w:r>
      <w:r>
        <w:br/>
      </w:r>
      <w:r>
        <w:rPr>
          <w:rFonts w:ascii="Times New Roman"/>
          <w:b w:val="false"/>
          <w:i w:val="false"/>
          <w:color w:val="000000"/>
          <w:sz w:val="28"/>
        </w:rPr>
        <w:t xml:space="preserve">
                 мақсаттағы өнеркәсiп өнiмiне қайта өңдеу </w:t>
      </w:r>
      <w:r>
        <w:br/>
      </w:r>
      <w:r>
        <w:rPr>
          <w:rFonts w:ascii="Times New Roman"/>
          <w:b w:val="false"/>
          <w:i w:val="false"/>
          <w:color w:val="000000"/>
          <w:sz w:val="28"/>
        </w:rPr>
        <w:t xml:space="preserve">
                 технологияларының ғылыми негiздерiн әзiрлеу. </w:t>
      </w:r>
    </w:p>
    <w:p>
      <w:pPr>
        <w:spacing w:after="0"/>
        <w:ind w:left="0"/>
        <w:jc w:val="both"/>
      </w:pPr>
      <w:r>
        <w:rPr>
          <w:rFonts w:ascii="Times New Roman"/>
          <w:b w:val="false"/>
          <w:i w:val="false"/>
          <w:color w:val="000000"/>
          <w:sz w:val="28"/>
        </w:rPr>
        <w:t xml:space="preserve">Қаржыландыру     Бағдарламаны iске асыру республикалық және </w:t>
      </w:r>
      <w:r>
        <w:br/>
      </w:r>
      <w:r>
        <w:rPr>
          <w:rFonts w:ascii="Times New Roman"/>
          <w:b w:val="false"/>
          <w:i w:val="false"/>
          <w:color w:val="000000"/>
          <w:sz w:val="28"/>
        </w:rPr>
        <w:t xml:space="preserve">
көздерi          жергiлiктi бюджеттердiң қаражаты есебiнен, </w:t>
      </w:r>
      <w:r>
        <w:br/>
      </w:r>
      <w:r>
        <w:rPr>
          <w:rFonts w:ascii="Times New Roman"/>
          <w:b w:val="false"/>
          <w:i w:val="false"/>
          <w:color w:val="000000"/>
          <w:sz w:val="28"/>
        </w:rPr>
        <w:t xml:space="preserve">
                 халықаралық ұйымдар мен донор елдердiң өтеусiз </w:t>
      </w:r>
      <w:r>
        <w:br/>
      </w:r>
      <w:r>
        <w:rPr>
          <w:rFonts w:ascii="Times New Roman"/>
          <w:b w:val="false"/>
          <w:i w:val="false"/>
          <w:color w:val="000000"/>
          <w:sz w:val="28"/>
        </w:rPr>
        <w:t xml:space="preserve">
                 техникалық көмегiн талап етедi. </w:t>
      </w:r>
      <w:r>
        <w:br/>
      </w:r>
      <w:r>
        <w:rPr>
          <w:rFonts w:ascii="Times New Roman"/>
          <w:b w:val="false"/>
          <w:i w:val="false"/>
          <w:color w:val="000000"/>
          <w:sz w:val="28"/>
        </w:rPr>
        <w:t xml:space="preserve">
                 Бағдарламаны iске асыру республикалық бюджет </w:t>
      </w:r>
      <w:r>
        <w:br/>
      </w:r>
      <w:r>
        <w:rPr>
          <w:rFonts w:ascii="Times New Roman"/>
          <w:b w:val="false"/>
          <w:i w:val="false"/>
          <w:color w:val="000000"/>
          <w:sz w:val="28"/>
        </w:rPr>
        <w:t xml:space="preserve">
                 қаражатынан 2004-2005 жылдарда 852 млн. 73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2004 жылы - 375 млн. теңге, 2005 жылы - 477 млн. </w:t>
      </w:r>
      <w:r>
        <w:br/>
      </w:r>
      <w:r>
        <w:rPr>
          <w:rFonts w:ascii="Times New Roman"/>
          <w:b w:val="false"/>
          <w:i w:val="false"/>
          <w:color w:val="000000"/>
          <w:sz w:val="28"/>
        </w:rPr>
        <w:t xml:space="preserve">
                 73 мың теңге көлемiндегi қаржыландыруды талап </w:t>
      </w:r>
      <w:r>
        <w:br/>
      </w:r>
      <w:r>
        <w:rPr>
          <w:rFonts w:ascii="Times New Roman"/>
          <w:b w:val="false"/>
          <w:i w:val="false"/>
          <w:color w:val="000000"/>
          <w:sz w:val="28"/>
        </w:rPr>
        <w:t xml:space="preserve">
                 етедi. </w:t>
      </w:r>
      <w:r>
        <w:br/>
      </w:r>
      <w:r>
        <w:rPr>
          <w:rFonts w:ascii="Times New Roman"/>
          <w:b w:val="false"/>
          <w:i w:val="false"/>
          <w:color w:val="000000"/>
          <w:sz w:val="28"/>
        </w:rPr>
        <w:t xml:space="preserve">
                 Бағдарламаны iске асыру жергiлiктi бюджеттiң </w:t>
      </w:r>
      <w:r>
        <w:br/>
      </w:r>
      <w:r>
        <w:rPr>
          <w:rFonts w:ascii="Times New Roman"/>
          <w:b w:val="false"/>
          <w:i w:val="false"/>
          <w:color w:val="000000"/>
          <w:sz w:val="28"/>
        </w:rPr>
        <w:t xml:space="preserve">
                 қаражатынан 2004-2005 жылдарда 513 млн. 804 мың </w:t>
      </w:r>
      <w:r>
        <w:br/>
      </w:r>
      <w:r>
        <w:rPr>
          <w:rFonts w:ascii="Times New Roman"/>
          <w:b w:val="false"/>
          <w:i w:val="false"/>
          <w:color w:val="000000"/>
          <w:sz w:val="28"/>
        </w:rPr>
        <w:t xml:space="preserve">
                 теңге, 2004 жылы - 300 млн. 200 мың теңге, 2005 </w:t>
      </w:r>
      <w:r>
        <w:br/>
      </w:r>
      <w:r>
        <w:rPr>
          <w:rFonts w:ascii="Times New Roman"/>
          <w:b w:val="false"/>
          <w:i w:val="false"/>
          <w:color w:val="000000"/>
          <w:sz w:val="28"/>
        </w:rPr>
        <w:t xml:space="preserve">
                 жылы - 213 млн. 604 теңге көлемiндегi </w:t>
      </w:r>
      <w:r>
        <w:br/>
      </w:r>
      <w:r>
        <w:rPr>
          <w:rFonts w:ascii="Times New Roman"/>
          <w:b w:val="false"/>
          <w:i w:val="false"/>
          <w:color w:val="000000"/>
          <w:sz w:val="28"/>
        </w:rPr>
        <w:t xml:space="preserve">
                 қаржыландыруды талап етедi. </w:t>
      </w:r>
    </w:p>
    <w:p>
      <w:pPr>
        <w:spacing w:after="0"/>
        <w:ind w:left="0"/>
        <w:jc w:val="both"/>
      </w:pPr>
      <w:r>
        <w:rPr>
          <w:rFonts w:ascii="Times New Roman"/>
          <w:b w:val="false"/>
          <w:i w:val="false"/>
          <w:color w:val="000000"/>
          <w:sz w:val="28"/>
        </w:rPr>
        <w:t xml:space="preserve">Күтiлетiн        Бағдарламаны iске асыру: </w:t>
      </w:r>
      <w:r>
        <w:br/>
      </w:r>
      <w:r>
        <w:rPr>
          <w:rFonts w:ascii="Times New Roman"/>
          <w:b w:val="false"/>
          <w:i w:val="false"/>
          <w:color w:val="000000"/>
          <w:sz w:val="28"/>
        </w:rPr>
        <w:t xml:space="preserve">
нәтиже           - есiрткiнi терiс пайдаланатын адамдарды анықтауды </w:t>
      </w:r>
      <w:r>
        <w:br/>
      </w:r>
      <w:r>
        <w:rPr>
          <w:rFonts w:ascii="Times New Roman"/>
          <w:b w:val="false"/>
          <w:i w:val="false"/>
          <w:color w:val="000000"/>
          <w:sz w:val="28"/>
        </w:rPr>
        <w:t xml:space="preserve">
                 арттыруға және олардың санын қысқартуға, </w:t>
      </w:r>
      <w:r>
        <w:br/>
      </w:r>
      <w:r>
        <w:rPr>
          <w:rFonts w:ascii="Times New Roman"/>
          <w:b w:val="false"/>
          <w:i w:val="false"/>
          <w:color w:val="000000"/>
          <w:sz w:val="28"/>
        </w:rPr>
        <w:t xml:space="preserve">
                 есiрткiнiң заңсыз кiруiне қарсы Қазақстан </w:t>
      </w:r>
      <w:r>
        <w:br/>
      </w:r>
      <w:r>
        <w:rPr>
          <w:rFonts w:ascii="Times New Roman"/>
          <w:b w:val="false"/>
          <w:i w:val="false"/>
          <w:color w:val="000000"/>
          <w:sz w:val="28"/>
        </w:rPr>
        <w:t xml:space="preserve">
                 Республикасының кедендiк және мемлекеттiк </w:t>
      </w:r>
      <w:r>
        <w:br/>
      </w:r>
      <w:r>
        <w:rPr>
          <w:rFonts w:ascii="Times New Roman"/>
          <w:b w:val="false"/>
          <w:i w:val="false"/>
          <w:color w:val="000000"/>
          <w:sz w:val="28"/>
        </w:rPr>
        <w:t xml:space="preserve">
                 шекараларын бақылауды күшейтуге; </w:t>
      </w:r>
      <w:r>
        <w:br/>
      </w:r>
      <w:r>
        <w:rPr>
          <w:rFonts w:ascii="Times New Roman"/>
          <w:b w:val="false"/>
          <w:i w:val="false"/>
          <w:color w:val="000000"/>
          <w:sz w:val="28"/>
        </w:rPr>
        <w:t xml:space="preserve">
                 - есiрткi құралдары, психотроптық заттар мен </w:t>
      </w:r>
      <w:r>
        <w:br/>
      </w:r>
      <w:r>
        <w:rPr>
          <w:rFonts w:ascii="Times New Roman"/>
          <w:b w:val="false"/>
          <w:i w:val="false"/>
          <w:color w:val="000000"/>
          <w:sz w:val="28"/>
        </w:rPr>
        <w:t xml:space="preserve">
                 прекурсорлар прекурсорлар айналымын мемлекеттiк </w:t>
      </w:r>
      <w:r>
        <w:br/>
      </w:r>
      <w:r>
        <w:rPr>
          <w:rFonts w:ascii="Times New Roman"/>
          <w:b w:val="false"/>
          <w:i w:val="false"/>
          <w:color w:val="000000"/>
          <w:sz w:val="28"/>
        </w:rPr>
        <w:t xml:space="preserve">
                 бақылау жүйесiн жетiлдiруге; </w:t>
      </w:r>
      <w:r>
        <w:br/>
      </w:r>
      <w:r>
        <w:rPr>
          <w:rFonts w:ascii="Times New Roman"/>
          <w:b w:val="false"/>
          <w:i w:val="false"/>
          <w:color w:val="000000"/>
          <w:sz w:val="28"/>
        </w:rPr>
        <w:t xml:space="preserve">
                 - есiрткiнiң заңсыз айналымына байланысты iстер </w:t>
      </w:r>
      <w:r>
        <w:br/>
      </w:r>
      <w:r>
        <w:rPr>
          <w:rFonts w:ascii="Times New Roman"/>
          <w:b w:val="false"/>
          <w:i w:val="false"/>
          <w:color w:val="000000"/>
          <w:sz w:val="28"/>
        </w:rPr>
        <w:t xml:space="preserve">
                 бойынша сот iсiн жүргiзудi жетiлдiруге; </w:t>
      </w:r>
      <w:r>
        <w:br/>
      </w:r>
      <w:r>
        <w:rPr>
          <w:rFonts w:ascii="Times New Roman"/>
          <w:b w:val="false"/>
          <w:i w:val="false"/>
          <w:color w:val="000000"/>
          <w:sz w:val="28"/>
        </w:rPr>
        <w:t xml:space="preserve">
                 - есiрткiге сұранысты қысқарту, есiрткiге тәуелдi </w:t>
      </w:r>
      <w:r>
        <w:br/>
      </w:r>
      <w:r>
        <w:rPr>
          <w:rFonts w:ascii="Times New Roman"/>
          <w:b w:val="false"/>
          <w:i w:val="false"/>
          <w:color w:val="000000"/>
          <w:sz w:val="28"/>
        </w:rPr>
        <w:t xml:space="preserve">
                 адамдарды емдеу және оңалту, есiрткiнiң заңсыз </w:t>
      </w:r>
      <w:r>
        <w:br/>
      </w:r>
      <w:r>
        <w:rPr>
          <w:rFonts w:ascii="Times New Roman"/>
          <w:b w:val="false"/>
          <w:i w:val="false"/>
          <w:color w:val="000000"/>
          <w:sz w:val="28"/>
        </w:rPr>
        <w:t xml:space="preserve">
                 айналымының жолын кесу саласындағы перспективтi </w:t>
      </w:r>
      <w:r>
        <w:br/>
      </w:r>
      <w:r>
        <w:rPr>
          <w:rFonts w:ascii="Times New Roman"/>
          <w:b w:val="false"/>
          <w:i w:val="false"/>
          <w:color w:val="000000"/>
          <w:sz w:val="28"/>
        </w:rPr>
        <w:t xml:space="preserve">
                 бағдарламаларды әзiрлеу мен енгiзуде техникалық </w:t>
      </w:r>
      <w:r>
        <w:br/>
      </w:r>
      <w:r>
        <w:rPr>
          <w:rFonts w:ascii="Times New Roman"/>
          <w:b w:val="false"/>
          <w:i w:val="false"/>
          <w:color w:val="000000"/>
          <w:sz w:val="28"/>
        </w:rPr>
        <w:t xml:space="preserve">
                 көмек көрсету үшiн халықаралық ұйымдар мен донор </w:t>
      </w:r>
      <w:r>
        <w:br/>
      </w:r>
      <w:r>
        <w:rPr>
          <w:rFonts w:ascii="Times New Roman"/>
          <w:b w:val="false"/>
          <w:i w:val="false"/>
          <w:color w:val="000000"/>
          <w:sz w:val="28"/>
        </w:rPr>
        <w:t xml:space="preserve">
                 елдердiң назарын аудару арқылы есiрткiнiң заңсыз </w:t>
      </w:r>
      <w:r>
        <w:br/>
      </w:r>
      <w:r>
        <w:rPr>
          <w:rFonts w:ascii="Times New Roman"/>
          <w:b w:val="false"/>
          <w:i w:val="false"/>
          <w:color w:val="000000"/>
          <w:sz w:val="28"/>
        </w:rPr>
        <w:t xml:space="preserve">
                 айналымын бақылау саласында тығыз халықаралық </w:t>
      </w:r>
      <w:r>
        <w:br/>
      </w:r>
      <w:r>
        <w:rPr>
          <w:rFonts w:ascii="Times New Roman"/>
          <w:b w:val="false"/>
          <w:i w:val="false"/>
          <w:color w:val="000000"/>
          <w:sz w:val="28"/>
        </w:rPr>
        <w:t xml:space="preserve">
                 ынтымақтастыққа; </w:t>
      </w:r>
      <w:r>
        <w:br/>
      </w:r>
      <w:r>
        <w:rPr>
          <w:rFonts w:ascii="Times New Roman"/>
          <w:b w:val="false"/>
          <w:i w:val="false"/>
          <w:color w:val="000000"/>
          <w:sz w:val="28"/>
        </w:rPr>
        <w:t xml:space="preserve">
                 - нашақорлықпен ауыратын адамдарды алдын алуға, </w:t>
      </w:r>
      <w:r>
        <w:br/>
      </w:r>
      <w:r>
        <w:rPr>
          <w:rFonts w:ascii="Times New Roman"/>
          <w:b w:val="false"/>
          <w:i w:val="false"/>
          <w:color w:val="000000"/>
          <w:sz w:val="28"/>
        </w:rPr>
        <w:t xml:space="preserve">
                 оларды емдеу мен оңалтуға, сондай-ақ есiрткi </w:t>
      </w:r>
      <w:r>
        <w:br/>
      </w:r>
      <w:r>
        <w:rPr>
          <w:rFonts w:ascii="Times New Roman"/>
          <w:b w:val="false"/>
          <w:i w:val="false"/>
          <w:color w:val="000000"/>
          <w:sz w:val="28"/>
        </w:rPr>
        <w:t xml:space="preserve">
                 қылмысына қарсы күрес жөнiндегi құқық қорғау </w:t>
      </w:r>
      <w:r>
        <w:br/>
      </w:r>
      <w:r>
        <w:rPr>
          <w:rFonts w:ascii="Times New Roman"/>
          <w:b w:val="false"/>
          <w:i w:val="false"/>
          <w:color w:val="000000"/>
          <w:sz w:val="28"/>
        </w:rPr>
        <w:t xml:space="preserve">
                 органдарының қызметiне шығындарды оңтайландыруға; </w:t>
      </w:r>
      <w:r>
        <w:br/>
      </w:r>
      <w:r>
        <w:rPr>
          <w:rFonts w:ascii="Times New Roman"/>
          <w:b w:val="false"/>
          <w:i w:val="false"/>
          <w:color w:val="000000"/>
          <w:sz w:val="28"/>
        </w:rPr>
        <w:t xml:space="preserve">
                 - нашақорлықпен ауыратын адамдарды емдеу және </w:t>
      </w:r>
      <w:r>
        <w:br/>
      </w:r>
      <w:r>
        <w:rPr>
          <w:rFonts w:ascii="Times New Roman"/>
          <w:b w:val="false"/>
          <w:i w:val="false"/>
          <w:color w:val="000000"/>
          <w:sz w:val="28"/>
        </w:rPr>
        <w:t xml:space="preserve">
                 оңалту әдiстемелерiн жетiлдiруге; </w:t>
      </w:r>
      <w:r>
        <w:br/>
      </w:r>
      <w:r>
        <w:rPr>
          <w:rFonts w:ascii="Times New Roman"/>
          <w:b w:val="false"/>
          <w:i w:val="false"/>
          <w:color w:val="000000"/>
          <w:sz w:val="28"/>
        </w:rPr>
        <w:t xml:space="preserve">
                 - жастар арасында нашақорлықтың алдын алу </w:t>
      </w:r>
      <w:r>
        <w:br/>
      </w:r>
      <w:r>
        <w:rPr>
          <w:rFonts w:ascii="Times New Roman"/>
          <w:b w:val="false"/>
          <w:i w:val="false"/>
          <w:color w:val="000000"/>
          <w:sz w:val="28"/>
        </w:rPr>
        <w:t xml:space="preserve">
                 технологиясын және дене шынықтыру-алдын алу </w:t>
      </w:r>
      <w:r>
        <w:br/>
      </w:r>
      <w:r>
        <w:rPr>
          <w:rFonts w:ascii="Times New Roman"/>
          <w:b w:val="false"/>
          <w:i w:val="false"/>
          <w:color w:val="000000"/>
          <w:sz w:val="28"/>
        </w:rPr>
        <w:t xml:space="preserve">
                 жұмыстарының ұйымдастырушылық-басқару модельдерiн </w:t>
      </w:r>
      <w:r>
        <w:br/>
      </w:r>
      <w:r>
        <w:rPr>
          <w:rFonts w:ascii="Times New Roman"/>
          <w:b w:val="false"/>
          <w:i w:val="false"/>
          <w:color w:val="000000"/>
          <w:sz w:val="28"/>
        </w:rPr>
        <w:t xml:space="preserve">
                 әзiрлеу және байқап сынау жөнiндегi өңiраралық </w:t>
      </w:r>
      <w:r>
        <w:br/>
      </w:r>
      <w:r>
        <w:rPr>
          <w:rFonts w:ascii="Times New Roman"/>
          <w:b w:val="false"/>
          <w:i w:val="false"/>
          <w:color w:val="000000"/>
          <w:sz w:val="28"/>
        </w:rPr>
        <w:t xml:space="preserve">
                 дене шынықтыру-спорт орталықтарының, сондай-ақ </w:t>
      </w:r>
      <w:r>
        <w:br/>
      </w:r>
      <w:r>
        <w:rPr>
          <w:rFonts w:ascii="Times New Roman"/>
          <w:b w:val="false"/>
          <w:i w:val="false"/>
          <w:color w:val="000000"/>
          <w:sz w:val="28"/>
        </w:rPr>
        <w:t xml:space="preserve">
                 есiрткiнi терiс пайдаланатын балалар мен </w:t>
      </w:r>
      <w:r>
        <w:br/>
      </w:r>
      <w:r>
        <w:rPr>
          <w:rFonts w:ascii="Times New Roman"/>
          <w:b w:val="false"/>
          <w:i w:val="false"/>
          <w:color w:val="000000"/>
          <w:sz w:val="28"/>
        </w:rPr>
        <w:t xml:space="preserve">
                 жасөспiрiмдерге арналған оңалту орталықтарының </w:t>
      </w:r>
      <w:r>
        <w:br/>
      </w:r>
      <w:r>
        <w:rPr>
          <w:rFonts w:ascii="Times New Roman"/>
          <w:b w:val="false"/>
          <w:i w:val="false"/>
          <w:color w:val="000000"/>
          <w:sz w:val="28"/>
        </w:rPr>
        <w:t xml:space="preserve">
                 бөлiмшелерiн құруға және олардың жұмыс iстеуiн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 түрлi өнеркәсiп өнiмдерi мен медициналық </w:t>
      </w:r>
      <w:r>
        <w:br/>
      </w:r>
      <w:r>
        <w:rPr>
          <w:rFonts w:ascii="Times New Roman"/>
          <w:b w:val="false"/>
          <w:i w:val="false"/>
          <w:color w:val="000000"/>
          <w:sz w:val="28"/>
        </w:rPr>
        <w:t xml:space="preserve">
                 препараттар алу мақсатында құрамында есiрткi бар </w:t>
      </w:r>
      <w:r>
        <w:br/>
      </w:r>
      <w:r>
        <w:rPr>
          <w:rFonts w:ascii="Times New Roman"/>
          <w:b w:val="false"/>
          <w:i w:val="false"/>
          <w:color w:val="000000"/>
          <w:sz w:val="28"/>
        </w:rPr>
        <w:t xml:space="preserve">
                 өсiмдiктердi өңдеу технологиясын әзiрлеуге қол </w:t>
      </w:r>
      <w:r>
        <w:br/>
      </w:r>
      <w:r>
        <w:rPr>
          <w:rFonts w:ascii="Times New Roman"/>
          <w:b w:val="false"/>
          <w:i w:val="false"/>
          <w:color w:val="000000"/>
          <w:sz w:val="28"/>
        </w:rPr>
        <w:t xml:space="preserve">
                 жеткiзуге мүмкiндiк бередi. </w:t>
      </w:r>
    </w:p>
    <w:p>
      <w:pPr>
        <w:spacing w:after="0"/>
        <w:ind w:left="0"/>
        <w:jc w:val="both"/>
      </w:pPr>
      <w:r>
        <w:rPr>
          <w:rFonts w:ascii="Times New Roman"/>
          <w:b w:val="false"/>
          <w:i w:val="false"/>
          <w:color w:val="000000"/>
          <w:sz w:val="28"/>
        </w:rPr>
        <w:t xml:space="preserve">Iске асыру       2004-2005 жылдар </w:t>
      </w:r>
      <w:r>
        <w:br/>
      </w:r>
      <w:r>
        <w:rPr>
          <w:rFonts w:ascii="Times New Roman"/>
          <w:b w:val="false"/>
          <w:i w:val="false"/>
          <w:color w:val="000000"/>
          <w:sz w:val="28"/>
        </w:rPr>
        <w:t xml:space="preserve">
мерзiмi </w:t>
      </w:r>
    </w:p>
    <w:bookmarkStart w:name="z10"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Қазақстан Республикасында Нашақорлыққа және есiрткi бизнесiне қарсы күрестiң 2004-2005 жылдарға арналған бағдарламасы (бұдан әрi - Бағдарлама) Қазақстан Республикасы Үкiметiнiң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 Үкiметiнiң 2003-2006 жылдарға арналған бағдарламасын жүзеге асыру жөнiндегi iс-шаралар жоспарының 10.9-тармағына, сондай-ақ нашақорлыққа және есірткi бизнесiне қарсы күрес Үкiметтiң басым мiндетi ретiнде айқындалған Президенттiң "Қазақстан - 2030 - Барлық қазақстандықтардың өсiп-өркендеуi, қауiпсiздiгi және әл-ауқатының жақсаруы" деген Қазақстан халқына Жолдауына,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Заңына сәйкес, Қазақстан Республикасы Президентiнiң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бекiтiлген Қазақстан Республикасында нашақорлыққа және есiрткi бизнесiне қарсы күрестiң 2001-2005 жылдарға арналған стратегиясы негiзiнде (бұдан әрi - Стратегия), Елбасының 2000 жылғы 16 мамырдағы N 395  </w:t>
      </w:r>
      <w:r>
        <w:rPr>
          <w:rFonts w:ascii="Times New Roman"/>
          <w:b w:val="false"/>
          <w:i w:val="false"/>
          <w:color w:val="000000"/>
          <w:sz w:val="28"/>
        </w:rPr>
        <w:t xml:space="preserve">Жарлығымен </w:t>
      </w:r>
      <w:r>
        <w:rPr>
          <w:rFonts w:ascii="Times New Roman"/>
          <w:b w:val="false"/>
          <w:i w:val="false"/>
          <w:color w:val="000000"/>
          <w:sz w:val="28"/>
        </w:rPr>
        <w:t>және Қазақстан Республикасы Үкiметiнiң 2002 жылғы 8 шiлдедегi N 736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Мемлекеттiк бағдарламаның және Қазақстан Республикасында нашақорлыққа және есiрткi бизнесiне қарсы күрестiң 2000-2001 және 2002-2003 жылдарға арналған мемлекеттiк бағдарламасының iске асырылу нәтижелерi ecкepiлe отырып әзiрлендi. </w:t>
      </w:r>
    </w:p>
    <w:bookmarkStart w:name="z11" w:id="10"/>
    <w:p>
      <w:pPr>
        <w:spacing w:after="0"/>
        <w:ind w:left="0"/>
        <w:jc w:val="left"/>
      </w:pPr>
      <w:r>
        <w:rPr>
          <w:rFonts w:ascii="Times New Roman"/>
          <w:b/>
          <w:i w:val="false"/>
          <w:color w:val="000000"/>
        </w:rPr>
        <w:t xml:space="preserve"> 
  3. Проблеманың қазiргi жай-күйiн талдау </w:t>
      </w:r>
    </w:p>
    <w:bookmarkEnd w:id="10"/>
    <w:p>
      <w:pPr>
        <w:spacing w:after="0"/>
        <w:ind w:left="0"/>
        <w:jc w:val="both"/>
      </w:pPr>
      <w:r>
        <w:rPr>
          <w:rFonts w:ascii="Times New Roman"/>
          <w:b w:val="false"/>
          <w:i w:val="false"/>
          <w:color w:val="000000"/>
          <w:sz w:val="28"/>
        </w:rPr>
        <w:t xml:space="preserve">      Қазiргi уақытта Стратегияның 2 кезеңi iске асырылды. 1-кезең қорытындысы Қазақстан Республикасында Нашақорлыққа және есiрткi бизнесiне қарсы күрестiң 2000-2001 жылдарға арналған бағдарламасын әзiрлеу мен іске асыру арқылы елде Нашақорлыққа қарсы күрес жүйесiнiң негiзгі буындарын құру болып табылған 2000-2001 жылдарды қамтиды. </w:t>
      </w:r>
      <w:r>
        <w:br/>
      </w:r>
      <w:r>
        <w:rPr>
          <w:rFonts w:ascii="Times New Roman"/>
          <w:b w:val="false"/>
          <w:i w:val="false"/>
          <w:color w:val="000000"/>
          <w:sz w:val="28"/>
        </w:rPr>
        <w:t xml:space="preserve">
      Айталық, құқық қорғау және басқа да мемлекеттiк органдар республикалық бюджеттен 2 млн. АҚШ долларына жуық сомада техника, жабдық, материалдар түрiнде нақты қолдау алды. </w:t>
      </w:r>
      <w:r>
        <w:br/>
      </w:r>
      <w:r>
        <w:rPr>
          <w:rFonts w:ascii="Times New Roman"/>
          <w:b w:val="false"/>
          <w:i w:val="false"/>
          <w:color w:val="000000"/>
          <w:sz w:val="28"/>
        </w:rPr>
        <w:t xml:space="preserve">
      Консультативтiк-кеңесу мәртебесi болған бұрынғы Есiрткiге бақылау жасау жөнiндегi мемлекеттiк комиссияның орнына Әдiлет министрлiгiнiң құрамында Нашақорлыққа және есiрткi бизнесiне қарсы күрес жөнiндегi комитет мемлекеттiк ведомство түрiнде құрылды. </w:t>
      </w:r>
      <w:r>
        <w:br/>
      </w:r>
      <w:r>
        <w:rPr>
          <w:rFonts w:ascii="Times New Roman"/>
          <w:b w:val="false"/>
          <w:i w:val="false"/>
          <w:color w:val="000000"/>
          <w:sz w:val="28"/>
        </w:rPr>
        <w:t xml:space="preserve">
      Әрбiр облыста, Астана және Алматы қалаларында әкiмдердiң орынбасарлары басқаратын Комитетке есеп беретiн нашақорлыққа және есiрткi бизнесiне қарсы күрес жөнiндегi өңiрлiк комиссиялар жұмыс iстей бастады, бұл жергiлiктi жерлерде есiрткiге қарсы жұмыстарды ретке келтiруге мүмкiндiк бердi. </w:t>
      </w:r>
      <w:r>
        <w:br/>
      </w:r>
      <w:r>
        <w:rPr>
          <w:rFonts w:ascii="Times New Roman"/>
          <w:b w:val="false"/>
          <w:i w:val="false"/>
          <w:color w:val="000000"/>
          <w:sz w:val="28"/>
        </w:rPr>
        <w:t>
      Стратегияның екiншi кезеңi құрылған буындарды нығайтуға бағытталған, осы кезеңдi iске асыру мақсатында Қазақстан Республикасы Үкiметiнiң 2002 жылғы 8 шiлдедегi N 736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нашақорлыққа және есiрткi бизнесiне қарсы күрестiң 2002-2003 жылдарға арналған бағдарламасы әзiрлендi және ол аяқталу сатысында. </w:t>
      </w:r>
      <w:r>
        <w:br/>
      </w:r>
      <w:r>
        <w:rPr>
          <w:rFonts w:ascii="Times New Roman"/>
          <w:b w:val="false"/>
          <w:i w:val="false"/>
          <w:color w:val="000000"/>
          <w:sz w:val="28"/>
        </w:rPr>
        <w:t xml:space="preserve">
      Бiлiм және ғылым министрлiгi Денсаулық сақтау министрлiгiмен бiрлесiп, балалар, жасөспiрiмдер мен жастар арасында темекi шегудiң, нашақорлықтың алдын алу бойынша көп сатылы бiлiм беру бағдарламасын әзiрледi. </w:t>
      </w:r>
      <w:r>
        <w:br/>
      </w:r>
      <w:r>
        <w:rPr>
          <w:rFonts w:ascii="Times New Roman"/>
          <w:b w:val="false"/>
          <w:i w:val="false"/>
          <w:color w:val="000000"/>
          <w:sz w:val="28"/>
        </w:rPr>
        <w:t xml:space="preserve">
      Республиканың өңiрлерiнде наркологиялық диспансерлердiң құрылымында нашақорлықтың таралуының жаңа үрдiстерiн ескере отырып, наркологиялық қызметтердi жетiлдiру жөнiндегi жұмыстар жалғасуда, кәмелетке толмағандарды емдеу үшiн тұрақты бөлiмшелер құрылуда. </w:t>
      </w:r>
      <w:r>
        <w:br/>
      </w:r>
      <w:r>
        <w:rPr>
          <w:rFonts w:ascii="Times New Roman"/>
          <w:b w:val="false"/>
          <w:i w:val="false"/>
          <w:color w:val="000000"/>
          <w:sz w:val="28"/>
        </w:rPr>
        <w:t xml:space="preserve">
      Iшкi iстер министрлiгiнiң Нашақорлыққа және есiрткi бизнесiне қарсы күрес жөнiндегi комитетi Денсаулық сақтау министрлiгiмен, Бiлiм және ғылым министрлiгiмен бiрлесiп, есiрткi картасын әзiрледi, онда есiрткi трафигiнiң бағыттары мен нашақорлыққа ұшыраған өңiрлер егжей-тегжейлi көрсетiлген. </w:t>
      </w:r>
      <w:r>
        <w:br/>
      </w:r>
      <w:r>
        <w:rPr>
          <w:rFonts w:ascii="Times New Roman"/>
          <w:b w:val="false"/>
          <w:i w:val="false"/>
          <w:color w:val="000000"/>
          <w:sz w:val="28"/>
        </w:rPr>
        <w:t xml:space="preserve">
      Нашақорлыққа және есiрткi бизнесiне қарсы күрес проблемаларына арналған мерзiмдi журнал шығарылды және өтеусiз негiзде таратылуда. </w:t>
      </w:r>
      <w:r>
        <w:br/>
      </w:r>
      <w:r>
        <w:rPr>
          <w:rFonts w:ascii="Times New Roman"/>
          <w:b w:val="false"/>
          <w:i w:val="false"/>
          <w:color w:val="000000"/>
          <w:sz w:val="28"/>
        </w:rPr>
        <w:t xml:space="preserve">
      Нашақорлықты емдеу мен оның алдын алуға мамандандырылған мемлекеттiк емес мекемелермен, қоғамдық ұйымдармен өзара iс-қимыл нығаюда. </w:t>
      </w:r>
      <w:r>
        <w:br/>
      </w:r>
      <w:r>
        <w:rPr>
          <w:rFonts w:ascii="Times New Roman"/>
          <w:b w:val="false"/>
          <w:i w:val="false"/>
          <w:color w:val="000000"/>
          <w:sz w:val="28"/>
        </w:rPr>
        <w:t xml:space="preserve">
      Iшкi iстер министрлiгiнiң, Қорғаныс министрлiгiнiң, Кедендiк бақылау агенттiгiнiң және Ұлттық қауiпсiздiк комитетi Шекара қызметiнiң арнайы бөлiмшелерiн, кинологиялық қызметтерiн ұйымдастырушылық және материалдық-техникалық тұрғыдан нығайту жүзеге айырылуда. </w:t>
      </w:r>
      <w:r>
        <w:br/>
      </w:r>
      <w:r>
        <w:rPr>
          <w:rFonts w:ascii="Times New Roman"/>
          <w:b w:val="false"/>
          <w:i w:val="false"/>
          <w:color w:val="000000"/>
          <w:sz w:val="28"/>
        </w:rPr>
        <w:t xml:space="preserve">
      Қазақстан Республикасында нашақорлыққа және есiрткi бизнесiне қарсы күрес саласына халықаралық ұйымдар мен донор елдердiң қаражатын тарту жөнiндегi жұмыстар жалғасуда, оның iшiнде "Қазақстан Республикасының Yкiметi мен Америка Құрама Штаттары Үкiметi арасындағы есiрткiнi бақылау және құқықтық тәртiптi қамтамасыз ету саласындағы өзара түсiнiстiк туралы меморандумға" қол қойылды. </w:t>
      </w:r>
      <w:r>
        <w:br/>
      </w:r>
      <w:r>
        <w:rPr>
          <w:rFonts w:ascii="Times New Roman"/>
          <w:b w:val="false"/>
          <w:i w:val="false"/>
          <w:color w:val="000000"/>
          <w:sz w:val="28"/>
        </w:rPr>
        <w:t xml:space="preserve">
      Қазақстан Республикасында нашақорлыққа және есiрткi бизнесiне қарсы күрестiң әсiресе соңғы жылдары шиеленiсе түскен проблемалары Азия мен Еуропадағы жүрiп жатқан әскери-саяси сипаттағы жаhандық процестерге, түрлi елдердегi қылмыстық күштердiң жеке әлеуметтiк проблемаларды есiрткiмен заңсыз сауданың, дiни фанатизм мен экстремизмнiң, халықаралық терроризмнiң өрiстеуiн арандату арқылы шешуге толассыз ұмтылуына да байланысты. </w:t>
      </w:r>
      <w:r>
        <w:br/>
      </w:r>
      <w:r>
        <w:rPr>
          <w:rFonts w:ascii="Times New Roman"/>
          <w:b w:val="false"/>
          <w:i w:val="false"/>
          <w:color w:val="000000"/>
          <w:sz w:val="28"/>
        </w:rPr>
        <w:t xml:space="preserve">
      Географиялық орналасуы, көлiк инфрақұрылымының қарқынды дамуы, көптеген шектес мемлекеттермен шекараның "ашықтығы" және бiздiң мемлекетiмiздiң iшкi әлеуметтiк-экономикалық жағдайының тұрақтылығы Қазақстанның Оңтүстiк-Батыс, Оңтүстiк-Шығыс Азия елдерiнен Ресейге, әрi қарай Еуропаға есiрткi құралдары мен психотроптық заттардың транзитi үшiн "көлiк дәлiзiне" айналуына ықпал еттi. </w:t>
      </w:r>
      <w:r>
        <w:br/>
      </w:r>
      <w:r>
        <w:rPr>
          <w:rFonts w:ascii="Times New Roman"/>
          <w:b w:val="false"/>
          <w:i w:val="false"/>
          <w:color w:val="000000"/>
          <w:sz w:val="28"/>
        </w:rPr>
        <w:t xml:space="preserve">
      Қолданылып отырған шараларға қарамастан, республикадағы есiрткi ахуалы күрделi күйiнде қалуда және тұрақты келеңсiз серпiнмен сипатталады. </w:t>
      </w:r>
      <w:r>
        <w:br/>
      </w:r>
      <w:r>
        <w:rPr>
          <w:rFonts w:ascii="Times New Roman"/>
          <w:b w:val="false"/>
          <w:i w:val="false"/>
          <w:color w:val="000000"/>
          <w:sz w:val="28"/>
        </w:rPr>
        <w:t xml:space="preserve">
      Есiрткiнiң заңсыз айналымының көлемi мен Қазақстанда оларды терiс пайдаланудың ауқымы өсе түсуде, бұл тек халықтың денсаулығына ғана қатер тiгiп қоймай, сонымен бiрге экономикалық, саяси және әлеуметтiк жағдайды, мемлекеттiң жүргiзiп отырған экономикалық реформаларының процесiн тұрақсыздандыруға әкеп соғады. </w:t>
      </w:r>
      <w:r>
        <w:br/>
      </w:r>
      <w:r>
        <w:rPr>
          <w:rFonts w:ascii="Times New Roman"/>
          <w:b w:val="false"/>
          <w:i w:val="false"/>
          <w:color w:val="000000"/>
          <w:sz w:val="28"/>
        </w:rPr>
        <w:t xml:space="preserve">
      Айталық, Қазақстан Республикасының Бас прокуратурасы жанындағы Құқықтық статистика және ақпарат жөнiндегi комитеттiң деректерiне сәйкес республикада 2002 жылғы 1 қаңтардағы жағдай бойынша есiрткi құралдары мен психотроптық заттарды терiс пайдаланатын 45505 адам профилактикалық есепте тұр, оның 1927-ci кәмелетке толмағандар және 4420-сы әйелдер. 2003 жылғы 1 қаңтарда 47241 адам осы есепте тұрды, оның 1722-ci кәмелетке толмағандар және 4700-ci әйелдер. Есiрткiнiң жастар арасында таралуы ерекше алаңдаушылық туғызады. Балалар мен жасөспiрiмдер нашақорлығы ұлғайып отыр. </w:t>
      </w:r>
      <w:r>
        <w:br/>
      </w:r>
      <w:r>
        <w:rPr>
          <w:rFonts w:ascii="Times New Roman"/>
          <w:b w:val="false"/>
          <w:i w:val="false"/>
          <w:color w:val="000000"/>
          <w:sz w:val="28"/>
        </w:rPr>
        <w:t>
      Жоғарыда көрсетiлген статистикалық және өзге де деректердi талдау өткен жылдың осы кезеңiмен салыстырғанда, тiркелген есiрткi қылмыстарының саны 5,4% азайғанын (2002 жылдың 6 айында - 7226 қылмыс, 2003 жылдың 6 айында - 6837 қылмыс) көрсетедi, сату мақсатынсыз есiрткiнi заңсыз сатып алу мен сақтау фактiлерiн тiркеу жағдайы 11% төмендедi. Есiрткi қылмысының азаю себептерiнiң бiрi Қазақстан Республикасының Қылмыстық кодексi  </w:t>
      </w:r>
      <w:r>
        <w:rPr>
          <w:rFonts w:ascii="Times New Roman"/>
          <w:b w:val="false"/>
          <w:i w:val="false"/>
          <w:color w:val="000000"/>
          <w:sz w:val="28"/>
        </w:rPr>
        <w:t xml:space="preserve">259-бабының </w:t>
      </w:r>
      <w:r>
        <w:rPr>
          <w:rFonts w:ascii="Times New Roman"/>
          <w:b w:val="false"/>
          <w:i w:val="false"/>
          <w:color w:val="000000"/>
          <w:sz w:val="28"/>
        </w:rPr>
        <w:t xml:space="preserve">1-бөлiгiнде көзделген қылмыстарды ашуды бағалау есебiнен алып тастау болды. Мұның мақсаты құқық қорғау органдарының ұйымдасқан топтармен немесе қылмыстық қоғамдастықтармен, есiрткiнi өткiзуге, сондай-ақ контрабандалық әкелуге байланысты есiрткi қылмыстарына қарсы күрестi күшейту болды. </w:t>
      </w:r>
      <w:r>
        <w:br/>
      </w:r>
      <w:r>
        <w:rPr>
          <w:rFonts w:ascii="Times New Roman"/>
          <w:b w:val="false"/>
          <w:i w:val="false"/>
          <w:color w:val="000000"/>
          <w:sz w:val="28"/>
        </w:rPr>
        <w:t xml:space="preserve">
      Сонымен қатар, ағымдағы жылы өткiзумен байланысты тiркелген есiрткi қылмыстарының саны өткен жылмен салыстырғанда 59 фактiге көбейiп, 2441 қылмысты құрайды. </w:t>
      </w:r>
      <w:r>
        <w:br/>
      </w:r>
      <w:r>
        <w:rPr>
          <w:rFonts w:ascii="Times New Roman"/>
          <w:b w:val="false"/>
          <w:i w:val="false"/>
          <w:color w:val="000000"/>
          <w:sz w:val="28"/>
        </w:rPr>
        <w:t xml:space="preserve">
      Сонымен бiрге есептi кезең 2002 жылдың 1 жарты жылдығымен салыстырғанда тiркелген есiрткi қылмыстары мына облыстарда: Ақмола облысында 18,7%, Қарағанды облысында 14,2%, Солтүстiк Қазақстан облысында 9,5% өскенi байқалды. </w:t>
      </w:r>
      <w:r>
        <w:br/>
      </w:r>
      <w:r>
        <w:rPr>
          <w:rFonts w:ascii="Times New Roman"/>
          <w:b w:val="false"/>
          <w:i w:val="false"/>
          <w:color w:val="000000"/>
          <w:sz w:val="28"/>
        </w:rPr>
        <w:t xml:space="preserve">
      Заңсыз айналымнан алынатын есiрткi көлемiнiң ұлғаюы, өткiзумен байланысты қылмыстардың тұрақты өсу үрдiсi, осы ұлғаю себептерiнiң бiрi Қазақстан Республикасының аумағы арқылы "ауыр" есiрткiлердiң транзитi болып табылатынын растайды, ол тиiсiнше елдiң iшiндегi есiрткiге тәуелдi адамдар санының өсуiне тiкелей әсер етедi. </w:t>
      </w:r>
      <w:r>
        <w:br/>
      </w:r>
      <w:r>
        <w:rPr>
          <w:rFonts w:ascii="Times New Roman"/>
          <w:b w:val="false"/>
          <w:i w:val="false"/>
          <w:color w:val="000000"/>
          <w:sz w:val="28"/>
        </w:rPr>
        <w:t xml:space="preserve">
      Есiрткi рыногында жүрiп жатқан қарқынды құрылымдық қайта құрудың салдарынан есiрткiнiң дәстүрлi каннабистiк тобын героин, апиын сияқты қымбат және денсаулыққа анағұрлым қауiптi есiрткiлер ығыстырды. </w:t>
      </w:r>
      <w:r>
        <w:br/>
      </w:r>
      <w:r>
        <w:rPr>
          <w:rFonts w:ascii="Times New Roman"/>
          <w:b w:val="false"/>
          <w:i w:val="false"/>
          <w:color w:val="000000"/>
          <w:sz w:val="28"/>
        </w:rPr>
        <w:t xml:space="preserve">
      Қазiргi кезде Қазақстан Республикасында есiрткi ахуалы: </w:t>
      </w:r>
      <w:r>
        <w:br/>
      </w:r>
      <w:r>
        <w:rPr>
          <w:rFonts w:ascii="Times New Roman"/>
          <w:b w:val="false"/>
          <w:i w:val="false"/>
          <w:color w:val="000000"/>
          <w:sz w:val="28"/>
        </w:rPr>
        <w:t xml:space="preserve">
      есiрткiге тәуелдi адамдарға алдын алу, емдеу және оңалту көмегiнiң жеткiлiксiз дамуымен; </w:t>
      </w:r>
      <w:r>
        <w:br/>
      </w:r>
      <w:r>
        <w:rPr>
          <w:rFonts w:ascii="Times New Roman"/>
          <w:b w:val="false"/>
          <w:i w:val="false"/>
          <w:color w:val="000000"/>
          <w:sz w:val="28"/>
        </w:rPr>
        <w:t xml:space="preserve">
      есiрткiнiң заңсыз айналымына байланысты қылмыстар санының көбеюiмен; </w:t>
      </w:r>
      <w:r>
        <w:br/>
      </w:r>
      <w:r>
        <w:rPr>
          <w:rFonts w:ascii="Times New Roman"/>
          <w:b w:val="false"/>
          <w:i w:val="false"/>
          <w:color w:val="000000"/>
          <w:sz w:val="28"/>
        </w:rPr>
        <w:t xml:space="preserve">
      Қазақстан аумағын "көлiк дәлiзi" ретiнде пайдаланудың жалғасуымен, соның салдарынан есiрткiнiң анағұрлым қауiптi түрлерiнiң (героин, апиын және синтетикалық есiрткiлер) контрабандасы мен транзитiнiң ұлғаюымен; </w:t>
      </w:r>
      <w:r>
        <w:br/>
      </w:r>
      <w:r>
        <w:rPr>
          <w:rFonts w:ascii="Times New Roman"/>
          <w:b w:val="false"/>
          <w:i w:val="false"/>
          <w:color w:val="000000"/>
          <w:sz w:val="28"/>
        </w:rPr>
        <w:t xml:space="preserve">
      есiрткiнi тұтынушылар жасының төмендеуiмен сипатталады. </w:t>
      </w:r>
      <w:r>
        <w:br/>
      </w:r>
      <w:r>
        <w:rPr>
          <w:rFonts w:ascii="Times New Roman"/>
          <w:b w:val="false"/>
          <w:i w:val="false"/>
          <w:color w:val="000000"/>
          <w:sz w:val="28"/>
        </w:rPr>
        <w:t xml:space="preserve">
      Республикадағы есiрткi уытының бетiн қайтару барлық қоғамдық және мемлекеттiк институттарды нақты жұмылдырғанда ғана мүмкiн болмақ. </w:t>
      </w:r>
    </w:p>
    <w:bookmarkStart w:name="z12" w:id="11"/>
    <w:p>
      <w:pPr>
        <w:spacing w:after="0"/>
        <w:ind w:left="0"/>
        <w:jc w:val="left"/>
      </w:pPr>
      <w:r>
        <w:rPr>
          <w:rFonts w:ascii="Times New Roman"/>
          <w:b/>
          <w:i w:val="false"/>
          <w:color w:val="000000"/>
        </w:rPr>
        <w:t xml:space="preserve"> 
  4. Бағдарламаның мақсаты мен мiндеттерi </w:t>
      </w:r>
    </w:p>
    <w:bookmarkEnd w:id="11"/>
    <w:p>
      <w:pPr>
        <w:spacing w:after="0"/>
        <w:ind w:left="0"/>
        <w:jc w:val="both"/>
      </w:pPr>
      <w:r>
        <w:rPr>
          <w:rFonts w:ascii="Times New Roman"/>
          <w:b w:val="false"/>
          <w:i w:val="false"/>
          <w:color w:val="000000"/>
          <w:sz w:val="28"/>
        </w:rPr>
        <w:t xml:space="preserve">      Бағдарламаның мақсаты Қазақстан Республикасында нашақорлықтың одан әрi таралуына қарсы тиiмдi мемлекеттiк және қоғамдық iс-қимылдың толық ауқымды жүйесiн қалыптастыру және есiрткi бизнесiне қарсы күрес болып табылады. </w:t>
      </w:r>
      <w:r>
        <w:br/>
      </w:r>
      <w:r>
        <w:rPr>
          <w:rFonts w:ascii="Times New Roman"/>
          <w:b w:val="false"/>
          <w:i w:val="false"/>
          <w:color w:val="000000"/>
          <w:sz w:val="28"/>
        </w:rPr>
        <w:t xml:space="preserve">
      Бағдарламаның аса маңызды мiндеттерiнiң қатарында: </w:t>
      </w:r>
      <w:r>
        <w:br/>
      </w:r>
      <w:r>
        <w:rPr>
          <w:rFonts w:ascii="Times New Roman"/>
          <w:b w:val="false"/>
          <w:i w:val="false"/>
          <w:color w:val="000000"/>
          <w:sz w:val="28"/>
        </w:rPr>
        <w:t xml:space="preserve">
      - нашақорлықтың алдын алу, одан емдеу жүйесiн жетiлдiрудi және есiрткiге тәуелдi адамдарды оңалту жүйесiн құруды; </w:t>
      </w:r>
      <w:r>
        <w:br/>
      </w:r>
      <w:r>
        <w:rPr>
          <w:rFonts w:ascii="Times New Roman"/>
          <w:b w:val="false"/>
          <w:i w:val="false"/>
          <w:color w:val="000000"/>
          <w:sz w:val="28"/>
        </w:rPr>
        <w:t xml:space="preserve">
      - есiрткi құралдарының, психотроптық заттар мен прекурсорлардың заңсыз айналымына қарсы iс-қимыл тетiгiн жетiлдiрудi; </w:t>
      </w:r>
      <w:r>
        <w:br/>
      </w:r>
      <w:r>
        <w:rPr>
          <w:rFonts w:ascii="Times New Roman"/>
          <w:b w:val="false"/>
          <w:i w:val="false"/>
          <w:color w:val="000000"/>
          <w:sz w:val="28"/>
        </w:rPr>
        <w:t xml:space="preserve">
      - есiрткiнiң заңсыз айналымын және оларды терiс пайдалануды бақылау саласында халықаралық ынтымақтастықты жетiлдiрудi; </w:t>
      </w:r>
      <w:r>
        <w:br/>
      </w:r>
      <w:r>
        <w:rPr>
          <w:rFonts w:ascii="Times New Roman"/>
          <w:b w:val="false"/>
          <w:i w:val="false"/>
          <w:color w:val="000000"/>
          <w:sz w:val="28"/>
        </w:rPr>
        <w:t xml:space="preserve">
      - есiрткiге қарсы насихатты жетiлдiрудi; </w:t>
      </w:r>
      <w:r>
        <w:br/>
      </w:r>
      <w:r>
        <w:rPr>
          <w:rFonts w:ascii="Times New Roman"/>
          <w:b w:val="false"/>
          <w:i w:val="false"/>
          <w:color w:val="000000"/>
          <w:sz w:val="28"/>
        </w:rPr>
        <w:t xml:space="preserve">
      - нашақорлықпен ауыратындарды емдеу, оңалту және әлеуметтiк қалпына келтiрудiң жаңа тұжырымдамалары мен әдiстерiн практикаға кеңiнен енгiзудi; </w:t>
      </w:r>
      <w:r>
        <w:br/>
      </w:r>
      <w:r>
        <w:rPr>
          <w:rFonts w:ascii="Times New Roman"/>
          <w:b w:val="false"/>
          <w:i w:val="false"/>
          <w:color w:val="000000"/>
          <w:sz w:val="28"/>
        </w:rPr>
        <w:t xml:space="preserve">
      - құрамында есiрткi бар өсiмдiктердi түрлi мақсаттағы өнеркәсiп өнiмдерге қайта өңдеу технологиясының ғылыми негiздерiн әзiрлеудi атап көрсеткен жөн. </w:t>
      </w:r>
    </w:p>
    <w:bookmarkStart w:name="z13" w:id="12"/>
    <w:p>
      <w:pPr>
        <w:spacing w:after="0"/>
        <w:ind w:left="0"/>
        <w:jc w:val="left"/>
      </w:pPr>
      <w:r>
        <w:rPr>
          <w:rFonts w:ascii="Times New Roman"/>
          <w:b/>
          <w:i w:val="false"/>
          <w:color w:val="000000"/>
        </w:rPr>
        <w:t xml:space="preserve"> 
  5. Бағдарламаны iске асырудың негiзгi </w:t>
      </w:r>
      <w:r>
        <w:br/>
      </w:r>
      <w:r>
        <w:rPr>
          <w:rFonts w:ascii="Times New Roman"/>
          <w:b/>
          <w:i w:val="false"/>
          <w:color w:val="000000"/>
        </w:rPr>
        <w:t xml:space="preserve">
бағыттары мен тетiктерi </w:t>
      </w:r>
    </w:p>
    <w:bookmarkEnd w:id="12"/>
    <w:p>
      <w:pPr>
        <w:spacing w:after="0"/>
        <w:ind w:left="0"/>
        <w:jc w:val="both"/>
      </w:pPr>
      <w:r>
        <w:rPr>
          <w:rFonts w:ascii="Times New Roman"/>
          <w:b w:val="false"/>
          <w:i w:val="false"/>
          <w:color w:val="000000"/>
          <w:sz w:val="28"/>
        </w:rPr>
        <w:t xml:space="preserve">      Осы Бағдарламаны iске асыру мыналарға: </w:t>
      </w:r>
      <w:r>
        <w:br/>
      </w:r>
      <w:r>
        <w:rPr>
          <w:rFonts w:ascii="Times New Roman"/>
          <w:b w:val="false"/>
          <w:i w:val="false"/>
          <w:color w:val="000000"/>
          <w:sz w:val="28"/>
        </w:rPr>
        <w:t xml:space="preserve">
      есiрткi құралдарының, психотроптық заттар мен прекурсорлардың айналымы, олардың заңсыз айналымы мен оларды терiс пайдалануға қарсы iс-қимыл саласында мемлекеттiк органдармен бiрлесе отырып, мемлекеттiк саясат пен стратегияны әзiрлеуге және iске асыруға; республикалық және өңiрлiк деңгейде әрi БАҚ арқылы есiрткiге қарсы iс-шараларды жүргiзу жолымен қоғамдық иммунитеттi қалыптастыруға; </w:t>
      </w:r>
      <w:r>
        <w:br/>
      </w:r>
      <w:r>
        <w:rPr>
          <w:rFonts w:ascii="Times New Roman"/>
          <w:b w:val="false"/>
          <w:i w:val="false"/>
          <w:color w:val="000000"/>
          <w:sz w:val="28"/>
        </w:rPr>
        <w:t xml:space="preserve">
      мемлекеттiк бақылауды күшейту жолымен жүзеге асырылатын есiрткi құралдары, психотроптық заттар мен прекурсорлар айналымын бақылаудың тиімдiлiгiн көтеруге, есiрткi құралдары, психотроптық заттар мен прекурсорлар айналымына байланысты қызметтi лицензиялау жүйесiн жетiлдiруге; осы саладағы заңнаманың қолданылуын қадағалауды күшейтуге; </w:t>
      </w:r>
      <w:r>
        <w:br/>
      </w:r>
      <w:r>
        <w:rPr>
          <w:rFonts w:ascii="Times New Roman"/>
          <w:b w:val="false"/>
          <w:i w:val="false"/>
          <w:color w:val="000000"/>
          <w:sz w:val="28"/>
        </w:rPr>
        <w:t xml:space="preserve">
      есiрткiнiң заңсыз айналымына қарсы күрес пен нашақорлықтан  емдеудi тиiмдi ұйымдастыру үшiн қажеттi техника мен жабдықтарды сатып алу жолымен нашақорлыққа және есiрткi бизнесiне қарсы күреске тартылған мемлекеттiк органдарды материалдық-техникалық және ұйымдастырушылық кадрлық тұрғыдан нығайтуға; </w:t>
      </w:r>
      <w:r>
        <w:br/>
      </w:r>
      <w:r>
        <w:rPr>
          <w:rFonts w:ascii="Times New Roman"/>
          <w:b w:val="false"/>
          <w:i w:val="false"/>
          <w:color w:val="000000"/>
          <w:sz w:val="28"/>
        </w:rPr>
        <w:t xml:space="preserve">
      нашақорлықпен уытқұмарлықпен ауыратындарға медициналық-әлеуметтiк көмек ұйымдастыруды нығайтуға; оны көрсету кезiнде оңалту бағдарламаларын, алдын алу бағдарламаларын әзiрлеу мен енгiзу, қалаларда, облыстарда "сенiм телефондарын" құру және жұмысын ұйымдастыру жолымен азаматтардың құқықтары мен бостандықтарына кепiлдiктi қамтамасыз етуге және т.б.; </w:t>
      </w:r>
      <w:r>
        <w:br/>
      </w:r>
      <w:r>
        <w:rPr>
          <w:rFonts w:ascii="Times New Roman"/>
          <w:b w:val="false"/>
          <w:i w:val="false"/>
          <w:color w:val="000000"/>
          <w:sz w:val="28"/>
        </w:rPr>
        <w:t xml:space="preserve">
      есiрткi құралдары, психотроптық заттар мен прекурсорлар айналымы, олардың заңсыз айналымы мен оларды терiс пайдалануға қарсы iс-қимыл саласында тиiмдi халықаралық ынтымақтастық орнатуға; </w:t>
      </w:r>
      <w:r>
        <w:br/>
      </w:r>
      <w:r>
        <w:rPr>
          <w:rFonts w:ascii="Times New Roman"/>
          <w:b w:val="false"/>
          <w:i w:val="false"/>
          <w:color w:val="000000"/>
          <w:sz w:val="28"/>
        </w:rPr>
        <w:t xml:space="preserve">
      ақпарат, тәжiрибе және есiрткi бизнесiне қарсы күресу әдiстерiн алмасу үшiн ғылыми-практикалық конференциялар, кездесулер өткiзуге; </w:t>
      </w:r>
      <w:r>
        <w:br/>
      </w:r>
      <w:r>
        <w:rPr>
          <w:rFonts w:ascii="Times New Roman"/>
          <w:b w:val="false"/>
          <w:i w:val="false"/>
          <w:color w:val="000000"/>
          <w:sz w:val="28"/>
        </w:rPr>
        <w:t xml:space="preserve">
      заңнаманы қолдану практикасын талдау және қорыту жолымен есiрткi құралдарының, психотроптық заттар мен прекурсорлардың айналымы саласындағы заңнаманы жетiлдiру; </w:t>
      </w:r>
      <w:r>
        <w:br/>
      </w:r>
      <w:r>
        <w:rPr>
          <w:rFonts w:ascii="Times New Roman"/>
          <w:b w:val="false"/>
          <w:i w:val="false"/>
          <w:color w:val="000000"/>
          <w:sz w:val="28"/>
        </w:rPr>
        <w:t xml:space="preserve">
      есiрткi құралдарының, психотроптық заттар мен прекурсорлардың айналымы саласында қызметiн жүзеге асыратын мамандарды, сондай-ақ есiрткi құралдары мен психотроптық заттарды қолданатын және қолдануға бейiм адамдардың алдын алу, оларды емдеу мен әлеуметтiк оңалтуды ұйымдастыру саласындағы мамандарды оқытуды және олардың бiлiктiлiгiн арттыруды ұйымдастыруға; </w:t>
      </w:r>
      <w:r>
        <w:br/>
      </w:r>
      <w:r>
        <w:rPr>
          <w:rFonts w:ascii="Times New Roman"/>
          <w:b w:val="false"/>
          <w:i w:val="false"/>
          <w:color w:val="000000"/>
          <w:sz w:val="28"/>
        </w:rPr>
        <w:t xml:space="preserve">
      есiрткi құралдарының, психотроптық заттар мен прекурсорлардың айналымы, олардың заңсыз айналымы мен оларды терiс пайдалануға қарсы iс-қимыл саласында, сондай-ақ құрамында есiрткi бар өсiмдiктердi өнеркәсiп шикізаты ретiнде қолдану саласында ғылыми зерттеулер жүргiзуге. </w:t>
      </w:r>
      <w:r>
        <w:br/>
      </w:r>
      <w:r>
        <w:rPr>
          <w:rFonts w:ascii="Times New Roman"/>
          <w:b w:val="false"/>
          <w:i w:val="false"/>
          <w:color w:val="000000"/>
          <w:sz w:val="28"/>
        </w:rPr>
        <w:t xml:space="preserve">
      Қазақстан Республикасындағы есiрткi ахуалының жай-күйi мен даму үрдiсiн талдау, нашақорлыққа және есiрткi бизнесiне қарсы күрес саласындағы стратегиялар мен бағдарламаларды iске асыру барысы туралы ақпараттық-талдау материалдарын дайындауға бағытталған. </w:t>
      </w:r>
    </w:p>
    <w:bookmarkStart w:name="z14" w:id="13"/>
    <w:p>
      <w:pPr>
        <w:spacing w:after="0"/>
        <w:ind w:left="0"/>
        <w:jc w:val="left"/>
      </w:pPr>
      <w:r>
        <w:rPr>
          <w:rFonts w:ascii="Times New Roman"/>
          <w:b/>
          <w:i w:val="false"/>
          <w:color w:val="000000"/>
        </w:rPr>
        <w:t xml:space="preserve"> 
  6. Қажеттi ресурстар және оларды қаржыландыру көздерi </w:t>
      </w:r>
    </w:p>
    <w:bookmarkEnd w:id="13"/>
    <w:p>
      <w:pPr>
        <w:spacing w:after="0"/>
        <w:ind w:left="0"/>
        <w:jc w:val="both"/>
      </w:pPr>
      <w:r>
        <w:rPr>
          <w:rFonts w:ascii="Times New Roman"/>
          <w:b w:val="false"/>
          <w:i w:val="false"/>
          <w:color w:val="000000"/>
          <w:sz w:val="28"/>
        </w:rPr>
        <w:t xml:space="preserve">      Осы Бағдарламаны iске асыру жөнiндегi iс-шаралар тиiстi қаржы жылына арналған республикалық және жергiлiктi бюджеттерде көзделген қаражат есебiнен және соның шегiнде және заңнамада тыйым салынбаған басқа да көздер есебiнен жүзеге асырылады. </w:t>
      </w:r>
      <w:r>
        <w:br/>
      </w:r>
      <w:r>
        <w:rPr>
          <w:rFonts w:ascii="Times New Roman"/>
          <w:b w:val="false"/>
          <w:i w:val="false"/>
          <w:color w:val="000000"/>
          <w:sz w:val="28"/>
        </w:rPr>
        <w:t xml:space="preserve">
      Бағдарламаны iске асыру республикалық бюджет қаражатынан 2004 жылы - 375 млн. теңге, 2005 жылы - 477 млн, 73 мың теңге қаржыландыруды қажет етедi. </w:t>
      </w:r>
      <w:r>
        <w:br/>
      </w:r>
      <w:r>
        <w:rPr>
          <w:rFonts w:ascii="Times New Roman"/>
          <w:b w:val="false"/>
          <w:i w:val="false"/>
          <w:color w:val="000000"/>
          <w:sz w:val="28"/>
        </w:rPr>
        <w:t xml:space="preserve">
      Бағдарламаны iске асыру жергiлiктi бюджет қаражатынан: 2004 жылы - 300 млн. 200 мың теңге, 2005 жылы - 213 мың 604 теңге қаржыландыруды қажет етедi. </w:t>
      </w:r>
    </w:p>
    <w:bookmarkStart w:name="z15" w:id="14"/>
    <w:p>
      <w:pPr>
        <w:spacing w:after="0"/>
        <w:ind w:left="0"/>
        <w:jc w:val="left"/>
      </w:pPr>
      <w:r>
        <w:rPr>
          <w:rFonts w:ascii="Times New Roman"/>
          <w:b/>
          <w:i w:val="false"/>
          <w:color w:val="000000"/>
        </w:rPr>
        <w:t xml:space="preserve"> 
  7. Бағдарламаны iске асырудан күтiлетiн нәтиже </w:t>
      </w:r>
    </w:p>
    <w:bookmarkEnd w:id="14"/>
    <w:p>
      <w:pPr>
        <w:spacing w:after="0"/>
        <w:ind w:left="0"/>
        <w:jc w:val="both"/>
      </w:pP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есiрткiнi терiс пайдаланатын адамдарды анықтауды ұлғайтуға және олардың санын қысқартуға, есiрткiнiң заңсыз кiруiне қарсы Қазақстан Республикасының кеден және мемлекеттiк шекараларын бақылауды күшейтуге, есiрткi құралдарының, психотроптық заттар мен прекурсорлардың айналымын мемлекеттiк бақылау жүйесiн жетiлдiруге; </w:t>
      </w:r>
      <w:r>
        <w:br/>
      </w:r>
      <w:r>
        <w:rPr>
          <w:rFonts w:ascii="Times New Roman"/>
          <w:b w:val="false"/>
          <w:i w:val="false"/>
          <w:color w:val="000000"/>
          <w:sz w:val="28"/>
        </w:rPr>
        <w:t xml:space="preserve">
      есiрткiнiң заңсыз айналымына байланысты iстер бойынша сот iсiн жүргізуді жетілдіруге; </w:t>
      </w:r>
      <w:r>
        <w:br/>
      </w:r>
      <w:r>
        <w:rPr>
          <w:rFonts w:ascii="Times New Roman"/>
          <w:b w:val="false"/>
          <w:i w:val="false"/>
          <w:color w:val="000000"/>
          <w:sz w:val="28"/>
        </w:rPr>
        <w:t xml:space="preserve">
      нашақорлыққа және есiрткi бизнесiне қарсы күреске тартылған мүдделi органдарды ұйымдастырушылық, қажырлық және материалдық-техникалық нығайту жолымен олардың қызметтерiн жетiлдiруге; </w:t>
      </w:r>
      <w:r>
        <w:br/>
      </w:r>
      <w:r>
        <w:rPr>
          <w:rFonts w:ascii="Times New Roman"/>
          <w:b w:val="false"/>
          <w:i w:val="false"/>
          <w:color w:val="000000"/>
          <w:sz w:val="28"/>
        </w:rPr>
        <w:t xml:space="preserve">
      есiрткiге сұранысты қысқарту, есiрткiге тәуелдi адамдарды емдеу және оңалту, есiрткiнiң заңсыз айналымының жолын кесу мақсатында қаржылық және техникалық көмек көрсетуi үшiн халықаралық ұйымдар мен донор елдердiң назарын аударту жолымен халықаралық ынтымақтастықты нығайтуға; </w:t>
      </w:r>
      <w:r>
        <w:br/>
      </w:r>
      <w:r>
        <w:rPr>
          <w:rFonts w:ascii="Times New Roman"/>
          <w:b w:val="false"/>
          <w:i w:val="false"/>
          <w:color w:val="000000"/>
          <w:sz w:val="28"/>
        </w:rPr>
        <w:t xml:space="preserve">
      нашақорлықпен ауыратын адамдарды алдын алуға, емдеуге және оңалтуға, сондай-ақ есiрткi қылмысына қарсы күрес жөнiндегi құқық қорғау органдарының қызметiне кететiн шығындарды оңтайландыруға; </w:t>
      </w:r>
      <w:r>
        <w:br/>
      </w:r>
      <w:r>
        <w:rPr>
          <w:rFonts w:ascii="Times New Roman"/>
          <w:b w:val="false"/>
          <w:i w:val="false"/>
          <w:color w:val="000000"/>
          <w:sz w:val="28"/>
        </w:rPr>
        <w:t xml:space="preserve">
      нашақорлықпен ауыратын адамдарды емдеу және оңалту әдiстерiн жетiлдiруге; </w:t>
      </w:r>
      <w:r>
        <w:br/>
      </w:r>
      <w:r>
        <w:rPr>
          <w:rFonts w:ascii="Times New Roman"/>
          <w:b w:val="false"/>
          <w:i w:val="false"/>
          <w:color w:val="000000"/>
          <w:sz w:val="28"/>
        </w:rPr>
        <w:t xml:space="preserve">
      жастар арасында нашақорлықтың алдың алу технологиясын және дене шынықтыру-алдын алу жұмыстарын ұйымдастыру-басқару модельдерiн әзiрлеу және байқап сынау жөнiндегi өңiраралық дене шынықтыру-спорт орталықтарының, сондай-ақ есiрткiнi терiс пайдаланатын балалар мен жасөспiрiмдерге арналған оңалту орталықтарын құруға және жұмыс iстеуiн қамтамасыз етуге; </w:t>
      </w:r>
      <w:r>
        <w:br/>
      </w:r>
      <w:r>
        <w:rPr>
          <w:rFonts w:ascii="Times New Roman"/>
          <w:b w:val="false"/>
          <w:i w:val="false"/>
          <w:color w:val="000000"/>
          <w:sz w:val="28"/>
        </w:rPr>
        <w:t xml:space="preserve">
      түрлi өнеркәсiп өнiмдерi мен медициналық препараттар алу мақсатында құрамында есiрткi бар өсiмдiктердi өңдеу технологиясын әзiрлеуге қол жеткiзуге мүмкiндiк бередi. </w:t>
      </w:r>
    </w:p>
    <w:bookmarkStart w:name="z16" w:id="15"/>
    <w:p>
      <w:pPr>
        <w:spacing w:after="0"/>
        <w:ind w:left="0"/>
        <w:jc w:val="left"/>
      </w:pPr>
      <w:r>
        <w:rPr>
          <w:rFonts w:ascii="Times New Roman"/>
          <w:b/>
          <w:i w:val="false"/>
          <w:color w:val="000000"/>
        </w:rPr>
        <w:t xml:space="preserve"> 
  8. Қазақстан Республикасында нашақорлыққа және есiрткi бизнесiне қарсы күрестiң 2004-2005 жылдарға арналған бағдарламасын iске асыру жөнiндегi iс-шаралар </w:t>
      </w:r>
      <w:r>
        <w:br/>
      </w:r>
      <w:r>
        <w:rPr>
          <w:rFonts w:ascii="Times New Roman"/>
          <w:b/>
          <w:i w:val="false"/>
          <w:color w:val="000000"/>
        </w:rPr>
        <w:t xml:space="preserve">
ЖОСПАРЫ  </w:t>
      </w:r>
    </w:p>
    <w:bookmarkEnd w:id="15"/>
    <w:p>
      <w:pPr>
        <w:spacing w:after="0"/>
        <w:ind w:left="0"/>
        <w:jc w:val="both"/>
      </w:pPr>
      <w:r>
        <w:rPr>
          <w:rFonts w:ascii="Times New Roman"/>
          <w:b w:val="false"/>
          <w:i w:val="false"/>
          <w:color w:val="ff0000"/>
          <w:sz w:val="28"/>
        </w:rPr>
        <w:t xml:space="preserve">       Ескерту. Жоспарға өзгеріс енгізілді - ҚР Үкіметінің 2004.09.03. N 932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    Аяқтау    |  Орындалуына   |  Орындалу </w:t>
      </w:r>
      <w:r>
        <w:br/>
      </w:r>
      <w:r>
        <w:rPr>
          <w:rFonts w:ascii="Times New Roman"/>
          <w:b w:val="false"/>
          <w:i w:val="false"/>
          <w:color w:val="000000"/>
          <w:sz w:val="28"/>
        </w:rPr>
        <w:t xml:space="preserve">
N |     Іс-шара      |    нысаны    |(iске асырылуы. |   мерзiмi </w:t>
      </w:r>
      <w:r>
        <w:br/>
      </w:r>
      <w:r>
        <w:rPr>
          <w:rFonts w:ascii="Times New Roman"/>
          <w:b w:val="false"/>
          <w:i w:val="false"/>
          <w:color w:val="000000"/>
          <w:sz w:val="28"/>
        </w:rPr>
        <w:t xml:space="preserve">
   |                  |              | на) жауаптылар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Мемлекеттiк органдармен бiрге есiрткi құралдарының, </w:t>
      </w:r>
      <w:r>
        <w:br/>
      </w:r>
      <w:r>
        <w:rPr>
          <w:rFonts w:ascii="Times New Roman"/>
          <w:b w:val="false"/>
          <w:i w:val="false"/>
          <w:color w:val="000000"/>
          <w:sz w:val="28"/>
        </w:rPr>
        <w:t>
</w:t>
      </w:r>
      <w:r>
        <w:rPr>
          <w:rFonts w:ascii="Times New Roman"/>
          <w:b/>
          <w:i w:val="false"/>
          <w:color w:val="000000"/>
          <w:sz w:val="28"/>
        </w:rPr>
        <w:t xml:space="preserve">    психотроптық заттар мен прекурсорлардың (бұдан әрi - ЕПП) </w:t>
      </w:r>
      <w:r>
        <w:br/>
      </w:r>
      <w:r>
        <w:rPr>
          <w:rFonts w:ascii="Times New Roman"/>
          <w:b w:val="false"/>
          <w:i w:val="false"/>
          <w:color w:val="000000"/>
          <w:sz w:val="28"/>
        </w:rPr>
        <w:t>
</w:t>
      </w:r>
      <w:r>
        <w:rPr>
          <w:rFonts w:ascii="Times New Roman"/>
          <w:b/>
          <w:i w:val="false"/>
          <w:color w:val="000000"/>
          <w:sz w:val="28"/>
        </w:rPr>
        <w:t xml:space="preserve">        заңсыз айналымы саласындағы мемлекеттiк саясат пен </w:t>
      </w:r>
      <w:r>
        <w:br/>
      </w:r>
      <w:r>
        <w:rPr>
          <w:rFonts w:ascii="Times New Roman"/>
          <w:b w:val="false"/>
          <w:i w:val="false"/>
          <w:color w:val="000000"/>
          <w:sz w:val="28"/>
        </w:rPr>
        <w:t>
</w:t>
      </w:r>
      <w:r>
        <w:rPr>
          <w:rFonts w:ascii="Times New Roman"/>
          <w:b/>
          <w:i w:val="false"/>
          <w:color w:val="000000"/>
          <w:sz w:val="28"/>
        </w:rPr>
        <w:t xml:space="preserve">        стратегияларды әзiрлеуге және iске асыруға қатысу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Мынадай:              Үкiметке       IIМ,             2004 ж. </w:t>
      </w:r>
      <w:r>
        <w:br/>
      </w:r>
      <w:r>
        <w:rPr>
          <w:rFonts w:ascii="Times New Roman"/>
          <w:b w:val="false"/>
          <w:i w:val="false"/>
          <w:color w:val="000000"/>
          <w:sz w:val="28"/>
        </w:rPr>
        <w:t xml:space="preserve">
   1.1. Қазақстан        ұсыныс         министрліктер    желтоқсан </w:t>
      </w:r>
      <w:r>
        <w:br/>
      </w:r>
      <w:r>
        <w:rPr>
          <w:rFonts w:ascii="Times New Roman"/>
          <w:b w:val="false"/>
          <w:i w:val="false"/>
          <w:color w:val="000000"/>
          <w:sz w:val="28"/>
        </w:rPr>
        <w:t xml:space="preserve">
   Республикасы                         мен </w:t>
      </w:r>
      <w:r>
        <w:br/>
      </w:r>
      <w:r>
        <w:rPr>
          <w:rFonts w:ascii="Times New Roman"/>
          <w:b w:val="false"/>
          <w:i w:val="false"/>
          <w:color w:val="000000"/>
          <w:sz w:val="28"/>
        </w:rPr>
        <w:t xml:space="preserve">
   Президентiнiң                        ведомстволар </w:t>
      </w:r>
      <w:r>
        <w:br/>
      </w:r>
      <w:r>
        <w:rPr>
          <w:rFonts w:ascii="Times New Roman"/>
          <w:b w:val="false"/>
          <w:i w:val="false"/>
          <w:color w:val="000000"/>
          <w:sz w:val="28"/>
        </w:rPr>
        <w:t xml:space="preserve">
   "Нашақорлыққа және </w:t>
      </w:r>
      <w:r>
        <w:br/>
      </w:r>
      <w:r>
        <w:rPr>
          <w:rFonts w:ascii="Times New Roman"/>
          <w:b w:val="false"/>
          <w:i w:val="false"/>
          <w:color w:val="000000"/>
          <w:sz w:val="28"/>
        </w:rPr>
        <w:t xml:space="preserve">
   есiрткi бизнесiне </w:t>
      </w:r>
      <w:r>
        <w:br/>
      </w:r>
      <w:r>
        <w:rPr>
          <w:rFonts w:ascii="Times New Roman"/>
          <w:b w:val="false"/>
          <w:i w:val="false"/>
          <w:color w:val="000000"/>
          <w:sz w:val="28"/>
        </w:rPr>
        <w:t xml:space="preserve">
   қарсы күрестiң </w:t>
      </w:r>
      <w:r>
        <w:br/>
      </w:r>
      <w:r>
        <w:rPr>
          <w:rFonts w:ascii="Times New Roman"/>
          <w:b w:val="false"/>
          <w:i w:val="false"/>
          <w:color w:val="000000"/>
          <w:sz w:val="28"/>
        </w:rPr>
        <w:t xml:space="preserve">
   2006-2014 жылдарға </w:t>
      </w:r>
      <w:r>
        <w:br/>
      </w:r>
      <w:r>
        <w:rPr>
          <w:rFonts w:ascii="Times New Roman"/>
          <w:b w:val="false"/>
          <w:i w:val="false"/>
          <w:color w:val="000000"/>
          <w:sz w:val="28"/>
        </w:rPr>
        <w:t xml:space="preserve">
   арналған стратегия. </w:t>
      </w:r>
      <w:r>
        <w:br/>
      </w:r>
      <w:r>
        <w:rPr>
          <w:rFonts w:ascii="Times New Roman"/>
          <w:b w:val="false"/>
          <w:i w:val="false"/>
          <w:color w:val="000000"/>
          <w:sz w:val="28"/>
        </w:rPr>
        <w:t xml:space="preserve">
   сын бекiту туралы" </w:t>
      </w:r>
      <w:r>
        <w:br/>
      </w:r>
      <w:r>
        <w:rPr>
          <w:rFonts w:ascii="Times New Roman"/>
          <w:b w:val="false"/>
          <w:i w:val="false"/>
          <w:color w:val="000000"/>
          <w:sz w:val="28"/>
        </w:rPr>
        <w:t xml:space="preserve">
   Жарлығының жобасын </w:t>
      </w:r>
      <w:r>
        <w:br/>
      </w:r>
      <w:r>
        <w:rPr>
          <w:rFonts w:ascii="Times New Roman"/>
          <w:b w:val="false"/>
          <w:i w:val="false"/>
          <w:color w:val="000000"/>
          <w:sz w:val="28"/>
        </w:rPr>
        <w:t xml:space="preserve">
   әзiрлеу қажеттiгi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1.2. Нашақорлыққа     Үкiметке       IIМ,             2005 ж. </w:t>
      </w:r>
      <w:r>
        <w:br/>
      </w:r>
      <w:r>
        <w:rPr>
          <w:rFonts w:ascii="Times New Roman"/>
          <w:b w:val="false"/>
          <w:i w:val="false"/>
          <w:color w:val="000000"/>
          <w:sz w:val="28"/>
        </w:rPr>
        <w:t xml:space="preserve">
   және есiрткi бизнесі. ұсыныс         министрлiктер    ақпан </w:t>
      </w:r>
      <w:r>
        <w:br/>
      </w:r>
      <w:r>
        <w:rPr>
          <w:rFonts w:ascii="Times New Roman"/>
          <w:b w:val="false"/>
          <w:i w:val="false"/>
          <w:color w:val="000000"/>
          <w:sz w:val="28"/>
        </w:rPr>
        <w:t xml:space="preserve">
   не қарсы күрестiң                    мен ведомстволар </w:t>
      </w:r>
      <w:r>
        <w:br/>
      </w:r>
      <w:r>
        <w:rPr>
          <w:rFonts w:ascii="Times New Roman"/>
          <w:b w:val="false"/>
          <w:i w:val="false"/>
          <w:color w:val="000000"/>
          <w:sz w:val="28"/>
        </w:rPr>
        <w:t xml:space="preserve">
   2006-2008 жылдарға </w:t>
      </w:r>
      <w:r>
        <w:br/>
      </w:r>
      <w:r>
        <w:rPr>
          <w:rFonts w:ascii="Times New Roman"/>
          <w:b w:val="false"/>
          <w:i w:val="false"/>
          <w:color w:val="000000"/>
          <w:sz w:val="28"/>
        </w:rPr>
        <w:t xml:space="preserve">
   арналған бағдарлама. </w:t>
      </w:r>
      <w:r>
        <w:br/>
      </w:r>
      <w:r>
        <w:rPr>
          <w:rFonts w:ascii="Times New Roman"/>
          <w:b w:val="false"/>
          <w:i w:val="false"/>
          <w:color w:val="000000"/>
          <w:sz w:val="28"/>
        </w:rPr>
        <w:t xml:space="preserve">
   сын әзiрлеу туралы; </w:t>
      </w:r>
    </w:p>
    <w:p>
      <w:pPr>
        <w:spacing w:after="0"/>
        <w:ind w:left="0"/>
        <w:jc w:val="both"/>
      </w:pPr>
      <w:r>
        <w:rPr>
          <w:rFonts w:ascii="Times New Roman"/>
          <w:b w:val="false"/>
          <w:i w:val="false"/>
          <w:color w:val="000000"/>
          <w:sz w:val="28"/>
        </w:rPr>
        <w:t xml:space="preserve">2  Мыналарды:            Мемлекеттiк    ІІM, БҒМ,       2004-2005 </w:t>
      </w:r>
      <w:r>
        <w:br/>
      </w:r>
      <w:r>
        <w:rPr>
          <w:rFonts w:ascii="Times New Roman"/>
          <w:b w:val="false"/>
          <w:i w:val="false"/>
          <w:color w:val="000000"/>
          <w:sz w:val="28"/>
        </w:rPr>
        <w:t xml:space="preserve">
   2.1. Есiрткiге қарсы  органдар       ЭСЖҚА, ДСМ,       ж.ж. </w:t>
      </w:r>
      <w:r>
        <w:br/>
      </w:r>
      <w:r>
        <w:rPr>
          <w:rFonts w:ascii="Times New Roman"/>
          <w:b w:val="false"/>
          <w:i w:val="false"/>
          <w:color w:val="000000"/>
          <w:sz w:val="28"/>
        </w:rPr>
        <w:t xml:space="preserve">
   қоғамдық иммунитеттi  басшыларының   КБА, </w:t>
      </w:r>
      <w:r>
        <w:br/>
      </w:r>
      <w:r>
        <w:rPr>
          <w:rFonts w:ascii="Times New Roman"/>
          <w:b w:val="false"/>
          <w:i w:val="false"/>
          <w:color w:val="000000"/>
          <w:sz w:val="28"/>
        </w:rPr>
        <w:t xml:space="preserve">
   қалыптастыру мақса.   бұйрықтары,    Қорғанысминi, </w:t>
      </w:r>
      <w:r>
        <w:br/>
      </w:r>
      <w:r>
        <w:rPr>
          <w:rFonts w:ascii="Times New Roman"/>
          <w:b w:val="false"/>
          <w:i w:val="false"/>
          <w:color w:val="000000"/>
          <w:sz w:val="28"/>
        </w:rPr>
        <w:t xml:space="preserve">
   тында ақпараттық,     БАҚ-та         ҰҚК (келiсiм </w:t>
      </w:r>
      <w:r>
        <w:br/>
      </w:r>
      <w:r>
        <w:rPr>
          <w:rFonts w:ascii="Times New Roman"/>
          <w:b w:val="false"/>
          <w:i w:val="false"/>
          <w:color w:val="000000"/>
          <w:sz w:val="28"/>
        </w:rPr>
        <w:t xml:space="preserve">
   насихат және кеңес    жариялау,      бойынша), </w:t>
      </w:r>
      <w:r>
        <w:br/>
      </w:r>
      <w:r>
        <w:rPr>
          <w:rFonts w:ascii="Times New Roman"/>
          <w:b w:val="false"/>
          <w:i w:val="false"/>
          <w:color w:val="000000"/>
          <w:sz w:val="28"/>
        </w:rPr>
        <w:t xml:space="preserve">
   беру жұмыстарын       көрнекi үгіт   TуpCA, </w:t>
      </w:r>
      <w:r>
        <w:br/>
      </w:r>
      <w:r>
        <w:rPr>
          <w:rFonts w:ascii="Times New Roman"/>
          <w:b w:val="false"/>
          <w:i w:val="false"/>
          <w:color w:val="000000"/>
          <w:sz w:val="28"/>
        </w:rPr>
        <w:t xml:space="preserve">
   жүргiзу               құралдарын     Ақпаратминi, </w:t>
      </w:r>
      <w:r>
        <w:br/>
      </w:r>
      <w:r>
        <w:rPr>
          <w:rFonts w:ascii="Times New Roman"/>
          <w:b w:val="false"/>
          <w:i w:val="false"/>
          <w:color w:val="000000"/>
          <w:sz w:val="28"/>
        </w:rPr>
        <w:t xml:space="preserve">
                         пайдалану,     Мәдениетминi, </w:t>
      </w:r>
      <w:r>
        <w:br/>
      </w:r>
      <w:r>
        <w:rPr>
          <w:rFonts w:ascii="Times New Roman"/>
          <w:b w:val="false"/>
          <w:i w:val="false"/>
          <w:color w:val="000000"/>
          <w:sz w:val="28"/>
        </w:rPr>
        <w:t xml:space="preserve">
                         әдiстемелiк    Астана, Алматы </w:t>
      </w:r>
      <w:r>
        <w:br/>
      </w:r>
      <w:r>
        <w:rPr>
          <w:rFonts w:ascii="Times New Roman"/>
          <w:b w:val="false"/>
          <w:i w:val="false"/>
          <w:color w:val="000000"/>
          <w:sz w:val="28"/>
        </w:rPr>
        <w:t xml:space="preserve">
                         ұсынымдарды    қалаларының, </w:t>
      </w:r>
      <w:r>
        <w:br/>
      </w:r>
      <w:r>
        <w:rPr>
          <w:rFonts w:ascii="Times New Roman"/>
          <w:b w:val="false"/>
          <w:i w:val="false"/>
          <w:color w:val="000000"/>
          <w:sz w:val="28"/>
        </w:rPr>
        <w:t xml:space="preserve">
                         әзiрлеу және   Атырау, Батыс </w:t>
      </w:r>
      <w:r>
        <w:br/>
      </w:r>
      <w:r>
        <w:rPr>
          <w:rFonts w:ascii="Times New Roman"/>
          <w:b w:val="false"/>
          <w:i w:val="false"/>
          <w:color w:val="000000"/>
          <w:sz w:val="28"/>
        </w:rPr>
        <w:t xml:space="preserve">
                         шығару, дөңге. Қазақстан, </w:t>
      </w:r>
      <w:r>
        <w:br/>
      </w:r>
      <w:r>
        <w:rPr>
          <w:rFonts w:ascii="Times New Roman"/>
          <w:b w:val="false"/>
          <w:i w:val="false"/>
          <w:color w:val="000000"/>
          <w:sz w:val="28"/>
        </w:rPr>
        <w:t xml:space="preserve">
                         лек үстелдер,  Шығыс </w:t>
      </w:r>
      <w:r>
        <w:br/>
      </w:r>
      <w:r>
        <w:rPr>
          <w:rFonts w:ascii="Times New Roman"/>
          <w:b w:val="false"/>
          <w:i w:val="false"/>
          <w:color w:val="000000"/>
          <w:sz w:val="28"/>
        </w:rPr>
        <w:t xml:space="preserve">
                         семинарлар,    Қазақстан, </w:t>
      </w:r>
      <w:r>
        <w:br/>
      </w:r>
      <w:r>
        <w:rPr>
          <w:rFonts w:ascii="Times New Roman"/>
          <w:b w:val="false"/>
          <w:i w:val="false"/>
          <w:color w:val="000000"/>
          <w:sz w:val="28"/>
        </w:rPr>
        <w:t xml:space="preserve">
                         спорттық-      Қарағанды, </w:t>
      </w:r>
      <w:r>
        <w:br/>
      </w:r>
      <w:r>
        <w:rPr>
          <w:rFonts w:ascii="Times New Roman"/>
          <w:b w:val="false"/>
          <w:i w:val="false"/>
          <w:color w:val="000000"/>
          <w:sz w:val="28"/>
        </w:rPr>
        <w:t xml:space="preserve">
                         бұқаралық iс-  Қостанай, </w:t>
      </w:r>
      <w:r>
        <w:br/>
      </w:r>
      <w:r>
        <w:rPr>
          <w:rFonts w:ascii="Times New Roman"/>
          <w:b w:val="false"/>
          <w:i w:val="false"/>
          <w:color w:val="000000"/>
          <w:sz w:val="28"/>
        </w:rPr>
        <w:t xml:space="preserve">
                         шаралар,       Маңғыстау, </w:t>
      </w:r>
      <w:r>
        <w:br/>
      </w:r>
      <w:r>
        <w:rPr>
          <w:rFonts w:ascii="Times New Roman"/>
          <w:b w:val="false"/>
          <w:i w:val="false"/>
          <w:color w:val="000000"/>
          <w:sz w:val="28"/>
        </w:rPr>
        <w:t xml:space="preserve">
                         шығармашылық   Ақтөбе, </w:t>
      </w:r>
      <w:r>
        <w:br/>
      </w:r>
      <w:r>
        <w:rPr>
          <w:rFonts w:ascii="Times New Roman"/>
          <w:b w:val="false"/>
          <w:i w:val="false"/>
          <w:color w:val="000000"/>
          <w:sz w:val="28"/>
        </w:rPr>
        <w:t xml:space="preserve">
                         конкурстар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2.2. Республикалық    Мемлекеттiк    ІІM, БҒМ,       2004-2005 </w:t>
      </w:r>
      <w:r>
        <w:br/>
      </w:r>
      <w:r>
        <w:rPr>
          <w:rFonts w:ascii="Times New Roman"/>
          <w:b w:val="false"/>
          <w:i w:val="false"/>
          <w:color w:val="000000"/>
          <w:sz w:val="28"/>
        </w:rPr>
        <w:t xml:space="preserve">
   және жергiлiктi       органдар       ЭСЖҚА, ДСМ,       ж.ж. </w:t>
      </w:r>
      <w:r>
        <w:br/>
      </w:r>
      <w:r>
        <w:rPr>
          <w:rFonts w:ascii="Times New Roman"/>
          <w:b w:val="false"/>
          <w:i w:val="false"/>
          <w:color w:val="000000"/>
          <w:sz w:val="28"/>
        </w:rPr>
        <w:t xml:space="preserve">
   деңгейде халықаралық  басшыларының   КБА, </w:t>
      </w:r>
      <w:r>
        <w:br/>
      </w:r>
      <w:r>
        <w:rPr>
          <w:rFonts w:ascii="Times New Roman"/>
          <w:b w:val="false"/>
          <w:i w:val="false"/>
          <w:color w:val="000000"/>
          <w:sz w:val="28"/>
        </w:rPr>
        <w:t xml:space="preserve">
   есiрткiге қарсы       бұйрықтары,    Қорғанысминi, </w:t>
      </w:r>
      <w:r>
        <w:br/>
      </w:r>
      <w:r>
        <w:rPr>
          <w:rFonts w:ascii="Times New Roman"/>
          <w:b w:val="false"/>
          <w:i w:val="false"/>
          <w:color w:val="000000"/>
          <w:sz w:val="28"/>
        </w:rPr>
        <w:t xml:space="preserve">
   күрес күнiне арналған БАҚ-та         ҰҚК (келiсiм </w:t>
      </w:r>
      <w:r>
        <w:br/>
      </w:r>
      <w:r>
        <w:rPr>
          <w:rFonts w:ascii="Times New Roman"/>
          <w:b w:val="false"/>
          <w:i w:val="false"/>
          <w:color w:val="000000"/>
          <w:sz w:val="28"/>
        </w:rPr>
        <w:t xml:space="preserve">
   (26 маусым) толық     жариялау,      бойынша), </w:t>
      </w:r>
      <w:r>
        <w:br/>
      </w:r>
      <w:r>
        <w:rPr>
          <w:rFonts w:ascii="Times New Roman"/>
          <w:b w:val="false"/>
          <w:i w:val="false"/>
          <w:color w:val="000000"/>
          <w:sz w:val="28"/>
        </w:rPr>
        <w:t xml:space="preserve">
   ауқымды акциялар      көрнекi үгіт   TуpCA, </w:t>
      </w:r>
      <w:r>
        <w:br/>
      </w:r>
      <w:r>
        <w:rPr>
          <w:rFonts w:ascii="Times New Roman"/>
          <w:b w:val="false"/>
          <w:i w:val="false"/>
          <w:color w:val="000000"/>
          <w:sz w:val="28"/>
        </w:rPr>
        <w:t xml:space="preserve">
   өткiзудi;             құралдарын     Ақпаратминi, </w:t>
      </w:r>
      <w:r>
        <w:br/>
      </w:r>
      <w:r>
        <w:rPr>
          <w:rFonts w:ascii="Times New Roman"/>
          <w:b w:val="false"/>
          <w:i w:val="false"/>
          <w:color w:val="000000"/>
          <w:sz w:val="28"/>
        </w:rPr>
        <w:t xml:space="preserve">
                         пайдалану,     Астана, Алматы </w:t>
      </w:r>
      <w:r>
        <w:br/>
      </w:r>
      <w:r>
        <w:rPr>
          <w:rFonts w:ascii="Times New Roman"/>
          <w:b w:val="false"/>
          <w:i w:val="false"/>
          <w:color w:val="000000"/>
          <w:sz w:val="28"/>
        </w:rPr>
        <w:t xml:space="preserve">
   2.3. Азаматтарды      әдiстемелiк    қалаларының, </w:t>
      </w:r>
      <w:r>
        <w:br/>
      </w:r>
      <w:r>
        <w:rPr>
          <w:rFonts w:ascii="Times New Roman"/>
          <w:b w:val="false"/>
          <w:i w:val="false"/>
          <w:color w:val="000000"/>
          <w:sz w:val="28"/>
        </w:rPr>
        <w:t xml:space="preserve">
   есiрткiге қарсы       ұсынымдарды    Атырау Батыс </w:t>
      </w:r>
      <w:r>
        <w:br/>
      </w:r>
      <w:r>
        <w:rPr>
          <w:rFonts w:ascii="Times New Roman"/>
          <w:b w:val="false"/>
          <w:i w:val="false"/>
          <w:color w:val="000000"/>
          <w:sz w:val="28"/>
        </w:rPr>
        <w:t xml:space="preserve">
   заңнаманы, нашақорлық әзiрлеу және   Қазақстан, </w:t>
      </w:r>
      <w:r>
        <w:br/>
      </w:r>
      <w:r>
        <w:rPr>
          <w:rFonts w:ascii="Times New Roman"/>
          <w:b w:val="false"/>
          <w:i w:val="false"/>
          <w:color w:val="000000"/>
          <w:sz w:val="28"/>
        </w:rPr>
        <w:t xml:space="preserve">
   қа және есiрткi       шығару, дөңге. Шығыс </w:t>
      </w:r>
      <w:r>
        <w:br/>
      </w:r>
      <w:r>
        <w:rPr>
          <w:rFonts w:ascii="Times New Roman"/>
          <w:b w:val="false"/>
          <w:i w:val="false"/>
          <w:color w:val="000000"/>
          <w:sz w:val="28"/>
        </w:rPr>
        <w:t xml:space="preserve">
   бизнесiне қарсы күрес лек үстелдер,  Қазақстан, </w:t>
      </w:r>
      <w:r>
        <w:br/>
      </w:r>
      <w:r>
        <w:rPr>
          <w:rFonts w:ascii="Times New Roman"/>
          <w:b w:val="false"/>
          <w:i w:val="false"/>
          <w:color w:val="000000"/>
          <w:sz w:val="28"/>
        </w:rPr>
        <w:t xml:space="preserve">
   жөнiндегi мемлекеттiк семинарлар,    Қарағанды, </w:t>
      </w:r>
      <w:r>
        <w:br/>
      </w:r>
      <w:r>
        <w:rPr>
          <w:rFonts w:ascii="Times New Roman"/>
          <w:b w:val="false"/>
          <w:i w:val="false"/>
          <w:color w:val="000000"/>
          <w:sz w:val="28"/>
        </w:rPr>
        <w:t xml:space="preserve">
   органдар қабылдаған   спорттық-бұқа. Қостанай, </w:t>
      </w:r>
      <w:r>
        <w:br/>
      </w:r>
      <w:r>
        <w:rPr>
          <w:rFonts w:ascii="Times New Roman"/>
          <w:b w:val="false"/>
          <w:i w:val="false"/>
          <w:color w:val="000000"/>
          <w:sz w:val="28"/>
        </w:rPr>
        <w:t xml:space="preserve">
   шараларды сақтау      ралық iс-шара. Маңғыстау, </w:t>
      </w:r>
      <w:r>
        <w:br/>
      </w:r>
      <w:r>
        <w:rPr>
          <w:rFonts w:ascii="Times New Roman"/>
          <w:b w:val="false"/>
          <w:i w:val="false"/>
          <w:color w:val="000000"/>
          <w:sz w:val="28"/>
        </w:rPr>
        <w:t xml:space="preserve">
   қажеттiгi туралы      лар, шығарма.  Ақтөбе, </w:t>
      </w:r>
      <w:r>
        <w:br/>
      </w:r>
      <w:r>
        <w:rPr>
          <w:rFonts w:ascii="Times New Roman"/>
          <w:b w:val="false"/>
          <w:i w:val="false"/>
          <w:color w:val="000000"/>
          <w:sz w:val="28"/>
        </w:rPr>
        <w:t xml:space="preserve">
   ақпараттандыру;       шылық конкурс. Оңтүстiк </w:t>
      </w:r>
      <w:r>
        <w:br/>
      </w:r>
      <w:r>
        <w:rPr>
          <w:rFonts w:ascii="Times New Roman"/>
          <w:b w:val="false"/>
          <w:i w:val="false"/>
          <w:color w:val="000000"/>
          <w:sz w:val="28"/>
        </w:rPr>
        <w:t xml:space="preserve">
                         тар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2.4. Спорттық-        Мемлекеттiк    ІІM, БҒМ,       2004-2005 </w:t>
      </w:r>
      <w:r>
        <w:br/>
      </w:r>
      <w:r>
        <w:rPr>
          <w:rFonts w:ascii="Times New Roman"/>
          <w:b w:val="false"/>
          <w:i w:val="false"/>
          <w:color w:val="000000"/>
          <w:sz w:val="28"/>
        </w:rPr>
        <w:t xml:space="preserve">
   бұқаралық және        органдар       ЭСЖҚА, ДСМ,       ж.ж. </w:t>
      </w:r>
      <w:r>
        <w:br/>
      </w:r>
      <w:r>
        <w:rPr>
          <w:rFonts w:ascii="Times New Roman"/>
          <w:b w:val="false"/>
          <w:i w:val="false"/>
          <w:color w:val="000000"/>
          <w:sz w:val="28"/>
        </w:rPr>
        <w:t xml:space="preserve">
   туристiк iс-шаралар.  басшыларының   КБА, </w:t>
      </w:r>
      <w:r>
        <w:br/>
      </w:r>
      <w:r>
        <w:rPr>
          <w:rFonts w:ascii="Times New Roman"/>
          <w:b w:val="false"/>
          <w:i w:val="false"/>
          <w:color w:val="000000"/>
          <w:sz w:val="28"/>
        </w:rPr>
        <w:t xml:space="preserve">
   ды ұйымдастыруды      бұйрықтары,    Қорғанысминi, </w:t>
      </w:r>
      <w:r>
        <w:br/>
      </w:r>
      <w:r>
        <w:rPr>
          <w:rFonts w:ascii="Times New Roman"/>
          <w:b w:val="false"/>
          <w:i w:val="false"/>
          <w:color w:val="000000"/>
          <w:sz w:val="28"/>
        </w:rPr>
        <w:t xml:space="preserve">
   жүргізу               БАҚ-та         ҰҚК (келiсiм </w:t>
      </w:r>
      <w:r>
        <w:br/>
      </w:r>
      <w:r>
        <w:rPr>
          <w:rFonts w:ascii="Times New Roman"/>
          <w:b w:val="false"/>
          <w:i w:val="false"/>
          <w:color w:val="000000"/>
          <w:sz w:val="28"/>
        </w:rPr>
        <w:t xml:space="preserve">
                         жариялау,      бойынша), </w:t>
      </w:r>
      <w:r>
        <w:br/>
      </w:r>
      <w:r>
        <w:rPr>
          <w:rFonts w:ascii="Times New Roman"/>
          <w:b w:val="false"/>
          <w:i w:val="false"/>
          <w:color w:val="000000"/>
          <w:sz w:val="28"/>
        </w:rPr>
        <w:t xml:space="preserve">
                         көрнекi үгіт   TуpCA, </w:t>
      </w:r>
      <w:r>
        <w:br/>
      </w:r>
      <w:r>
        <w:rPr>
          <w:rFonts w:ascii="Times New Roman"/>
          <w:b w:val="false"/>
          <w:i w:val="false"/>
          <w:color w:val="000000"/>
          <w:sz w:val="28"/>
        </w:rPr>
        <w:t xml:space="preserve">
                         құралдарын     Ақпаратминi, </w:t>
      </w:r>
      <w:r>
        <w:br/>
      </w:r>
      <w:r>
        <w:rPr>
          <w:rFonts w:ascii="Times New Roman"/>
          <w:b w:val="false"/>
          <w:i w:val="false"/>
          <w:color w:val="000000"/>
          <w:sz w:val="28"/>
        </w:rPr>
        <w:t xml:space="preserve">
                         пайдалану,     Мәдениетмині, </w:t>
      </w:r>
      <w:r>
        <w:br/>
      </w:r>
      <w:r>
        <w:rPr>
          <w:rFonts w:ascii="Times New Roman"/>
          <w:b w:val="false"/>
          <w:i w:val="false"/>
          <w:color w:val="000000"/>
          <w:sz w:val="28"/>
        </w:rPr>
        <w:t xml:space="preserve">
                         әдiстемелiк    Астана, Алматы </w:t>
      </w:r>
      <w:r>
        <w:br/>
      </w:r>
      <w:r>
        <w:rPr>
          <w:rFonts w:ascii="Times New Roman"/>
          <w:b w:val="false"/>
          <w:i w:val="false"/>
          <w:color w:val="000000"/>
          <w:sz w:val="28"/>
        </w:rPr>
        <w:t xml:space="preserve">
                         ұсынымдарды    қалаларының, </w:t>
      </w:r>
      <w:r>
        <w:br/>
      </w:r>
      <w:r>
        <w:rPr>
          <w:rFonts w:ascii="Times New Roman"/>
          <w:b w:val="false"/>
          <w:i w:val="false"/>
          <w:color w:val="000000"/>
          <w:sz w:val="28"/>
        </w:rPr>
        <w:t xml:space="preserve">
                         әзiрлеу және   Атырау Батыс </w:t>
      </w:r>
      <w:r>
        <w:br/>
      </w:r>
      <w:r>
        <w:rPr>
          <w:rFonts w:ascii="Times New Roman"/>
          <w:b w:val="false"/>
          <w:i w:val="false"/>
          <w:color w:val="000000"/>
          <w:sz w:val="28"/>
        </w:rPr>
        <w:t xml:space="preserve">
                         шығару, дөңге. Қазақстан, </w:t>
      </w:r>
      <w:r>
        <w:br/>
      </w:r>
      <w:r>
        <w:rPr>
          <w:rFonts w:ascii="Times New Roman"/>
          <w:b w:val="false"/>
          <w:i w:val="false"/>
          <w:color w:val="000000"/>
          <w:sz w:val="28"/>
        </w:rPr>
        <w:t xml:space="preserve">
                         лек үстелдер,  Шығыс </w:t>
      </w:r>
      <w:r>
        <w:br/>
      </w:r>
      <w:r>
        <w:rPr>
          <w:rFonts w:ascii="Times New Roman"/>
          <w:b w:val="false"/>
          <w:i w:val="false"/>
          <w:color w:val="000000"/>
          <w:sz w:val="28"/>
        </w:rPr>
        <w:t xml:space="preserve">
                         семинарлар,    Қазақстан, </w:t>
      </w:r>
      <w:r>
        <w:br/>
      </w:r>
      <w:r>
        <w:rPr>
          <w:rFonts w:ascii="Times New Roman"/>
          <w:b w:val="false"/>
          <w:i w:val="false"/>
          <w:color w:val="000000"/>
          <w:sz w:val="28"/>
        </w:rPr>
        <w:t xml:space="preserve">
                         спорттық-бұқа. Қарағанды, </w:t>
      </w:r>
      <w:r>
        <w:br/>
      </w:r>
      <w:r>
        <w:rPr>
          <w:rFonts w:ascii="Times New Roman"/>
          <w:b w:val="false"/>
          <w:i w:val="false"/>
          <w:color w:val="000000"/>
          <w:sz w:val="28"/>
        </w:rPr>
        <w:t xml:space="preserve">
                         ралық iс-шара. Қостанай, </w:t>
      </w:r>
      <w:r>
        <w:br/>
      </w:r>
      <w:r>
        <w:rPr>
          <w:rFonts w:ascii="Times New Roman"/>
          <w:b w:val="false"/>
          <w:i w:val="false"/>
          <w:color w:val="000000"/>
          <w:sz w:val="28"/>
        </w:rPr>
        <w:t xml:space="preserve">
                         лар, шығарма.  Маңғыстау, </w:t>
      </w:r>
      <w:r>
        <w:br/>
      </w:r>
      <w:r>
        <w:rPr>
          <w:rFonts w:ascii="Times New Roman"/>
          <w:b w:val="false"/>
          <w:i w:val="false"/>
          <w:color w:val="000000"/>
          <w:sz w:val="28"/>
        </w:rPr>
        <w:t xml:space="preserve">
                         шылық конкурс. Ақтөбе, </w:t>
      </w:r>
      <w:r>
        <w:br/>
      </w:r>
      <w:r>
        <w:rPr>
          <w:rFonts w:ascii="Times New Roman"/>
          <w:b w:val="false"/>
          <w:i w:val="false"/>
          <w:color w:val="000000"/>
          <w:sz w:val="28"/>
        </w:rPr>
        <w:t xml:space="preserve">
                         тар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2.5. Есiрткiге        Мемлекеттiк    ІІM, БҒМ,       2004-2005 </w:t>
      </w:r>
      <w:r>
        <w:br/>
      </w:r>
      <w:r>
        <w:rPr>
          <w:rFonts w:ascii="Times New Roman"/>
          <w:b w:val="false"/>
          <w:i w:val="false"/>
          <w:color w:val="000000"/>
          <w:sz w:val="28"/>
        </w:rPr>
        <w:t xml:space="preserve">
   тәуелдi балалар мен   органдар       ЭСЖҚА, ДСМ,       ж.ж. </w:t>
      </w:r>
      <w:r>
        <w:br/>
      </w:r>
      <w:r>
        <w:rPr>
          <w:rFonts w:ascii="Times New Roman"/>
          <w:b w:val="false"/>
          <w:i w:val="false"/>
          <w:color w:val="000000"/>
          <w:sz w:val="28"/>
        </w:rPr>
        <w:t xml:space="preserve">
   жастарды сауықтыру    басшыларының   КБА, </w:t>
      </w:r>
      <w:r>
        <w:br/>
      </w:r>
      <w:r>
        <w:rPr>
          <w:rFonts w:ascii="Times New Roman"/>
          <w:b w:val="false"/>
          <w:i w:val="false"/>
          <w:color w:val="000000"/>
          <w:sz w:val="28"/>
        </w:rPr>
        <w:t xml:space="preserve">
   және оңалту жөнiн.    бұйрықтары,    Қорғанысминi, </w:t>
      </w:r>
      <w:r>
        <w:br/>
      </w:r>
      <w:r>
        <w:rPr>
          <w:rFonts w:ascii="Times New Roman"/>
          <w:b w:val="false"/>
          <w:i w:val="false"/>
          <w:color w:val="000000"/>
          <w:sz w:val="28"/>
        </w:rPr>
        <w:t xml:space="preserve">
   дегi бағдарламаларды  БАҚ-та         ҰҚК (келiсiм </w:t>
      </w:r>
      <w:r>
        <w:br/>
      </w:r>
      <w:r>
        <w:rPr>
          <w:rFonts w:ascii="Times New Roman"/>
          <w:b w:val="false"/>
          <w:i w:val="false"/>
          <w:color w:val="000000"/>
          <w:sz w:val="28"/>
        </w:rPr>
        <w:t xml:space="preserve">
   iрiктеу жөнiнде       жариялау,      бойынша), </w:t>
      </w:r>
      <w:r>
        <w:br/>
      </w:r>
      <w:r>
        <w:rPr>
          <w:rFonts w:ascii="Times New Roman"/>
          <w:b w:val="false"/>
          <w:i w:val="false"/>
          <w:color w:val="000000"/>
          <w:sz w:val="28"/>
        </w:rPr>
        <w:t xml:space="preserve">
   мамандырылған         көрнекi үгіт   TуpCA, </w:t>
      </w:r>
      <w:r>
        <w:br/>
      </w:r>
      <w:r>
        <w:rPr>
          <w:rFonts w:ascii="Times New Roman"/>
          <w:b w:val="false"/>
          <w:i w:val="false"/>
          <w:color w:val="000000"/>
          <w:sz w:val="28"/>
        </w:rPr>
        <w:t xml:space="preserve">
   үкiметтiк емес        құралдарын     Мәдениетмині, </w:t>
      </w:r>
      <w:r>
        <w:br/>
      </w:r>
      <w:r>
        <w:rPr>
          <w:rFonts w:ascii="Times New Roman"/>
          <w:b w:val="false"/>
          <w:i w:val="false"/>
          <w:color w:val="000000"/>
          <w:sz w:val="28"/>
        </w:rPr>
        <w:t xml:space="preserve">
   мекемелер арасында    пайдалану,     Астана, Алматы </w:t>
      </w:r>
      <w:r>
        <w:br/>
      </w:r>
      <w:r>
        <w:rPr>
          <w:rFonts w:ascii="Times New Roman"/>
          <w:b w:val="false"/>
          <w:i w:val="false"/>
          <w:color w:val="000000"/>
          <w:sz w:val="28"/>
        </w:rPr>
        <w:t xml:space="preserve">
   конкурс ұйымдастыру   әдiстемелiк    қалаларының, </w:t>
      </w:r>
      <w:r>
        <w:br/>
      </w:r>
      <w:r>
        <w:rPr>
          <w:rFonts w:ascii="Times New Roman"/>
          <w:b w:val="false"/>
          <w:i w:val="false"/>
          <w:color w:val="000000"/>
          <w:sz w:val="28"/>
        </w:rPr>
        <w:t xml:space="preserve">
                         ұсынымдарды    Атырау Батыс </w:t>
      </w:r>
      <w:r>
        <w:br/>
      </w:r>
      <w:r>
        <w:rPr>
          <w:rFonts w:ascii="Times New Roman"/>
          <w:b w:val="false"/>
          <w:i w:val="false"/>
          <w:color w:val="000000"/>
          <w:sz w:val="28"/>
        </w:rPr>
        <w:t xml:space="preserve">
                         әзiрлеу және   Қазақстан, </w:t>
      </w:r>
      <w:r>
        <w:br/>
      </w:r>
      <w:r>
        <w:rPr>
          <w:rFonts w:ascii="Times New Roman"/>
          <w:b w:val="false"/>
          <w:i w:val="false"/>
          <w:color w:val="000000"/>
          <w:sz w:val="28"/>
        </w:rPr>
        <w:t xml:space="preserve">
                         шығару, дөңге. Шығыс </w:t>
      </w:r>
      <w:r>
        <w:br/>
      </w:r>
      <w:r>
        <w:rPr>
          <w:rFonts w:ascii="Times New Roman"/>
          <w:b w:val="false"/>
          <w:i w:val="false"/>
          <w:color w:val="000000"/>
          <w:sz w:val="28"/>
        </w:rPr>
        <w:t xml:space="preserve">
                         лек үстелдер,  Қазақстан, </w:t>
      </w:r>
      <w:r>
        <w:br/>
      </w:r>
      <w:r>
        <w:rPr>
          <w:rFonts w:ascii="Times New Roman"/>
          <w:b w:val="false"/>
          <w:i w:val="false"/>
          <w:color w:val="000000"/>
          <w:sz w:val="28"/>
        </w:rPr>
        <w:t xml:space="preserve">
                         семинарлар,    Қарағанды, </w:t>
      </w:r>
      <w:r>
        <w:br/>
      </w:r>
      <w:r>
        <w:rPr>
          <w:rFonts w:ascii="Times New Roman"/>
          <w:b w:val="false"/>
          <w:i w:val="false"/>
          <w:color w:val="000000"/>
          <w:sz w:val="28"/>
        </w:rPr>
        <w:t xml:space="preserve">
                         спорттық-бұқа. Қостанай, </w:t>
      </w:r>
      <w:r>
        <w:br/>
      </w:r>
      <w:r>
        <w:rPr>
          <w:rFonts w:ascii="Times New Roman"/>
          <w:b w:val="false"/>
          <w:i w:val="false"/>
          <w:color w:val="000000"/>
          <w:sz w:val="28"/>
        </w:rPr>
        <w:t xml:space="preserve">
                         ралық iс-шара. Маңғыстау, </w:t>
      </w:r>
      <w:r>
        <w:br/>
      </w:r>
      <w:r>
        <w:rPr>
          <w:rFonts w:ascii="Times New Roman"/>
          <w:b w:val="false"/>
          <w:i w:val="false"/>
          <w:color w:val="000000"/>
          <w:sz w:val="28"/>
        </w:rPr>
        <w:t xml:space="preserve">
                         лар, шығарма.  Ақтөбе, </w:t>
      </w:r>
      <w:r>
        <w:br/>
      </w:r>
      <w:r>
        <w:rPr>
          <w:rFonts w:ascii="Times New Roman"/>
          <w:b w:val="false"/>
          <w:i w:val="false"/>
          <w:color w:val="000000"/>
          <w:sz w:val="28"/>
        </w:rPr>
        <w:t xml:space="preserve">
                         шылық конкурс. Оңтүстiк </w:t>
      </w:r>
      <w:r>
        <w:br/>
      </w:r>
      <w:r>
        <w:rPr>
          <w:rFonts w:ascii="Times New Roman"/>
          <w:b w:val="false"/>
          <w:i w:val="false"/>
          <w:color w:val="000000"/>
          <w:sz w:val="28"/>
        </w:rPr>
        <w:t xml:space="preserve">
                         тар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2.6. Жастардың бос    Мемлекеттiк    ІІM, БҒМ, </w:t>
      </w:r>
      <w:r>
        <w:br/>
      </w:r>
      <w:r>
        <w:rPr>
          <w:rFonts w:ascii="Times New Roman"/>
          <w:b w:val="false"/>
          <w:i w:val="false"/>
          <w:color w:val="000000"/>
          <w:sz w:val="28"/>
        </w:rPr>
        <w:t xml:space="preserve">
   уақытын мазмұнды      органдар       ЭСЖҚА, ДСМ, </w:t>
      </w:r>
      <w:r>
        <w:br/>
      </w:r>
      <w:r>
        <w:rPr>
          <w:rFonts w:ascii="Times New Roman"/>
          <w:b w:val="false"/>
          <w:i w:val="false"/>
          <w:color w:val="000000"/>
          <w:sz w:val="28"/>
        </w:rPr>
        <w:t xml:space="preserve">
   ұйымдастыру жөнiнде   басшыларының   КБА, </w:t>
      </w:r>
      <w:r>
        <w:br/>
      </w:r>
      <w:r>
        <w:rPr>
          <w:rFonts w:ascii="Times New Roman"/>
          <w:b w:val="false"/>
          <w:i w:val="false"/>
          <w:color w:val="000000"/>
          <w:sz w:val="28"/>
        </w:rPr>
        <w:t xml:space="preserve">
   семинар-тренинг       бұйрықтары,    Қорғанысминi, </w:t>
      </w:r>
      <w:r>
        <w:br/>
      </w:r>
      <w:r>
        <w:rPr>
          <w:rFonts w:ascii="Times New Roman"/>
          <w:b w:val="false"/>
          <w:i w:val="false"/>
          <w:color w:val="000000"/>
          <w:sz w:val="28"/>
        </w:rPr>
        <w:t xml:space="preserve">
   өткiзу жөнiндегi iс-  БАҚ-та         ҰҚК (келiсiм </w:t>
      </w:r>
      <w:r>
        <w:br/>
      </w:r>
      <w:r>
        <w:rPr>
          <w:rFonts w:ascii="Times New Roman"/>
          <w:b w:val="false"/>
          <w:i w:val="false"/>
          <w:color w:val="000000"/>
          <w:sz w:val="28"/>
        </w:rPr>
        <w:t xml:space="preserve">
   шаралар өткiзу        жариялау,      бойынша), </w:t>
      </w:r>
      <w:r>
        <w:br/>
      </w:r>
      <w:r>
        <w:rPr>
          <w:rFonts w:ascii="Times New Roman"/>
          <w:b w:val="false"/>
          <w:i w:val="false"/>
          <w:color w:val="000000"/>
          <w:sz w:val="28"/>
        </w:rPr>
        <w:t xml:space="preserve">
                         көрнекi үгіт   TуpCA, </w:t>
      </w:r>
      <w:r>
        <w:br/>
      </w:r>
      <w:r>
        <w:rPr>
          <w:rFonts w:ascii="Times New Roman"/>
          <w:b w:val="false"/>
          <w:i w:val="false"/>
          <w:color w:val="000000"/>
          <w:sz w:val="28"/>
        </w:rPr>
        <w:t xml:space="preserve">
                         құралдарын     Мәдениетмині, </w:t>
      </w:r>
      <w:r>
        <w:br/>
      </w:r>
      <w:r>
        <w:rPr>
          <w:rFonts w:ascii="Times New Roman"/>
          <w:b w:val="false"/>
          <w:i w:val="false"/>
          <w:color w:val="000000"/>
          <w:sz w:val="28"/>
        </w:rPr>
        <w:t xml:space="preserve">
                         пайдалану,     Астана, Алматы </w:t>
      </w:r>
      <w:r>
        <w:br/>
      </w:r>
      <w:r>
        <w:rPr>
          <w:rFonts w:ascii="Times New Roman"/>
          <w:b w:val="false"/>
          <w:i w:val="false"/>
          <w:color w:val="000000"/>
          <w:sz w:val="28"/>
        </w:rPr>
        <w:t xml:space="preserve">
                         әдiстемелiк    қалаларының, </w:t>
      </w:r>
      <w:r>
        <w:br/>
      </w:r>
      <w:r>
        <w:rPr>
          <w:rFonts w:ascii="Times New Roman"/>
          <w:b w:val="false"/>
          <w:i w:val="false"/>
          <w:color w:val="000000"/>
          <w:sz w:val="28"/>
        </w:rPr>
        <w:t xml:space="preserve">
                         ұсынымдарды    Атырау Батыс </w:t>
      </w:r>
      <w:r>
        <w:br/>
      </w:r>
      <w:r>
        <w:rPr>
          <w:rFonts w:ascii="Times New Roman"/>
          <w:b w:val="false"/>
          <w:i w:val="false"/>
          <w:color w:val="000000"/>
          <w:sz w:val="28"/>
        </w:rPr>
        <w:t xml:space="preserve">
                         әзiрлеу және   Қазақстан, </w:t>
      </w:r>
      <w:r>
        <w:br/>
      </w:r>
      <w:r>
        <w:rPr>
          <w:rFonts w:ascii="Times New Roman"/>
          <w:b w:val="false"/>
          <w:i w:val="false"/>
          <w:color w:val="000000"/>
          <w:sz w:val="28"/>
        </w:rPr>
        <w:t xml:space="preserve">
                         шығару, дөңге. Шығыс </w:t>
      </w:r>
      <w:r>
        <w:br/>
      </w:r>
      <w:r>
        <w:rPr>
          <w:rFonts w:ascii="Times New Roman"/>
          <w:b w:val="false"/>
          <w:i w:val="false"/>
          <w:color w:val="000000"/>
          <w:sz w:val="28"/>
        </w:rPr>
        <w:t xml:space="preserve">
                         лек үстелдер,  Қазақстан, </w:t>
      </w:r>
      <w:r>
        <w:br/>
      </w:r>
      <w:r>
        <w:rPr>
          <w:rFonts w:ascii="Times New Roman"/>
          <w:b w:val="false"/>
          <w:i w:val="false"/>
          <w:color w:val="000000"/>
          <w:sz w:val="28"/>
        </w:rPr>
        <w:t xml:space="preserve">
                         семинарлар,    Қарағанды, </w:t>
      </w:r>
      <w:r>
        <w:br/>
      </w:r>
      <w:r>
        <w:rPr>
          <w:rFonts w:ascii="Times New Roman"/>
          <w:b w:val="false"/>
          <w:i w:val="false"/>
          <w:color w:val="000000"/>
          <w:sz w:val="28"/>
        </w:rPr>
        <w:t xml:space="preserve">
                         спорттық-бұқа. Қостанай, </w:t>
      </w:r>
      <w:r>
        <w:br/>
      </w:r>
      <w:r>
        <w:rPr>
          <w:rFonts w:ascii="Times New Roman"/>
          <w:b w:val="false"/>
          <w:i w:val="false"/>
          <w:color w:val="000000"/>
          <w:sz w:val="28"/>
        </w:rPr>
        <w:t xml:space="preserve">
                         ралық iс-шара. Маңғыстау, </w:t>
      </w:r>
      <w:r>
        <w:br/>
      </w:r>
      <w:r>
        <w:rPr>
          <w:rFonts w:ascii="Times New Roman"/>
          <w:b w:val="false"/>
          <w:i w:val="false"/>
          <w:color w:val="000000"/>
          <w:sz w:val="28"/>
        </w:rPr>
        <w:t xml:space="preserve">
                         лар, шығарма.  Ақтөбе, </w:t>
      </w:r>
      <w:r>
        <w:br/>
      </w:r>
      <w:r>
        <w:rPr>
          <w:rFonts w:ascii="Times New Roman"/>
          <w:b w:val="false"/>
          <w:i w:val="false"/>
          <w:color w:val="000000"/>
          <w:sz w:val="28"/>
        </w:rPr>
        <w:t xml:space="preserve">
                         шылық конкурс. Оңтүстiк </w:t>
      </w:r>
      <w:r>
        <w:br/>
      </w:r>
      <w:r>
        <w:rPr>
          <w:rFonts w:ascii="Times New Roman"/>
          <w:b w:val="false"/>
          <w:i w:val="false"/>
          <w:color w:val="000000"/>
          <w:sz w:val="28"/>
        </w:rPr>
        <w:t xml:space="preserve">
                         тар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3  Нашақорлыққа және     Журнал         IIМ, ЭСЖҚА,      Тоқсан </w:t>
      </w:r>
      <w:r>
        <w:br/>
      </w:r>
      <w:r>
        <w:rPr>
          <w:rFonts w:ascii="Times New Roman"/>
          <w:b w:val="false"/>
          <w:i w:val="false"/>
          <w:color w:val="000000"/>
          <w:sz w:val="28"/>
        </w:rPr>
        <w:t xml:space="preserve">
   есірткi бизнесiне     шығару         КБА, TуpCA,      сайын </w:t>
      </w:r>
      <w:r>
        <w:br/>
      </w:r>
      <w:r>
        <w:rPr>
          <w:rFonts w:ascii="Times New Roman"/>
          <w:b w:val="false"/>
          <w:i w:val="false"/>
          <w:color w:val="000000"/>
          <w:sz w:val="28"/>
        </w:rPr>
        <w:t xml:space="preserve">
   қарсы күpec                          ДСМ, БҒМ, СIМ, </w:t>
      </w:r>
      <w:r>
        <w:br/>
      </w:r>
      <w:r>
        <w:rPr>
          <w:rFonts w:ascii="Times New Roman"/>
          <w:b w:val="false"/>
          <w:i w:val="false"/>
          <w:color w:val="000000"/>
          <w:sz w:val="28"/>
        </w:rPr>
        <w:t xml:space="preserve">
   проблемаларына                       КҚА, БП </w:t>
      </w:r>
      <w:r>
        <w:br/>
      </w:r>
      <w:r>
        <w:rPr>
          <w:rFonts w:ascii="Times New Roman"/>
          <w:b w:val="false"/>
          <w:i w:val="false"/>
          <w:color w:val="000000"/>
          <w:sz w:val="28"/>
        </w:rPr>
        <w:t xml:space="preserve">
   арналған мерзiмдi                    (келiсiм </w:t>
      </w:r>
      <w:r>
        <w:br/>
      </w:r>
      <w:r>
        <w:rPr>
          <w:rFonts w:ascii="Times New Roman"/>
          <w:b w:val="false"/>
          <w:i w:val="false"/>
          <w:color w:val="000000"/>
          <w:sz w:val="28"/>
        </w:rPr>
        <w:t xml:space="preserve">
   журнал шығаруды                      бойынша), ҰҚК </w:t>
      </w:r>
      <w:r>
        <w:br/>
      </w:r>
      <w:r>
        <w:rPr>
          <w:rFonts w:ascii="Times New Roman"/>
          <w:b w:val="false"/>
          <w:i w:val="false"/>
          <w:color w:val="000000"/>
          <w:sz w:val="28"/>
        </w:rPr>
        <w:t xml:space="preserve">
   жалғастыру                           ШК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4  Республика аумағында  Үкiметке       IIМ, БҒМ, КБА,  2004-2005 </w:t>
      </w:r>
      <w:r>
        <w:br/>
      </w:r>
      <w:r>
        <w:rPr>
          <w:rFonts w:ascii="Times New Roman"/>
          <w:b w:val="false"/>
          <w:i w:val="false"/>
          <w:color w:val="000000"/>
          <w:sz w:val="28"/>
        </w:rPr>
        <w:t xml:space="preserve">
   "Допинг", "Көкнәр",   ақпарат        Астана, Алматы     ж.ж. </w:t>
      </w:r>
      <w:r>
        <w:br/>
      </w:r>
      <w:r>
        <w:rPr>
          <w:rFonts w:ascii="Times New Roman"/>
          <w:b w:val="false"/>
          <w:i w:val="false"/>
          <w:color w:val="000000"/>
          <w:sz w:val="28"/>
        </w:rPr>
        <w:t xml:space="preserve">
   "Канал", "Арна",                     қалаларының,    желтоқсан </w:t>
      </w:r>
      <w:r>
        <w:br/>
      </w:r>
      <w:r>
        <w:rPr>
          <w:rFonts w:ascii="Times New Roman"/>
          <w:b w:val="false"/>
          <w:i w:val="false"/>
          <w:color w:val="000000"/>
          <w:sz w:val="28"/>
        </w:rPr>
        <w:t xml:space="preserve">
   "Жасөспiрiм" және                    Маңғыстау, </w:t>
      </w:r>
      <w:r>
        <w:br/>
      </w:r>
      <w:r>
        <w:rPr>
          <w:rFonts w:ascii="Times New Roman"/>
          <w:b w:val="false"/>
          <w:i w:val="false"/>
          <w:color w:val="000000"/>
          <w:sz w:val="28"/>
        </w:rPr>
        <w:t xml:space="preserve">
   т.б. арнайы жедел-                   Қостанай </w:t>
      </w:r>
      <w:r>
        <w:br/>
      </w:r>
      <w:r>
        <w:rPr>
          <w:rFonts w:ascii="Times New Roman"/>
          <w:b w:val="false"/>
          <w:i w:val="false"/>
          <w:color w:val="000000"/>
          <w:sz w:val="28"/>
        </w:rPr>
        <w:t xml:space="preserve">
   алдын алу операцияла.                облыстарының </w:t>
      </w:r>
      <w:r>
        <w:br/>
      </w:r>
      <w:r>
        <w:rPr>
          <w:rFonts w:ascii="Times New Roman"/>
          <w:b w:val="false"/>
          <w:i w:val="false"/>
          <w:color w:val="000000"/>
          <w:sz w:val="28"/>
        </w:rPr>
        <w:t xml:space="preserve">
   рын өткiзу практика.                 әкiмдерi </w:t>
      </w:r>
      <w:r>
        <w:br/>
      </w:r>
      <w:r>
        <w:rPr>
          <w:rFonts w:ascii="Times New Roman"/>
          <w:b w:val="false"/>
          <w:i w:val="false"/>
          <w:color w:val="000000"/>
          <w:sz w:val="28"/>
        </w:rPr>
        <w:t xml:space="preserve">
   сын жалғастыру </w:t>
      </w:r>
    </w:p>
    <w:p>
      <w:pPr>
        <w:spacing w:after="0"/>
        <w:ind w:left="0"/>
        <w:jc w:val="both"/>
      </w:pPr>
      <w:r>
        <w:rPr>
          <w:rFonts w:ascii="Times New Roman"/>
          <w:b w:val="false"/>
          <w:i w:val="false"/>
          <w:color w:val="000000"/>
          <w:sz w:val="28"/>
        </w:rPr>
        <w:t xml:space="preserve">5  Мыналарды:                           АШМ             2004-2005 </w:t>
      </w:r>
      <w:r>
        <w:br/>
      </w:r>
      <w:r>
        <w:rPr>
          <w:rFonts w:ascii="Times New Roman"/>
          <w:b w:val="false"/>
          <w:i w:val="false"/>
          <w:color w:val="000000"/>
          <w:sz w:val="28"/>
        </w:rPr>
        <w:t xml:space="preserve">
   5.1. Шу алқабында     Үкiметке       Қоршағанорта.     ж.ж. </w:t>
      </w:r>
      <w:r>
        <w:br/>
      </w:r>
      <w:r>
        <w:rPr>
          <w:rFonts w:ascii="Times New Roman"/>
          <w:b w:val="false"/>
          <w:i w:val="false"/>
          <w:color w:val="000000"/>
          <w:sz w:val="28"/>
        </w:rPr>
        <w:t xml:space="preserve">
   есiрткiге қарсы       ақпарат        минi, ІІМ,      желтоқсан </w:t>
      </w:r>
      <w:r>
        <w:br/>
      </w:r>
      <w:r>
        <w:rPr>
          <w:rFonts w:ascii="Times New Roman"/>
          <w:b w:val="false"/>
          <w:i w:val="false"/>
          <w:color w:val="000000"/>
          <w:sz w:val="28"/>
        </w:rPr>
        <w:t xml:space="preserve">
   қызмет бойынша iс-                   Жамбыл, Алматы </w:t>
      </w:r>
      <w:r>
        <w:br/>
      </w:r>
      <w:r>
        <w:rPr>
          <w:rFonts w:ascii="Times New Roman"/>
          <w:b w:val="false"/>
          <w:i w:val="false"/>
          <w:color w:val="000000"/>
          <w:sz w:val="28"/>
        </w:rPr>
        <w:t xml:space="preserve">
   шаралар өткiзудi:                    облыстарының </w:t>
      </w:r>
      <w:r>
        <w:br/>
      </w:r>
      <w:r>
        <w:rPr>
          <w:rFonts w:ascii="Times New Roman"/>
          <w:b w:val="false"/>
          <w:i w:val="false"/>
          <w:color w:val="000000"/>
          <w:sz w:val="28"/>
        </w:rPr>
        <w:t xml:space="preserve">
   - құрамында есiрткi                  әкiмдерi </w:t>
      </w:r>
      <w:r>
        <w:br/>
      </w:r>
      <w:r>
        <w:rPr>
          <w:rFonts w:ascii="Times New Roman"/>
          <w:b w:val="false"/>
          <w:i w:val="false"/>
          <w:color w:val="000000"/>
          <w:sz w:val="28"/>
        </w:rPr>
        <w:t xml:space="preserve">
   бар қарасораның </w:t>
      </w:r>
      <w:r>
        <w:br/>
      </w:r>
      <w:r>
        <w:rPr>
          <w:rFonts w:ascii="Times New Roman"/>
          <w:b w:val="false"/>
          <w:i w:val="false"/>
          <w:color w:val="000000"/>
          <w:sz w:val="28"/>
        </w:rPr>
        <w:t xml:space="preserve">
   таралу аймағын </w:t>
      </w:r>
      <w:r>
        <w:br/>
      </w:r>
      <w:r>
        <w:rPr>
          <w:rFonts w:ascii="Times New Roman"/>
          <w:b w:val="false"/>
          <w:i w:val="false"/>
          <w:color w:val="000000"/>
          <w:sz w:val="28"/>
        </w:rPr>
        <w:t xml:space="preserve">
   анықтауды, оның </w:t>
      </w:r>
      <w:r>
        <w:br/>
      </w:r>
      <w:r>
        <w:rPr>
          <w:rFonts w:ascii="Times New Roman"/>
          <w:b w:val="false"/>
          <w:i w:val="false"/>
          <w:color w:val="000000"/>
          <w:sz w:val="28"/>
        </w:rPr>
        <w:t xml:space="preserve">
   ошақтарын жоюды </w:t>
      </w:r>
      <w:r>
        <w:br/>
      </w:r>
      <w:r>
        <w:rPr>
          <w:rFonts w:ascii="Times New Roman"/>
          <w:b w:val="false"/>
          <w:i w:val="false"/>
          <w:color w:val="000000"/>
          <w:sz w:val="28"/>
        </w:rPr>
        <w:t xml:space="preserve">
   жалғастыруды </w:t>
      </w:r>
    </w:p>
    <w:p>
      <w:pPr>
        <w:spacing w:after="0"/>
        <w:ind w:left="0"/>
        <w:jc w:val="both"/>
      </w:pPr>
      <w:r>
        <w:rPr>
          <w:rFonts w:ascii="Times New Roman"/>
          <w:b w:val="false"/>
          <w:i w:val="false"/>
          <w:color w:val="000000"/>
          <w:sz w:val="28"/>
        </w:rPr>
        <w:t xml:space="preserve">   5.2. Құрамында        Құрамында      IIМ, АШМ, БҒМ   2005 ж. </w:t>
      </w:r>
      <w:r>
        <w:br/>
      </w:r>
      <w:r>
        <w:rPr>
          <w:rFonts w:ascii="Times New Roman"/>
          <w:b w:val="false"/>
          <w:i w:val="false"/>
          <w:color w:val="000000"/>
          <w:sz w:val="28"/>
        </w:rPr>
        <w:t xml:space="preserve">
   есiрткi бар өсiмдiк.  есiрткi бар                    ақпан </w:t>
      </w:r>
      <w:r>
        <w:br/>
      </w:r>
      <w:r>
        <w:rPr>
          <w:rFonts w:ascii="Times New Roman"/>
          <w:b w:val="false"/>
          <w:i w:val="false"/>
          <w:color w:val="000000"/>
          <w:sz w:val="28"/>
        </w:rPr>
        <w:t xml:space="preserve">
   тердi жоюдың эколо.   өсiмдiктердi </w:t>
      </w:r>
      <w:r>
        <w:br/>
      </w:r>
      <w:r>
        <w:rPr>
          <w:rFonts w:ascii="Times New Roman"/>
          <w:b w:val="false"/>
          <w:i w:val="false"/>
          <w:color w:val="000000"/>
          <w:sz w:val="28"/>
        </w:rPr>
        <w:t xml:space="preserve">
   гиялық қауiпсiз       жою </w:t>
      </w:r>
      <w:r>
        <w:br/>
      </w:r>
      <w:r>
        <w:rPr>
          <w:rFonts w:ascii="Times New Roman"/>
          <w:b w:val="false"/>
          <w:i w:val="false"/>
          <w:color w:val="000000"/>
          <w:sz w:val="28"/>
        </w:rPr>
        <w:t xml:space="preserve">
   әдiстерiн жасау       әдiстемесi </w:t>
      </w:r>
      <w:r>
        <w:br/>
      </w:r>
      <w:r>
        <w:rPr>
          <w:rFonts w:ascii="Times New Roman"/>
          <w:b w:val="false"/>
          <w:i w:val="false"/>
          <w:color w:val="000000"/>
          <w:sz w:val="28"/>
        </w:rPr>
        <w:t xml:space="preserve">
   жөнiндегi ғылыми- </w:t>
      </w:r>
      <w:r>
        <w:br/>
      </w:r>
      <w:r>
        <w:rPr>
          <w:rFonts w:ascii="Times New Roman"/>
          <w:b w:val="false"/>
          <w:i w:val="false"/>
          <w:color w:val="000000"/>
          <w:sz w:val="28"/>
        </w:rPr>
        <w:t xml:space="preserve">
   зерттеу жұмыстарының </w:t>
      </w:r>
      <w:r>
        <w:br/>
      </w:r>
      <w:r>
        <w:rPr>
          <w:rFonts w:ascii="Times New Roman"/>
          <w:b w:val="false"/>
          <w:i w:val="false"/>
          <w:color w:val="000000"/>
          <w:sz w:val="28"/>
        </w:rPr>
        <w:t xml:space="preserve">
   нәтижелерiн талдауды </w:t>
      </w:r>
      <w:r>
        <w:br/>
      </w:r>
      <w:r>
        <w:rPr>
          <w:rFonts w:ascii="Times New Roman"/>
          <w:b w:val="false"/>
          <w:i w:val="false"/>
          <w:color w:val="000000"/>
          <w:sz w:val="28"/>
        </w:rPr>
        <w:t xml:space="preserve">
   және енгізуді; </w:t>
      </w:r>
    </w:p>
    <w:p>
      <w:pPr>
        <w:spacing w:after="0"/>
        <w:ind w:left="0"/>
        <w:jc w:val="both"/>
      </w:pPr>
      <w:r>
        <w:rPr>
          <w:rFonts w:ascii="Times New Roman"/>
          <w:b w:val="false"/>
          <w:i w:val="false"/>
          <w:color w:val="000000"/>
          <w:sz w:val="28"/>
        </w:rPr>
        <w:t xml:space="preserve">   5.3. Қарасораны қайта  Конференция   ДСМ, БҒМ,       2004-2005 </w:t>
      </w:r>
      <w:r>
        <w:br/>
      </w:r>
      <w:r>
        <w:rPr>
          <w:rFonts w:ascii="Times New Roman"/>
          <w:b w:val="false"/>
          <w:i w:val="false"/>
          <w:color w:val="000000"/>
          <w:sz w:val="28"/>
        </w:rPr>
        <w:t xml:space="preserve">
   өңдеу әдiстемесiн                    КБА, IIМ,          ж.ж. </w:t>
      </w:r>
      <w:r>
        <w:br/>
      </w:r>
      <w:r>
        <w:rPr>
          <w:rFonts w:ascii="Times New Roman"/>
          <w:b w:val="false"/>
          <w:i w:val="false"/>
          <w:color w:val="000000"/>
          <w:sz w:val="28"/>
        </w:rPr>
        <w:t xml:space="preserve">
   әзiрлей отырып, оны                  ҰҚК ШК (келiсiм қыркүйек </w:t>
      </w:r>
      <w:r>
        <w:br/>
      </w:r>
      <w:r>
        <w:rPr>
          <w:rFonts w:ascii="Times New Roman"/>
          <w:b w:val="false"/>
          <w:i w:val="false"/>
          <w:color w:val="000000"/>
          <w:sz w:val="28"/>
        </w:rPr>
        <w:t xml:space="preserve">
   дәрi-дәрмек өндiрi.                  бойынша), БП </w:t>
      </w:r>
      <w:r>
        <w:br/>
      </w:r>
      <w:r>
        <w:rPr>
          <w:rFonts w:ascii="Times New Roman"/>
          <w:b w:val="false"/>
          <w:i w:val="false"/>
          <w:color w:val="000000"/>
          <w:sz w:val="28"/>
        </w:rPr>
        <w:t xml:space="preserve">
   сiнде пайдалану                      (келiсiм </w:t>
      </w:r>
      <w:r>
        <w:br/>
      </w:r>
      <w:r>
        <w:rPr>
          <w:rFonts w:ascii="Times New Roman"/>
          <w:b w:val="false"/>
          <w:i w:val="false"/>
          <w:color w:val="000000"/>
          <w:sz w:val="28"/>
        </w:rPr>
        <w:t xml:space="preserve">
   жөнiнде ғылыми                       бойынша) </w:t>
      </w:r>
      <w:r>
        <w:br/>
      </w:r>
      <w:r>
        <w:rPr>
          <w:rFonts w:ascii="Times New Roman"/>
          <w:b w:val="false"/>
          <w:i w:val="false"/>
          <w:color w:val="000000"/>
          <w:sz w:val="28"/>
        </w:rPr>
        <w:t xml:space="preserve">
   конференция өткiзудi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6  Балалар,              Мемлекеттiк    БҒМ, TуpCA,     2004-2005 </w:t>
      </w:r>
      <w:r>
        <w:br/>
      </w:r>
      <w:r>
        <w:rPr>
          <w:rFonts w:ascii="Times New Roman"/>
          <w:b w:val="false"/>
          <w:i w:val="false"/>
          <w:color w:val="000000"/>
          <w:sz w:val="28"/>
        </w:rPr>
        <w:t xml:space="preserve">
   жасөспiрiмдер және    органдар       Мәдениетминi,     ж.ж. </w:t>
      </w:r>
      <w:r>
        <w:br/>
      </w:r>
      <w:r>
        <w:rPr>
          <w:rFonts w:ascii="Times New Roman"/>
          <w:b w:val="false"/>
          <w:i w:val="false"/>
          <w:color w:val="000000"/>
          <w:sz w:val="28"/>
        </w:rPr>
        <w:t xml:space="preserve">
   жастар арасында       басшыларының   ДСМ, IIM, </w:t>
      </w:r>
      <w:r>
        <w:br/>
      </w:r>
      <w:r>
        <w:rPr>
          <w:rFonts w:ascii="Times New Roman"/>
          <w:b w:val="false"/>
          <w:i w:val="false"/>
          <w:color w:val="000000"/>
          <w:sz w:val="28"/>
        </w:rPr>
        <w:t xml:space="preserve">
   демалыс қызметiн      бұйрықтары,    Қоршағанорта. </w:t>
      </w:r>
      <w:r>
        <w:br/>
      </w:r>
      <w:r>
        <w:rPr>
          <w:rFonts w:ascii="Times New Roman"/>
          <w:b w:val="false"/>
          <w:i w:val="false"/>
          <w:color w:val="000000"/>
          <w:sz w:val="28"/>
        </w:rPr>
        <w:t xml:space="preserve">
   ұйымдастыруды         әкiмдердiң     минi, Астана, </w:t>
      </w:r>
      <w:r>
        <w:br/>
      </w:r>
      <w:r>
        <w:rPr>
          <w:rFonts w:ascii="Times New Roman"/>
          <w:b w:val="false"/>
          <w:i w:val="false"/>
          <w:color w:val="000000"/>
          <w:sz w:val="28"/>
        </w:rPr>
        <w:t xml:space="preserve">
   жүзеге асыру:         шешiмдерi      Алматы </w:t>
      </w:r>
      <w:r>
        <w:br/>
      </w:r>
      <w:r>
        <w:rPr>
          <w:rFonts w:ascii="Times New Roman"/>
          <w:b w:val="false"/>
          <w:i w:val="false"/>
          <w:color w:val="000000"/>
          <w:sz w:val="28"/>
        </w:rPr>
        <w:t xml:space="preserve">
   (спорт алаңдарын                     қалаларының, </w:t>
      </w:r>
      <w:r>
        <w:br/>
      </w:r>
      <w:r>
        <w:rPr>
          <w:rFonts w:ascii="Times New Roman"/>
          <w:b w:val="false"/>
          <w:i w:val="false"/>
          <w:color w:val="000000"/>
          <w:sz w:val="28"/>
        </w:rPr>
        <w:t xml:space="preserve">
   салу және қайта                      Қарағанды, </w:t>
      </w:r>
      <w:r>
        <w:br/>
      </w:r>
      <w:r>
        <w:rPr>
          <w:rFonts w:ascii="Times New Roman"/>
          <w:b w:val="false"/>
          <w:i w:val="false"/>
          <w:color w:val="000000"/>
          <w:sz w:val="28"/>
        </w:rPr>
        <w:t xml:space="preserve">
   жаңарту), конкурстар,                Атырау, Ақтөбе, </w:t>
      </w:r>
      <w:r>
        <w:br/>
      </w:r>
      <w:r>
        <w:rPr>
          <w:rFonts w:ascii="Times New Roman"/>
          <w:b w:val="false"/>
          <w:i w:val="false"/>
          <w:color w:val="000000"/>
          <w:sz w:val="28"/>
        </w:rPr>
        <w:t xml:space="preserve">
   балалар мен жасөспi.                 Қызылорда </w:t>
      </w:r>
      <w:r>
        <w:br/>
      </w:r>
      <w:r>
        <w:rPr>
          <w:rFonts w:ascii="Times New Roman"/>
          <w:b w:val="false"/>
          <w:i w:val="false"/>
          <w:color w:val="000000"/>
          <w:sz w:val="28"/>
        </w:rPr>
        <w:t xml:space="preserve">
   рiмдерге арналған                    облыстарының </w:t>
      </w:r>
      <w:r>
        <w:br/>
      </w:r>
      <w:r>
        <w:rPr>
          <w:rFonts w:ascii="Times New Roman"/>
          <w:b w:val="false"/>
          <w:i w:val="false"/>
          <w:color w:val="000000"/>
          <w:sz w:val="28"/>
        </w:rPr>
        <w:t xml:space="preserve">
   аулалық, спорттық-                   әкiмдерi </w:t>
      </w:r>
      <w:r>
        <w:br/>
      </w:r>
      <w:r>
        <w:rPr>
          <w:rFonts w:ascii="Times New Roman"/>
          <w:b w:val="false"/>
          <w:i w:val="false"/>
          <w:color w:val="000000"/>
          <w:sz w:val="28"/>
        </w:rPr>
        <w:t xml:space="preserve">
   сауықтыру және </w:t>
      </w:r>
      <w:r>
        <w:br/>
      </w:r>
      <w:r>
        <w:rPr>
          <w:rFonts w:ascii="Times New Roman"/>
          <w:b w:val="false"/>
          <w:i w:val="false"/>
          <w:color w:val="000000"/>
          <w:sz w:val="28"/>
        </w:rPr>
        <w:t xml:space="preserve">
   мәдени-ағарту </w:t>
      </w:r>
      <w:r>
        <w:br/>
      </w:r>
      <w:r>
        <w:rPr>
          <w:rFonts w:ascii="Times New Roman"/>
          <w:b w:val="false"/>
          <w:i w:val="false"/>
          <w:color w:val="000000"/>
          <w:sz w:val="28"/>
        </w:rPr>
        <w:t xml:space="preserve">
   мекемелерiнiң </w:t>
      </w:r>
      <w:r>
        <w:br/>
      </w:r>
      <w:r>
        <w:rPr>
          <w:rFonts w:ascii="Times New Roman"/>
          <w:b w:val="false"/>
          <w:i w:val="false"/>
          <w:color w:val="000000"/>
          <w:sz w:val="28"/>
        </w:rPr>
        <w:t xml:space="preserve">
   желiлерi </w:t>
      </w:r>
    </w:p>
    <w:p>
      <w:pPr>
        <w:spacing w:after="0"/>
        <w:ind w:left="0"/>
        <w:jc w:val="both"/>
      </w:pPr>
      <w:r>
        <w:rPr>
          <w:rFonts w:ascii="Times New Roman"/>
          <w:b w:val="false"/>
          <w:i w:val="false"/>
          <w:color w:val="000000"/>
          <w:sz w:val="28"/>
        </w:rPr>
        <w:t xml:space="preserve">7  Есiрткiге тәуелдi     Үкiметке       Еңбекминi,      Жарты жылда </w:t>
      </w:r>
      <w:r>
        <w:br/>
      </w:r>
      <w:r>
        <w:rPr>
          <w:rFonts w:ascii="Times New Roman"/>
          <w:b w:val="false"/>
          <w:i w:val="false"/>
          <w:color w:val="000000"/>
          <w:sz w:val="28"/>
        </w:rPr>
        <w:t xml:space="preserve">
   адамдарды жұмысқа     ақпарат        Астана, Алматы     1 рет </w:t>
      </w:r>
      <w:r>
        <w:br/>
      </w:r>
      <w:r>
        <w:rPr>
          <w:rFonts w:ascii="Times New Roman"/>
          <w:b w:val="false"/>
          <w:i w:val="false"/>
          <w:color w:val="000000"/>
          <w:sz w:val="28"/>
        </w:rPr>
        <w:t xml:space="preserve">
   орналастыру                          қалаларының, </w:t>
      </w:r>
      <w:r>
        <w:br/>
      </w:r>
      <w:r>
        <w:rPr>
          <w:rFonts w:ascii="Times New Roman"/>
          <w:b w:val="false"/>
          <w:i w:val="false"/>
          <w:color w:val="000000"/>
          <w:sz w:val="28"/>
        </w:rPr>
        <w:t xml:space="preserve">
   мәселелерi жөнiндегi                 Қостанай, </w:t>
      </w:r>
      <w:r>
        <w:br/>
      </w:r>
      <w:r>
        <w:rPr>
          <w:rFonts w:ascii="Times New Roman"/>
          <w:b w:val="false"/>
          <w:i w:val="false"/>
          <w:color w:val="000000"/>
          <w:sz w:val="28"/>
        </w:rPr>
        <w:t xml:space="preserve">
   мониторингтi жүзеге                  Шығыс Қазақстан </w:t>
      </w:r>
      <w:r>
        <w:br/>
      </w:r>
      <w:r>
        <w:rPr>
          <w:rFonts w:ascii="Times New Roman"/>
          <w:b w:val="false"/>
          <w:i w:val="false"/>
          <w:color w:val="000000"/>
          <w:sz w:val="28"/>
        </w:rPr>
        <w:t xml:space="preserve">
   асыру                                облыстарының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1.1. IIМ, </w:t>
      </w:r>
      <w:r>
        <w:br/>
      </w:r>
      <w:r>
        <w:rPr>
          <w:rFonts w:ascii="Times New Roman"/>
          <w:b w:val="false"/>
          <w:i w:val="false"/>
          <w:color w:val="000000"/>
          <w:sz w:val="28"/>
        </w:rPr>
        <w:t xml:space="preserve">
    министрліктер </w:t>
      </w:r>
      <w:r>
        <w:br/>
      </w:r>
      <w:r>
        <w:rPr>
          <w:rFonts w:ascii="Times New Roman"/>
          <w:b w:val="false"/>
          <w:i w:val="false"/>
          <w:color w:val="000000"/>
          <w:sz w:val="28"/>
        </w:rPr>
        <w:t xml:space="preserve">
    мен </w:t>
      </w:r>
      <w:r>
        <w:br/>
      </w:r>
      <w:r>
        <w:rPr>
          <w:rFonts w:ascii="Times New Roman"/>
          <w:b w:val="false"/>
          <w:i w:val="false"/>
          <w:color w:val="000000"/>
          <w:sz w:val="28"/>
        </w:rPr>
        <w:t xml:space="preserve">
    ведомстволар </w:t>
      </w:r>
    </w:p>
    <w:p>
      <w:pPr>
        <w:spacing w:after="0"/>
        <w:ind w:left="0"/>
        <w:jc w:val="both"/>
      </w:pPr>
      <w:r>
        <w:rPr>
          <w:rFonts w:ascii="Times New Roman"/>
          <w:b w:val="false"/>
          <w:i w:val="false"/>
          <w:color w:val="000000"/>
          <w:sz w:val="28"/>
        </w:rPr>
        <w:t xml:space="preserve">    1.2. IIМ, </w:t>
      </w:r>
      <w:r>
        <w:br/>
      </w:r>
      <w:r>
        <w:rPr>
          <w:rFonts w:ascii="Times New Roman"/>
          <w:b w:val="false"/>
          <w:i w:val="false"/>
          <w:color w:val="000000"/>
          <w:sz w:val="28"/>
        </w:rPr>
        <w:t xml:space="preserve">
    министрлiктер </w:t>
      </w:r>
      <w:r>
        <w:br/>
      </w:r>
      <w:r>
        <w:rPr>
          <w:rFonts w:ascii="Times New Roman"/>
          <w:b w:val="false"/>
          <w:i w:val="false"/>
          <w:color w:val="000000"/>
          <w:sz w:val="28"/>
        </w:rPr>
        <w:t xml:space="preserve">
    мен ведомст. </w:t>
      </w:r>
      <w:r>
        <w:br/>
      </w:r>
      <w:r>
        <w:rPr>
          <w:rFonts w:ascii="Times New Roman"/>
          <w:b w:val="false"/>
          <w:i w:val="false"/>
          <w:color w:val="000000"/>
          <w:sz w:val="28"/>
        </w:rPr>
        <w:t xml:space="preserve">
    волар </w:t>
      </w:r>
    </w:p>
    <w:p>
      <w:pPr>
        <w:spacing w:after="0"/>
        <w:ind w:left="0"/>
        <w:jc w:val="both"/>
      </w:pPr>
      <w:r>
        <w:rPr>
          <w:rFonts w:ascii="Times New Roman"/>
          <w:b w:val="false"/>
          <w:i w:val="false"/>
          <w:color w:val="000000"/>
          <w:sz w:val="28"/>
        </w:rPr>
        <w:t xml:space="preserve">2   ІІM,            17,160  21,410            РБ     РБ </w:t>
      </w:r>
      <w:r>
        <w:br/>
      </w:r>
      <w:r>
        <w:rPr>
          <w:rFonts w:ascii="Times New Roman"/>
          <w:b w:val="false"/>
          <w:i w:val="false"/>
          <w:color w:val="000000"/>
          <w:sz w:val="28"/>
        </w:rPr>
        <w:t xml:space="preserve">
    2.1.БҒМ, ЭСЖҚА,  0,772  1,478             РБ     РБ </w:t>
      </w:r>
      <w:r>
        <w:br/>
      </w:r>
      <w:r>
        <w:rPr>
          <w:rFonts w:ascii="Times New Roman"/>
          <w:b w:val="false"/>
          <w:i w:val="false"/>
          <w:color w:val="000000"/>
          <w:sz w:val="28"/>
        </w:rPr>
        <w:t xml:space="preserve">
    ДСМ, КБА,        0,2    0,2               РБ     РБ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TуpCA,          3,9    5,13               РБ     РБ </w:t>
      </w:r>
      <w:r>
        <w:br/>
      </w:r>
      <w:r>
        <w:rPr>
          <w:rFonts w:ascii="Times New Roman"/>
          <w:b w:val="false"/>
          <w:i w:val="false"/>
          <w:color w:val="000000"/>
          <w:sz w:val="28"/>
        </w:rPr>
        <w:t xml:space="preserve">
    Ақпаратминi,   8,217  10,240              РБ     РБ </w:t>
      </w:r>
      <w:r>
        <w:br/>
      </w:r>
      <w:r>
        <w:rPr>
          <w:rFonts w:ascii="Times New Roman"/>
          <w:b w:val="false"/>
          <w:i w:val="false"/>
          <w:color w:val="000000"/>
          <w:sz w:val="28"/>
        </w:rPr>
        <w:t xml:space="preserve">
    Мәдениетминi,  1,992                      РБ     РБ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Атырау,                    0,842  0,842               ЖБ   ЖБ </w:t>
      </w:r>
      <w:r>
        <w:br/>
      </w:r>
      <w:r>
        <w:rPr>
          <w:rFonts w:ascii="Times New Roman"/>
          <w:b w:val="false"/>
          <w:i w:val="false"/>
          <w:color w:val="000000"/>
          <w:sz w:val="28"/>
        </w:rPr>
        <w:t xml:space="preserve">
    Батыс                        1,4   1,4                ЖБ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Шығыс                      0,454  0,454               ЖБ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Қарағанды,                 4,018                      ЖБ </w:t>
      </w:r>
      <w:r>
        <w:br/>
      </w:r>
      <w:r>
        <w:rPr>
          <w:rFonts w:ascii="Times New Roman"/>
          <w:b w:val="false"/>
          <w:i w:val="false"/>
          <w:color w:val="000000"/>
          <w:sz w:val="28"/>
        </w:rPr>
        <w:t xml:space="preserve">
    Қостанай,                  0,099                      ЖБ </w:t>
      </w:r>
      <w:r>
        <w:br/>
      </w:r>
      <w:r>
        <w:rPr>
          <w:rFonts w:ascii="Times New Roman"/>
          <w:b w:val="false"/>
          <w:i w:val="false"/>
          <w:color w:val="000000"/>
          <w:sz w:val="28"/>
        </w:rPr>
        <w:t xml:space="preserve">
    Маңғыстау,                  1,07  1,503               ЖБ   ЖБ </w:t>
      </w:r>
      <w:r>
        <w:br/>
      </w:r>
      <w:r>
        <w:rPr>
          <w:rFonts w:ascii="Times New Roman"/>
          <w:b w:val="false"/>
          <w:i w:val="false"/>
          <w:color w:val="000000"/>
          <w:sz w:val="28"/>
        </w:rPr>
        <w:t xml:space="preserve">
    Ақтөбе,                      0,5   0,5                ЖБ   ЖБ </w:t>
      </w:r>
      <w:r>
        <w:br/>
      </w:r>
      <w:r>
        <w:rPr>
          <w:rFonts w:ascii="Times New Roman"/>
          <w:b w:val="false"/>
          <w:i w:val="false"/>
          <w:color w:val="000000"/>
          <w:sz w:val="28"/>
        </w:rPr>
        <w:t xml:space="preserve">
    Оңтүстiк                   0,633  0,633               ЖБ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2.2. ІІM, БҒМ, </w:t>
      </w:r>
      <w:r>
        <w:br/>
      </w:r>
      <w:r>
        <w:rPr>
          <w:rFonts w:ascii="Times New Roman"/>
          <w:b w:val="false"/>
          <w:i w:val="false"/>
          <w:color w:val="000000"/>
          <w:sz w:val="28"/>
        </w:rPr>
        <w:t xml:space="preserve">
    ЭСЖҚА, ДСМ, </w:t>
      </w:r>
      <w:r>
        <w:br/>
      </w:r>
      <w:r>
        <w:rPr>
          <w:rFonts w:ascii="Times New Roman"/>
          <w:b w:val="false"/>
          <w:i w:val="false"/>
          <w:color w:val="000000"/>
          <w:sz w:val="28"/>
        </w:rPr>
        <w:t xml:space="preserve">
    КБА,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TуpCA, </w:t>
      </w:r>
      <w:r>
        <w:br/>
      </w:r>
      <w:r>
        <w:rPr>
          <w:rFonts w:ascii="Times New Roman"/>
          <w:b w:val="false"/>
          <w:i w:val="false"/>
          <w:color w:val="000000"/>
          <w:sz w:val="28"/>
        </w:rPr>
        <w:t xml:space="preserve">
    Ақпаратминi, </w:t>
      </w:r>
      <w:r>
        <w:br/>
      </w:r>
      <w:r>
        <w:rPr>
          <w:rFonts w:ascii="Times New Roman"/>
          <w:b w:val="false"/>
          <w:i w:val="false"/>
          <w:color w:val="000000"/>
          <w:sz w:val="28"/>
        </w:rPr>
        <w:t xml:space="preserve">
    2.3. Астана,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Атырау, </w:t>
      </w:r>
      <w:r>
        <w:br/>
      </w:r>
      <w:r>
        <w:rPr>
          <w:rFonts w:ascii="Times New Roman"/>
          <w:b w:val="false"/>
          <w:i w:val="false"/>
          <w:color w:val="000000"/>
          <w:sz w:val="28"/>
        </w:rPr>
        <w:t xml:space="preserve">
    Батыс Қазақстан,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Ақтөбе,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2.4. ІІM, </w:t>
      </w:r>
      <w:r>
        <w:br/>
      </w:r>
      <w:r>
        <w:rPr>
          <w:rFonts w:ascii="Times New Roman"/>
          <w:b w:val="false"/>
          <w:i w:val="false"/>
          <w:color w:val="000000"/>
          <w:sz w:val="28"/>
        </w:rPr>
        <w:t xml:space="preserve">
    БҒМ, ЭСЖҚА, </w:t>
      </w:r>
      <w:r>
        <w:br/>
      </w:r>
      <w:r>
        <w:rPr>
          <w:rFonts w:ascii="Times New Roman"/>
          <w:b w:val="false"/>
          <w:i w:val="false"/>
          <w:color w:val="000000"/>
          <w:sz w:val="28"/>
        </w:rPr>
        <w:t xml:space="preserve">
    ДСМ, </w:t>
      </w:r>
      <w:r>
        <w:br/>
      </w:r>
      <w:r>
        <w:rPr>
          <w:rFonts w:ascii="Times New Roman"/>
          <w:b w:val="false"/>
          <w:i w:val="false"/>
          <w:color w:val="000000"/>
          <w:sz w:val="28"/>
        </w:rPr>
        <w:t xml:space="preserve">
    КБА,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TуpCA, </w:t>
      </w:r>
      <w:r>
        <w:br/>
      </w:r>
      <w:r>
        <w:rPr>
          <w:rFonts w:ascii="Times New Roman"/>
          <w:b w:val="false"/>
          <w:i w:val="false"/>
          <w:color w:val="000000"/>
          <w:sz w:val="28"/>
        </w:rPr>
        <w:t xml:space="preserve">
    Ақпаратминi, </w:t>
      </w:r>
      <w:r>
        <w:br/>
      </w:r>
      <w:r>
        <w:rPr>
          <w:rFonts w:ascii="Times New Roman"/>
          <w:b w:val="false"/>
          <w:i w:val="false"/>
          <w:color w:val="000000"/>
          <w:sz w:val="28"/>
        </w:rPr>
        <w:t xml:space="preserve">
    Мәдениетмині,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Атырау, </w:t>
      </w:r>
      <w:r>
        <w:br/>
      </w:r>
      <w:r>
        <w:rPr>
          <w:rFonts w:ascii="Times New Roman"/>
          <w:b w:val="false"/>
          <w:i w:val="false"/>
          <w:color w:val="000000"/>
          <w:sz w:val="28"/>
        </w:rPr>
        <w:t xml:space="preserve">
    Батыс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Ақтөбе,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2.5. ІІM, </w:t>
      </w:r>
      <w:r>
        <w:br/>
      </w:r>
      <w:r>
        <w:rPr>
          <w:rFonts w:ascii="Times New Roman"/>
          <w:b w:val="false"/>
          <w:i w:val="false"/>
          <w:color w:val="000000"/>
          <w:sz w:val="28"/>
        </w:rPr>
        <w:t xml:space="preserve">
    БҒМ, ЭСЖҚА, </w:t>
      </w:r>
      <w:r>
        <w:br/>
      </w:r>
      <w:r>
        <w:rPr>
          <w:rFonts w:ascii="Times New Roman"/>
          <w:b w:val="false"/>
          <w:i w:val="false"/>
          <w:color w:val="000000"/>
          <w:sz w:val="28"/>
        </w:rPr>
        <w:t xml:space="preserve">
    ДСМ, </w:t>
      </w:r>
      <w:r>
        <w:br/>
      </w:r>
      <w:r>
        <w:rPr>
          <w:rFonts w:ascii="Times New Roman"/>
          <w:b w:val="false"/>
          <w:i w:val="false"/>
          <w:color w:val="000000"/>
          <w:sz w:val="28"/>
        </w:rPr>
        <w:t xml:space="preserve">
    КБА,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TуpCA, </w:t>
      </w:r>
      <w:r>
        <w:br/>
      </w:r>
      <w:r>
        <w:rPr>
          <w:rFonts w:ascii="Times New Roman"/>
          <w:b w:val="false"/>
          <w:i w:val="false"/>
          <w:color w:val="000000"/>
          <w:sz w:val="28"/>
        </w:rPr>
        <w:t xml:space="preserve">
    Мәдениетмині,   2,0   3,0                 РБ     РБ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Атырау, </w:t>
      </w:r>
      <w:r>
        <w:br/>
      </w:r>
      <w:r>
        <w:rPr>
          <w:rFonts w:ascii="Times New Roman"/>
          <w:b w:val="false"/>
          <w:i w:val="false"/>
          <w:color w:val="000000"/>
          <w:sz w:val="28"/>
        </w:rPr>
        <w:t xml:space="preserve">
    Батыс Қазақстан,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Ақтөбе,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2.6. ІІM, </w:t>
      </w:r>
      <w:r>
        <w:br/>
      </w:r>
      <w:r>
        <w:rPr>
          <w:rFonts w:ascii="Times New Roman"/>
          <w:b w:val="false"/>
          <w:i w:val="false"/>
          <w:color w:val="000000"/>
          <w:sz w:val="28"/>
        </w:rPr>
        <w:t xml:space="preserve">
    БҒМ, ЭСЖҚА, </w:t>
      </w:r>
      <w:r>
        <w:br/>
      </w:r>
      <w:r>
        <w:rPr>
          <w:rFonts w:ascii="Times New Roman"/>
          <w:b w:val="false"/>
          <w:i w:val="false"/>
          <w:color w:val="000000"/>
          <w:sz w:val="28"/>
        </w:rPr>
        <w:t xml:space="preserve">
    ДСМ, КБА,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TуpCA, </w:t>
      </w:r>
      <w:r>
        <w:br/>
      </w:r>
      <w:r>
        <w:rPr>
          <w:rFonts w:ascii="Times New Roman"/>
          <w:b w:val="false"/>
          <w:i w:val="false"/>
          <w:color w:val="000000"/>
          <w:sz w:val="28"/>
        </w:rPr>
        <w:t xml:space="preserve">
    Мәдениетмині,         2,0                        РБ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Атырау, </w:t>
      </w:r>
      <w:r>
        <w:br/>
      </w:r>
      <w:r>
        <w:rPr>
          <w:rFonts w:ascii="Times New Roman"/>
          <w:b w:val="false"/>
          <w:i w:val="false"/>
          <w:color w:val="000000"/>
          <w:sz w:val="28"/>
        </w:rPr>
        <w:t xml:space="preserve">
    Батыс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Ақтөбе,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3   IIМ, ЭСЖҚА,    5,0    6,25                РБ     РБ </w:t>
      </w:r>
      <w:r>
        <w:br/>
      </w:r>
      <w:r>
        <w:rPr>
          <w:rFonts w:ascii="Times New Roman"/>
          <w:b w:val="false"/>
          <w:i w:val="false"/>
          <w:color w:val="000000"/>
          <w:sz w:val="28"/>
        </w:rPr>
        <w:t xml:space="preserve">
    КБА, TуpCA, </w:t>
      </w:r>
      <w:r>
        <w:br/>
      </w:r>
      <w:r>
        <w:rPr>
          <w:rFonts w:ascii="Times New Roman"/>
          <w:b w:val="false"/>
          <w:i w:val="false"/>
          <w:color w:val="000000"/>
          <w:sz w:val="28"/>
        </w:rPr>
        <w:t xml:space="preserve">
    ДСМ, БҒМ, </w:t>
      </w:r>
      <w:r>
        <w:br/>
      </w:r>
      <w:r>
        <w:rPr>
          <w:rFonts w:ascii="Times New Roman"/>
          <w:b w:val="false"/>
          <w:i w:val="false"/>
          <w:color w:val="000000"/>
          <w:sz w:val="28"/>
        </w:rPr>
        <w:t xml:space="preserve">
    СIМ, КҚА,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ҰҚК ШҚ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4   IIМ, БҒМ, </w:t>
      </w:r>
      <w:r>
        <w:br/>
      </w:r>
      <w:r>
        <w:rPr>
          <w:rFonts w:ascii="Times New Roman"/>
          <w:b w:val="false"/>
          <w:i w:val="false"/>
          <w:color w:val="000000"/>
          <w:sz w:val="28"/>
        </w:rPr>
        <w:t xml:space="preserve">
    КБА,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Маңғыстау,                 0,815  1,012               ЖБ   ЖБ </w:t>
      </w:r>
      <w:r>
        <w:br/>
      </w:r>
      <w:r>
        <w:rPr>
          <w:rFonts w:ascii="Times New Roman"/>
          <w:b w:val="false"/>
          <w:i w:val="false"/>
          <w:color w:val="000000"/>
          <w:sz w:val="28"/>
        </w:rPr>
        <w:t xml:space="preserve">
    Қостанай                   0,018                      ЖБ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5   5.1. АШМ,      1,726  4,0                 РБ     РБ </w:t>
      </w:r>
      <w:r>
        <w:br/>
      </w:r>
      <w:r>
        <w:rPr>
          <w:rFonts w:ascii="Times New Roman"/>
          <w:b w:val="false"/>
          <w:i w:val="false"/>
          <w:color w:val="000000"/>
          <w:sz w:val="28"/>
        </w:rPr>
        <w:t xml:space="preserve">
    Қоршағанорта. </w:t>
      </w:r>
      <w:r>
        <w:br/>
      </w:r>
      <w:r>
        <w:rPr>
          <w:rFonts w:ascii="Times New Roman"/>
          <w:b w:val="false"/>
          <w:i w:val="false"/>
          <w:color w:val="000000"/>
          <w:sz w:val="28"/>
        </w:rPr>
        <w:t xml:space="preserve">
    минi, ІІМ,     </w:t>
      </w:r>
      <w:r>
        <w:br/>
      </w:r>
      <w:r>
        <w:rPr>
          <w:rFonts w:ascii="Times New Roman"/>
          <w:b w:val="false"/>
          <w:i w:val="false"/>
          <w:color w:val="000000"/>
          <w:sz w:val="28"/>
        </w:rPr>
        <w:t xml:space="preserve">
    Жамбыл,                    0,435                      ЖБ </w:t>
      </w:r>
      <w:r>
        <w:br/>
      </w:r>
      <w:r>
        <w:rPr>
          <w:rFonts w:ascii="Times New Roman"/>
          <w:b w:val="false"/>
          <w:i w:val="false"/>
          <w:color w:val="000000"/>
          <w:sz w:val="28"/>
        </w:rPr>
        <w:t xml:space="preserve">
    Алматы                     5,256                      ЖБ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5.2. IIМ, </w:t>
      </w:r>
      <w:r>
        <w:br/>
      </w:r>
      <w:r>
        <w:rPr>
          <w:rFonts w:ascii="Times New Roman"/>
          <w:b w:val="false"/>
          <w:i w:val="false"/>
          <w:color w:val="000000"/>
          <w:sz w:val="28"/>
        </w:rPr>
        <w:t xml:space="preserve">
    АШМ, БҒМ </w:t>
      </w:r>
    </w:p>
    <w:p>
      <w:pPr>
        <w:spacing w:after="0"/>
        <w:ind w:left="0"/>
        <w:jc w:val="both"/>
      </w:pPr>
      <w:r>
        <w:rPr>
          <w:rFonts w:ascii="Times New Roman"/>
          <w:b w:val="false"/>
          <w:i w:val="false"/>
          <w:color w:val="000000"/>
          <w:sz w:val="28"/>
        </w:rPr>
        <w:t xml:space="preserve">    5.3. ДСМ,      0,622                      РБ </w:t>
      </w:r>
      <w:r>
        <w:br/>
      </w:r>
      <w:r>
        <w:rPr>
          <w:rFonts w:ascii="Times New Roman"/>
          <w:b w:val="false"/>
          <w:i w:val="false"/>
          <w:color w:val="000000"/>
          <w:sz w:val="28"/>
        </w:rPr>
        <w:t xml:space="preserve">
    БҒМ, КБА, </w:t>
      </w:r>
      <w:r>
        <w:br/>
      </w:r>
      <w:r>
        <w:rPr>
          <w:rFonts w:ascii="Times New Roman"/>
          <w:b w:val="false"/>
          <w:i w:val="false"/>
          <w:color w:val="000000"/>
          <w:sz w:val="28"/>
        </w:rPr>
        <w:t xml:space="preserve">
    IIМ, ҰҚК ШҚ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6   БҒМ, TуpCA, </w:t>
      </w:r>
      <w:r>
        <w:br/>
      </w:r>
      <w:r>
        <w:rPr>
          <w:rFonts w:ascii="Times New Roman"/>
          <w:b w:val="false"/>
          <w:i w:val="false"/>
          <w:color w:val="000000"/>
          <w:sz w:val="28"/>
        </w:rPr>
        <w:t xml:space="preserve">
    Мәдениетминi, </w:t>
      </w:r>
      <w:r>
        <w:br/>
      </w:r>
      <w:r>
        <w:rPr>
          <w:rFonts w:ascii="Times New Roman"/>
          <w:b w:val="false"/>
          <w:i w:val="false"/>
          <w:color w:val="000000"/>
          <w:sz w:val="28"/>
        </w:rPr>
        <w:t xml:space="preserve">
    ДСМ, IIM, </w:t>
      </w:r>
      <w:r>
        <w:br/>
      </w:r>
      <w:r>
        <w:rPr>
          <w:rFonts w:ascii="Times New Roman"/>
          <w:b w:val="false"/>
          <w:i w:val="false"/>
          <w:color w:val="000000"/>
          <w:sz w:val="28"/>
        </w:rPr>
        <w:t xml:space="preserve">
    Қоршағанорта. </w:t>
      </w:r>
      <w:r>
        <w:br/>
      </w:r>
      <w:r>
        <w:rPr>
          <w:rFonts w:ascii="Times New Roman"/>
          <w:b w:val="false"/>
          <w:i w:val="false"/>
          <w:color w:val="000000"/>
          <w:sz w:val="28"/>
        </w:rPr>
        <w:t xml:space="preserve">
    минi, Астана,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Қарағанды,                 18,427                     ЖБ </w:t>
      </w:r>
      <w:r>
        <w:br/>
      </w:r>
      <w:r>
        <w:rPr>
          <w:rFonts w:ascii="Times New Roman"/>
          <w:b w:val="false"/>
          <w:i w:val="false"/>
          <w:color w:val="000000"/>
          <w:sz w:val="28"/>
        </w:rPr>
        <w:t xml:space="preserve">
    Атырау,                    4,464   3,6                ЖБ   ЖБ </w:t>
      </w:r>
      <w:r>
        <w:br/>
      </w:r>
      <w:r>
        <w:rPr>
          <w:rFonts w:ascii="Times New Roman"/>
          <w:b w:val="false"/>
          <w:i w:val="false"/>
          <w:color w:val="000000"/>
          <w:sz w:val="28"/>
        </w:rPr>
        <w:t xml:space="preserve">
    Ақтөбе,                    15,0    15,81              ЖБ   ЖБ </w:t>
      </w:r>
      <w:r>
        <w:br/>
      </w:r>
      <w:r>
        <w:rPr>
          <w:rFonts w:ascii="Times New Roman"/>
          <w:b w:val="false"/>
          <w:i w:val="false"/>
          <w:color w:val="000000"/>
          <w:sz w:val="28"/>
        </w:rPr>
        <w:t xml:space="preserve">
    Қызылорда                   1,0                       ЖБ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7   Еңбекминi,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Қостанай,                  0,014                      ЖБ </w:t>
      </w:r>
      <w:r>
        <w:br/>
      </w:r>
      <w:r>
        <w:rPr>
          <w:rFonts w:ascii="Times New Roman"/>
          <w:b w:val="false"/>
          <w:i w:val="false"/>
          <w:color w:val="000000"/>
          <w:sz w:val="28"/>
        </w:rPr>
        <w:t xml:space="preserve">
    Шығыс                      2,209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ЕПП айналымы бақылау тиімділігін арттыру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Мынадай:              Семинарлар,    ІІM, ДСМ,       2004 ж. </w:t>
      </w:r>
      <w:r>
        <w:br/>
      </w:r>
      <w:r>
        <w:rPr>
          <w:rFonts w:ascii="Times New Roman"/>
          <w:b w:val="false"/>
          <w:i w:val="false"/>
          <w:color w:val="000000"/>
          <w:sz w:val="28"/>
        </w:rPr>
        <w:t xml:space="preserve">
   8.1. Денсаулық сақтау дөңгелек       ККМ, ЭМРМ,      қыркүйек - </w:t>
      </w:r>
      <w:r>
        <w:br/>
      </w:r>
      <w:r>
        <w:rPr>
          <w:rFonts w:ascii="Times New Roman"/>
          <w:b w:val="false"/>
          <w:i w:val="false"/>
          <w:color w:val="000000"/>
          <w:sz w:val="28"/>
        </w:rPr>
        <w:t xml:space="preserve">
   жүйесiндегi ЕПП       үстелдер, ЕПП  Қоршағанорта.   2005 ж. </w:t>
      </w:r>
      <w:r>
        <w:br/>
      </w:r>
      <w:r>
        <w:rPr>
          <w:rFonts w:ascii="Times New Roman"/>
          <w:b w:val="false"/>
          <w:i w:val="false"/>
          <w:color w:val="000000"/>
          <w:sz w:val="28"/>
        </w:rPr>
        <w:t xml:space="preserve">
   айналымына байланысты айналымы       мині, КБА,      желтоқсан </w:t>
      </w:r>
      <w:r>
        <w:br/>
      </w:r>
      <w:r>
        <w:rPr>
          <w:rFonts w:ascii="Times New Roman"/>
          <w:b w:val="false"/>
          <w:i w:val="false"/>
          <w:color w:val="000000"/>
          <w:sz w:val="28"/>
        </w:rPr>
        <w:t xml:space="preserve">
   қызметтi лицензиялау  саласындағы    БҒМ, ЭСЖҚА, </w:t>
      </w:r>
      <w:r>
        <w:br/>
      </w:r>
      <w:r>
        <w:rPr>
          <w:rFonts w:ascii="Times New Roman"/>
          <w:b w:val="false"/>
          <w:i w:val="false"/>
          <w:color w:val="000000"/>
          <w:sz w:val="28"/>
        </w:rPr>
        <w:t xml:space="preserve">
   жүйесiн жетiлдiру     қолданыстағы   АШМ, </w:t>
      </w:r>
      <w:r>
        <w:br/>
      </w:r>
      <w:r>
        <w:rPr>
          <w:rFonts w:ascii="Times New Roman"/>
          <w:b w:val="false"/>
          <w:i w:val="false"/>
          <w:color w:val="000000"/>
          <w:sz w:val="28"/>
        </w:rPr>
        <w:t xml:space="preserve">
   жөнiнде               заңнамаға      Қорғанысминi, </w:t>
      </w:r>
      <w:r>
        <w:br/>
      </w:r>
      <w:r>
        <w:rPr>
          <w:rFonts w:ascii="Times New Roman"/>
          <w:b w:val="false"/>
          <w:i w:val="false"/>
          <w:color w:val="000000"/>
          <w:sz w:val="28"/>
        </w:rPr>
        <w:t xml:space="preserve">
                         өзгерiстер мен БП (келiсiм </w:t>
      </w:r>
      <w:r>
        <w:br/>
      </w:r>
      <w:r>
        <w:rPr>
          <w:rFonts w:ascii="Times New Roman"/>
          <w:b w:val="false"/>
          <w:i w:val="false"/>
          <w:color w:val="000000"/>
          <w:sz w:val="28"/>
        </w:rPr>
        <w:t xml:space="preserve">
                         толықтырулар   бойынша), ЖС </w:t>
      </w:r>
      <w:r>
        <w:br/>
      </w:r>
      <w:r>
        <w:rPr>
          <w:rFonts w:ascii="Times New Roman"/>
          <w:b w:val="false"/>
          <w:i w:val="false"/>
          <w:color w:val="000000"/>
          <w:sz w:val="28"/>
        </w:rPr>
        <w:t xml:space="preserve">
                         енгiзу туралы  (келiсiм </w:t>
      </w:r>
      <w:r>
        <w:br/>
      </w:r>
      <w:r>
        <w:rPr>
          <w:rFonts w:ascii="Times New Roman"/>
          <w:b w:val="false"/>
          <w:i w:val="false"/>
          <w:color w:val="000000"/>
          <w:sz w:val="28"/>
        </w:rPr>
        <w:t xml:space="preserve">
                         нормативтiк    бойынша), </w:t>
      </w:r>
      <w:r>
        <w:br/>
      </w:r>
      <w:r>
        <w:rPr>
          <w:rFonts w:ascii="Times New Roman"/>
          <w:b w:val="false"/>
          <w:i w:val="false"/>
          <w:color w:val="000000"/>
          <w:sz w:val="28"/>
        </w:rPr>
        <w:t xml:space="preserve">
                         құқықтық       ҰҚК (келiсiм </w:t>
      </w:r>
      <w:r>
        <w:br/>
      </w:r>
      <w:r>
        <w:rPr>
          <w:rFonts w:ascii="Times New Roman"/>
          <w:b w:val="false"/>
          <w:i w:val="false"/>
          <w:color w:val="000000"/>
          <w:sz w:val="28"/>
        </w:rPr>
        <w:t xml:space="preserve">
                         кесiмдердiң    бойынша), ҰҚК </w:t>
      </w:r>
      <w:r>
        <w:br/>
      </w:r>
      <w:r>
        <w:rPr>
          <w:rFonts w:ascii="Times New Roman"/>
          <w:b w:val="false"/>
          <w:i w:val="false"/>
          <w:color w:val="000000"/>
          <w:sz w:val="28"/>
        </w:rPr>
        <w:t xml:space="preserve">
                         жобалары       ШК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8.2. Құрамында ЕПП    Семинарлар,    ІІM, ДСМ,       Жыл сайын </w:t>
      </w:r>
      <w:r>
        <w:br/>
      </w:r>
      <w:r>
        <w:rPr>
          <w:rFonts w:ascii="Times New Roman"/>
          <w:b w:val="false"/>
          <w:i w:val="false"/>
          <w:color w:val="000000"/>
          <w:sz w:val="28"/>
        </w:rPr>
        <w:t xml:space="preserve">
   бар өсiмдiктердi      дөңгелек       ККМ, ЭМРМ, </w:t>
      </w:r>
      <w:r>
        <w:br/>
      </w:r>
      <w:r>
        <w:rPr>
          <w:rFonts w:ascii="Times New Roman"/>
          <w:b w:val="false"/>
          <w:i w:val="false"/>
          <w:color w:val="000000"/>
          <w:sz w:val="28"/>
        </w:rPr>
        <w:t xml:space="preserve">
   пайдалану бөлiгiнде   үстелдер, ЕПП  Қоршағанорта. </w:t>
      </w:r>
      <w:r>
        <w:br/>
      </w:r>
      <w:r>
        <w:rPr>
          <w:rFonts w:ascii="Times New Roman"/>
          <w:b w:val="false"/>
          <w:i w:val="false"/>
          <w:color w:val="000000"/>
          <w:sz w:val="28"/>
        </w:rPr>
        <w:t xml:space="preserve">
   заңнаманы қолдануды   айналымы       мині, КБА, </w:t>
      </w:r>
      <w:r>
        <w:br/>
      </w:r>
      <w:r>
        <w:rPr>
          <w:rFonts w:ascii="Times New Roman"/>
          <w:b w:val="false"/>
          <w:i w:val="false"/>
          <w:color w:val="000000"/>
          <w:sz w:val="28"/>
        </w:rPr>
        <w:t xml:space="preserve">
   жүзеге асыру жөнiнде  саласындағы    БҒМ, ЭСЖҚА, </w:t>
      </w:r>
      <w:r>
        <w:br/>
      </w:r>
      <w:r>
        <w:rPr>
          <w:rFonts w:ascii="Times New Roman"/>
          <w:b w:val="false"/>
          <w:i w:val="false"/>
          <w:color w:val="000000"/>
          <w:sz w:val="28"/>
        </w:rPr>
        <w:t xml:space="preserve">
                         қолданыстағы   АШМ, </w:t>
      </w:r>
      <w:r>
        <w:br/>
      </w:r>
      <w:r>
        <w:rPr>
          <w:rFonts w:ascii="Times New Roman"/>
          <w:b w:val="false"/>
          <w:i w:val="false"/>
          <w:color w:val="000000"/>
          <w:sz w:val="28"/>
        </w:rPr>
        <w:t xml:space="preserve">
                         заңнамаға      Қорғанысминi, </w:t>
      </w:r>
      <w:r>
        <w:br/>
      </w:r>
      <w:r>
        <w:rPr>
          <w:rFonts w:ascii="Times New Roman"/>
          <w:b w:val="false"/>
          <w:i w:val="false"/>
          <w:color w:val="000000"/>
          <w:sz w:val="28"/>
        </w:rPr>
        <w:t xml:space="preserve">
                         өзгерiстер мен БП (келiсiм </w:t>
      </w:r>
      <w:r>
        <w:br/>
      </w:r>
      <w:r>
        <w:rPr>
          <w:rFonts w:ascii="Times New Roman"/>
          <w:b w:val="false"/>
          <w:i w:val="false"/>
          <w:color w:val="000000"/>
          <w:sz w:val="28"/>
        </w:rPr>
        <w:t xml:space="preserve">
                         толықтырулар   бойынша), ЖС </w:t>
      </w:r>
      <w:r>
        <w:br/>
      </w:r>
      <w:r>
        <w:rPr>
          <w:rFonts w:ascii="Times New Roman"/>
          <w:b w:val="false"/>
          <w:i w:val="false"/>
          <w:color w:val="000000"/>
          <w:sz w:val="28"/>
        </w:rPr>
        <w:t xml:space="preserve">
                         енгiзу туралы  (келiсiм </w:t>
      </w:r>
      <w:r>
        <w:br/>
      </w:r>
      <w:r>
        <w:rPr>
          <w:rFonts w:ascii="Times New Roman"/>
          <w:b w:val="false"/>
          <w:i w:val="false"/>
          <w:color w:val="000000"/>
          <w:sz w:val="28"/>
        </w:rPr>
        <w:t xml:space="preserve">
                         нормативтiк    бойынша), </w:t>
      </w:r>
      <w:r>
        <w:br/>
      </w:r>
      <w:r>
        <w:rPr>
          <w:rFonts w:ascii="Times New Roman"/>
          <w:b w:val="false"/>
          <w:i w:val="false"/>
          <w:color w:val="000000"/>
          <w:sz w:val="28"/>
        </w:rPr>
        <w:t xml:space="preserve">
                         құқықтық       ҰҚК (келiсiм </w:t>
      </w:r>
      <w:r>
        <w:br/>
      </w:r>
      <w:r>
        <w:rPr>
          <w:rFonts w:ascii="Times New Roman"/>
          <w:b w:val="false"/>
          <w:i w:val="false"/>
          <w:color w:val="000000"/>
          <w:sz w:val="28"/>
        </w:rPr>
        <w:t xml:space="preserve">
                         кесiмдердiң    бойынша), ҰҚК </w:t>
      </w:r>
      <w:r>
        <w:br/>
      </w:r>
      <w:r>
        <w:rPr>
          <w:rFonts w:ascii="Times New Roman"/>
          <w:b w:val="false"/>
          <w:i w:val="false"/>
          <w:color w:val="000000"/>
          <w:sz w:val="28"/>
        </w:rPr>
        <w:t xml:space="preserve">
                         жобалары       ШК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8.3. ЕПП заңды        Семинарлар,    ІІM, ДСМ,       Жыл сайын </w:t>
      </w:r>
      <w:r>
        <w:br/>
      </w:r>
      <w:r>
        <w:rPr>
          <w:rFonts w:ascii="Times New Roman"/>
          <w:b w:val="false"/>
          <w:i w:val="false"/>
          <w:color w:val="000000"/>
          <w:sz w:val="28"/>
        </w:rPr>
        <w:t xml:space="preserve">
   айналымына            дөңгелек       ККМ, ЭМРМ, </w:t>
      </w:r>
      <w:r>
        <w:br/>
      </w:r>
      <w:r>
        <w:rPr>
          <w:rFonts w:ascii="Times New Roman"/>
          <w:b w:val="false"/>
          <w:i w:val="false"/>
          <w:color w:val="000000"/>
          <w:sz w:val="28"/>
        </w:rPr>
        <w:t xml:space="preserve">
   мемлекеттiк бақылау   үстелдер, ЕПП  Қоршағанорта. </w:t>
      </w:r>
      <w:r>
        <w:br/>
      </w:r>
      <w:r>
        <w:rPr>
          <w:rFonts w:ascii="Times New Roman"/>
          <w:b w:val="false"/>
          <w:i w:val="false"/>
          <w:color w:val="000000"/>
          <w:sz w:val="28"/>
        </w:rPr>
        <w:t xml:space="preserve">
   жүйесiн жетiлдiру     айналымы       мині, КБА, </w:t>
      </w:r>
      <w:r>
        <w:br/>
      </w:r>
      <w:r>
        <w:rPr>
          <w:rFonts w:ascii="Times New Roman"/>
          <w:b w:val="false"/>
          <w:i w:val="false"/>
          <w:color w:val="000000"/>
          <w:sz w:val="28"/>
        </w:rPr>
        <w:t xml:space="preserve">
   жөнiнде;              саласындағы    БҒМ, ЭСЖҚА, </w:t>
      </w:r>
      <w:r>
        <w:br/>
      </w:r>
      <w:r>
        <w:rPr>
          <w:rFonts w:ascii="Times New Roman"/>
          <w:b w:val="false"/>
          <w:i w:val="false"/>
          <w:color w:val="000000"/>
          <w:sz w:val="28"/>
        </w:rPr>
        <w:t xml:space="preserve">
                         қолданыстағы   АШМ, </w:t>
      </w:r>
      <w:r>
        <w:br/>
      </w:r>
      <w:r>
        <w:rPr>
          <w:rFonts w:ascii="Times New Roman"/>
          <w:b w:val="false"/>
          <w:i w:val="false"/>
          <w:color w:val="000000"/>
          <w:sz w:val="28"/>
        </w:rPr>
        <w:t xml:space="preserve">
                         заңнамаға      Қорғанысминi, </w:t>
      </w:r>
      <w:r>
        <w:br/>
      </w:r>
      <w:r>
        <w:rPr>
          <w:rFonts w:ascii="Times New Roman"/>
          <w:b w:val="false"/>
          <w:i w:val="false"/>
          <w:color w:val="000000"/>
          <w:sz w:val="28"/>
        </w:rPr>
        <w:t xml:space="preserve">
                         өзгерiстер мен БП (келiсiм </w:t>
      </w:r>
      <w:r>
        <w:br/>
      </w:r>
      <w:r>
        <w:rPr>
          <w:rFonts w:ascii="Times New Roman"/>
          <w:b w:val="false"/>
          <w:i w:val="false"/>
          <w:color w:val="000000"/>
          <w:sz w:val="28"/>
        </w:rPr>
        <w:t xml:space="preserve">
                         толықтырулар   бойынша), ЖС </w:t>
      </w:r>
      <w:r>
        <w:br/>
      </w:r>
      <w:r>
        <w:rPr>
          <w:rFonts w:ascii="Times New Roman"/>
          <w:b w:val="false"/>
          <w:i w:val="false"/>
          <w:color w:val="000000"/>
          <w:sz w:val="28"/>
        </w:rPr>
        <w:t xml:space="preserve">
                         енгiзу туралы  (келiсiм </w:t>
      </w:r>
      <w:r>
        <w:br/>
      </w:r>
      <w:r>
        <w:rPr>
          <w:rFonts w:ascii="Times New Roman"/>
          <w:b w:val="false"/>
          <w:i w:val="false"/>
          <w:color w:val="000000"/>
          <w:sz w:val="28"/>
        </w:rPr>
        <w:t xml:space="preserve">
                         нормативтiк    бойынша), </w:t>
      </w:r>
      <w:r>
        <w:br/>
      </w:r>
      <w:r>
        <w:rPr>
          <w:rFonts w:ascii="Times New Roman"/>
          <w:b w:val="false"/>
          <w:i w:val="false"/>
          <w:color w:val="000000"/>
          <w:sz w:val="28"/>
        </w:rPr>
        <w:t xml:space="preserve">
                         құқықтық       ҰҚК (келiсiм </w:t>
      </w:r>
      <w:r>
        <w:br/>
      </w:r>
      <w:r>
        <w:rPr>
          <w:rFonts w:ascii="Times New Roman"/>
          <w:b w:val="false"/>
          <w:i w:val="false"/>
          <w:color w:val="000000"/>
          <w:sz w:val="28"/>
        </w:rPr>
        <w:t xml:space="preserve">
                         кесiмдердiң    бойынша), ҰҚК </w:t>
      </w:r>
      <w:r>
        <w:br/>
      </w:r>
      <w:r>
        <w:rPr>
          <w:rFonts w:ascii="Times New Roman"/>
          <w:b w:val="false"/>
          <w:i w:val="false"/>
          <w:color w:val="000000"/>
          <w:sz w:val="28"/>
        </w:rPr>
        <w:t xml:space="preserve">
                         жобалары       ШК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9  ЕПП айналымын         Үкiметке       БП (келiсiм     2004-2005 </w:t>
      </w:r>
      <w:r>
        <w:br/>
      </w:r>
      <w:r>
        <w:rPr>
          <w:rFonts w:ascii="Times New Roman"/>
          <w:b w:val="false"/>
          <w:i w:val="false"/>
          <w:color w:val="000000"/>
          <w:sz w:val="28"/>
        </w:rPr>
        <w:t xml:space="preserve">
   реттейтiн заңнаманы   ақпарат        бойынша)          ж.ж. </w:t>
      </w:r>
      <w:r>
        <w:br/>
      </w:r>
      <w:r>
        <w:rPr>
          <w:rFonts w:ascii="Times New Roman"/>
          <w:b w:val="false"/>
          <w:i w:val="false"/>
          <w:color w:val="000000"/>
          <w:sz w:val="28"/>
        </w:rPr>
        <w:t xml:space="preserve">
   қолдану тәжiрибесiн                  (өңiрлер         қаңтар </w:t>
      </w:r>
      <w:r>
        <w:br/>
      </w:r>
      <w:r>
        <w:rPr>
          <w:rFonts w:ascii="Times New Roman"/>
          <w:b w:val="false"/>
          <w:i w:val="false"/>
          <w:color w:val="000000"/>
          <w:sz w:val="28"/>
        </w:rPr>
        <w:t xml:space="preserve">
   жинақтау                             бөлiнiсiнде), </w:t>
      </w:r>
      <w:r>
        <w:br/>
      </w:r>
      <w:r>
        <w:rPr>
          <w:rFonts w:ascii="Times New Roman"/>
          <w:b w:val="false"/>
          <w:i w:val="false"/>
          <w:color w:val="000000"/>
          <w:sz w:val="28"/>
        </w:rPr>
        <w:t xml:space="preserve">
                                        IIМ, ҰҚК, КБА, </w:t>
      </w:r>
      <w:r>
        <w:br/>
      </w:r>
      <w:r>
        <w:rPr>
          <w:rFonts w:ascii="Times New Roman"/>
          <w:b w:val="false"/>
          <w:i w:val="false"/>
          <w:color w:val="000000"/>
          <w:sz w:val="28"/>
        </w:rPr>
        <w:t xml:space="preserve">
                                        ЭСЖҚА </w:t>
      </w:r>
    </w:p>
    <w:p>
      <w:pPr>
        <w:spacing w:after="0"/>
        <w:ind w:left="0"/>
        <w:jc w:val="both"/>
      </w:pPr>
      <w:r>
        <w:rPr>
          <w:rFonts w:ascii="Times New Roman"/>
          <w:b w:val="false"/>
          <w:i w:val="false"/>
          <w:color w:val="000000"/>
          <w:sz w:val="28"/>
        </w:rPr>
        <w:t xml:space="preserve">10 Мыналарды:            IIМ, ДСМ,      ІІМ, КБА,       2004 ж. </w:t>
      </w:r>
      <w:r>
        <w:br/>
      </w:r>
      <w:r>
        <w:rPr>
          <w:rFonts w:ascii="Times New Roman"/>
          <w:b w:val="false"/>
          <w:i w:val="false"/>
          <w:color w:val="000000"/>
          <w:sz w:val="28"/>
        </w:rPr>
        <w:t xml:space="preserve">
   10.1. ЕПП айналымы    КБА арасында.  ДСМ             маусым </w:t>
      </w:r>
      <w:r>
        <w:br/>
      </w:r>
      <w:r>
        <w:rPr>
          <w:rFonts w:ascii="Times New Roman"/>
          <w:b w:val="false"/>
          <w:i w:val="false"/>
          <w:color w:val="000000"/>
          <w:sz w:val="28"/>
        </w:rPr>
        <w:t xml:space="preserve">
   саласында мемлекет.   ғы корпора. </w:t>
      </w:r>
      <w:r>
        <w:br/>
      </w:r>
      <w:r>
        <w:rPr>
          <w:rFonts w:ascii="Times New Roman"/>
          <w:b w:val="false"/>
          <w:i w:val="false"/>
          <w:color w:val="000000"/>
          <w:sz w:val="28"/>
        </w:rPr>
        <w:t xml:space="preserve">
   тiк бақылауды жүзеге  тивтiк </w:t>
      </w:r>
      <w:r>
        <w:br/>
      </w:r>
      <w:r>
        <w:rPr>
          <w:rFonts w:ascii="Times New Roman"/>
          <w:b w:val="false"/>
          <w:i w:val="false"/>
          <w:color w:val="000000"/>
          <w:sz w:val="28"/>
        </w:rPr>
        <w:t xml:space="preserve">
   асыруға уәкiлеттi     (ведомстволық) </w:t>
      </w:r>
      <w:r>
        <w:br/>
      </w:r>
      <w:r>
        <w:rPr>
          <w:rFonts w:ascii="Times New Roman"/>
          <w:b w:val="false"/>
          <w:i w:val="false"/>
          <w:color w:val="000000"/>
          <w:sz w:val="28"/>
        </w:rPr>
        <w:t xml:space="preserve">
   мемлекеттiк органдар  ақпараттық </w:t>
      </w:r>
      <w:r>
        <w:br/>
      </w:r>
      <w:r>
        <w:rPr>
          <w:rFonts w:ascii="Times New Roman"/>
          <w:b w:val="false"/>
          <w:i w:val="false"/>
          <w:color w:val="000000"/>
          <w:sz w:val="28"/>
        </w:rPr>
        <w:t xml:space="preserve">
   мен олардың аумақтық  желiнi ұйым. </w:t>
      </w:r>
      <w:r>
        <w:br/>
      </w:r>
      <w:r>
        <w:rPr>
          <w:rFonts w:ascii="Times New Roman"/>
          <w:b w:val="false"/>
          <w:i w:val="false"/>
          <w:color w:val="000000"/>
          <w:sz w:val="28"/>
        </w:rPr>
        <w:t xml:space="preserve">
   органдары деңгейiнде  дастыру </w:t>
      </w:r>
      <w:r>
        <w:br/>
      </w:r>
      <w:r>
        <w:rPr>
          <w:rFonts w:ascii="Times New Roman"/>
          <w:b w:val="false"/>
          <w:i w:val="false"/>
          <w:color w:val="000000"/>
          <w:sz w:val="28"/>
        </w:rPr>
        <w:t xml:space="preserve">
   Деректер базасының </w:t>
      </w:r>
      <w:r>
        <w:br/>
      </w:r>
      <w:r>
        <w:rPr>
          <w:rFonts w:ascii="Times New Roman"/>
          <w:b w:val="false"/>
          <w:i w:val="false"/>
          <w:color w:val="000000"/>
          <w:sz w:val="28"/>
        </w:rPr>
        <w:t xml:space="preserve">
   ұлттық жүйесiн (NDS) </w:t>
      </w:r>
      <w:r>
        <w:br/>
      </w:r>
      <w:r>
        <w:rPr>
          <w:rFonts w:ascii="Times New Roman"/>
          <w:b w:val="false"/>
          <w:i w:val="false"/>
          <w:color w:val="000000"/>
          <w:sz w:val="28"/>
        </w:rPr>
        <w:t xml:space="preserve">
   енгiзудi </w:t>
      </w:r>
    </w:p>
    <w:p>
      <w:pPr>
        <w:spacing w:after="0"/>
        <w:ind w:left="0"/>
        <w:jc w:val="both"/>
      </w:pPr>
      <w:r>
        <w:rPr>
          <w:rFonts w:ascii="Times New Roman"/>
          <w:b w:val="false"/>
          <w:i w:val="false"/>
          <w:color w:val="000000"/>
          <w:sz w:val="28"/>
        </w:rPr>
        <w:t xml:space="preserve">   10.2. Құқық қорғау    Жабдықтар,     ІІМ             2004-2005 </w:t>
      </w:r>
      <w:r>
        <w:br/>
      </w:r>
      <w:r>
        <w:rPr>
          <w:rFonts w:ascii="Times New Roman"/>
          <w:b w:val="false"/>
          <w:i w:val="false"/>
          <w:color w:val="000000"/>
          <w:sz w:val="28"/>
        </w:rPr>
        <w:t xml:space="preserve">
   және арнайы           химиялық                          ж.ж. </w:t>
      </w:r>
      <w:r>
        <w:br/>
      </w:r>
      <w:r>
        <w:rPr>
          <w:rFonts w:ascii="Times New Roman"/>
          <w:b w:val="false"/>
          <w:i w:val="false"/>
          <w:color w:val="000000"/>
          <w:sz w:val="28"/>
        </w:rPr>
        <w:t xml:space="preserve">
   органдардың ЕПП       препараттар,                     наурыз </w:t>
      </w:r>
      <w:r>
        <w:br/>
      </w:r>
      <w:r>
        <w:rPr>
          <w:rFonts w:ascii="Times New Roman"/>
          <w:b w:val="false"/>
          <w:i w:val="false"/>
          <w:color w:val="000000"/>
          <w:sz w:val="28"/>
        </w:rPr>
        <w:t xml:space="preserve">
   табуға арналған       үйрету </w:t>
      </w:r>
      <w:r>
        <w:br/>
      </w:r>
      <w:r>
        <w:rPr>
          <w:rFonts w:ascii="Times New Roman"/>
          <w:b w:val="false"/>
          <w:i w:val="false"/>
          <w:color w:val="000000"/>
          <w:sz w:val="28"/>
        </w:rPr>
        <w:t xml:space="preserve">
   жабдықтар, техника.   семинарлары </w:t>
      </w:r>
      <w:r>
        <w:br/>
      </w:r>
      <w:r>
        <w:rPr>
          <w:rFonts w:ascii="Times New Roman"/>
          <w:b w:val="false"/>
          <w:i w:val="false"/>
          <w:color w:val="000000"/>
          <w:sz w:val="28"/>
        </w:rPr>
        <w:t xml:space="preserve">
   лар, химиялық </w:t>
      </w:r>
      <w:r>
        <w:br/>
      </w:r>
      <w:r>
        <w:rPr>
          <w:rFonts w:ascii="Times New Roman"/>
          <w:b w:val="false"/>
          <w:i w:val="false"/>
          <w:color w:val="000000"/>
          <w:sz w:val="28"/>
        </w:rPr>
        <w:t xml:space="preserve">
   препараттар дайындау </w:t>
      </w:r>
      <w:r>
        <w:br/>
      </w:r>
      <w:r>
        <w:rPr>
          <w:rFonts w:ascii="Times New Roman"/>
          <w:b w:val="false"/>
          <w:i w:val="false"/>
          <w:color w:val="000000"/>
          <w:sz w:val="28"/>
        </w:rPr>
        <w:t xml:space="preserve">
   жөнiндегi отандық </w:t>
      </w:r>
      <w:r>
        <w:br/>
      </w:r>
      <w:r>
        <w:rPr>
          <w:rFonts w:ascii="Times New Roman"/>
          <w:b w:val="false"/>
          <w:i w:val="false"/>
          <w:color w:val="000000"/>
          <w:sz w:val="28"/>
        </w:rPr>
        <w:t xml:space="preserve">
   өндiрiстi дамытуды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11 Прекурсорларды        Үкiметке       ІІМ, ЭМРМ,      2004 ж. </w:t>
      </w:r>
      <w:r>
        <w:br/>
      </w:r>
      <w:r>
        <w:rPr>
          <w:rFonts w:ascii="Times New Roman"/>
          <w:b w:val="false"/>
          <w:i w:val="false"/>
          <w:color w:val="000000"/>
          <w:sz w:val="28"/>
        </w:rPr>
        <w:t xml:space="preserve">
   дайындайтын және      ақпарат        ИСМ             қазан - </w:t>
      </w:r>
      <w:r>
        <w:br/>
      </w:r>
      <w:r>
        <w:rPr>
          <w:rFonts w:ascii="Times New Roman"/>
          <w:b w:val="false"/>
          <w:i w:val="false"/>
          <w:color w:val="000000"/>
          <w:sz w:val="28"/>
        </w:rPr>
        <w:t xml:space="preserve">
   пайдаланатын                                         2005 ж. </w:t>
      </w:r>
      <w:r>
        <w:br/>
      </w:r>
      <w:r>
        <w:rPr>
          <w:rFonts w:ascii="Times New Roman"/>
          <w:b w:val="false"/>
          <w:i w:val="false"/>
          <w:color w:val="000000"/>
          <w:sz w:val="28"/>
        </w:rPr>
        <w:t xml:space="preserve">
   кәсiпорындарда                                       желтоқсан </w:t>
      </w:r>
      <w:r>
        <w:br/>
      </w:r>
      <w:r>
        <w:rPr>
          <w:rFonts w:ascii="Times New Roman"/>
          <w:b w:val="false"/>
          <w:i w:val="false"/>
          <w:color w:val="000000"/>
          <w:sz w:val="28"/>
        </w:rPr>
        <w:t xml:space="preserve">
   оларды пайдалануға </w:t>
      </w:r>
      <w:r>
        <w:br/>
      </w:r>
      <w:r>
        <w:rPr>
          <w:rFonts w:ascii="Times New Roman"/>
          <w:b w:val="false"/>
          <w:i w:val="false"/>
          <w:color w:val="000000"/>
          <w:sz w:val="28"/>
        </w:rPr>
        <w:t xml:space="preserve">
   мониторинг өткiзудi </w:t>
      </w:r>
      <w:r>
        <w:br/>
      </w:r>
      <w:r>
        <w:rPr>
          <w:rFonts w:ascii="Times New Roman"/>
          <w:b w:val="false"/>
          <w:i w:val="false"/>
          <w:color w:val="000000"/>
          <w:sz w:val="28"/>
        </w:rPr>
        <w:t xml:space="preserve">
   жалғастыру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8.1. ІІМ,      5,856  10,0                РБ     РБ </w:t>
      </w:r>
      <w:r>
        <w:br/>
      </w:r>
      <w:r>
        <w:rPr>
          <w:rFonts w:ascii="Times New Roman"/>
          <w:b w:val="false"/>
          <w:i w:val="false"/>
          <w:color w:val="000000"/>
          <w:sz w:val="28"/>
        </w:rPr>
        <w:t xml:space="preserve">
    ДСМ, ККМ, </w:t>
      </w:r>
      <w:r>
        <w:br/>
      </w:r>
      <w:r>
        <w:rPr>
          <w:rFonts w:ascii="Times New Roman"/>
          <w:b w:val="false"/>
          <w:i w:val="false"/>
          <w:color w:val="000000"/>
          <w:sz w:val="28"/>
        </w:rPr>
        <w:t xml:space="preserve">
    ЭМРМ, </w:t>
      </w:r>
      <w:r>
        <w:br/>
      </w:r>
      <w:r>
        <w:rPr>
          <w:rFonts w:ascii="Times New Roman"/>
          <w:b w:val="false"/>
          <w:i w:val="false"/>
          <w:color w:val="000000"/>
          <w:sz w:val="28"/>
        </w:rPr>
        <w:t xml:space="preserve">
    Қоршағаорта. </w:t>
      </w:r>
      <w:r>
        <w:br/>
      </w:r>
      <w:r>
        <w:rPr>
          <w:rFonts w:ascii="Times New Roman"/>
          <w:b w:val="false"/>
          <w:i w:val="false"/>
          <w:color w:val="000000"/>
          <w:sz w:val="28"/>
        </w:rPr>
        <w:t xml:space="preserve">
    мині, КБА, </w:t>
      </w:r>
      <w:r>
        <w:br/>
      </w:r>
      <w:r>
        <w:rPr>
          <w:rFonts w:ascii="Times New Roman"/>
          <w:b w:val="false"/>
          <w:i w:val="false"/>
          <w:color w:val="000000"/>
          <w:sz w:val="28"/>
        </w:rPr>
        <w:t xml:space="preserve">
    БҒМ, ЭСЖҚА, </w:t>
      </w:r>
      <w:r>
        <w:br/>
      </w:r>
      <w:r>
        <w:rPr>
          <w:rFonts w:ascii="Times New Roman"/>
          <w:b w:val="false"/>
          <w:i w:val="false"/>
          <w:color w:val="000000"/>
          <w:sz w:val="28"/>
        </w:rPr>
        <w:t xml:space="preserve">
    АШМ,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ЖС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ШҚ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8.2. ІІM, </w:t>
      </w:r>
      <w:r>
        <w:br/>
      </w:r>
      <w:r>
        <w:rPr>
          <w:rFonts w:ascii="Times New Roman"/>
          <w:b w:val="false"/>
          <w:i w:val="false"/>
          <w:color w:val="000000"/>
          <w:sz w:val="28"/>
        </w:rPr>
        <w:t xml:space="preserve">
    ДСМ, ККМ, </w:t>
      </w:r>
      <w:r>
        <w:br/>
      </w:r>
      <w:r>
        <w:rPr>
          <w:rFonts w:ascii="Times New Roman"/>
          <w:b w:val="false"/>
          <w:i w:val="false"/>
          <w:color w:val="000000"/>
          <w:sz w:val="28"/>
        </w:rPr>
        <w:t xml:space="preserve">
    ЭМРМ, </w:t>
      </w:r>
      <w:r>
        <w:br/>
      </w:r>
      <w:r>
        <w:rPr>
          <w:rFonts w:ascii="Times New Roman"/>
          <w:b w:val="false"/>
          <w:i w:val="false"/>
          <w:color w:val="000000"/>
          <w:sz w:val="28"/>
        </w:rPr>
        <w:t xml:space="preserve">
    Қоршағанорта. </w:t>
      </w:r>
      <w:r>
        <w:br/>
      </w:r>
      <w:r>
        <w:rPr>
          <w:rFonts w:ascii="Times New Roman"/>
          <w:b w:val="false"/>
          <w:i w:val="false"/>
          <w:color w:val="000000"/>
          <w:sz w:val="28"/>
        </w:rPr>
        <w:t xml:space="preserve">
    мині, КБА, </w:t>
      </w:r>
      <w:r>
        <w:br/>
      </w:r>
      <w:r>
        <w:rPr>
          <w:rFonts w:ascii="Times New Roman"/>
          <w:b w:val="false"/>
          <w:i w:val="false"/>
          <w:color w:val="000000"/>
          <w:sz w:val="28"/>
        </w:rPr>
        <w:t xml:space="preserve">
    БҒМ, ЭСЖҚА, </w:t>
      </w:r>
      <w:r>
        <w:br/>
      </w:r>
      <w:r>
        <w:rPr>
          <w:rFonts w:ascii="Times New Roman"/>
          <w:b w:val="false"/>
          <w:i w:val="false"/>
          <w:color w:val="000000"/>
          <w:sz w:val="28"/>
        </w:rPr>
        <w:t xml:space="preserve">
    АШМ,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ЖС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ШҚ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8.3. ІІM, ДСМ, </w:t>
      </w:r>
      <w:r>
        <w:br/>
      </w:r>
      <w:r>
        <w:rPr>
          <w:rFonts w:ascii="Times New Roman"/>
          <w:b w:val="false"/>
          <w:i w:val="false"/>
          <w:color w:val="000000"/>
          <w:sz w:val="28"/>
        </w:rPr>
        <w:t xml:space="preserve">
    ККМ, ЭМРМ, </w:t>
      </w:r>
      <w:r>
        <w:br/>
      </w:r>
      <w:r>
        <w:rPr>
          <w:rFonts w:ascii="Times New Roman"/>
          <w:b w:val="false"/>
          <w:i w:val="false"/>
          <w:color w:val="000000"/>
          <w:sz w:val="28"/>
        </w:rPr>
        <w:t xml:space="preserve">
    Қоршағанорта. </w:t>
      </w:r>
      <w:r>
        <w:br/>
      </w:r>
      <w:r>
        <w:rPr>
          <w:rFonts w:ascii="Times New Roman"/>
          <w:b w:val="false"/>
          <w:i w:val="false"/>
          <w:color w:val="000000"/>
          <w:sz w:val="28"/>
        </w:rPr>
        <w:t xml:space="preserve">
    мині, КБА, </w:t>
      </w:r>
      <w:r>
        <w:br/>
      </w:r>
      <w:r>
        <w:rPr>
          <w:rFonts w:ascii="Times New Roman"/>
          <w:b w:val="false"/>
          <w:i w:val="false"/>
          <w:color w:val="000000"/>
          <w:sz w:val="28"/>
        </w:rPr>
        <w:t xml:space="preserve">
    БҒМ, ЭСЖҚА, </w:t>
      </w:r>
      <w:r>
        <w:br/>
      </w:r>
      <w:r>
        <w:rPr>
          <w:rFonts w:ascii="Times New Roman"/>
          <w:b w:val="false"/>
          <w:i w:val="false"/>
          <w:color w:val="000000"/>
          <w:sz w:val="28"/>
        </w:rPr>
        <w:t xml:space="preserve">
    АШМ,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ЖС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ШҚ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9   БП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(өңiрлер </w:t>
      </w:r>
      <w:r>
        <w:br/>
      </w:r>
      <w:r>
        <w:rPr>
          <w:rFonts w:ascii="Times New Roman"/>
          <w:b w:val="false"/>
          <w:i w:val="false"/>
          <w:color w:val="000000"/>
          <w:sz w:val="28"/>
        </w:rPr>
        <w:t xml:space="preserve">
    бөлiнiсiнде), </w:t>
      </w:r>
      <w:r>
        <w:br/>
      </w:r>
      <w:r>
        <w:rPr>
          <w:rFonts w:ascii="Times New Roman"/>
          <w:b w:val="false"/>
          <w:i w:val="false"/>
          <w:color w:val="000000"/>
          <w:sz w:val="28"/>
        </w:rPr>
        <w:t xml:space="preserve">
    IIМ, ҰҚК, </w:t>
      </w:r>
      <w:r>
        <w:br/>
      </w:r>
      <w:r>
        <w:rPr>
          <w:rFonts w:ascii="Times New Roman"/>
          <w:b w:val="false"/>
          <w:i w:val="false"/>
          <w:color w:val="000000"/>
          <w:sz w:val="28"/>
        </w:rPr>
        <w:t xml:space="preserve">
    КБА, ЭСЖҚА </w:t>
      </w:r>
    </w:p>
    <w:p>
      <w:pPr>
        <w:spacing w:after="0"/>
        <w:ind w:left="0"/>
        <w:jc w:val="both"/>
      </w:pPr>
      <w:r>
        <w:rPr>
          <w:rFonts w:ascii="Times New Roman"/>
          <w:b w:val="false"/>
          <w:i w:val="false"/>
          <w:color w:val="000000"/>
          <w:sz w:val="28"/>
        </w:rPr>
        <w:t xml:space="preserve">10  10.1. ІІМ,     2,09   2,09                РБ     РБ </w:t>
      </w:r>
      <w:r>
        <w:br/>
      </w:r>
      <w:r>
        <w:rPr>
          <w:rFonts w:ascii="Times New Roman"/>
          <w:b w:val="false"/>
          <w:i w:val="false"/>
          <w:color w:val="000000"/>
          <w:sz w:val="28"/>
        </w:rPr>
        <w:t xml:space="preserve">
    КБА, ДСМ </w:t>
      </w:r>
    </w:p>
    <w:p>
      <w:pPr>
        <w:spacing w:after="0"/>
        <w:ind w:left="0"/>
        <w:jc w:val="both"/>
      </w:pPr>
      <w:r>
        <w:rPr>
          <w:rFonts w:ascii="Times New Roman"/>
          <w:b w:val="false"/>
          <w:i w:val="false"/>
          <w:color w:val="000000"/>
          <w:sz w:val="28"/>
        </w:rPr>
        <w:t xml:space="preserve">    10.2. ІІМ     11,581  10,811              РБ     РБ </w:t>
      </w:r>
    </w:p>
    <w:p>
      <w:pPr>
        <w:spacing w:after="0"/>
        <w:ind w:left="0"/>
        <w:jc w:val="both"/>
      </w:pPr>
      <w:r>
        <w:rPr>
          <w:rFonts w:ascii="Times New Roman"/>
          <w:b w:val="false"/>
          <w:i w:val="false"/>
          <w:color w:val="000000"/>
          <w:sz w:val="28"/>
        </w:rPr>
        <w:t xml:space="preserve">11  ІІМ,                  2,0                        РБ </w:t>
      </w:r>
      <w:r>
        <w:br/>
      </w:r>
      <w:r>
        <w:rPr>
          <w:rFonts w:ascii="Times New Roman"/>
          <w:b w:val="false"/>
          <w:i w:val="false"/>
          <w:color w:val="000000"/>
          <w:sz w:val="28"/>
        </w:rPr>
        <w:t xml:space="preserve">
    ЭМРМ,         2,084                       РБ </w:t>
      </w:r>
      <w:r>
        <w:br/>
      </w:r>
      <w:r>
        <w:rPr>
          <w:rFonts w:ascii="Times New Roman"/>
          <w:b w:val="false"/>
          <w:i w:val="false"/>
          <w:color w:val="000000"/>
          <w:sz w:val="28"/>
        </w:rPr>
        <w:t xml:space="preserve">
    ИСМ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Нашақорлыққа және есірткі бизнесіне қарсы күреске </w:t>
      </w:r>
      <w:r>
        <w:br/>
      </w:r>
      <w:r>
        <w:rPr>
          <w:rFonts w:ascii="Times New Roman"/>
          <w:b w:val="false"/>
          <w:i w:val="false"/>
          <w:color w:val="000000"/>
          <w:sz w:val="28"/>
        </w:rPr>
        <w:t>
</w:t>
      </w:r>
      <w:r>
        <w:rPr>
          <w:rFonts w:ascii="Times New Roman"/>
          <w:b/>
          <w:i w:val="false"/>
          <w:color w:val="000000"/>
          <w:sz w:val="28"/>
        </w:rPr>
        <w:t xml:space="preserve">тартылған мемлекеттік органдарды материалдық-техникалық және </w:t>
      </w:r>
      <w:r>
        <w:br/>
      </w:r>
      <w:r>
        <w:rPr>
          <w:rFonts w:ascii="Times New Roman"/>
          <w:b w:val="false"/>
          <w:i w:val="false"/>
          <w:color w:val="000000"/>
          <w:sz w:val="28"/>
        </w:rPr>
        <w:t>
</w:t>
      </w:r>
      <w:r>
        <w:rPr>
          <w:rFonts w:ascii="Times New Roman"/>
          <w:b/>
          <w:i w:val="false"/>
          <w:color w:val="000000"/>
          <w:sz w:val="28"/>
        </w:rPr>
        <w:t xml:space="preserve">             ұйымдастырушылық-кадрлық тұрғыдан нығайту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Мыналарды:             Жабдықтар     ӘдМ             2004-2005 </w:t>
      </w:r>
      <w:r>
        <w:br/>
      </w:r>
      <w:r>
        <w:rPr>
          <w:rFonts w:ascii="Times New Roman"/>
          <w:b w:val="false"/>
          <w:i w:val="false"/>
          <w:color w:val="000000"/>
          <w:sz w:val="28"/>
        </w:rPr>
        <w:t xml:space="preserve">
   - есiрткi құралдарын,  сатып алу                        ж.ж. </w:t>
      </w:r>
      <w:r>
        <w:br/>
      </w:r>
      <w:r>
        <w:rPr>
          <w:rFonts w:ascii="Times New Roman"/>
          <w:b w:val="false"/>
          <w:i w:val="false"/>
          <w:color w:val="000000"/>
          <w:sz w:val="28"/>
        </w:rPr>
        <w:t xml:space="preserve">
   психотроптық заттар                                   желтоқсан </w:t>
      </w:r>
      <w:r>
        <w:br/>
      </w:r>
      <w:r>
        <w:rPr>
          <w:rFonts w:ascii="Times New Roman"/>
          <w:b w:val="false"/>
          <w:i w:val="false"/>
          <w:color w:val="000000"/>
          <w:sz w:val="28"/>
        </w:rPr>
        <w:t xml:space="preserve">
   мен прекурсорларды </w:t>
      </w:r>
      <w:r>
        <w:br/>
      </w:r>
      <w:r>
        <w:rPr>
          <w:rFonts w:ascii="Times New Roman"/>
          <w:b w:val="false"/>
          <w:i w:val="false"/>
          <w:color w:val="000000"/>
          <w:sz w:val="28"/>
        </w:rPr>
        <w:t xml:space="preserve">
   сараптауды жүзеге </w:t>
      </w:r>
      <w:r>
        <w:br/>
      </w:r>
      <w:r>
        <w:rPr>
          <w:rFonts w:ascii="Times New Roman"/>
          <w:b w:val="false"/>
          <w:i w:val="false"/>
          <w:color w:val="000000"/>
          <w:sz w:val="28"/>
        </w:rPr>
        <w:t xml:space="preserve">
   асыратын сот-сарапта. </w:t>
      </w:r>
      <w:r>
        <w:br/>
      </w:r>
      <w:r>
        <w:rPr>
          <w:rFonts w:ascii="Times New Roman"/>
          <w:b w:val="false"/>
          <w:i w:val="false"/>
          <w:color w:val="000000"/>
          <w:sz w:val="28"/>
        </w:rPr>
        <w:t xml:space="preserve">
   ма орталығының </w:t>
      </w:r>
      <w:r>
        <w:br/>
      </w:r>
      <w:r>
        <w:rPr>
          <w:rFonts w:ascii="Times New Roman"/>
          <w:b w:val="false"/>
          <w:i w:val="false"/>
          <w:color w:val="000000"/>
          <w:sz w:val="28"/>
        </w:rPr>
        <w:t xml:space="preserve">
   бөлiмшелерiн; </w:t>
      </w:r>
      <w:r>
        <w:br/>
      </w:r>
      <w:r>
        <w:rPr>
          <w:rFonts w:ascii="Times New Roman"/>
          <w:b w:val="false"/>
          <w:i w:val="false"/>
          <w:color w:val="000000"/>
          <w:sz w:val="28"/>
        </w:rPr>
        <w:t xml:space="preserve">
   - наркологиялық        Диагностика.  ӘдМ             2004 ж. </w:t>
      </w:r>
      <w:r>
        <w:br/>
      </w:r>
      <w:r>
        <w:rPr>
          <w:rFonts w:ascii="Times New Roman"/>
          <w:b w:val="false"/>
          <w:i w:val="false"/>
          <w:color w:val="000000"/>
          <w:sz w:val="28"/>
        </w:rPr>
        <w:t xml:space="preserve">
   сараптаманы жүзеге     лық аппара.                   сәуір </w:t>
      </w:r>
      <w:r>
        <w:br/>
      </w:r>
      <w:r>
        <w:rPr>
          <w:rFonts w:ascii="Times New Roman"/>
          <w:b w:val="false"/>
          <w:i w:val="false"/>
          <w:color w:val="000000"/>
          <w:sz w:val="28"/>
        </w:rPr>
        <w:t xml:space="preserve">
   асыратын қылмыстық-    тура сатып </w:t>
      </w:r>
      <w:r>
        <w:br/>
      </w:r>
      <w:r>
        <w:rPr>
          <w:rFonts w:ascii="Times New Roman"/>
          <w:b w:val="false"/>
          <w:i w:val="false"/>
          <w:color w:val="000000"/>
          <w:sz w:val="28"/>
        </w:rPr>
        <w:t xml:space="preserve">
   атқару жүйесi түзеу    алу; </w:t>
      </w:r>
      <w:r>
        <w:br/>
      </w:r>
      <w:r>
        <w:rPr>
          <w:rFonts w:ascii="Times New Roman"/>
          <w:b w:val="false"/>
          <w:i w:val="false"/>
          <w:color w:val="000000"/>
          <w:sz w:val="28"/>
        </w:rPr>
        <w:t xml:space="preserve">
   мекемелерiнiң бөлiм.   әдiстемелiк </w:t>
      </w:r>
      <w:r>
        <w:br/>
      </w:r>
      <w:r>
        <w:rPr>
          <w:rFonts w:ascii="Times New Roman"/>
          <w:b w:val="false"/>
          <w:i w:val="false"/>
          <w:color w:val="000000"/>
          <w:sz w:val="28"/>
        </w:rPr>
        <w:t xml:space="preserve">
   шелерiн материалдық-   ұсынымдар </w:t>
      </w:r>
      <w:r>
        <w:br/>
      </w:r>
      <w:r>
        <w:rPr>
          <w:rFonts w:ascii="Times New Roman"/>
          <w:b w:val="false"/>
          <w:i w:val="false"/>
          <w:color w:val="000000"/>
          <w:sz w:val="28"/>
        </w:rPr>
        <w:t xml:space="preserve">
   техникалық және </w:t>
      </w:r>
      <w:r>
        <w:br/>
      </w:r>
      <w:r>
        <w:rPr>
          <w:rFonts w:ascii="Times New Roman"/>
          <w:b w:val="false"/>
          <w:i w:val="false"/>
          <w:color w:val="000000"/>
          <w:sz w:val="28"/>
        </w:rPr>
        <w:t xml:space="preserve">
   ұйымдастырушылық- </w:t>
      </w:r>
      <w:r>
        <w:br/>
      </w:r>
      <w:r>
        <w:rPr>
          <w:rFonts w:ascii="Times New Roman"/>
          <w:b w:val="false"/>
          <w:i w:val="false"/>
          <w:color w:val="000000"/>
          <w:sz w:val="28"/>
        </w:rPr>
        <w:t xml:space="preserve">
   кадрлық тұрғыдан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   12.1. ССО кадрларын   Министрдің     ӘдМ             2004 ж. </w:t>
      </w:r>
      <w:r>
        <w:br/>
      </w:r>
      <w:r>
        <w:rPr>
          <w:rFonts w:ascii="Times New Roman"/>
          <w:b w:val="false"/>
          <w:i w:val="false"/>
          <w:color w:val="000000"/>
          <w:sz w:val="28"/>
        </w:rPr>
        <w:t xml:space="preserve">
   қайта даярлау жөнiнде бұйрығы                        сәуір </w:t>
      </w:r>
      <w:r>
        <w:br/>
      </w:r>
      <w:r>
        <w:rPr>
          <w:rFonts w:ascii="Times New Roman"/>
          <w:b w:val="false"/>
          <w:i w:val="false"/>
          <w:color w:val="000000"/>
          <w:sz w:val="28"/>
        </w:rPr>
        <w:t xml:space="preserve">
   орталық құру </w:t>
      </w:r>
    </w:p>
    <w:p>
      <w:pPr>
        <w:spacing w:after="0"/>
        <w:ind w:left="0"/>
        <w:jc w:val="both"/>
      </w:pPr>
      <w:r>
        <w:rPr>
          <w:rFonts w:ascii="Times New Roman"/>
          <w:b w:val="false"/>
          <w:i w:val="false"/>
          <w:color w:val="000000"/>
          <w:sz w:val="28"/>
        </w:rPr>
        <w:t xml:space="preserve">13 ЕПП-нi әкелудiң және  Жабдықтар      IIМ, ҰҚК ШҚ     2004 ж. </w:t>
      </w:r>
      <w:r>
        <w:br/>
      </w:r>
      <w:r>
        <w:rPr>
          <w:rFonts w:ascii="Times New Roman"/>
          <w:b w:val="false"/>
          <w:i w:val="false"/>
          <w:color w:val="000000"/>
          <w:sz w:val="28"/>
        </w:rPr>
        <w:t xml:space="preserve">
   әкетудiң контрабан.   сатып алу      (келiсiм        наурыз, </w:t>
      </w:r>
      <w:r>
        <w:br/>
      </w:r>
      <w:r>
        <w:rPr>
          <w:rFonts w:ascii="Times New Roman"/>
          <w:b w:val="false"/>
          <w:i w:val="false"/>
          <w:color w:val="000000"/>
          <w:sz w:val="28"/>
        </w:rPr>
        <w:t xml:space="preserve">
   далық жолын кесу                     бойынша), КБА,  2005 ж. </w:t>
      </w:r>
      <w:r>
        <w:br/>
      </w:r>
      <w:r>
        <w:rPr>
          <w:rFonts w:ascii="Times New Roman"/>
          <w:b w:val="false"/>
          <w:i w:val="false"/>
          <w:color w:val="000000"/>
          <w:sz w:val="28"/>
        </w:rPr>
        <w:t xml:space="preserve">
   мақсатында                           Атырау,         қазан </w:t>
      </w:r>
      <w:r>
        <w:br/>
      </w:r>
      <w:r>
        <w:rPr>
          <w:rFonts w:ascii="Times New Roman"/>
          <w:b w:val="false"/>
          <w:i w:val="false"/>
          <w:color w:val="000000"/>
          <w:sz w:val="28"/>
        </w:rPr>
        <w:t xml:space="preserve">
   құқық қорғау және                    Оңтүстiк </w:t>
      </w:r>
      <w:r>
        <w:br/>
      </w:r>
      <w:r>
        <w:rPr>
          <w:rFonts w:ascii="Times New Roman"/>
          <w:b w:val="false"/>
          <w:i w:val="false"/>
          <w:color w:val="000000"/>
          <w:sz w:val="28"/>
        </w:rPr>
        <w:t xml:space="preserve">
   арнайы органдардың                   Қазақстан, </w:t>
      </w:r>
      <w:r>
        <w:br/>
      </w:r>
      <w:r>
        <w:rPr>
          <w:rFonts w:ascii="Times New Roman"/>
          <w:b w:val="false"/>
          <w:i w:val="false"/>
          <w:color w:val="000000"/>
          <w:sz w:val="28"/>
        </w:rPr>
        <w:t xml:space="preserve">
   кинологиялық қызмет.                 Батыс </w:t>
      </w:r>
      <w:r>
        <w:br/>
      </w:r>
      <w:r>
        <w:rPr>
          <w:rFonts w:ascii="Times New Roman"/>
          <w:b w:val="false"/>
          <w:i w:val="false"/>
          <w:color w:val="000000"/>
          <w:sz w:val="28"/>
        </w:rPr>
        <w:t xml:space="preserve">
   терiн материалдық-                   Қазақстан, </w:t>
      </w:r>
      <w:r>
        <w:br/>
      </w:r>
      <w:r>
        <w:rPr>
          <w:rFonts w:ascii="Times New Roman"/>
          <w:b w:val="false"/>
          <w:i w:val="false"/>
          <w:color w:val="000000"/>
          <w:sz w:val="28"/>
        </w:rPr>
        <w:t xml:space="preserve">
   техникалық тұрғыдан                  Солтүстiк </w:t>
      </w:r>
      <w:r>
        <w:br/>
      </w:r>
      <w:r>
        <w:rPr>
          <w:rFonts w:ascii="Times New Roman"/>
          <w:b w:val="false"/>
          <w:i w:val="false"/>
          <w:color w:val="000000"/>
          <w:sz w:val="28"/>
        </w:rPr>
        <w:t xml:space="preserve">
   нығайтуды                            Қазақстан </w:t>
      </w:r>
      <w:r>
        <w:br/>
      </w:r>
      <w:r>
        <w:rPr>
          <w:rFonts w:ascii="Times New Roman"/>
          <w:b w:val="false"/>
          <w:i w:val="false"/>
          <w:color w:val="000000"/>
          <w:sz w:val="28"/>
        </w:rPr>
        <w:t xml:space="preserve">
   жалғастыру.                          облыстарының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14 Есiрткiнiң заңсыз     Техникалық     IIМ, ЭСЖҚА,     2004-2005 </w:t>
      </w:r>
      <w:r>
        <w:br/>
      </w:r>
      <w:r>
        <w:rPr>
          <w:rFonts w:ascii="Times New Roman"/>
          <w:b w:val="false"/>
          <w:i w:val="false"/>
          <w:color w:val="000000"/>
          <w:sz w:val="28"/>
        </w:rPr>
        <w:t xml:space="preserve">
   айналымына қарсы      құралдарды     КБА, ҰҚК ШҚ        ж.ж. </w:t>
      </w:r>
      <w:r>
        <w:br/>
      </w:r>
      <w:r>
        <w:rPr>
          <w:rFonts w:ascii="Times New Roman"/>
          <w:b w:val="false"/>
          <w:i w:val="false"/>
          <w:color w:val="000000"/>
          <w:sz w:val="28"/>
        </w:rPr>
        <w:t xml:space="preserve">
   күрестің тиімділігін  сатып алу;     (келiсiм          ақпан </w:t>
      </w:r>
      <w:r>
        <w:br/>
      </w:r>
      <w:r>
        <w:rPr>
          <w:rFonts w:ascii="Times New Roman"/>
          <w:b w:val="false"/>
          <w:i w:val="false"/>
          <w:color w:val="000000"/>
          <w:sz w:val="28"/>
        </w:rPr>
        <w:t xml:space="preserve">
   арттыру мақсатында                   бойынша), </w:t>
      </w:r>
      <w:r>
        <w:br/>
      </w:r>
      <w:r>
        <w:rPr>
          <w:rFonts w:ascii="Times New Roman"/>
          <w:b w:val="false"/>
          <w:i w:val="false"/>
          <w:color w:val="000000"/>
          <w:sz w:val="28"/>
        </w:rPr>
        <w:t xml:space="preserve">
   құқық қорғау және                    БП (ҚСжАЕК), </w:t>
      </w:r>
      <w:r>
        <w:br/>
      </w:r>
      <w:r>
        <w:rPr>
          <w:rFonts w:ascii="Times New Roman"/>
          <w:b w:val="false"/>
          <w:i w:val="false"/>
          <w:color w:val="000000"/>
          <w:sz w:val="28"/>
        </w:rPr>
        <w:t xml:space="preserve">
   арнайы органдардың                   ҰҚК (келiсiм </w:t>
      </w:r>
      <w:r>
        <w:br/>
      </w:r>
      <w:r>
        <w:rPr>
          <w:rFonts w:ascii="Times New Roman"/>
          <w:b w:val="false"/>
          <w:i w:val="false"/>
          <w:color w:val="000000"/>
          <w:sz w:val="28"/>
        </w:rPr>
        <w:t xml:space="preserve">
   есiрткi бизнесiне     үкіметке       бойынша), </w:t>
      </w:r>
      <w:r>
        <w:br/>
      </w:r>
      <w:r>
        <w:rPr>
          <w:rFonts w:ascii="Times New Roman"/>
          <w:b w:val="false"/>
          <w:i w:val="false"/>
          <w:color w:val="000000"/>
          <w:sz w:val="28"/>
        </w:rPr>
        <w:t xml:space="preserve">
   қарсы күрес жөнiндегi ақпарат        ККМ, Астана, </w:t>
      </w:r>
      <w:r>
        <w:br/>
      </w:r>
      <w:r>
        <w:rPr>
          <w:rFonts w:ascii="Times New Roman"/>
          <w:b w:val="false"/>
          <w:i w:val="false"/>
          <w:color w:val="000000"/>
          <w:sz w:val="28"/>
        </w:rPr>
        <w:t xml:space="preserve">
   арнайы бөлiмшелерiн,                 Алматы </w:t>
      </w:r>
      <w:r>
        <w:br/>
      </w:r>
      <w:r>
        <w:rPr>
          <w:rFonts w:ascii="Times New Roman"/>
          <w:b w:val="false"/>
          <w:i w:val="false"/>
          <w:color w:val="000000"/>
          <w:sz w:val="28"/>
        </w:rPr>
        <w:t xml:space="preserve">
   оның iшiнде                          қалаларының, </w:t>
      </w:r>
      <w:r>
        <w:br/>
      </w:r>
      <w:r>
        <w:rPr>
          <w:rFonts w:ascii="Times New Roman"/>
          <w:b w:val="false"/>
          <w:i w:val="false"/>
          <w:color w:val="000000"/>
          <w:sz w:val="28"/>
        </w:rPr>
        <w:t xml:space="preserve">
   әуежайлардағы,                       Ақмола, Алматы, </w:t>
      </w:r>
      <w:r>
        <w:br/>
      </w:r>
      <w:r>
        <w:rPr>
          <w:rFonts w:ascii="Times New Roman"/>
          <w:b w:val="false"/>
          <w:i w:val="false"/>
          <w:color w:val="000000"/>
          <w:sz w:val="28"/>
        </w:rPr>
        <w:t xml:space="preserve">
   автомобиль және темiр                Атырау, </w:t>
      </w:r>
      <w:r>
        <w:br/>
      </w:r>
      <w:r>
        <w:rPr>
          <w:rFonts w:ascii="Times New Roman"/>
          <w:b w:val="false"/>
          <w:i w:val="false"/>
          <w:color w:val="000000"/>
          <w:sz w:val="28"/>
        </w:rPr>
        <w:t xml:space="preserve">
   жол өткiзу пунктте.                  Қарағанды, </w:t>
      </w:r>
      <w:r>
        <w:br/>
      </w:r>
      <w:r>
        <w:rPr>
          <w:rFonts w:ascii="Times New Roman"/>
          <w:b w:val="false"/>
          <w:i w:val="false"/>
          <w:color w:val="000000"/>
          <w:sz w:val="28"/>
        </w:rPr>
        <w:t xml:space="preserve">
   рiндегi, әсiресе                     Қостанай, </w:t>
      </w:r>
      <w:r>
        <w:br/>
      </w:r>
      <w:r>
        <w:rPr>
          <w:rFonts w:ascii="Times New Roman"/>
          <w:b w:val="false"/>
          <w:i w:val="false"/>
          <w:color w:val="000000"/>
          <w:sz w:val="28"/>
        </w:rPr>
        <w:t xml:space="preserve">
   шекараның оңтүстiк                   Солтүстік </w:t>
      </w:r>
      <w:r>
        <w:br/>
      </w:r>
      <w:r>
        <w:rPr>
          <w:rFonts w:ascii="Times New Roman"/>
          <w:b w:val="false"/>
          <w:i w:val="false"/>
          <w:color w:val="000000"/>
          <w:sz w:val="28"/>
        </w:rPr>
        <w:t xml:space="preserve">
   учаскелерiндегi                      Қазақстан </w:t>
      </w:r>
      <w:r>
        <w:br/>
      </w:r>
      <w:r>
        <w:rPr>
          <w:rFonts w:ascii="Times New Roman"/>
          <w:b w:val="false"/>
          <w:i w:val="false"/>
          <w:color w:val="000000"/>
          <w:sz w:val="28"/>
        </w:rPr>
        <w:t xml:space="preserve">
   арнайы бөлiмшелерiн                  облыстарының </w:t>
      </w:r>
      <w:r>
        <w:br/>
      </w:r>
      <w:r>
        <w:rPr>
          <w:rFonts w:ascii="Times New Roman"/>
          <w:b w:val="false"/>
          <w:i w:val="false"/>
          <w:color w:val="000000"/>
          <w:sz w:val="28"/>
        </w:rPr>
        <w:t xml:space="preserve">
   материалдық-                         әкiмдерi </w:t>
      </w:r>
      <w:r>
        <w:br/>
      </w:r>
      <w:r>
        <w:rPr>
          <w:rFonts w:ascii="Times New Roman"/>
          <w:b w:val="false"/>
          <w:i w:val="false"/>
          <w:color w:val="000000"/>
          <w:sz w:val="28"/>
        </w:rPr>
        <w:t xml:space="preserve">
   техникалық тұрғыдан </w:t>
      </w:r>
      <w:r>
        <w:br/>
      </w:r>
      <w:r>
        <w:rPr>
          <w:rFonts w:ascii="Times New Roman"/>
          <w:b w:val="false"/>
          <w:i w:val="false"/>
          <w:color w:val="000000"/>
          <w:sz w:val="28"/>
        </w:rPr>
        <w:t xml:space="preserve">
   нығайтуды жалғастыру </w:t>
      </w:r>
    </w:p>
    <w:p>
      <w:pPr>
        <w:spacing w:after="0"/>
        <w:ind w:left="0"/>
        <w:jc w:val="both"/>
      </w:pPr>
      <w:r>
        <w:rPr>
          <w:rFonts w:ascii="Times New Roman"/>
          <w:b w:val="false"/>
          <w:i w:val="false"/>
          <w:color w:val="000000"/>
          <w:sz w:val="28"/>
        </w:rPr>
        <w:t xml:space="preserve">15 Қоныс аударуына        Жабдықтар     IIМ, IIМ        2004 ж. </w:t>
      </w:r>
      <w:r>
        <w:br/>
      </w:r>
      <w:r>
        <w:rPr>
          <w:rFonts w:ascii="Times New Roman"/>
          <w:b w:val="false"/>
          <w:i w:val="false"/>
          <w:color w:val="000000"/>
          <w:sz w:val="28"/>
        </w:rPr>
        <w:t xml:space="preserve">
   байланысты Iшкiісминi  сатып алу     Академиясының </w:t>
      </w:r>
      <w:r>
        <w:br/>
      </w:r>
      <w:r>
        <w:rPr>
          <w:rFonts w:ascii="Times New Roman"/>
          <w:b w:val="false"/>
          <w:i w:val="false"/>
          <w:color w:val="000000"/>
          <w:sz w:val="28"/>
        </w:rPr>
        <w:t xml:space="preserve">
   Академиясының                        оқу орталығы </w:t>
      </w:r>
      <w:r>
        <w:br/>
      </w:r>
      <w:r>
        <w:rPr>
          <w:rFonts w:ascii="Times New Roman"/>
          <w:b w:val="false"/>
          <w:i w:val="false"/>
          <w:color w:val="000000"/>
          <w:sz w:val="28"/>
        </w:rPr>
        <w:t xml:space="preserve">
   ведомствоаралық оқу </w:t>
      </w:r>
      <w:r>
        <w:br/>
      </w:r>
      <w:r>
        <w:rPr>
          <w:rFonts w:ascii="Times New Roman"/>
          <w:b w:val="false"/>
          <w:i w:val="false"/>
          <w:color w:val="000000"/>
          <w:sz w:val="28"/>
        </w:rPr>
        <w:t xml:space="preserve">
   орталығын материал. </w:t>
      </w:r>
      <w:r>
        <w:br/>
      </w:r>
      <w:r>
        <w:rPr>
          <w:rFonts w:ascii="Times New Roman"/>
          <w:b w:val="false"/>
          <w:i w:val="false"/>
          <w:color w:val="000000"/>
          <w:sz w:val="28"/>
        </w:rPr>
        <w:t xml:space="preserve">
   дық-техникалық </w:t>
      </w:r>
      <w:r>
        <w:br/>
      </w:r>
      <w:r>
        <w:rPr>
          <w:rFonts w:ascii="Times New Roman"/>
          <w:b w:val="false"/>
          <w:i w:val="false"/>
          <w:color w:val="000000"/>
          <w:sz w:val="28"/>
        </w:rPr>
        <w:t xml:space="preserve">
   тұрғыдан нығайтуды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16 Нашақорлыққа және     Бiрлескен      ҚарМ, БП        2004-2005 </w:t>
      </w:r>
      <w:r>
        <w:br/>
      </w:r>
      <w:r>
        <w:rPr>
          <w:rFonts w:ascii="Times New Roman"/>
          <w:b w:val="false"/>
          <w:i w:val="false"/>
          <w:color w:val="000000"/>
          <w:sz w:val="28"/>
        </w:rPr>
        <w:t xml:space="preserve">
   есiрткi бизнесiне     бұйрық         (келiсiм           ж.ж. </w:t>
      </w:r>
      <w:r>
        <w:br/>
      </w:r>
      <w:r>
        <w:rPr>
          <w:rFonts w:ascii="Times New Roman"/>
          <w:b w:val="false"/>
          <w:i w:val="false"/>
          <w:color w:val="000000"/>
          <w:sz w:val="28"/>
        </w:rPr>
        <w:t xml:space="preserve">
   қарсы күрес жөнiнде.                 бойынша),         қаңтар </w:t>
      </w:r>
      <w:r>
        <w:br/>
      </w:r>
      <w:r>
        <w:rPr>
          <w:rFonts w:ascii="Times New Roman"/>
          <w:b w:val="false"/>
          <w:i w:val="false"/>
          <w:color w:val="000000"/>
          <w:sz w:val="28"/>
        </w:rPr>
        <w:t xml:space="preserve">
   гі iс-шаралар үшiн                   ЭСЖҚА, </w:t>
      </w:r>
      <w:r>
        <w:br/>
      </w:r>
      <w:r>
        <w:rPr>
          <w:rFonts w:ascii="Times New Roman"/>
          <w:b w:val="false"/>
          <w:i w:val="false"/>
          <w:color w:val="000000"/>
          <w:sz w:val="28"/>
        </w:rPr>
        <w:t xml:space="preserve">
   облыстарда, Астана,                  облыстардың, </w:t>
      </w:r>
      <w:r>
        <w:br/>
      </w:r>
      <w:r>
        <w:rPr>
          <w:rFonts w:ascii="Times New Roman"/>
          <w:b w:val="false"/>
          <w:i w:val="false"/>
          <w:color w:val="000000"/>
          <w:sz w:val="28"/>
        </w:rPr>
        <w:t xml:space="preserve">
   Алматы қалаларында    үкiметке       Астана, Алматы  2004-2005 </w:t>
      </w:r>
      <w:r>
        <w:br/>
      </w:r>
      <w:r>
        <w:rPr>
          <w:rFonts w:ascii="Times New Roman"/>
          <w:b w:val="false"/>
          <w:i w:val="false"/>
          <w:color w:val="000000"/>
          <w:sz w:val="28"/>
        </w:rPr>
        <w:t xml:space="preserve">
   республикалық және    ақпарат        қалаларының        ж.ж. </w:t>
      </w:r>
      <w:r>
        <w:br/>
      </w:r>
      <w:r>
        <w:rPr>
          <w:rFonts w:ascii="Times New Roman"/>
          <w:b w:val="false"/>
          <w:i w:val="false"/>
          <w:color w:val="000000"/>
          <w:sz w:val="28"/>
        </w:rPr>
        <w:t xml:space="preserve">
   жергiлiктi бюджет                    әкiмдерi, IIM   тоқсан сайын </w:t>
      </w:r>
      <w:r>
        <w:br/>
      </w:r>
      <w:r>
        <w:rPr>
          <w:rFonts w:ascii="Times New Roman"/>
          <w:b w:val="false"/>
          <w:i w:val="false"/>
          <w:color w:val="000000"/>
          <w:sz w:val="28"/>
        </w:rPr>
        <w:t xml:space="preserve">
   шеңберiнде сатып </w:t>
      </w:r>
      <w:r>
        <w:br/>
      </w:r>
      <w:r>
        <w:rPr>
          <w:rFonts w:ascii="Times New Roman"/>
          <w:b w:val="false"/>
          <w:i w:val="false"/>
          <w:color w:val="000000"/>
          <w:sz w:val="28"/>
        </w:rPr>
        <w:t xml:space="preserve">
   алынған материалдық- </w:t>
      </w:r>
      <w:r>
        <w:br/>
      </w:r>
      <w:r>
        <w:rPr>
          <w:rFonts w:ascii="Times New Roman"/>
          <w:b w:val="false"/>
          <w:i w:val="false"/>
          <w:color w:val="000000"/>
          <w:sz w:val="28"/>
        </w:rPr>
        <w:t xml:space="preserve">
   техникалық құралдарды </w:t>
      </w:r>
      <w:r>
        <w:br/>
      </w:r>
      <w:r>
        <w:rPr>
          <w:rFonts w:ascii="Times New Roman"/>
          <w:b w:val="false"/>
          <w:i w:val="false"/>
          <w:color w:val="000000"/>
          <w:sz w:val="28"/>
        </w:rPr>
        <w:t xml:space="preserve">
   мақсатты пайдалану </w:t>
      </w:r>
      <w:r>
        <w:br/>
      </w:r>
      <w:r>
        <w:rPr>
          <w:rFonts w:ascii="Times New Roman"/>
          <w:b w:val="false"/>
          <w:i w:val="false"/>
          <w:color w:val="000000"/>
          <w:sz w:val="28"/>
        </w:rPr>
        <w:t xml:space="preserve">
   бойынша тексерулердi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17 Мыналарды:             Әдiлетминiне  ДСМ, Ақмола,    2004 ж. </w:t>
      </w:r>
      <w:r>
        <w:br/>
      </w:r>
      <w:r>
        <w:rPr>
          <w:rFonts w:ascii="Times New Roman"/>
          <w:b w:val="false"/>
          <w:i w:val="false"/>
          <w:color w:val="000000"/>
          <w:sz w:val="28"/>
        </w:rPr>
        <w:t xml:space="preserve">
   - Фармация,            ақпарат       Алматы, Ақтөбе, қаңтар, - </w:t>
      </w:r>
      <w:r>
        <w:br/>
      </w:r>
      <w:r>
        <w:rPr>
          <w:rFonts w:ascii="Times New Roman"/>
          <w:b w:val="false"/>
          <w:i w:val="false"/>
          <w:color w:val="000000"/>
          <w:sz w:val="28"/>
        </w:rPr>
        <w:t xml:space="preserve">
   фармацевтикалық                      Батыс           2004 ж. </w:t>
      </w:r>
      <w:r>
        <w:br/>
      </w:r>
      <w:r>
        <w:rPr>
          <w:rFonts w:ascii="Times New Roman"/>
          <w:b w:val="false"/>
          <w:i w:val="false"/>
          <w:color w:val="000000"/>
          <w:sz w:val="28"/>
        </w:rPr>
        <w:t xml:space="preserve">
   және медициналық                     Қазақстан,      желтоқсан </w:t>
      </w:r>
      <w:r>
        <w:br/>
      </w:r>
      <w:r>
        <w:rPr>
          <w:rFonts w:ascii="Times New Roman"/>
          <w:b w:val="false"/>
          <w:i w:val="false"/>
          <w:color w:val="000000"/>
          <w:sz w:val="28"/>
        </w:rPr>
        <w:t xml:space="preserve">
   өндiрiс комитетiнiң                  Қызылорда, </w:t>
      </w:r>
      <w:r>
        <w:br/>
      </w:r>
      <w:r>
        <w:rPr>
          <w:rFonts w:ascii="Times New Roman"/>
          <w:b w:val="false"/>
          <w:i w:val="false"/>
          <w:color w:val="000000"/>
          <w:sz w:val="28"/>
        </w:rPr>
        <w:t xml:space="preserve">
   аумақтық органдарын                  Солтүстiк </w:t>
      </w:r>
      <w:r>
        <w:br/>
      </w:r>
      <w:r>
        <w:rPr>
          <w:rFonts w:ascii="Times New Roman"/>
          <w:b w:val="false"/>
          <w:i w:val="false"/>
          <w:color w:val="000000"/>
          <w:sz w:val="28"/>
        </w:rPr>
        <w:t xml:space="preserve">
   компьютерлiк жүйемен                 Қазақстан, </w:t>
      </w:r>
      <w:r>
        <w:br/>
      </w:r>
      <w:r>
        <w:rPr>
          <w:rFonts w:ascii="Times New Roman"/>
          <w:b w:val="false"/>
          <w:i w:val="false"/>
          <w:color w:val="000000"/>
          <w:sz w:val="28"/>
        </w:rPr>
        <w:t xml:space="preserve">
   және байланыстың                     Қарағанды </w:t>
      </w:r>
      <w:r>
        <w:br/>
      </w:r>
      <w:r>
        <w:rPr>
          <w:rFonts w:ascii="Times New Roman"/>
          <w:b w:val="false"/>
          <w:i w:val="false"/>
          <w:color w:val="000000"/>
          <w:sz w:val="28"/>
        </w:rPr>
        <w:t xml:space="preserve">
   өзге де түрлерiмен                   облыстарының </w:t>
      </w:r>
      <w:r>
        <w:br/>
      </w:r>
      <w:r>
        <w:rPr>
          <w:rFonts w:ascii="Times New Roman"/>
          <w:b w:val="false"/>
          <w:i w:val="false"/>
          <w:color w:val="000000"/>
          <w:sz w:val="28"/>
        </w:rPr>
        <w:t xml:space="preserve">
   қамтамасыз етудi;                    әкiмдерi </w:t>
      </w:r>
      <w:r>
        <w:br/>
      </w:r>
      <w:r>
        <w:rPr>
          <w:rFonts w:ascii="Times New Roman"/>
          <w:b w:val="false"/>
          <w:i w:val="false"/>
          <w:color w:val="000000"/>
          <w:sz w:val="28"/>
        </w:rPr>
        <w:t xml:space="preserve">
   құрамында ЕПП бар </w:t>
      </w:r>
      <w:r>
        <w:br/>
      </w:r>
      <w:r>
        <w:rPr>
          <w:rFonts w:ascii="Times New Roman"/>
          <w:b w:val="false"/>
          <w:i w:val="false"/>
          <w:color w:val="000000"/>
          <w:sz w:val="28"/>
        </w:rPr>
        <w:t xml:space="preserve">
   дәрі-дәрмектерді </w:t>
      </w:r>
      <w:r>
        <w:br/>
      </w:r>
      <w:r>
        <w:rPr>
          <w:rFonts w:ascii="Times New Roman"/>
          <w:b w:val="false"/>
          <w:i w:val="false"/>
          <w:color w:val="000000"/>
          <w:sz w:val="28"/>
        </w:rPr>
        <w:t xml:space="preserve">
   сақтауды жүзеге </w:t>
      </w:r>
      <w:r>
        <w:br/>
      </w:r>
      <w:r>
        <w:rPr>
          <w:rFonts w:ascii="Times New Roman"/>
          <w:b w:val="false"/>
          <w:i w:val="false"/>
          <w:color w:val="000000"/>
          <w:sz w:val="28"/>
        </w:rPr>
        <w:t xml:space="preserve">
   асыратын арнайы </w:t>
      </w:r>
      <w:r>
        <w:br/>
      </w:r>
      <w:r>
        <w:rPr>
          <w:rFonts w:ascii="Times New Roman"/>
          <w:b w:val="false"/>
          <w:i w:val="false"/>
          <w:color w:val="000000"/>
          <w:sz w:val="28"/>
        </w:rPr>
        <w:t xml:space="preserve">
   медициналық қамтама. </w:t>
      </w:r>
      <w:r>
        <w:br/>
      </w:r>
      <w:r>
        <w:rPr>
          <w:rFonts w:ascii="Times New Roman"/>
          <w:b w:val="false"/>
          <w:i w:val="false"/>
          <w:color w:val="000000"/>
          <w:sz w:val="28"/>
        </w:rPr>
        <w:t xml:space="preserve">
   сыз ету базаларының </w:t>
      </w:r>
      <w:r>
        <w:br/>
      </w:r>
      <w:r>
        <w:rPr>
          <w:rFonts w:ascii="Times New Roman"/>
          <w:b w:val="false"/>
          <w:i w:val="false"/>
          <w:color w:val="000000"/>
          <w:sz w:val="28"/>
        </w:rPr>
        <w:t xml:space="preserve">
   объектiлерiн техника. </w:t>
      </w:r>
      <w:r>
        <w:br/>
      </w:r>
      <w:r>
        <w:rPr>
          <w:rFonts w:ascii="Times New Roman"/>
          <w:b w:val="false"/>
          <w:i w:val="false"/>
          <w:color w:val="000000"/>
          <w:sz w:val="28"/>
        </w:rPr>
        <w:t xml:space="preserve">
   лық және ұйымдастыру. </w:t>
      </w:r>
      <w:r>
        <w:br/>
      </w:r>
      <w:r>
        <w:rPr>
          <w:rFonts w:ascii="Times New Roman"/>
          <w:b w:val="false"/>
          <w:i w:val="false"/>
          <w:color w:val="000000"/>
          <w:sz w:val="28"/>
        </w:rPr>
        <w:t xml:space="preserve">
   шылық тұрғыдан </w:t>
      </w:r>
      <w:r>
        <w:br/>
      </w:r>
      <w:r>
        <w:rPr>
          <w:rFonts w:ascii="Times New Roman"/>
          <w:b w:val="false"/>
          <w:i w:val="false"/>
          <w:color w:val="000000"/>
          <w:sz w:val="28"/>
        </w:rPr>
        <w:t xml:space="preserve">
   нығайтуды жалғастыру </w:t>
      </w:r>
    </w:p>
    <w:p>
      <w:pPr>
        <w:spacing w:after="0"/>
        <w:ind w:left="0"/>
        <w:jc w:val="both"/>
      </w:pPr>
      <w:r>
        <w:rPr>
          <w:rFonts w:ascii="Times New Roman"/>
          <w:b w:val="false"/>
          <w:i w:val="false"/>
          <w:color w:val="000000"/>
          <w:sz w:val="28"/>
        </w:rPr>
        <w:t xml:space="preserve">18 Наркологиялық         Мемлекеттік    Астана, Алматы  2004-2005 </w:t>
      </w:r>
      <w:r>
        <w:br/>
      </w:r>
      <w:r>
        <w:rPr>
          <w:rFonts w:ascii="Times New Roman"/>
          <w:b w:val="false"/>
          <w:i w:val="false"/>
          <w:color w:val="000000"/>
          <w:sz w:val="28"/>
        </w:rPr>
        <w:t xml:space="preserve">
   диспансерлердегi      органдар       қалаларының,      ж.ж. </w:t>
      </w:r>
      <w:r>
        <w:br/>
      </w:r>
      <w:r>
        <w:rPr>
          <w:rFonts w:ascii="Times New Roman"/>
          <w:b w:val="false"/>
          <w:i w:val="false"/>
          <w:color w:val="000000"/>
          <w:sz w:val="28"/>
        </w:rPr>
        <w:t xml:space="preserve">
   кәмелетке толмаған.   басшыларының   Алматы, Ақмола, желтоқсан </w:t>
      </w:r>
      <w:r>
        <w:br/>
      </w:r>
      <w:r>
        <w:rPr>
          <w:rFonts w:ascii="Times New Roman"/>
          <w:b w:val="false"/>
          <w:i w:val="false"/>
          <w:color w:val="000000"/>
          <w:sz w:val="28"/>
        </w:rPr>
        <w:t xml:space="preserve">
   дарға арналған        бұйрықтары     Маңғыстау, </w:t>
      </w:r>
      <w:r>
        <w:br/>
      </w:r>
      <w:r>
        <w:rPr>
          <w:rFonts w:ascii="Times New Roman"/>
          <w:b w:val="false"/>
          <w:i w:val="false"/>
          <w:color w:val="000000"/>
          <w:sz w:val="28"/>
        </w:rPr>
        <w:t xml:space="preserve">
   бөлiмшелердi:                        Оңтүстiк </w:t>
      </w:r>
      <w:r>
        <w:br/>
      </w:r>
      <w:r>
        <w:rPr>
          <w:rFonts w:ascii="Times New Roman"/>
          <w:b w:val="false"/>
          <w:i w:val="false"/>
          <w:color w:val="000000"/>
          <w:sz w:val="28"/>
        </w:rPr>
        <w:t xml:space="preserve">
   - медициналық және                   Қазақстан, </w:t>
      </w:r>
      <w:r>
        <w:br/>
      </w:r>
      <w:r>
        <w:rPr>
          <w:rFonts w:ascii="Times New Roman"/>
          <w:b w:val="false"/>
          <w:i w:val="false"/>
          <w:color w:val="000000"/>
          <w:sz w:val="28"/>
        </w:rPr>
        <w:t xml:space="preserve">
   педагогикалық                        Қызылорда, </w:t>
      </w:r>
      <w:r>
        <w:br/>
      </w:r>
      <w:r>
        <w:rPr>
          <w:rFonts w:ascii="Times New Roman"/>
          <w:b w:val="false"/>
          <w:i w:val="false"/>
          <w:color w:val="000000"/>
          <w:sz w:val="28"/>
        </w:rPr>
        <w:t xml:space="preserve">
   кадрлармен жасақтау;                 Қостанай, </w:t>
      </w:r>
      <w:r>
        <w:br/>
      </w:r>
      <w:r>
        <w:rPr>
          <w:rFonts w:ascii="Times New Roman"/>
          <w:b w:val="false"/>
          <w:i w:val="false"/>
          <w:color w:val="000000"/>
          <w:sz w:val="28"/>
        </w:rPr>
        <w:t xml:space="preserve">
   - қажеттi техникамен                 Павлодар, </w:t>
      </w:r>
      <w:r>
        <w:br/>
      </w:r>
      <w:r>
        <w:rPr>
          <w:rFonts w:ascii="Times New Roman"/>
          <w:b w:val="false"/>
          <w:i w:val="false"/>
          <w:color w:val="000000"/>
          <w:sz w:val="28"/>
        </w:rPr>
        <w:t xml:space="preserve">
   жабдықтау жолымен                    Шығыс Қазақстан, </w:t>
      </w:r>
      <w:r>
        <w:br/>
      </w:r>
      <w:r>
        <w:rPr>
          <w:rFonts w:ascii="Times New Roman"/>
          <w:b w:val="false"/>
          <w:i w:val="false"/>
          <w:color w:val="000000"/>
          <w:sz w:val="28"/>
        </w:rPr>
        <w:t xml:space="preserve">
   ұйымдастырушылық                     Атырау </w:t>
      </w:r>
      <w:r>
        <w:br/>
      </w:r>
      <w:r>
        <w:rPr>
          <w:rFonts w:ascii="Times New Roman"/>
          <w:b w:val="false"/>
          <w:i w:val="false"/>
          <w:color w:val="000000"/>
          <w:sz w:val="28"/>
        </w:rPr>
        <w:t xml:space="preserve">
   және материалдық                     облыстарының </w:t>
      </w:r>
      <w:r>
        <w:br/>
      </w:r>
      <w:r>
        <w:rPr>
          <w:rFonts w:ascii="Times New Roman"/>
          <w:b w:val="false"/>
          <w:i w:val="false"/>
          <w:color w:val="000000"/>
          <w:sz w:val="28"/>
        </w:rPr>
        <w:t xml:space="preserve">
   тұрғыдан нығайту                     әкiмдерi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ӘдМ           15,7   17,45               РБ     РБ </w:t>
      </w:r>
    </w:p>
    <w:p>
      <w:pPr>
        <w:spacing w:after="0"/>
        <w:ind w:left="0"/>
        <w:jc w:val="both"/>
      </w:pPr>
      <w:r>
        <w:rPr>
          <w:rFonts w:ascii="Times New Roman"/>
          <w:b w:val="false"/>
          <w:i w:val="false"/>
          <w:color w:val="000000"/>
          <w:sz w:val="28"/>
        </w:rPr>
        <w:t xml:space="preserve">     Әдм           6,216  7,806               РБ     РБ </w:t>
      </w:r>
    </w:p>
    <w:p>
      <w:pPr>
        <w:spacing w:after="0"/>
        <w:ind w:left="0"/>
        <w:jc w:val="both"/>
      </w:pPr>
      <w:r>
        <w:rPr>
          <w:rFonts w:ascii="Times New Roman"/>
          <w:b w:val="false"/>
          <w:i w:val="false"/>
          <w:color w:val="000000"/>
          <w:sz w:val="28"/>
        </w:rPr>
        <w:t xml:space="preserve">     12.1. ӘдМ            1,035                      РБ </w:t>
      </w:r>
    </w:p>
    <w:p>
      <w:pPr>
        <w:spacing w:after="0"/>
        <w:ind w:left="0"/>
        <w:jc w:val="both"/>
      </w:pPr>
      <w:r>
        <w:rPr>
          <w:rFonts w:ascii="Times New Roman"/>
          <w:b w:val="false"/>
          <w:i w:val="false"/>
          <w:color w:val="000000"/>
          <w:sz w:val="28"/>
        </w:rPr>
        <w:t xml:space="preserve">13  IIМ,          32,178  62,944              РБ     РБ </w:t>
      </w:r>
      <w:r>
        <w:br/>
      </w:r>
      <w:r>
        <w:rPr>
          <w:rFonts w:ascii="Times New Roman"/>
          <w:b w:val="false"/>
          <w:i w:val="false"/>
          <w:color w:val="000000"/>
          <w:sz w:val="28"/>
        </w:rPr>
        <w:t xml:space="preserve">
    ҰҚК ШҚ        13,319    8,8               РБ     РБ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КБА,                   25,0                      РБ </w:t>
      </w:r>
      <w:r>
        <w:br/>
      </w:r>
      <w:r>
        <w:rPr>
          <w:rFonts w:ascii="Times New Roman"/>
          <w:b w:val="false"/>
          <w:i w:val="false"/>
          <w:color w:val="000000"/>
          <w:sz w:val="28"/>
        </w:rPr>
        <w:t xml:space="preserve">
    Атырау,                     0,586  0,586              ЖБ   ЖБ </w:t>
      </w:r>
      <w:r>
        <w:br/>
      </w:r>
      <w:r>
        <w:rPr>
          <w:rFonts w:ascii="Times New Roman"/>
          <w:b w:val="false"/>
          <w:i w:val="false"/>
          <w:color w:val="000000"/>
          <w:sz w:val="28"/>
        </w:rPr>
        <w:t xml:space="preserve">
    Оңтүстiк                    1,098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Батыс                       2,275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Солтүстiк                   6,32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14  IIМ,          54,082  50,039              РБ     РБ </w:t>
      </w:r>
      <w:r>
        <w:br/>
      </w:r>
      <w:r>
        <w:rPr>
          <w:rFonts w:ascii="Times New Roman"/>
          <w:b w:val="false"/>
          <w:i w:val="false"/>
          <w:color w:val="000000"/>
          <w:sz w:val="28"/>
        </w:rPr>
        <w:t xml:space="preserve">
    ЭСЖҚА,         4,743   6,1                РБ     РБ </w:t>
      </w:r>
      <w:r>
        <w:br/>
      </w:r>
      <w:r>
        <w:rPr>
          <w:rFonts w:ascii="Times New Roman"/>
          <w:b w:val="false"/>
          <w:i w:val="false"/>
          <w:color w:val="000000"/>
          <w:sz w:val="28"/>
        </w:rPr>
        <w:t xml:space="preserve">
    КБА,          16,930  23,385              РБ     РБ </w:t>
      </w:r>
      <w:r>
        <w:br/>
      </w:r>
      <w:r>
        <w:rPr>
          <w:rFonts w:ascii="Times New Roman"/>
          <w:b w:val="false"/>
          <w:i w:val="false"/>
          <w:color w:val="000000"/>
          <w:sz w:val="28"/>
        </w:rPr>
        <w:t xml:space="preserve">
    ҰҚК ШҚ        34,856    42                РБ     РБ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БП (ҚСжАЕК),  2,626                       РБ </w:t>
      </w:r>
      <w:r>
        <w:br/>
      </w:r>
      <w:r>
        <w:rPr>
          <w:rFonts w:ascii="Times New Roman"/>
          <w:b w:val="false"/>
          <w:i w:val="false"/>
          <w:color w:val="000000"/>
          <w:sz w:val="28"/>
        </w:rPr>
        <w:t xml:space="preserve">
    ҰҚК (келiсiм  83,210  58,061              РБ     РБ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ККМ, Астана,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Ақмола,                    1,497  1,5                 ЖБ   ЖБ </w:t>
      </w:r>
      <w:r>
        <w:br/>
      </w:r>
      <w:r>
        <w:rPr>
          <w:rFonts w:ascii="Times New Roman"/>
          <w:b w:val="false"/>
          <w:i w:val="false"/>
          <w:color w:val="000000"/>
          <w:sz w:val="28"/>
        </w:rPr>
        <w:t xml:space="preserve">
    Алматы,                    3,565  4,528               ЖБ   ЖБ </w:t>
      </w:r>
      <w:r>
        <w:br/>
      </w:r>
      <w:r>
        <w:rPr>
          <w:rFonts w:ascii="Times New Roman"/>
          <w:b w:val="false"/>
          <w:i w:val="false"/>
          <w:color w:val="000000"/>
          <w:sz w:val="28"/>
        </w:rPr>
        <w:t xml:space="preserve">
    Атырау,                    8,479  5,472               ЖБ   ЖБ </w:t>
      </w:r>
      <w:r>
        <w:br/>
      </w:r>
      <w:r>
        <w:rPr>
          <w:rFonts w:ascii="Times New Roman"/>
          <w:b w:val="false"/>
          <w:i w:val="false"/>
          <w:color w:val="000000"/>
          <w:sz w:val="28"/>
        </w:rPr>
        <w:t xml:space="preserve">
    Қарағанды,                 3,567                      ЖБ   ЖБ </w:t>
      </w:r>
      <w:r>
        <w:br/>
      </w:r>
      <w:r>
        <w:rPr>
          <w:rFonts w:ascii="Times New Roman"/>
          <w:b w:val="false"/>
          <w:i w:val="false"/>
          <w:color w:val="000000"/>
          <w:sz w:val="28"/>
        </w:rPr>
        <w:t xml:space="preserve">
    Қостанай,                  2,049                      ЖБ </w:t>
      </w:r>
      <w:r>
        <w:br/>
      </w:r>
      <w:r>
        <w:rPr>
          <w:rFonts w:ascii="Times New Roman"/>
          <w:b w:val="false"/>
          <w:i w:val="false"/>
          <w:color w:val="000000"/>
          <w:sz w:val="28"/>
        </w:rPr>
        <w:t xml:space="preserve">
    Солтүстік                  5,848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15  IIМ, IIМ </w:t>
      </w:r>
      <w:r>
        <w:br/>
      </w:r>
      <w:r>
        <w:rPr>
          <w:rFonts w:ascii="Times New Roman"/>
          <w:b w:val="false"/>
          <w:i w:val="false"/>
          <w:color w:val="000000"/>
          <w:sz w:val="28"/>
        </w:rPr>
        <w:t xml:space="preserve">
    Академиясы. </w:t>
      </w:r>
      <w:r>
        <w:br/>
      </w:r>
      <w:r>
        <w:rPr>
          <w:rFonts w:ascii="Times New Roman"/>
          <w:b w:val="false"/>
          <w:i w:val="false"/>
          <w:color w:val="000000"/>
          <w:sz w:val="28"/>
        </w:rPr>
        <w:t xml:space="preserve">
    ның оқу </w:t>
      </w:r>
      <w:r>
        <w:br/>
      </w: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16  ҚарМ, БП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ЭСЖҚА, </w:t>
      </w:r>
      <w:r>
        <w:br/>
      </w:r>
      <w:r>
        <w:rPr>
          <w:rFonts w:ascii="Times New Roman"/>
          <w:b w:val="false"/>
          <w:i w:val="false"/>
          <w:color w:val="000000"/>
          <w:sz w:val="28"/>
        </w:rPr>
        <w:t xml:space="preserve">
    облыстардың,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әкiмдерi, IIM </w:t>
      </w:r>
    </w:p>
    <w:p>
      <w:pPr>
        <w:spacing w:after="0"/>
        <w:ind w:left="0"/>
        <w:jc w:val="both"/>
      </w:pPr>
      <w:r>
        <w:rPr>
          <w:rFonts w:ascii="Times New Roman"/>
          <w:b w:val="false"/>
          <w:i w:val="false"/>
          <w:color w:val="000000"/>
          <w:sz w:val="28"/>
        </w:rPr>
        <w:t xml:space="preserve">17  ДСМ,           5,789                      РБ </w:t>
      </w:r>
      <w:r>
        <w:br/>
      </w:r>
      <w:r>
        <w:rPr>
          <w:rFonts w:ascii="Times New Roman"/>
          <w:b w:val="false"/>
          <w:i w:val="false"/>
          <w:color w:val="000000"/>
          <w:sz w:val="28"/>
        </w:rPr>
        <w:t xml:space="preserve">
    Ақмола,               0,924                      ЖБ </w:t>
      </w:r>
      <w:r>
        <w:br/>
      </w:r>
      <w:r>
        <w:rPr>
          <w:rFonts w:ascii="Times New Roman"/>
          <w:b w:val="false"/>
          <w:i w:val="false"/>
          <w:color w:val="000000"/>
          <w:sz w:val="28"/>
        </w:rPr>
        <w:t xml:space="preserve">
    Алматы,               1,515                      ЖБ </w:t>
      </w:r>
      <w:r>
        <w:br/>
      </w:r>
      <w:r>
        <w:rPr>
          <w:rFonts w:ascii="Times New Roman"/>
          <w:b w:val="false"/>
          <w:i w:val="false"/>
          <w:color w:val="000000"/>
          <w:sz w:val="28"/>
        </w:rPr>
        <w:t xml:space="preserve">
    Ақтөбе,               0,360                      ЖБ </w:t>
      </w:r>
      <w:r>
        <w:br/>
      </w:r>
      <w:r>
        <w:rPr>
          <w:rFonts w:ascii="Times New Roman"/>
          <w:b w:val="false"/>
          <w:i w:val="false"/>
          <w:color w:val="000000"/>
          <w:sz w:val="28"/>
        </w:rPr>
        <w:t xml:space="preserve">
    Батыс                 0,626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Қызылорда,            0,028                      ЖБ </w:t>
      </w:r>
      <w:r>
        <w:br/>
      </w:r>
      <w:r>
        <w:rPr>
          <w:rFonts w:ascii="Times New Roman"/>
          <w:b w:val="false"/>
          <w:i w:val="false"/>
          <w:color w:val="000000"/>
          <w:sz w:val="28"/>
        </w:rPr>
        <w:t xml:space="preserve">
    Солтүстiк             0,474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Қарағанды             1,861                      ЖБ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18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Алматы,                           10,06                    ЖБ </w:t>
      </w:r>
      <w:r>
        <w:br/>
      </w:r>
      <w:r>
        <w:rPr>
          <w:rFonts w:ascii="Times New Roman"/>
          <w:b w:val="false"/>
          <w:i w:val="false"/>
          <w:color w:val="000000"/>
          <w:sz w:val="28"/>
        </w:rPr>
        <w:t xml:space="preserve">
    Ақмола,                     2,0                       ЖБ </w:t>
      </w:r>
      <w:r>
        <w:br/>
      </w:r>
      <w:r>
        <w:rPr>
          <w:rFonts w:ascii="Times New Roman"/>
          <w:b w:val="false"/>
          <w:i w:val="false"/>
          <w:color w:val="000000"/>
          <w:sz w:val="28"/>
        </w:rPr>
        <w:t xml:space="preserve">
    Маңғыстау,                 1,147  1,369               ЖБ   ЖБ </w:t>
      </w:r>
      <w:r>
        <w:br/>
      </w:r>
      <w:r>
        <w:rPr>
          <w:rFonts w:ascii="Times New Roman"/>
          <w:b w:val="false"/>
          <w:i w:val="false"/>
          <w:color w:val="000000"/>
          <w:sz w:val="28"/>
        </w:rPr>
        <w:t xml:space="preserve">
    Оңтүстiк                   1,278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Қызылорда,                  1,0                       ЖБ </w:t>
      </w:r>
      <w:r>
        <w:br/>
      </w:r>
      <w:r>
        <w:rPr>
          <w:rFonts w:ascii="Times New Roman"/>
          <w:b w:val="false"/>
          <w:i w:val="false"/>
          <w:color w:val="000000"/>
          <w:sz w:val="28"/>
        </w:rPr>
        <w:t xml:space="preserve">
    Қостанай,                  0,694                      ЖБ </w:t>
      </w:r>
      <w:r>
        <w:br/>
      </w:r>
      <w:r>
        <w:rPr>
          <w:rFonts w:ascii="Times New Roman"/>
          <w:b w:val="false"/>
          <w:i w:val="false"/>
          <w:color w:val="000000"/>
          <w:sz w:val="28"/>
        </w:rPr>
        <w:t xml:space="preserve">
    Павлодар,                 20,162                      ЖБ </w:t>
      </w:r>
      <w:r>
        <w:br/>
      </w:r>
      <w:r>
        <w:rPr>
          <w:rFonts w:ascii="Times New Roman"/>
          <w:b w:val="false"/>
          <w:i w:val="false"/>
          <w:color w:val="000000"/>
          <w:sz w:val="28"/>
        </w:rPr>
        <w:t xml:space="preserve">
    Шығыс                      1,0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Атырау                            3,275                    ЖБ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Нашақорлықпен, уытқұмарлықпен ауыратындарға </w:t>
      </w:r>
      <w:r>
        <w:br/>
      </w:r>
      <w:r>
        <w:rPr>
          <w:rFonts w:ascii="Times New Roman"/>
          <w:b w:val="false"/>
          <w:i w:val="false"/>
          <w:color w:val="000000"/>
          <w:sz w:val="28"/>
        </w:rPr>
        <w:t>
</w:t>
      </w:r>
      <w:r>
        <w:rPr>
          <w:rFonts w:ascii="Times New Roman"/>
          <w:b/>
          <w:i w:val="false"/>
          <w:color w:val="000000"/>
          <w:sz w:val="28"/>
        </w:rPr>
        <w:t xml:space="preserve">      медициналық-әлеуметтiк көмектi ұйымдастыруды күшейту, </w:t>
      </w:r>
      <w:r>
        <w:br/>
      </w:r>
      <w:r>
        <w:rPr>
          <w:rFonts w:ascii="Times New Roman"/>
          <w:b w:val="false"/>
          <w:i w:val="false"/>
          <w:color w:val="000000"/>
          <w:sz w:val="28"/>
        </w:rPr>
        <w:t>
</w:t>
      </w:r>
      <w:r>
        <w:rPr>
          <w:rFonts w:ascii="Times New Roman"/>
          <w:b/>
          <w:i w:val="false"/>
          <w:color w:val="000000"/>
          <w:sz w:val="28"/>
        </w:rPr>
        <w:t xml:space="preserve">         оны көрсету кезiнде азаматтардың құқықтары мен </w:t>
      </w:r>
      <w:r>
        <w:br/>
      </w:r>
      <w:r>
        <w:rPr>
          <w:rFonts w:ascii="Times New Roman"/>
          <w:b w:val="false"/>
          <w:i w:val="false"/>
          <w:color w:val="000000"/>
          <w:sz w:val="28"/>
        </w:rPr>
        <w:t>
</w:t>
      </w:r>
      <w:r>
        <w:rPr>
          <w:rFonts w:ascii="Times New Roman"/>
          <w:b/>
          <w:i w:val="false"/>
          <w:color w:val="000000"/>
          <w:sz w:val="28"/>
        </w:rPr>
        <w:t xml:space="preserve">         бостандықтарының кепiлдiктерiн қамтамасыз 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 Медициналық-          Алдын алу      БҒМ, ДСМ, IIМ,  2004-2008 </w:t>
      </w:r>
      <w:r>
        <w:br/>
      </w:r>
      <w:r>
        <w:rPr>
          <w:rFonts w:ascii="Times New Roman"/>
          <w:b w:val="false"/>
          <w:i w:val="false"/>
          <w:color w:val="000000"/>
          <w:sz w:val="28"/>
        </w:rPr>
        <w:t xml:space="preserve">
   психологиялық         бағдарламала.  Астана, Алматы     ж.ж. </w:t>
      </w:r>
      <w:r>
        <w:br/>
      </w:r>
      <w:r>
        <w:rPr>
          <w:rFonts w:ascii="Times New Roman"/>
          <w:b w:val="false"/>
          <w:i w:val="false"/>
          <w:color w:val="000000"/>
          <w:sz w:val="28"/>
        </w:rPr>
        <w:t xml:space="preserve">
   педагогикалық көмек   рын әзiрлеу    қалаларының, </w:t>
      </w:r>
      <w:r>
        <w:br/>
      </w:r>
      <w:r>
        <w:rPr>
          <w:rFonts w:ascii="Times New Roman"/>
          <w:b w:val="false"/>
          <w:i w:val="false"/>
          <w:color w:val="000000"/>
          <w:sz w:val="28"/>
        </w:rPr>
        <w:t xml:space="preserve">
   көрсетудi, оның       және бекiту    Алматы, </w:t>
      </w:r>
      <w:r>
        <w:br/>
      </w:r>
      <w:r>
        <w:rPr>
          <w:rFonts w:ascii="Times New Roman"/>
          <w:b w:val="false"/>
          <w:i w:val="false"/>
          <w:color w:val="000000"/>
          <w:sz w:val="28"/>
        </w:rPr>
        <w:t xml:space="preserve">
   iшiнде облыстарда,    қалаларда,     Оңтүстiк </w:t>
      </w:r>
      <w:r>
        <w:br/>
      </w:r>
      <w:r>
        <w:rPr>
          <w:rFonts w:ascii="Times New Roman"/>
          <w:b w:val="false"/>
          <w:i w:val="false"/>
          <w:color w:val="000000"/>
          <w:sz w:val="28"/>
        </w:rPr>
        <w:t xml:space="preserve">
   жоғарғы, кәсiптiк,    облыстарда     Қазақстан, </w:t>
      </w:r>
      <w:r>
        <w:br/>
      </w:r>
      <w:r>
        <w:rPr>
          <w:rFonts w:ascii="Times New Roman"/>
          <w:b w:val="false"/>
          <w:i w:val="false"/>
          <w:color w:val="000000"/>
          <w:sz w:val="28"/>
        </w:rPr>
        <w:t xml:space="preserve">
   бастауыш, орта кәсiп. "сенiм         Қызылорда, </w:t>
      </w:r>
      <w:r>
        <w:br/>
      </w:r>
      <w:r>
        <w:rPr>
          <w:rFonts w:ascii="Times New Roman"/>
          <w:b w:val="false"/>
          <w:i w:val="false"/>
          <w:color w:val="000000"/>
          <w:sz w:val="28"/>
        </w:rPr>
        <w:t xml:space="preserve">
   тiк және жалпы бiлiм  телефондары.   Маңғыстау, </w:t>
      </w:r>
      <w:r>
        <w:br/>
      </w:r>
      <w:r>
        <w:rPr>
          <w:rFonts w:ascii="Times New Roman"/>
          <w:b w:val="false"/>
          <w:i w:val="false"/>
          <w:color w:val="000000"/>
          <w:sz w:val="28"/>
        </w:rPr>
        <w:t xml:space="preserve">
   беру ұйымдарында      ның" жұмысын   Қостанай, </w:t>
      </w:r>
      <w:r>
        <w:br/>
      </w:r>
      <w:r>
        <w:rPr>
          <w:rFonts w:ascii="Times New Roman"/>
          <w:b w:val="false"/>
          <w:i w:val="false"/>
          <w:color w:val="000000"/>
          <w:sz w:val="28"/>
        </w:rPr>
        <w:t xml:space="preserve">
   наркологиялық         ұйымдастыра    Атырау, </w:t>
      </w:r>
      <w:r>
        <w:br/>
      </w:r>
      <w:r>
        <w:rPr>
          <w:rFonts w:ascii="Times New Roman"/>
          <w:b w:val="false"/>
          <w:i w:val="false"/>
          <w:color w:val="000000"/>
          <w:sz w:val="28"/>
        </w:rPr>
        <w:t xml:space="preserve">
   посттардың жұмысын    отырып,        Солтүстiк </w:t>
      </w:r>
      <w:r>
        <w:br/>
      </w:r>
      <w:r>
        <w:rPr>
          <w:rFonts w:ascii="Times New Roman"/>
          <w:b w:val="false"/>
          <w:i w:val="false"/>
          <w:color w:val="000000"/>
          <w:sz w:val="28"/>
        </w:rPr>
        <w:t xml:space="preserve">
   ұйымдастыра отырып,   пункттер құру  Қазақстан </w:t>
      </w:r>
      <w:r>
        <w:br/>
      </w:r>
      <w:r>
        <w:rPr>
          <w:rFonts w:ascii="Times New Roman"/>
          <w:b w:val="false"/>
          <w:i w:val="false"/>
          <w:color w:val="000000"/>
          <w:sz w:val="28"/>
        </w:rPr>
        <w:t xml:space="preserve">
   жастардың ауытқымалы                 облыстарының </w:t>
      </w:r>
      <w:r>
        <w:br/>
      </w:r>
      <w:r>
        <w:rPr>
          <w:rFonts w:ascii="Times New Roman"/>
          <w:b w:val="false"/>
          <w:i w:val="false"/>
          <w:color w:val="000000"/>
          <w:sz w:val="28"/>
        </w:rPr>
        <w:t xml:space="preserve">
   және өзiне-өзi қол                   әкiмдерi </w:t>
      </w:r>
      <w:r>
        <w:br/>
      </w:r>
      <w:r>
        <w:rPr>
          <w:rFonts w:ascii="Times New Roman"/>
          <w:b w:val="false"/>
          <w:i w:val="false"/>
          <w:color w:val="000000"/>
          <w:sz w:val="28"/>
        </w:rPr>
        <w:t xml:space="preserve">
   жұмсайтын мiнез- </w:t>
      </w:r>
      <w:r>
        <w:br/>
      </w:r>
      <w:r>
        <w:rPr>
          <w:rFonts w:ascii="Times New Roman"/>
          <w:b w:val="false"/>
          <w:i w:val="false"/>
          <w:color w:val="000000"/>
          <w:sz w:val="28"/>
        </w:rPr>
        <w:t xml:space="preserve">
   құлқының алдын </w:t>
      </w:r>
      <w:r>
        <w:br/>
      </w:r>
      <w:r>
        <w:rPr>
          <w:rFonts w:ascii="Times New Roman"/>
          <w:b w:val="false"/>
          <w:i w:val="false"/>
          <w:color w:val="000000"/>
          <w:sz w:val="28"/>
        </w:rPr>
        <w:t xml:space="preserve">
   алуды және ескертудi </w:t>
      </w:r>
      <w:r>
        <w:br/>
      </w:r>
      <w:r>
        <w:rPr>
          <w:rFonts w:ascii="Times New Roman"/>
          <w:b w:val="false"/>
          <w:i w:val="false"/>
          <w:color w:val="000000"/>
          <w:sz w:val="28"/>
        </w:rPr>
        <w:t xml:space="preserve">
   ұйымдастыру, аноним. </w:t>
      </w:r>
      <w:r>
        <w:br/>
      </w:r>
      <w:r>
        <w:rPr>
          <w:rFonts w:ascii="Times New Roman"/>
          <w:b w:val="false"/>
          <w:i w:val="false"/>
          <w:color w:val="000000"/>
          <w:sz w:val="28"/>
        </w:rPr>
        <w:t xml:space="preserve">
   дiк қызметтi дамыту </w:t>
      </w:r>
      <w:r>
        <w:br/>
      </w:r>
      <w:r>
        <w:rPr>
          <w:rFonts w:ascii="Times New Roman"/>
          <w:b w:val="false"/>
          <w:i w:val="false"/>
          <w:color w:val="000000"/>
          <w:sz w:val="28"/>
        </w:rPr>
        <w:t xml:space="preserve">
   жөнiнде шаралар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20 Мыналарды:             Үкiметке      Барлық облыс.   2004 ж. </w:t>
      </w:r>
      <w:r>
        <w:br/>
      </w:r>
      <w:r>
        <w:rPr>
          <w:rFonts w:ascii="Times New Roman"/>
          <w:b w:val="false"/>
          <w:i w:val="false"/>
          <w:color w:val="000000"/>
          <w:sz w:val="28"/>
        </w:rPr>
        <w:t xml:space="preserve">
   20.1. Есiрткiге        ақпарат       тардың          маусым - </w:t>
      </w:r>
      <w:r>
        <w:br/>
      </w:r>
      <w:r>
        <w:rPr>
          <w:rFonts w:ascii="Times New Roman"/>
          <w:b w:val="false"/>
          <w:i w:val="false"/>
          <w:color w:val="000000"/>
          <w:sz w:val="28"/>
        </w:rPr>
        <w:t xml:space="preserve">
   тәуелдi адамдарды                    әкімдері,       2005 ж. </w:t>
      </w:r>
      <w:r>
        <w:br/>
      </w:r>
      <w:r>
        <w:rPr>
          <w:rFonts w:ascii="Times New Roman"/>
          <w:b w:val="false"/>
          <w:i w:val="false"/>
          <w:color w:val="000000"/>
          <w:sz w:val="28"/>
        </w:rPr>
        <w:t xml:space="preserve">
   профилактикалау,                     Астана, Алматы  қаңтар, </w:t>
      </w:r>
      <w:r>
        <w:br/>
      </w:r>
      <w:r>
        <w:rPr>
          <w:rFonts w:ascii="Times New Roman"/>
          <w:b w:val="false"/>
          <w:i w:val="false"/>
          <w:color w:val="000000"/>
          <w:sz w:val="28"/>
        </w:rPr>
        <w:t xml:space="preserve">
   емдеу және oңалту                    қалаларының,    желтоқсан </w:t>
      </w:r>
      <w:r>
        <w:br/>
      </w:r>
      <w:r>
        <w:rPr>
          <w:rFonts w:ascii="Times New Roman"/>
          <w:b w:val="false"/>
          <w:i w:val="false"/>
          <w:color w:val="000000"/>
          <w:sz w:val="28"/>
        </w:rPr>
        <w:t xml:space="preserve">
   саласымен айналысатын                Алматы, </w:t>
      </w:r>
      <w:r>
        <w:br/>
      </w:r>
      <w:r>
        <w:rPr>
          <w:rFonts w:ascii="Times New Roman"/>
          <w:b w:val="false"/>
          <w:i w:val="false"/>
          <w:color w:val="000000"/>
          <w:sz w:val="28"/>
        </w:rPr>
        <w:t xml:space="preserve">
   үкiметтiк емес ұйым.                 Ақтөбе, </w:t>
      </w:r>
      <w:r>
        <w:br/>
      </w:r>
      <w:r>
        <w:rPr>
          <w:rFonts w:ascii="Times New Roman"/>
          <w:b w:val="false"/>
          <w:i w:val="false"/>
          <w:color w:val="000000"/>
          <w:sz w:val="28"/>
        </w:rPr>
        <w:t xml:space="preserve">
   дарды қолдау жөнiнде;                Маңғыстау,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20.2. Есiрткiге       Нормативтiк    IIM             2004-2005 </w:t>
      </w:r>
      <w:r>
        <w:br/>
      </w:r>
      <w:r>
        <w:rPr>
          <w:rFonts w:ascii="Times New Roman"/>
          <w:b w:val="false"/>
          <w:i w:val="false"/>
          <w:color w:val="000000"/>
          <w:sz w:val="28"/>
        </w:rPr>
        <w:t xml:space="preserve">
   тәуелдi адамдар үшiн  құқықтық                          ж.ж. </w:t>
      </w:r>
      <w:r>
        <w:br/>
      </w:r>
      <w:r>
        <w:rPr>
          <w:rFonts w:ascii="Times New Roman"/>
          <w:b w:val="false"/>
          <w:i w:val="false"/>
          <w:color w:val="000000"/>
          <w:sz w:val="28"/>
        </w:rPr>
        <w:t xml:space="preserve">
   бiрыңғай телефонмен   кесiмнiң                         наурыз </w:t>
      </w:r>
      <w:r>
        <w:br/>
      </w:r>
      <w:r>
        <w:rPr>
          <w:rFonts w:ascii="Times New Roman"/>
          <w:b w:val="false"/>
          <w:i w:val="false"/>
          <w:color w:val="000000"/>
          <w:sz w:val="28"/>
        </w:rPr>
        <w:t xml:space="preserve">
   кеңес беру құру       жобасы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xml:space="preserve">
   ды жалғастыру </w:t>
      </w:r>
    </w:p>
    <w:p>
      <w:pPr>
        <w:spacing w:after="0"/>
        <w:ind w:left="0"/>
        <w:jc w:val="both"/>
      </w:pPr>
      <w:r>
        <w:rPr>
          <w:rFonts w:ascii="Times New Roman"/>
          <w:b w:val="false"/>
          <w:i w:val="false"/>
          <w:color w:val="000000"/>
          <w:sz w:val="28"/>
        </w:rPr>
        <w:t xml:space="preserve">   20.3. Медициналық     Нормативтiк    IIM, ДСМ, БҒМ,  2004 ж. </w:t>
      </w:r>
      <w:r>
        <w:br/>
      </w:r>
      <w:r>
        <w:rPr>
          <w:rFonts w:ascii="Times New Roman"/>
          <w:b w:val="false"/>
          <w:i w:val="false"/>
          <w:color w:val="000000"/>
          <w:sz w:val="28"/>
        </w:rPr>
        <w:t xml:space="preserve">
   оңалту курсынан       құқықтық       Мәдениетминi,   сәуір </w:t>
      </w:r>
      <w:r>
        <w:br/>
      </w:r>
      <w:r>
        <w:rPr>
          <w:rFonts w:ascii="Times New Roman"/>
          <w:b w:val="false"/>
          <w:i w:val="false"/>
          <w:color w:val="000000"/>
          <w:sz w:val="28"/>
        </w:rPr>
        <w:t xml:space="preserve">
   өткен, нашақор        кесім          Ақпаратминi,    2005 ж. </w:t>
      </w:r>
      <w:r>
        <w:br/>
      </w:r>
      <w:r>
        <w:rPr>
          <w:rFonts w:ascii="Times New Roman"/>
          <w:b w:val="false"/>
          <w:i w:val="false"/>
          <w:color w:val="000000"/>
          <w:sz w:val="28"/>
        </w:rPr>
        <w:t xml:space="preserve">
   диагнозымен ауыратын                 ЕХӘҚМ           желтоқсан </w:t>
      </w:r>
      <w:r>
        <w:br/>
      </w:r>
      <w:r>
        <w:rPr>
          <w:rFonts w:ascii="Times New Roman"/>
          <w:b w:val="false"/>
          <w:i w:val="false"/>
          <w:color w:val="000000"/>
          <w:sz w:val="28"/>
        </w:rPr>
        <w:t xml:space="preserve">
   адамдарды әлеуметтiк- </w:t>
      </w:r>
      <w:r>
        <w:br/>
      </w:r>
      <w:r>
        <w:rPr>
          <w:rFonts w:ascii="Times New Roman"/>
          <w:b w:val="false"/>
          <w:i w:val="false"/>
          <w:color w:val="000000"/>
          <w:sz w:val="28"/>
        </w:rPr>
        <w:t xml:space="preserve">
   психологиялық оңалту </w:t>
      </w:r>
      <w:r>
        <w:br/>
      </w:r>
      <w:r>
        <w:rPr>
          <w:rFonts w:ascii="Times New Roman"/>
          <w:b w:val="false"/>
          <w:i w:val="false"/>
          <w:color w:val="000000"/>
          <w:sz w:val="28"/>
        </w:rPr>
        <w:t xml:space="preserve">
   орталығын құру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xml:space="preserve">
   ды жалғастыру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  БҒМ, ДСМ, IIМ,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Алматы,                    7,783                      ЖБ </w:t>
      </w:r>
      <w:r>
        <w:br/>
      </w:r>
      <w:r>
        <w:rPr>
          <w:rFonts w:ascii="Times New Roman"/>
          <w:b w:val="false"/>
          <w:i w:val="false"/>
          <w:color w:val="000000"/>
          <w:sz w:val="28"/>
        </w:rPr>
        <w:t xml:space="preserve">
    Оңтүстiк                   0,91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Қызылорда,                 1,002  1,053               ЖБ   ЖБ </w:t>
      </w:r>
      <w:r>
        <w:br/>
      </w:r>
      <w:r>
        <w:rPr>
          <w:rFonts w:ascii="Times New Roman"/>
          <w:b w:val="false"/>
          <w:i w:val="false"/>
          <w:color w:val="000000"/>
          <w:sz w:val="28"/>
        </w:rPr>
        <w:t xml:space="preserve">
    Маңғыстау,                 0,887  0,987               ЖБ   ЖБ </w:t>
      </w:r>
      <w:r>
        <w:br/>
      </w:r>
      <w:r>
        <w:rPr>
          <w:rFonts w:ascii="Times New Roman"/>
          <w:b w:val="false"/>
          <w:i w:val="false"/>
          <w:color w:val="000000"/>
          <w:sz w:val="28"/>
        </w:rPr>
        <w:t xml:space="preserve">
    Қостанай,                 14,860 15,537               ЖБ   ЖБ </w:t>
      </w:r>
      <w:r>
        <w:br/>
      </w:r>
      <w:r>
        <w:rPr>
          <w:rFonts w:ascii="Times New Roman"/>
          <w:b w:val="false"/>
          <w:i w:val="false"/>
          <w:color w:val="000000"/>
          <w:sz w:val="28"/>
        </w:rPr>
        <w:t xml:space="preserve">
    Атырау,                   21,842  1,042               ЖБ   ЖБ </w:t>
      </w:r>
      <w:r>
        <w:br/>
      </w:r>
      <w:r>
        <w:rPr>
          <w:rFonts w:ascii="Times New Roman"/>
          <w:b w:val="false"/>
          <w:i w:val="false"/>
          <w:color w:val="000000"/>
          <w:sz w:val="28"/>
        </w:rPr>
        <w:t xml:space="preserve">
    Солтүстiк                  1,596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20  20.1. Барлық </w:t>
      </w:r>
      <w:r>
        <w:br/>
      </w:r>
      <w:r>
        <w:rPr>
          <w:rFonts w:ascii="Times New Roman"/>
          <w:b w:val="false"/>
          <w:i w:val="false"/>
          <w:color w:val="000000"/>
          <w:sz w:val="28"/>
        </w:rPr>
        <w:t xml:space="preserve">
    облыстардың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Алматы,                    0,343                      ЖБ </w:t>
      </w:r>
      <w:r>
        <w:br/>
      </w:r>
      <w:r>
        <w:rPr>
          <w:rFonts w:ascii="Times New Roman"/>
          <w:b w:val="false"/>
          <w:i w:val="false"/>
          <w:color w:val="000000"/>
          <w:sz w:val="28"/>
        </w:rPr>
        <w:t xml:space="preserve">
    Ақтөбе,                   122,173  138,055            ЖБ   ЖБ </w:t>
      </w:r>
      <w:r>
        <w:br/>
      </w:r>
      <w:r>
        <w:rPr>
          <w:rFonts w:ascii="Times New Roman"/>
          <w:b w:val="false"/>
          <w:i w:val="false"/>
          <w:color w:val="000000"/>
          <w:sz w:val="28"/>
        </w:rPr>
        <w:t xml:space="preserve">
    Маңғыстау,                 1,104   1,269              ЖБ   ЖБ </w:t>
      </w:r>
      <w:r>
        <w:br/>
      </w:r>
      <w:r>
        <w:rPr>
          <w:rFonts w:ascii="Times New Roman"/>
          <w:b w:val="false"/>
          <w:i w:val="false"/>
          <w:color w:val="000000"/>
          <w:sz w:val="28"/>
        </w:rPr>
        <w:t xml:space="preserve">
    Шығыс Қазақстан            1,1    1,434               ЖБ   ЖБ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    20.2. ІІМ      5,298  5,298               РБ     РБ </w:t>
      </w:r>
    </w:p>
    <w:p>
      <w:pPr>
        <w:spacing w:after="0"/>
        <w:ind w:left="0"/>
        <w:jc w:val="both"/>
      </w:pPr>
      <w:r>
        <w:rPr>
          <w:rFonts w:ascii="Times New Roman"/>
          <w:b w:val="false"/>
          <w:i w:val="false"/>
          <w:color w:val="000000"/>
          <w:sz w:val="28"/>
        </w:rPr>
        <w:t xml:space="preserve">    20.3 IIM,     40,044  46,346              РБ     РБ </w:t>
      </w:r>
      <w:r>
        <w:br/>
      </w:r>
      <w:r>
        <w:rPr>
          <w:rFonts w:ascii="Times New Roman"/>
          <w:b w:val="false"/>
          <w:i w:val="false"/>
          <w:color w:val="000000"/>
          <w:sz w:val="28"/>
        </w:rPr>
        <w:t xml:space="preserve">
    ДСМ, БҒМ, </w:t>
      </w:r>
      <w:r>
        <w:br/>
      </w:r>
      <w:r>
        <w:rPr>
          <w:rFonts w:ascii="Times New Roman"/>
          <w:b w:val="false"/>
          <w:i w:val="false"/>
          <w:color w:val="000000"/>
          <w:sz w:val="28"/>
        </w:rPr>
        <w:t xml:space="preserve">
    Мәдениетминi, </w:t>
      </w:r>
      <w:r>
        <w:br/>
      </w:r>
      <w:r>
        <w:rPr>
          <w:rFonts w:ascii="Times New Roman"/>
          <w:b w:val="false"/>
          <w:i w:val="false"/>
          <w:color w:val="000000"/>
          <w:sz w:val="28"/>
        </w:rPr>
        <w:t xml:space="preserve">
    Ақпаратминi, </w:t>
      </w:r>
      <w:r>
        <w:br/>
      </w:r>
      <w:r>
        <w:rPr>
          <w:rFonts w:ascii="Times New Roman"/>
          <w:b w:val="false"/>
          <w:i w:val="false"/>
          <w:color w:val="000000"/>
          <w:sz w:val="28"/>
        </w:rPr>
        <w:t xml:space="preserve">
    ЕХӘҚМ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ЕПП айналымы және олардың заңсыз айналымы мен оларды </w:t>
      </w:r>
      <w:r>
        <w:br/>
      </w:r>
      <w:r>
        <w:rPr>
          <w:rFonts w:ascii="Times New Roman"/>
          <w:b w:val="false"/>
          <w:i w:val="false"/>
          <w:color w:val="000000"/>
          <w:sz w:val="28"/>
        </w:rPr>
        <w:t>
</w:t>
      </w:r>
      <w:r>
        <w:rPr>
          <w:rFonts w:ascii="Times New Roman"/>
          <w:b/>
          <w:i w:val="false"/>
          <w:color w:val="000000"/>
          <w:sz w:val="28"/>
        </w:rPr>
        <w:t xml:space="preserve">       терiс пайдалануға қарсы іс-қимыл саласында тиiмді </w:t>
      </w:r>
      <w:r>
        <w:br/>
      </w:r>
      <w:r>
        <w:rPr>
          <w:rFonts w:ascii="Times New Roman"/>
          <w:b w:val="false"/>
          <w:i w:val="false"/>
          <w:color w:val="000000"/>
          <w:sz w:val="28"/>
        </w:rPr>
        <w:t>
</w:t>
      </w:r>
      <w:r>
        <w:rPr>
          <w:rFonts w:ascii="Times New Roman"/>
          <w:b/>
          <w:i w:val="false"/>
          <w:color w:val="000000"/>
          <w:sz w:val="28"/>
        </w:rPr>
        <w:t xml:space="preserve">                халықаралық ынтымақтастық орнату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Шарттық-құқықтық      Халықаралық    СIМ, IIМ, БҒМ,  2004-2005 </w:t>
      </w:r>
      <w:r>
        <w:br/>
      </w:r>
      <w:r>
        <w:rPr>
          <w:rFonts w:ascii="Times New Roman"/>
          <w:b w:val="false"/>
          <w:i w:val="false"/>
          <w:color w:val="000000"/>
          <w:sz w:val="28"/>
        </w:rPr>
        <w:t xml:space="preserve">
   базаны жетілдiру      келiсiмдер     ДСМ, КБА,          ж.ж. </w:t>
      </w:r>
      <w:r>
        <w:br/>
      </w:r>
      <w:r>
        <w:rPr>
          <w:rFonts w:ascii="Times New Roman"/>
          <w:b w:val="false"/>
          <w:i w:val="false"/>
          <w:color w:val="000000"/>
          <w:sz w:val="28"/>
        </w:rPr>
        <w:t xml:space="preserve">
   нашақорлыққа және     мен            ЭСЖҚА, БП </w:t>
      </w:r>
      <w:r>
        <w:br/>
      </w:r>
      <w:r>
        <w:rPr>
          <w:rFonts w:ascii="Times New Roman"/>
          <w:b w:val="false"/>
          <w:i w:val="false"/>
          <w:color w:val="000000"/>
          <w:sz w:val="28"/>
        </w:rPr>
        <w:t xml:space="preserve">
   есiрткi бизнесiне     шарттар        (келiсiм </w:t>
      </w:r>
      <w:r>
        <w:br/>
      </w:r>
      <w:r>
        <w:rPr>
          <w:rFonts w:ascii="Times New Roman"/>
          <w:b w:val="false"/>
          <w:i w:val="false"/>
          <w:color w:val="000000"/>
          <w:sz w:val="28"/>
        </w:rPr>
        <w:t xml:space="preserve">
   қарсы күрес                          бойынша), ҰҚК </w:t>
      </w:r>
      <w:r>
        <w:br/>
      </w:r>
      <w:r>
        <w:rPr>
          <w:rFonts w:ascii="Times New Roman"/>
          <w:b w:val="false"/>
          <w:i w:val="false"/>
          <w:color w:val="000000"/>
          <w:sz w:val="28"/>
        </w:rPr>
        <w:t xml:space="preserve">
   саласындағы екi                      (келiсiм </w:t>
      </w:r>
      <w:r>
        <w:br/>
      </w:r>
      <w:r>
        <w:rPr>
          <w:rFonts w:ascii="Times New Roman"/>
          <w:b w:val="false"/>
          <w:i w:val="false"/>
          <w:color w:val="000000"/>
          <w:sz w:val="28"/>
        </w:rPr>
        <w:t xml:space="preserve">
   жақты және көп                       бойынша) </w:t>
      </w:r>
      <w:r>
        <w:br/>
      </w:r>
      <w:r>
        <w:rPr>
          <w:rFonts w:ascii="Times New Roman"/>
          <w:b w:val="false"/>
          <w:i w:val="false"/>
          <w:color w:val="000000"/>
          <w:sz w:val="28"/>
        </w:rPr>
        <w:t xml:space="preserve">
   жақты келiсiмдерге </w:t>
      </w:r>
      <w:r>
        <w:br/>
      </w:r>
      <w:r>
        <w:rPr>
          <w:rFonts w:ascii="Times New Roman"/>
          <w:b w:val="false"/>
          <w:i w:val="false"/>
          <w:color w:val="000000"/>
          <w:sz w:val="28"/>
        </w:rPr>
        <w:t xml:space="preserve">
   қол қою жөнiндегi </w:t>
      </w:r>
      <w:r>
        <w:br/>
      </w:r>
      <w:r>
        <w:rPr>
          <w:rFonts w:ascii="Times New Roman"/>
          <w:b w:val="false"/>
          <w:i w:val="false"/>
          <w:color w:val="000000"/>
          <w:sz w:val="28"/>
        </w:rPr>
        <w:t xml:space="preserve">
   жұмысты жалғастыру </w:t>
      </w:r>
    </w:p>
    <w:p>
      <w:pPr>
        <w:spacing w:after="0"/>
        <w:ind w:left="0"/>
        <w:jc w:val="both"/>
      </w:pPr>
      <w:r>
        <w:rPr>
          <w:rFonts w:ascii="Times New Roman"/>
          <w:b w:val="false"/>
          <w:i w:val="false"/>
          <w:color w:val="000000"/>
          <w:sz w:val="28"/>
        </w:rPr>
        <w:t xml:space="preserve">22 Ақпарат тәжiрибе      Конференция    ІIМ, СIМ, КБА,  2004 ж. </w:t>
      </w:r>
      <w:r>
        <w:br/>
      </w:r>
      <w:r>
        <w:rPr>
          <w:rFonts w:ascii="Times New Roman"/>
          <w:b w:val="false"/>
          <w:i w:val="false"/>
          <w:color w:val="000000"/>
          <w:sz w:val="28"/>
        </w:rPr>
        <w:t xml:space="preserve">
   және есiрткi бизне.                  ЭСЖҚА, БП       қараша </w:t>
      </w:r>
      <w:r>
        <w:br/>
      </w:r>
      <w:r>
        <w:rPr>
          <w:rFonts w:ascii="Times New Roman"/>
          <w:b w:val="false"/>
          <w:i w:val="false"/>
          <w:color w:val="000000"/>
          <w:sz w:val="28"/>
        </w:rPr>
        <w:t xml:space="preserve">
   сiне қарсы күрестегi                 (келiсiм </w:t>
      </w:r>
      <w:r>
        <w:br/>
      </w:r>
      <w:r>
        <w:rPr>
          <w:rFonts w:ascii="Times New Roman"/>
          <w:b w:val="false"/>
          <w:i w:val="false"/>
          <w:color w:val="000000"/>
          <w:sz w:val="28"/>
        </w:rPr>
        <w:t xml:space="preserve">
   әдiстер алмасу                       бойынша), ҰҚК </w:t>
      </w:r>
      <w:r>
        <w:br/>
      </w:r>
      <w:r>
        <w:rPr>
          <w:rFonts w:ascii="Times New Roman"/>
          <w:b w:val="false"/>
          <w:i w:val="false"/>
          <w:color w:val="000000"/>
          <w:sz w:val="28"/>
        </w:rPr>
        <w:t xml:space="preserve">
   мақсатында ТМД-ға                    (келiсiм </w:t>
      </w:r>
      <w:r>
        <w:br/>
      </w:r>
      <w:r>
        <w:rPr>
          <w:rFonts w:ascii="Times New Roman"/>
          <w:b w:val="false"/>
          <w:i w:val="false"/>
          <w:color w:val="000000"/>
          <w:sz w:val="28"/>
        </w:rPr>
        <w:t xml:space="preserve">
   қатысушы мемлекет.                    бойынша) </w:t>
      </w:r>
      <w:r>
        <w:br/>
      </w:r>
      <w:r>
        <w:rPr>
          <w:rFonts w:ascii="Times New Roman"/>
          <w:b w:val="false"/>
          <w:i w:val="false"/>
          <w:color w:val="000000"/>
          <w:sz w:val="28"/>
        </w:rPr>
        <w:t xml:space="preserve">
   тердiң арнайы </w:t>
      </w:r>
      <w:r>
        <w:br/>
      </w:r>
      <w:r>
        <w:rPr>
          <w:rFonts w:ascii="Times New Roman"/>
          <w:b w:val="false"/>
          <w:i w:val="false"/>
          <w:color w:val="000000"/>
          <w:sz w:val="28"/>
        </w:rPr>
        <w:t xml:space="preserve">
   бөлiмшелерi өкiлдерi. </w:t>
      </w:r>
      <w:r>
        <w:br/>
      </w:r>
      <w:r>
        <w:rPr>
          <w:rFonts w:ascii="Times New Roman"/>
          <w:b w:val="false"/>
          <w:i w:val="false"/>
          <w:color w:val="000000"/>
          <w:sz w:val="28"/>
        </w:rPr>
        <w:t xml:space="preserve">
   нiң қатысуымен </w:t>
      </w:r>
      <w:r>
        <w:br/>
      </w:r>
      <w:r>
        <w:rPr>
          <w:rFonts w:ascii="Times New Roman"/>
          <w:b w:val="false"/>
          <w:i w:val="false"/>
          <w:color w:val="000000"/>
          <w:sz w:val="28"/>
        </w:rPr>
        <w:t xml:space="preserve">
   конференция өткiзу </w:t>
      </w:r>
    </w:p>
    <w:p>
      <w:pPr>
        <w:spacing w:after="0"/>
        <w:ind w:left="0"/>
        <w:jc w:val="both"/>
      </w:pPr>
      <w:r>
        <w:rPr>
          <w:rFonts w:ascii="Times New Roman"/>
          <w:b w:val="false"/>
          <w:i w:val="false"/>
          <w:color w:val="000000"/>
          <w:sz w:val="28"/>
        </w:rPr>
        <w:t xml:space="preserve">23 Мыналарды:            Семинарлар     СIМ, IIМ,       2004-2005 </w:t>
      </w:r>
      <w:r>
        <w:br/>
      </w:r>
      <w:r>
        <w:rPr>
          <w:rFonts w:ascii="Times New Roman"/>
          <w:b w:val="false"/>
          <w:i w:val="false"/>
          <w:color w:val="000000"/>
          <w:sz w:val="28"/>
        </w:rPr>
        <w:t xml:space="preserve">
   23.1. Шет елдер мен                  КБА, ЭСЖҚА,        ж.ж. </w:t>
      </w:r>
      <w:r>
        <w:br/>
      </w:r>
      <w:r>
        <w:rPr>
          <w:rFonts w:ascii="Times New Roman"/>
          <w:b w:val="false"/>
          <w:i w:val="false"/>
          <w:color w:val="000000"/>
          <w:sz w:val="28"/>
        </w:rPr>
        <w:t xml:space="preserve">
   халықаралық ұйымдар.                 ҰҚК (келiсiм      мамыр </w:t>
      </w:r>
      <w:r>
        <w:br/>
      </w:r>
      <w:r>
        <w:rPr>
          <w:rFonts w:ascii="Times New Roman"/>
          <w:b w:val="false"/>
          <w:i w:val="false"/>
          <w:color w:val="000000"/>
          <w:sz w:val="28"/>
        </w:rPr>
        <w:t xml:space="preserve">
   дың (БҰҰ, ЕҚБ, EO,                   бойынша), БП </w:t>
      </w:r>
      <w:r>
        <w:br/>
      </w:r>
      <w:r>
        <w:rPr>
          <w:rFonts w:ascii="Times New Roman"/>
          <w:b w:val="false"/>
          <w:i w:val="false"/>
          <w:color w:val="000000"/>
          <w:sz w:val="28"/>
        </w:rPr>
        <w:t xml:space="preserve">
   ЕҚЫY) есiрткi                        (келiсiм </w:t>
      </w:r>
      <w:r>
        <w:br/>
      </w:r>
      <w:r>
        <w:rPr>
          <w:rFonts w:ascii="Times New Roman"/>
          <w:b w:val="false"/>
          <w:i w:val="false"/>
          <w:color w:val="000000"/>
          <w:sz w:val="28"/>
        </w:rPr>
        <w:t xml:space="preserve">
   бизнесiне қарсы күрес                бойынша), ЖС </w:t>
      </w:r>
      <w:r>
        <w:br/>
      </w:r>
      <w:r>
        <w:rPr>
          <w:rFonts w:ascii="Times New Roman"/>
          <w:b w:val="false"/>
          <w:i w:val="false"/>
          <w:color w:val="000000"/>
          <w:sz w:val="28"/>
        </w:rPr>
        <w:t xml:space="preserve">
   жөнiндегi мамандан.                  (келiсiм </w:t>
      </w:r>
      <w:r>
        <w:br/>
      </w:r>
      <w:r>
        <w:rPr>
          <w:rFonts w:ascii="Times New Roman"/>
          <w:b w:val="false"/>
          <w:i w:val="false"/>
          <w:color w:val="000000"/>
          <w:sz w:val="28"/>
        </w:rPr>
        <w:t xml:space="preserve">
   дырылған бөлiмшелер                  бойынша) </w:t>
      </w:r>
      <w:r>
        <w:br/>
      </w:r>
      <w:r>
        <w:rPr>
          <w:rFonts w:ascii="Times New Roman"/>
          <w:b w:val="false"/>
          <w:i w:val="false"/>
          <w:color w:val="000000"/>
          <w:sz w:val="28"/>
        </w:rPr>
        <w:t xml:space="preserve">
   өкiлдерiнiң </w:t>
      </w:r>
      <w:r>
        <w:br/>
      </w:r>
      <w:r>
        <w:rPr>
          <w:rFonts w:ascii="Times New Roman"/>
          <w:b w:val="false"/>
          <w:i w:val="false"/>
          <w:color w:val="000000"/>
          <w:sz w:val="28"/>
        </w:rPr>
        <w:t xml:space="preserve">
   қатысуымен оқыту </w:t>
      </w:r>
      <w:r>
        <w:br/>
      </w:r>
      <w:r>
        <w:rPr>
          <w:rFonts w:ascii="Times New Roman"/>
          <w:b w:val="false"/>
          <w:i w:val="false"/>
          <w:color w:val="000000"/>
          <w:sz w:val="28"/>
        </w:rPr>
        <w:t xml:space="preserve">
   семинарларын өткiзу; </w:t>
      </w:r>
    </w:p>
    <w:p>
      <w:pPr>
        <w:spacing w:after="0"/>
        <w:ind w:left="0"/>
        <w:jc w:val="both"/>
      </w:pPr>
      <w:r>
        <w:rPr>
          <w:rFonts w:ascii="Times New Roman"/>
          <w:b w:val="false"/>
          <w:i w:val="false"/>
          <w:color w:val="000000"/>
          <w:sz w:val="28"/>
        </w:rPr>
        <w:t xml:space="preserve">   23.2. нашақорлыққа    Үкiметке       СIМ, IIМ, КБА,  2004-2005 </w:t>
      </w:r>
      <w:r>
        <w:br/>
      </w:r>
      <w:r>
        <w:rPr>
          <w:rFonts w:ascii="Times New Roman"/>
          <w:b w:val="false"/>
          <w:i w:val="false"/>
          <w:color w:val="000000"/>
          <w:sz w:val="28"/>
        </w:rPr>
        <w:t xml:space="preserve">
   және есiрткi          ақпарат        ЭСЖҚА, ҰҚК        ж.ж. </w:t>
      </w:r>
      <w:r>
        <w:br/>
      </w:r>
      <w:r>
        <w:rPr>
          <w:rFonts w:ascii="Times New Roman"/>
          <w:b w:val="false"/>
          <w:i w:val="false"/>
          <w:color w:val="000000"/>
          <w:sz w:val="28"/>
        </w:rPr>
        <w:t xml:space="preserve">
   бизнесiне қарсы күрес                (келiсiм         мамыр </w:t>
      </w:r>
      <w:r>
        <w:br/>
      </w:r>
      <w:r>
        <w:rPr>
          <w:rFonts w:ascii="Times New Roman"/>
          <w:b w:val="false"/>
          <w:i w:val="false"/>
          <w:color w:val="000000"/>
          <w:sz w:val="28"/>
        </w:rPr>
        <w:t xml:space="preserve">
   саласына халықаралық                 бойынша), БП </w:t>
      </w:r>
      <w:r>
        <w:br/>
      </w:r>
      <w:r>
        <w:rPr>
          <w:rFonts w:ascii="Times New Roman"/>
          <w:b w:val="false"/>
          <w:i w:val="false"/>
          <w:color w:val="000000"/>
          <w:sz w:val="28"/>
        </w:rPr>
        <w:t xml:space="preserve">
   ұйымдар мен донор                    (келiсiм </w:t>
      </w:r>
      <w:r>
        <w:br/>
      </w:r>
      <w:r>
        <w:rPr>
          <w:rFonts w:ascii="Times New Roman"/>
          <w:b w:val="false"/>
          <w:i w:val="false"/>
          <w:color w:val="000000"/>
          <w:sz w:val="28"/>
        </w:rPr>
        <w:t xml:space="preserve">
   елдердiң қаражатын                   бойынша), ЖС </w:t>
      </w:r>
      <w:r>
        <w:br/>
      </w:r>
      <w:r>
        <w:rPr>
          <w:rFonts w:ascii="Times New Roman"/>
          <w:b w:val="false"/>
          <w:i w:val="false"/>
          <w:color w:val="000000"/>
          <w:sz w:val="28"/>
        </w:rPr>
        <w:t xml:space="preserve">
   тарту практикасын                    (келiсiм </w:t>
      </w:r>
      <w:r>
        <w:br/>
      </w:r>
      <w:r>
        <w:rPr>
          <w:rFonts w:ascii="Times New Roman"/>
          <w:b w:val="false"/>
          <w:i w:val="false"/>
          <w:color w:val="000000"/>
          <w:sz w:val="28"/>
        </w:rPr>
        <w:t xml:space="preserve">
   жалғастыру                           бойынша) </w:t>
      </w:r>
    </w:p>
    <w:p>
      <w:pPr>
        <w:spacing w:after="0"/>
        <w:ind w:left="0"/>
        <w:jc w:val="both"/>
      </w:pPr>
      <w:r>
        <w:rPr>
          <w:rFonts w:ascii="Times New Roman"/>
          <w:b w:val="false"/>
          <w:i w:val="false"/>
          <w:color w:val="000000"/>
          <w:sz w:val="28"/>
        </w:rPr>
        <w:t xml:space="preserve">24 НЕК саласындағы       Халықаралық    СIМ, IIМ        2005 ж. </w:t>
      </w:r>
      <w:r>
        <w:br/>
      </w:r>
      <w:r>
        <w:rPr>
          <w:rFonts w:ascii="Times New Roman"/>
          <w:b w:val="false"/>
          <w:i w:val="false"/>
          <w:color w:val="000000"/>
          <w:sz w:val="28"/>
        </w:rPr>
        <w:t xml:space="preserve">
   өзара түсiнiстiк пен  конференция    КБА, ҰҚК </w:t>
      </w:r>
      <w:r>
        <w:br/>
      </w:r>
      <w:r>
        <w:rPr>
          <w:rFonts w:ascii="Times New Roman"/>
          <w:b w:val="false"/>
          <w:i w:val="false"/>
          <w:color w:val="000000"/>
          <w:sz w:val="28"/>
        </w:rPr>
        <w:t xml:space="preserve">
   ынтымақтастық туралы                 (келiсiм </w:t>
      </w:r>
      <w:r>
        <w:br/>
      </w:r>
      <w:r>
        <w:rPr>
          <w:rFonts w:ascii="Times New Roman"/>
          <w:b w:val="false"/>
          <w:i w:val="false"/>
          <w:color w:val="000000"/>
          <w:sz w:val="28"/>
        </w:rPr>
        <w:t xml:space="preserve">
   Меморандумға сәйкес                  бойынша), ҰҚК </w:t>
      </w:r>
      <w:r>
        <w:br/>
      </w:r>
      <w:r>
        <w:rPr>
          <w:rFonts w:ascii="Times New Roman"/>
          <w:b w:val="false"/>
          <w:i w:val="false"/>
          <w:color w:val="000000"/>
          <w:sz w:val="28"/>
        </w:rPr>
        <w:t xml:space="preserve">
   iшкi саяси ведомст.                  ШК (келiсiм </w:t>
      </w:r>
      <w:r>
        <w:br/>
      </w:r>
      <w:r>
        <w:rPr>
          <w:rFonts w:ascii="Times New Roman"/>
          <w:b w:val="false"/>
          <w:i w:val="false"/>
          <w:color w:val="000000"/>
          <w:sz w:val="28"/>
        </w:rPr>
        <w:t xml:space="preserve">
   волар басшыларының                   бойынша) </w:t>
      </w:r>
      <w:r>
        <w:br/>
      </w:r>
      <w:r>
        <w:rPr>
          <w:rFonts w:ascii="Times New Roman"/>
          <w:b w:val="false"/>
          <w:i w:val="false"/>
          <w:color w:val="000000"/>
          <w:sz w:val="28"/>
        </w:rPr>
        <w:t xml:space="preserve">
   кездесуiн дайындау </w:t>
      </w:r>
      <w:r>
        <w:br/>
      </w:r>
      <w:r>
        <w:rPr>
          <w:rFonts w:ascii="Times New Roman"/>
          <w:b w:val="false"/>
          <w:i w:val="false"/>
          <w:color w:val="000000"/>
          <w:sz w:val="28"/>
        </w:rPr>
        <w:t xml:space="preserve">
   және өткiзу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СIМ, </w:t>
      </w:r>
      <w:r>
        <w:br/>
      </w:r>
      <w:r>
        <w:rPr>
          <w:rFonts w:ascii="Times New Roman"/>
          <w:b w:val="false"/>
          <w:i w:val="false"/>
          <w:color w:val="000000"/>
          <w:sz w:val="28"/>
        </w:rPr>
        <w:t xml:space="preserve">
    IIМ, </w:t>
      </w:r>
      <w:r>
        <w:br/>
      </w:r>
      <w:r>
        <w:rPr>
          <w:rFonts w:ascii="Times New Roman"/>
          <w:b w:val="false"/>
          <w:i w:val="false"/>
          <w:color w:val="000000"/>
          <w:sz w:val="28"/>
        </w:rPr>
        <w:t xml:space="preserve">
    БҒМ, </w:t>
      </w:r>
      <w:r>
        <w:br/>
      </w:r>
      <w:r>
        <w:rPr>
          <w:rFonts w:ascii="Times New Roman"/>
          <w:b w:val="false"/>
          <w:i w:val="false"/>
          <w:color w:val="000000"/>
          <w:sz w:val="28"/>
        </w:rPr>
        <w:t xml:space="preserve">
    ДСМ, КБА, </w:t>
      </w:r>
      <w:r>
        <w:br/>
      </w:r>
      <w:r>
        <w:rPr>
          <w:rFonts w:ascii="Times New Roman"/>
          <w:b w:val="false"/>
          <w:i w:val="false"/>
          <w:color w:val="000000"/>
          <w:sz w:val="28"/>
        </w:rPr>
        <w:t xml:space="preserve">
    ЭСЖҚА, БП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22  СIМ, </w:t>
      </w:r>
      <w:r>
        <w:br/>
      </w:r>
      <w:r>
        <w:rPr>
          <w:rFonts w:ascii="Times New Roman"/>
          <w:b w:val="false"/>
          <w:i w:val="false"/>
          <w:color w:val="000000"/>
          <w:sz w:val="28"/>
        </w:rPr>
        <w:t xml:space="preserve">
    IIМ, </w:t>
      </w:r>
      <w:r>
        <w:br/>
      </w:r>
      <w:r>
        <w:rPr>
          <w:rFonts w:ascii="Times New Roman"/>
          <w:b w:val="false"/>
          <w:i w:val="false"/>
          <w:color w:val="000000"/>
          <w:sz w:val="28"/>
        </w:rPr>
        <w:t xml:space="preserve">
    КБА, ЭСЖҚА,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23  23.1. СIМ, </w:t>
      </w:r>
      <w:r>
        <w:br/>
      </w:r>
      <w:r>
        <w:rPr>
          <w:rFonts w:ascii="Times New Roman"/>
          <w:b w:val="false"/>
          <w:i w:val="false"/>
          <w:color w:val="000000"/>
          <w:sz w:val="28"/>
        </w:rPr>
        <w:t xml:space="preserve">
    IIМ, </w:t>
      </w:r>
      <w:r>
        <w:br/>
      </w:r>
      <w:r>
        <w:rPr>
          <w:rFonts w:ascii="Times New Roman"/>
          <w:b w:val="false"/>
          <w:i w:val="false"/>
          <w:color w:val="000000"/>
          <w:sz w:val="28"/>
        </w:rPr>
        <w:t xml:space="preserve">
    КБА, ЭСЖҚА,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ЖС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23.2. СIМ, </w:t>
      </w:r>
      <w:r>
        <w:br/>
      </w:r>
      <w:r>
        <w:rPr>
          <w:rFonts w:ascii="Times New Roman"/>
          <w:b w:val="false"/>
          <w:i w:val="false"/>
          <w:color w:val="000000"/>
          <w:sz w:val="28"/>
        </w:rPr>
        <w:t xml:space="preserve">
    IIМ, КБА, </w:t>
      </w:r>
      <w:r>
        <w:br/>
      </w:r>
      <w:r>
        <w:rPr>
          <w:rFonts w:ascii="Times New Roman"/>
          <w:b w:val="false"/>
          <w:i w:val="false"/>
          <w:color w:val="000000"/>
          <w:sz w:val="28"/>
        </w:rPr>
        <w:t xml:space="preserve">
    ЭСЖҚА, ҰҚК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ЖС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24  СIМ, </w:t>
      </w:r>
      <w:r>
        <w:br/>
      </w:r>
      <w:r>
        <w:rPr>
          <w:rFonts w:ascii="Times New Roman"/>
          <w:b w:val="false"/>
          <w:i w:val="false"/>
          <w:color w:val="000000"/>
          <w:sz w:val="28"/>
        </w:rPr>
        <w:t xml:space="preserve">
    IIМ, КБА, </w:t>
      </w:r>
      <w:r>
        <w:br/>
      </w:r>
      <w:r>
        <w:rPr>
          <w:rFonts w:ascii="Times New Roman"/>
          <w:b w:val="false"/>
          <w:i w:val="false"/>
          <w:color w:val="000000"/>
          <w:sz w:val="28"/>
        </w:rPr>
        <w:t xml:space="preserve">
    ҰҚК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ШҚ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6. Заңнаманы қолдану практикасын талдау және қорыту арқылы </w:t>
      </w:r>
      <w:r>
        <w:br/>
      </w:r>
      <w:r>
        <w:rPr>
          <w:rFonts w:ascii="Times New Roman"/>
          <w:b w:val="false"/>
          <w:i w:val="false"/>
          <w:color w:val="000000"/>
          <w:sz w:val="28"/>
        </w:rPr>
        <w:t>
</w:t>
      </w:r>
      <w:r>
        <w:rPr>
          <w:rFonts w:ascii="Times New Roman"/>
          <w:b/>
          <w:i w:val="false"/>
          <w:color w:val="000000"/>
          <w:sz w:val="28"/>
        </w:rPr>
        <w:t xml:space="preserve">           ЕПП айналымы саласындағы заңнаманы жетiлдiру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 Заңнаманы қолдану     Yкiметке       IIМ, ЭСЖҚА,     2004 ж. </w:t>
      </w:r>
      <w:r>
        <w:br/>
      </w:r>
      <w:r>
        <w:rPr>
          <w:rFonts w:ascii="Times New Roman"/>
          <w:b w:val="false"/>
          <w:i w:val="false"/>
          <w:color w:val="000000"/>
          <w:sz w:val="28"/>
        </w:rPr>
        <w:t xml:space="preserve">
   практикасын талдау    ұсыныстар      КБА, ДСМ, БҒМ,   шілде </w:t>
      </w:r>
      <w:r>
        <w:br/>
      </w:r>
      <w:r>
        <w:rPr>
          <w:rFonts w:ascii="Times New Roman"/>
          <w:b w:val="false"/>
          <w:i w:val="false"/>
          <w:color w:val="000000"/>
          <w:sz w:val="28"/>
        </w:rPr>
        <w:t xml:space="preserve">
   және қорыту арқылы                   БП (келiсiм </w:t>
      </w:r>
      <w:r>
        <w:br/>
      </w:r>
      <w:r>
        <w:rPr>
          <w:rFonts w:ascii="Times New Roman"/>
          <w:b w:val="false"/>
          <w:i w:val="false"/>
          <w:color w:val="000000"/>
          <w:sz w:val="28"/>
        </w:rPr>
        <w:t xml:space="preserve">
   нашақорлыққа және                    бойынша), ҰҚК </w:t>
      </w:r>
      <w:r>
        <w:br/>
      </w:r>
      <w:r>
        <w:rPr>
          <w:rFonts w:ascii="Times New Roman"/>
          <w:b w:val="false"/>
          <w:i w:val="false"/>
          <w:color w:val="000000"/>
          <w:sz w:val="28"/>
        </w:rPr>
        <w:t xml:space="preserve">
   есiрткi бизнесiне                    (келiсiм </w:t>
      </w:r>
      <w:r>
        <w:br/>
      </w:r>
      <w:r>
        <w:rPr>
          <w:rFonts w:ascii="Times New Roman"/>
          <w:b w:val="false"/>
          <w:i w:val="false"/>
          <w:color w:val="000000"/>
          <w:sz w:val="28"/>
        </w:rPr>
        <w:t xml:space="preserve">
   қарсы күрес жөнiндегi                бойынша), ҰҚК </w:t>
      </w:r>
      <w:r>
        <w:br/>
      </w:r>
      <w:r>
        <w:rPr>
          <w:rFonts w:ascii="Times New Roman"/>
          <w:b w:val="false"/>
          <w:i w:val="false"/>
          <w:color w:val="000000"/>
          <w:sz w:val="28"/>
        </w:rPr>
        <w:t xml:space="preserve">
   нормативтiк-құқықтық                 ШК (келiсiм </w:t>
      </w:r>
      <w:r>
        <w:br/>
      </w:r>
      <w:r>
        <w:rPr>
          <w:rFonts w:ascii="Times New Roman"/>
          <w:b w:val="false"/>
          <w:i w:val="false"/>
          <w:color w:val="000000"/>
          <w:sz w:val="28"/>
        </w:rPr>
        <w:t xml:space="preserve">
   базаны жетiлдiру                     бойынша),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26 Есiрткi құралдары.    Халықаралық    IIМ, CIM, КБА,  2004 ж. </w:t>
      </w:r>
      <w:r>
        <w:br/>
      </w:r>
      <w:r>
        <w:rPr>
          <w:rFonts w:ascii="Times New Roman"/>
          <w:b w:val="false"/>
          <w:i w:val="false"/>
          <w:color w:val="000000"/>
          <w:sz w:val="28"/>
        </w:rPr>
        <w:t xml:space="preserve">
   ның, психотроптық     конференция    ДСМ, АШМ, ИСМ,  шілде </w:t>
      </w:r>
      <w:r>
        <w:br/>
      </w:r>
      <w:r>
        <w:rPr>
          <w:rFonts w:ascii="Times New Roman"/>
          <w:b w:val="false"/>
          <w:i w:val="false"/>
          <w:color w:val="000000"/>
          <w:sz w:val="28"/>
        </w:rPr>
        <w:t xml:space="preserve">
   заттар мен прекур.    Алматы         ЭMPM, БҒМ, ККМ, </w:t>
      </w:r>
      <w:r>
        <w:br/>
      </w:r>
      <w:r>
        <w:rPr>
          <w:rFonts w:ascii="Times New Roman"/>
          <w:b w:val="false"/>
          <w:i w:val="false"/>
          <w:color w:val="000000"/>
          <w:sz w:val="28"/>
        </w:rPr>
        <w:t xml:space="preserve">
   сорлардың заңды       қаласы         БП (келiсiм </w:t>
      </w:r>
      <w:r>
        <w:br/>
      </w:r>
      <w:r>
        <w:rPr>
          <w:rFonts w:ascii="Times New Roman"/>
          <w:b w:val="false"/>
          <w:i w:val="false"/>
          <w:color w:val="000000"/>
          <w:sz w:val="28"/>
        </w:rPr>
        <w:t xml:space="preserve">
   айналымын бақылау                    бойынша), ҰҚК </w:t>
      </w:r>
      <w:r>
        <w:br/>
      </w:r>
      <w:r>
        <w:rPr>
          <w:rFonts w:ascii="Times New Roman"/>
          <w:b w:val="false"/>
          <w:i w:val="false"/>
          <w:color w:val="000000"/>
          <w:sz w:val="28"/>
        </w:rPr>
        <w:t xml:space="preserve">
   саласындағы                          (келiсiм </w:t>
      </w:r>
      <w:r>
        <w:br/>
      </w:r>
      <w:r>
        <w:rPr>
          <w:rFonts w:ascii="Times New Roman"/>
          <w:b w:val="false"/>
          <w:i w:val="false"/>
          <w:color w:val="000000"/>
          <w:sz w:val="28"/>
        </w:rPr>
        <w:t xml:space="preserve">
   Орта Азия елдерi                     бойынша), ҰҚК </w:t>
      </w:r>
      <w:r>
        <w:br/>
      </w:r>
      <w:r>
        <w:rPr>
          <w:rFonts w:ascii="Times New Roman"/>
          <w:b w:val="false"/>
          <w:i w:val="false"/>
          <w:color w:val="000000"/>
          <w:sz w:val="28"/>
        </w:rPr>
        <w:t xml:space="preserve">
   мен Қазақстанның                     ШК (келiсiм </w:t>
      </w:r>
      <w:r>
        <w:br/>
      </w:r>
      <w:r>
        <w:rPr>
          <w:rFonts w:ascii="Times New Roman"/>
          <w:b w:val="false"/>
          <w:i w:val="false"/>
          <w:color w:val="000000"/>
          <w:sz w:val="28"/>
        </w:rPr>
        <w:t xml:space="preserve">
   заңнамасын дамыту                    бойынша) </w:t>
      </w:r>
      <w:r>
        <w:br/>
      </w:r>
      <w:r>
        <w:rPr>
          <w:rFonts w:ascii="Times New Roman"/>
          <w:b w:val="false"/>
          <w:i w:val="false"/>
          <w:color w:val="000000"/>
          <w:sz w:val="28"/>
        </w:rPr>
        <w:t xml:space="preserve">
   мен бiрiздендiру </w:t>
      </w:r>
      <w:r>
        <w:br/>
      </w:r>
      <w:r>
        <w:rPr>
          <w:rFonts w:ascii="Times New Roman"/>
          <w:b w:val="false"/>
          <w:i w:val="false"/>
          <w:color w:val="000000"/>
          <w:sz w:val="28"/>
        </w:rPr>
        <w:t xml:space="preserve">
   жөнiнде шаралар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  IIМ, ЭСЖҚА, </w:t>
      </w:r>
      <w:r>
        <w:br/>
      </w:r>
      <w:r>
        <w:rPr>
          <w:rFonts w:ascii="Times New Roman"/>
          <w:b w:val="false"/>
          <w:i w:val="false"/>
          <w:color w:val="000000"/>
          <w:sz w:val="28"/>
        </w:rPr>
        <w:t xml:space="preserve">
    КБА, ДСМ, БҒМ, </w:t>
      </w:r>
      <w:r>
        <w:br/>
      </w:r>
      <w:r>
        <w:rPr>
          <w:rFonts w:ascii="Times New Roman"/>
          <w:b w:val="false"/>
          <w:i w:val="false"/>
          <w:color w:val="000000"/>
          <w:sz w:val="28"/>
        </w:rPr>
        <w:t xml:space="preserve">
    БП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ШҚ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Маңғыстау                  0,331   0,466              ЖБ   ЖБ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26  IIМ,           1,625                      РБ </w:t>
      </w:r>
      <w:r>
        <w:br/>
      </w:r>
      <w:r>
        <w:rPr>
          <w:rFonts w:ascii="Times New Roman"/>
          <w:b w:val="false"/>
          <w:i w:val="false"/>
          <w:color w:val="000000"/>
          <w:sz w:val="28"/>
        </w:rPr>
        <w:t xml:space="preserve">
    CIM, КБА, ДСМ, </w:t>
      </w:r>
      <w:r>
        <w:br/>
      </w:r>
      <w:r>
        <w:rPr>
          <w:rFonts w:ascii="Times New Roman"/>
          <w:b w:val="false"/>
          <w:i w:val="false"/>
          <w:color w:val="000000"/>
          <w:sz w:val="28"/>
        </w:rPr>
        <w:t xml:space="preserve">
    АШМ, ИСМ, </w:t>
      </w:r>
      <w:r>
        <w:br/>
      </w:r>
      <w:r>
        <w:rPr>
          <w:rFonts w:ascii="Times New Roman"/>
          <w:b w:val="false"/>
          <w:i w:val="false"/>
          <w:color w:val="000000"/>
          <w:sz w:val="28"/>
        </w:rPr>
        <w:t xml:space="preserve">
    ЭMPM, БҒМ, </w:t>
      </w:r>
      <w:r>
        <w:br/>
      </w:r>
      <w:r>
        <w:rPr>
          <w:rFonts w:ascii="Times New Roman"/>
          <w:b w:val="false"/>
          <w:i w:val="false"/>
          <w:color w:val="000000"/>
          <w:sz w:val="28"/>
        </w:rPr>
        <w:t xml:space="preserve">
    ККМ, БП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ШҚ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7. ЕПП айналымы саласындағы қызметтi жүзеге асыратын </w:t>
      </w:r>
      <w:r>
        <w:br/>
      </w:r>
      <w:r>
        <w:rPr>
          <w:rFonts w:ascii="Times New Roman"/>
          <w:b w:val="false"/>
          <w:i w:val="false"/>
          <w:color w:val="000000"/>
          <w:sz w:val="28"/>
        </w:rPr>
        <w:t>
</w:t>
      </w:r>
      <w:r>
        <w:rPr>
          <w:rFonts w:ascii="Times New Roman"/>
          <w:b/>
          <w:i w:val="false"/>
          <w:color w:val="000000"/>
          <w:sz w:val="28"/>
        </w:rPr>
        <w:t xml:space="preserve">   мамандарды, сондай-ақ  есірткі құралдары мен психотроптық </w:t>
      </w:r>
      <w:r>
        <w:br/>
      </w:r>
      <w:r>
        <w:rPr>
          <w:rFonts w:ascii="Times New Roman"/>
          <w:b w:val="false"/>
          <w:i w:val="false"/>
          <w:color w:val="000000"/>
          <w:sz w:val="28"/>
        </w:rPr>
        <w:t>
</w:t>
      </w:r>
      <w:r>
        <w:rPr>
          <w:rFonts w:ascii="Times New Roman"/>
          <w:b/>
          <w:i w:val="false"/>
          <w:color w:val="000000"/>
          <w:sz w:val="28"/>
        </w:rPr>
        <w:t xml:space="preserve">      заттарды қолданатын және қолдануға бейім адамдарды </w:t>
      </w:r>
      <w:r>
        <w:br/>
      </w:r>
      <w:r>
        <w:rPr>
          <w:rFonts w:ascii="Times New Roman"/>
          <w:b w:val="false"/>
          <w:i w:val="false"/>
          <w:color w:val="000000"/>
          <w:sz w:val="28"/>
        </w:rPr>
        <w:t>
</w:t>
      </w:r>
      <w:r>
        <w:rPr>
          <w:rFonts w:ascii="Times New Roman"/>
          <w:b/>
          <w:i w:val="false"/>
          <w:color w:val="000000"/>
          <w:sz w:val="28"/>
        </w:rPr>
        <w:t xml:space="preserve">   профилактикалауды, емдеу, әлеуметтік оңалтуды ұйымдастыру </w:t>
      </w:r>
      <w:r>
        <w:br/>
      </w:r>
      <w:r>
        <w:rPr>
          <w:rFonts w:ascii="Times New Roman"/>
          <w:b w:val="false"/>
          <w:i w:val="false"/>
          <w:color w:val="000000"/>
          <w:sz w:val="28"/>
        </w:rPr>
        <w:t>
</w:t>
      </w:r>
      <w:r>
        <w:rPr>
          <w:rFonts w:ascii="Times New Roman"/>
          <w:b/>
          <w:i w:val="false"/>
          <w:color w:val="000000"/>
          <w:sz w:val="28"/>
        </w:rPr>
        <w:t xml:space="preserve">   саласындағы мамандарды оқытуды және біліктілігін арттыруды </w:t>
      </w:r>
      <w:r>
        <w:br/>
      </w:r>
      <w:r>
        <w:rPr>
          <w:rFonts w:ascii="Times New Roman"/>
          <w:b w:val="false"/>
          <w:i w:val="false"/>
          <w:color w:val="000000"/>
          <w:sz w:val="28"/>
        </w:rPr>
        <w:t>
</w:t>
      </w:r>
      <w:r>
        <w:rPr>
          <w:rFonts w:ascii="Times New Roman"/>
          <w:b/>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 РФ ІІМ бiлiктiлiктi   Министрлердiң  ІІМ, СІМ        2004-2005 </w:t>
      </w:r>
      <w:r>
        <w:br/>
      </w:r>
      <w:r>
        <w:rPr>
          <w:rFonts w:ascii="Times New Roman"/>
          <w:b w:val="false"/>
          <w:i w:val="false"/>
          <w:color w:val="000000"/>
          <w:sz w:val="28"/>
        </w:rPr>
        <w:t xml:space="preserve">
   арттырудың жалпы      бұйрықтары,                       ж.ж. </w:t>
      </w:r>
      <w:r>
        <w:br/>
      </w:r>
      <w:r>
        <w:rPr>
          <w:rFonts w:ascii="Times New Roman"/>
          <w:b w:val="false"/>
          <w:i w:val="false"/>
          <w:color w:val="000000"/>
          <w:sz w:val="28"/>
        </w:rPr>
        <w:t xml:space="preserve">
   ресейлiк институты    үкiметке </w:t>
      </w:r>
      <w:r>
        <w:br/>
      </w:r>
      <w:r>
        <w:rPr>
          <w:rFonts w:ascii="Times New Roman"/>
          <w:b w:val="false"/>
          <w:i w:val="false"/>
          <w:color w:val="000000"/>
          <w:sz w:val="28"/>
        </w:rPr>
        <w:t xml:space="preserve">
   базасында есiрткi     ақпарат </w:t>
      </w:r>
      <w:r>
        <w:br/>
      </w:r>
      <w:r>
        <w:rPr>
          <w:rFonts w:ascii="Times New Roman"/>
          <w:b w:val="false"/>
          <w:i w:val="false"/>
          <w:color w:val="000000"/>
          <w:sz w:val="28"/>
        </w:rPr>
        <w:t xml:space="preserve">
   бизнесiне қарсы күрес </w:t>
      </w:r>
      <w:r>
        <w:br/>
      </w:r>
      <w:r>
        <w:rPr>
          <w:rFonts w:ascii="Times New Roman"/>
          <w:b w:val="false"/>
          <w:i w:val="false"/>
          <w:color w:val="000000"/>
          <w:sz w:val="28"/>
        </w:rPr>
        <w:t xml:space="preserve">
   жөнiндегi Iшкiісминi </w:t>
      </w:r>
      <w:r>
        <w:br/>
      </w:r>
      <w:r>
        <w:rPr>
          <w:rFonts w:ascii="Times New Roman"/>
          <w:b w:val="false"/>
          <w:i w:val="false"/>
          <w:color w:val="000000"/>
          <w:sz w:val="28"/>
        </w:rPr>
        <w:t xml:space="preserve">
   арнайы бөлiмшелерiнiң </w:t>
      </w:r>
      <w:r>
        <w:br/>
      </w:r>
      <w:r>
        <w:rPr>
          <w:rFonts w:ascii="Times New Roman"/>
          <w:b w:val="false"/>
          <w:i w:val="false"/>
          <w:color w:val="000000"/>
          <w:sz w:val="28"/>
        </w:rPr>
        <w:t xml:space="preserve">
   қызметкерлерiн оқыту </w:t>
      </w:r>
      <w:r>
        <w:br/>
      </w:r>
      <w:r>
        <w:rPr>
          <w:rFonts w:ascii="Times New Roman"/>
          <w:b w:val="false"/>
          <w:i w:val="false"/>
          <w:color w:val="000000"/>
          <w:sz w:val="28"/>
        </w:rPr>
        <w:t xml:space="preserve">
   және бiлiктiлiгiн </w:t>
      </w:r>
      <w:r>
        <w:br/>
      </w:r>
      <w:r>
        <w:rPr>
          <w:rFonts w:ascii="Times New Roman"/>
          <w:b w:val="false"/>
          <w:i w:val="false"/>
          <w:color w:val="000000"/>
          <w:sz w:val="28"/>
        </w:rPr>
        <w:t xml:space="preserve">
   арттыруды ұйымдастыру </w:t>
      </w:r>
    </w:p>
    <w:p>
      <w:pPr>
        <w:spacing w:after="0"/>
        <w:ind w:left="0"/>
        <w:jc w:val="both"/>
      </w:pPr>
      <w:r>
        <w:rPr>
          <w:rFonts w:ascii="Times New Roman"/>
          <w:b w:val="false"/>
          <w:i w:val="false"/>
          <w:color w:val="000000"/>
          <w:sz w:val="28"/>
        </w:rPr>
        <w:t xml:space="preserve">28 Есiрткiге тәуелдi     Оқыту семинар. ДСМ, БҒМ, ІІМ,  2004 ж. </w:t>
      </w:r>
      <w:r>
        <w:br/>
      </w:r>
      <w:r>
        <w:rPr>
          <w:rFonts w:ascii="Times New Roman"/>
          <w:b w:val="false"/>
          <w:i w:val="false"/>
          <w:color w:val="000000"/>
          <w:sz w:val="28"/>
        </w:rPr>
        <w:t xml:space="preserve">
   адамдарды профилакти. лары, бiлiм    Астана, Алматы </w:t>
      </w:r>
      <w:r>
        <w:br/>
      </w:r>
      <w:r>
        <w:rPr>
          <w:rFonts w:ascii="Times New Roman"/>
          <w:b w:val="false"/>
          <w:i w:val="false"/>
          <w:color w:val="000000"/>
          <w:sz w:val="28"/>
        </w:rPr>
        <w:t xml:space="preserve">
   калау, емдеу және     беру ұйымда.   қалаларының, </w:t>
      </w:r>
      <w:r>
        <w:br/>
      </w:r>
      <w:r>
        <w:rPr>
          <w:rFonts w:ascii="Times New Roman"/>
          <w:b w:val="false"/>
          <w:i w:val="false"/>
          <w:color w:val="000000"/>
          <w:sz w:val="28"/>
        </w:rPr>
        <w:t xml:space="preserve">
   оңалту саласындағы    рының желiле.  Шығыс </w:t>
      </w:r>
      <w:r>
        <w:br/>
      </w:r>
      <w:r>
        <w:rPr>
          <w:rFonts w:ascii="Times New Roman"/>
          <w:b w:val="false"/>
          <w:i w:val="false"/>
          <w:color w:val="000000"/>
          <w:sz w:val="28"/>
        </w:rPr>
        <w:t xml:space="preserve">
   мамандарды даярлау    рiн кеңейту,   Қазақстан, </w:t>
      </w:r>
      <w:r>
        <w:br/>
      </w:r>
      <w:r>
        <w:rPr>
          <w:rFonts w:ascii="Times New Roman"/>
          <w:b w:val="false"/>
          <w:i w:val="false"/>
          <w:color w:val="000000"/>
          <w:sz w:val="28"/>
        </w:rPr>
        <w:t xml:space="preserve">
   жөнiндегi iс-шаралар. оларды қажеттi Маңғыстау </w:t>
      </w:r>
      <w:r>
        <w:br/>
      </w:r>
      <w:r>
        <w:rPr>
          <w:rFonts w:ascii="Times New Roman"/>
          <w:b w:val="false"/>
          <w:i w:val="false"/>
          <w:color w:val="000000"/>
          <w:sz w:val="28"/>
        </w:rPr>
        <w:t xml:space="preserve">
   ды ұйымдастыруды      кадрлар        облыстарының </w:t>
      </w:r>
      <w:r>
        <w:br/>
      </w:r>
      <w:r>
        <w:rPr>
          <w:rFonts w:ascii="Times New Roman"/>
          <w:b w:val="false"/>
          <w:i w:val="false"/>
          <w:color w:val="000000"/>
          <w:sz w:val="28"/>
        </w:rPr>
        <w:t xml:space="preserve">
   өткiзудi жалғастыру   құрамымен      әкімдері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29 Көп құрамды           Нормативтiк    ЖС (келісім     2004- </w:t>
      </w:r>
      <w:r>
        <w:br/>
      </w:r>
      <w:r>
        <w:rPr>
          <w:rFonts w:ascii="Times New Roman"/>
          <w:b w:val="false"/>
          <w:i w:val="false"/>
          <w:color w:val="000000"/>
          <w:sz w:val="28"/>
        </w:rPr>
        <w:t xml:space="preserve">
   аудандық соттарда     құқықтық       бойынша)        2005 ж.ж. </w:t>
      </w:r>
      <w:r>
        <w:br/>
      </w:r>
      <w:r>
        <w:rPr>
          <w:rFonts w:ascii="Times New Roman"/>
          <w:b w:val="false"/>
          <w:i w:val="false"/>
          <w:color w:val="000000"/>
          <w:sz w:val="28"/>
        </w:rPr>
        <w:t xml:space="preserve">
   есiрткiлердiң заңсыз  кесiмнiң </w:t>
      </w:r>
      <w:r>
        <w:br/>
      </w:r>
      <w:r>
        <w:rPr>
          <w:rFonts w:ascii="Times New Roman"/>
          <w:b w:val="false"/>
          <w:i w:val="false"/>
          <w:color w:val="000000"/>
          <w:sz w:val="28"/>
        </w:rPr>
        <w:t xml:space="preserve">
   айналымына байланысты жобасы </w:t>
      </w:r>
      <w:r>
        <w:br/>
      </w:r>
      <w:r>
        <w:rPr>
          <w:rFonts w:ascii="Times New Roman"/>
          <w:b w:val="false"/>
          <w:i w:val="false"/>
          <w:color w:val="000000"/>
          <w:sz w:val="28"/>
        </w:rPr>
        <w:t xml:space="preserve">
   iстердi қарау бойынша </w:t>
      </w:r>
      <w:r>
        <w:br/>
      </w:r>
      <w:r>
        <w:rPr>
          <w:rFonts w:ascii="Times New Roman"/>
          <w:b w:val="false"/>
          <w:i w:val="false"/>
          <w:color w:val="000000"/>
          <w:sz w:val="28"/>
        </w:rPr>
        <w:t xml:space="preserve">
   судьяларды мамандан. </w:t>
      </w:r>
      <w:r>
        <w:br/>
      </w:r>
      <w:r>
        <w:rPr>
          <w:rFonts w:ascii="Times New Roman"/>
          <w:b w:val="false"/>
          <w:i w:val="false"/>
          <w:color w:val="000000"/>
          <w:sz w:val="28"/>
        </w:rPr>
        <w:t xml:space="preserve">
   дыруды жалғастыру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  ІІМ,                  3,363                      РБ </w:t>
      </w:r>
      <w:r>
        <w:br/>
      </w:r>
      <w:r>
        <w:rPr>
          <w:rFonts w:ascii="Times New Roman"/>
          <w:b w:val="false"/>
          <w:i w:val="false"/>
          <w:color w:val="000000"/>
          <w:sz w:val="28"/>
        </w:rPr>
        <w:t xml:space="preserve">
    СІМ </w:t>
      </w:r>
    </w:p>
    <w:p>
      <w:pPr>
        <w:spacing w:after="0"/>
        <w:ind w:left="0"/>
        <w:jc w:val="both"/>
      </w:pPr>
      <w:r>
        <w:rPr>
          <w:rFonts w:ascii="Times New Roman"/>
          <w:b w:val="false"/>
          <w:i w:val="false"/>
          <w:color w:val="000000"/>
          <w:sz w:val="28"/>
        </w:rPr>
        <w:t xml:space="preserve">28  ДСМ, </w:t>
      </w:r>
      <w:r>
        <w:br/>
      </w:r>
      <w:r>
        <w:rPr>
          <w:rFonts w:ascii="Times New Roman"/>
          <w:b w:val="false"/>
          <w:i w:val="false"/>
          <w:color w:val="000000"/>
          <w:sz w:val="28"/>
        </w:rPr>
        <w:t xml:space="preserve">
    БҒМ,           0,412  0,412               РБ     РБ </w:t>
      </w:r>
      <w:r>
        <w:br/>
      </w:r>
      <w:r>
        <w:rPr>
          <w:rFonts w:ascii="Times New Roman"/>
          <w:b w:val="false"/>
          <w:i w:val="false"/>
          <w:color w:val="000000"/>
          <w:sz w:val="28"/>
        </w:rPr>
        <w:t xml:space="preserve">
    ІІМ, Астана,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Шығыс                      0,15                       ЖБ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Маңғыстау                 1,112  1,217                ЖБ   ЖБ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29  ЖС (келісім    0,261                     РБ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8. ЕПП айналымы олардың заңсыз айналымы мен оларды тepic </w:t>
      </w:r>
      <w:r>
        <w:br/>
      </w:r>
      <w:r>
        <w:rPr>
          <w:rFonts w:ascii="Times New Roman"/>
          <w:b w:val="false"/>
          <w:i w:val="false"/>
          <w:color w:val="000000"/>
          <w:sz w:val="28"/>
        </w:rPr>
        <w:t>
</w:t>
      </w:r>
      <w:r>
        <w:rPr>
          <w:rFonts w:ascii="Times New Roman"/>
          <w:b/>
          <w:i w:val="false"/>
          <w:color w:val="000000"/>
          <w:sz w:val="28"/>
        </w:rPr>
        <w:t xml:space="preserve">пайдалануға қарсы iс-қимыл саласында, құрамында есiрткi бар </w:t>
      </w:r>
      <w:r>
        <w:br/>
      </w:r>
      <w:r>
        <w:rPr>
          <w:rFonts w:ascii="Times New Roman"/>
          <w:b w:val="false"/>
          <w:i w:val="false"/>
          <w:color w:val="000000"/>
          <w:sz w:val="28"/>
        </w:rPr>
        <w:t>
</w:t>
      </w:r>
      <w:r>
        <w:rPr>
          <w:rFonts w:ascii="Times New Roman"/>
          <w:b/>
          <w:i w:val="false"/>
          <w:color w:val="000000"/>
          <w:sz w:val="28"/>
        </w:rPr>
        <w:t xml:space="preserve">өсiмдiктердi өндiрiстiк шикiзат ретiнде пайдалану саласында </w:t>
      </w:r>
      <w:r>
        <w:br/>
      </w:r>
      <w:r>
        <w:rPr>
          <w:rFonts w:ascii="Times New Roman"/>
          <w:b w:val="false"/>
          <w:i w:val="false"/>
          <w:color w:val="000000"/>
          <w:sz w:val="28"/>
        </w:rPr>
        <w:t>
</w:t>
      </w:r>
      <w:r>
        <w:rPr>
          <w:rFonts w:ascii="Times New Roman"/>
          <w:b/>
          <w:i w:val="false"/>
          <w:color w:val="000000"/>
          <w:sz w:val="28"/>
        </w:rPr>
        <w:t xml:space="preserve">ғылыми зерттеулер жүргiзу, Қазақстан Республикасында есiрткi </w:t>
      </w:r>
      <w:r>
        <w:br/>
      </w:r>
      <w:r>
        <w:rPr>
          <w:rFonts w:ascii="Times New Roman"/>
          <w:b w:val="false"/>
          <w:i w:val="false"/>
          <w:color w:val="000000"/>
          <w:sz w:val="28"/>
        </w:rPr>
        <w:t>
</w:t>
      </w:r>
      <w:r>
        <w:rPr>
          <w:rFonts w:ascii="Times New Roman"/>
          <w:b/>
          <w:i w:val="false"/>
          <w:color w:val="000000"/>
          <w:sz w:val="28"/>
        </w:rPr>
        <w:t xml:space="preserve">             жағдайы мен оның даму үрдiсiн талдау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 2000-2005 жылдар      Үкiметке       ДСМ, БҒМ        2004-2005 </w:t>
      </w:r>
      <w:r>
        <w:br/>
      </w:r>
      <w:r>
        <w:rPr>
          <w:rFonts w:ascii="Times New Roman"/>
          <w:b w:val="false"/>
          <w:i w:val="false"/>
          <w:color w:val="000000"/>
          <w:sz w:val="28"/>
        </w:rPr>
        <w:t xml:space="preserve">
   кезеңiнде есiрткiге   ақпарат                           ж.ж. </w:t>
      </w:r>
      <w:r>
        <w:br/>
      </w:r>
      <w:r>
        <w:rPr>
          <w:rFonts w:ascii="Times New Roman"/>
          <w:b w:val="false"/>
          <w:i w:val="false"/>
          <w:color w:val="000000"/>
          <w:sz w:val="28"/>
        </w:rPr>
        <w:t xml:space="preserve">
   тәуелдi адамдардың                                   желтоқсан </w:t>
      </w:r>
      <w:r>
        <w:br/>
      </w:r>
      <w:r>
        <w:rPr>
          <w:rFonts w:ascii="Times New Roman"/>
          <w:b w:val="false"/>
          <w:i w:val="false"/>
          <w:color w:val="000000"/>
          <w:sz w:val="28"/>
        </w:rPr>
        <w:t xml:space="preserve">
   арасында емдеу-алдын </w:t>
      </w:r>
      <w:r>
        <w:br/>
      </w:r>
      <w:r>
        <w:rPr>
          <w:rFonts w:ascii="Times New Roman"/>
          <w:b w:val="false"/>
          <w:i w:val="false"/>
          <w:color w:val="000000"/>
          <w:sz w:val="28"/>
        </w:rPr>
        <w:t xml:space="preserve">
   алу және оңалту </w:t>
      </w:r>
      <w:r>
        <w:br/>
      </w:r>
      <w:r>
        <w:rPr>
          <w:rFonts w:ascii="Times New Roman"/>
          <w:b w:val="false"/>
          <w:i w:val="false"/>
          <w:color w:val="000000"/>
          <w:sz w:val="28"/>
        </w:rPr>
        <w:t xml:space="preserve">
   жұмыстарын жетiлдiру. </w:t>
      </w:r>
      <w:r>
        <w:br/>
      </w:r>
      <w:r>
        <w:rPr>
          <w:rFonts w:ascii="Times New Roman"/>
          <w:b w:val="false"/>
          <w:i w:val="false"/>
          <w:color w:val="000000"/>
          <w:sz w:val="28"/>
        </w:rPr>
        <w:t xml:space="preserve">
   ге бағытталған </w:t>
      </w:r>
      <w:r>
        <w:br/>
      </w:r>
      <w:r>
        <w:rPr>
          <w:rFonts w:ascii="Times New Roman"/>
          <w:b w:val="false"/>
          <w:i w:val="false"/>
          <w:color w:val="000000"/>
          <w:sz w:val="28"/>
        </w:rPr>
        <w:t xml:space="preserve">
   нашақорлыққа және </w:t>
      </w:r>
      <w:r>
        <w:br/>
      </w:r>
      <w:r>
        <w:rPr>
          <w:rFonts w:ascii="Times New Roman"/>
          <w:b w:val="false"/>
          <w:i w:val="false"/>
          <w:color w:val="000000"/>
          <w:sz w:val="28"/>
        </w:rPr>
        <w:t xml:space="preserve">
   есiрткi бизнесiне </w:t>
      </w:r>
      <w:r>
        <w:br/>
      </w:r>
      <w:r>
        <w:rPr>
          <w:rFonts w:ascii="Times New Roman"/>
          <w:b w:val="false"/>
          <w:i w:val="false"/>
          <w:color w:val="000000"/>
          <w:sz w:val="28"/>
        </w:rPr>
        <w:t xml:space="preserve">
   қарсы күрес саласында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жүргізудi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31 Құрамында есiрткi      Үкiметке      БҒМ,            2004-2005 </w:t>
      </w:r>
      <w:r>
        <w:br/>
      </w:r>
      <w:r>
        <w:rPr>
          <w:rFonts w:ascii="Times New Roman"/>
          <w:b w:val="false"/>
          <w:i w:val="false"/>
          <w:color w:val="000000"/>
          <w:sz w:val="28"/>
        </w:rPr>
        <w:t xml:space="preserve">
   бар өсiмдiктердi әр    ақпарат       Қоршағанорта.     ж.ж. </w:t>
      </w:r>
      <w:r>
        <w:br/>
      </w:r>
      <w:r>
        <w:rPr>
          <w:rFonts w:ascii="Times New Roman"/>
          <w:b w:val="false"/>
          <w:i w:val="false"/>
          <w:color w:val="000000"/>
          <w:sz w:val="28"/>
        </w:rPr>
        <w:t xml:space="preserve">
   түрлi мақсаттағы                     мині </w:t>
      </w:r>
      <w:r>
        <w:br/>
      </w:r>
      <w:r>
        <w:rPr>
          <w:rFonts w:ascii="Times New Roman"/>
          <w:b w:val="false"/>
          <w:i w:val="false"/>
          <w:color w:val="000000"/>
          <w:sz w:val="28"/>
        </w:rPr>
        <w:t xml:space="preserve">
   өнеркәсiптiк өнiм. </w:t>
      </w:r>
      <w:r>
        <w:br/>
      </w:r>
      <w:r>
        <w:rPr>
          <w:rFonts w:ascii="Times New Roman"/>
          <w:b w:val="false"/>
          <w:i w:val="false"/>
          <w:color w:val="000000"/>
          <w:sz w:val="28"/>
        </w:rPr>
        <w:t xml:space="preserve">
   дерге қайта өңдеу </w:t>
      </w:r>
      <w:r>
        <w:br/>
      </w:r>
      <w:r>
        <w:rPr>
          <w:rFonts w:ascii="Times New Roman"/>
          <w:b w:val="false"/>
          <w:i w:val="false"/>
          <w:color w:val="000000"/>
          <w:sz w:val="28"/>
        </w:rPr>
        <w:t xml:space="preserve">
   технологияларының </w:t>
      </w:r>
      <w:r>
        <w:br/>
      </w:r>
      <w:r>
        <w:rPr>
          <w:rFonts w:ascii="Times New Roman"/>
          <w:b w:val="false"/>
          <w:i w:val="false"/>
          <w:color w:val="000000"/>
          <w:sz w:val="28"/>
        </w:rPr>
        <w:t xml:space="preserve">
   ғылыми негiздерiн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32 Ақпарат, тәжiрибе,    Yкiметке       IIМ, ЭСЖҚА,     2004-2005 </w:t>
      </w:r>
      <w:r>
        <w:br/>
      </w:r>
      <w:r>
        <w:rPr>
          <w:rFonts w:ascii="Times New Roman"/>
          <w:b w:val="false"/>
          <w:i w:val="false"/>
          <w:color w:val="000000"/>
          <w:sz w:val="28"/>
        </w:rPr>
        <w:t xml:space="preserve">
   есiрткi бизнесiне     ақпарат        КБА, БП           ж.ж. </w:t>
      </w:r>
      <w:r>
        <w:br/>
      </w:r>
      <w:r>
        <w:rPr>
          <w:rFonts w:ascii="Times New Roman"/>
          <w:b w:val="false"/>
          <w:i w:val="false"/>
          <w:color w:val="000000"/>
          <w:sz w:val="28"/>
        </w:rPr>
        <w:t xml:space="preserve">
   қарсы күрес әдiстерiн                (келiсiм        желтоқсан </w:t>
      </w:r>
      <w:r>
        <w:br/>
      </w:r>
      <w:r>
        <w:rPr>
          <w:rFonts w:ascii="Times New Roman"/>
          <w:b w:val="false"/>
          <w:i w:val="false"/>
          <w:color w:val="000000"/>
          <w:sz w:val="28"/>
        </w:rPr>
        <w:t xml:space="preserve">
   алмасу мақсатында                    бойынша), ҰҚК </w:t>
      </w:r>
      <w:r>
        <w:br/>
      </w:r>
      <w:r>
        <w:rPr>
          <w:rFonts w:ascii="Times New Roman"/>
          <w:b w:val="false"/>
          <w:i w:val="false"/>
          <w:color w:val="000000"/>
          <w:sz w:val="28"/>
        </w:rPr>
        <w:t xml:space="preserve">
   ведомствоаралық                      (келiсiм </w:t>
      </w:r>
      <w:r>
        <w:br/>
      </w:r>
      <w:r>
        <w:rPr>
          <w:rFonts w:ascii="Times New Roman"/>
          <w:b w:val="false"/>
          <w:i w:val="false"/>
          <w:color w:val="000000"/>
          <w:sz w:val="28"/>
        </w:rPr>
        <w:t xml:space="preserve">
   семинар-кеңестер                     бойынша), ҰҚК </w:t>
      </w:r>
      <w:r>
        <w:br/>
      </w:r>
      <w:r>
        <w:rPr>
          <w:rFonts w:ascii="Times New Roman"/>
          <w:b w:val="false"/>
          <w:i w:val="false"/>
          <w:color w:val="000000"/>
          <w:sz w:val="28"/>
        </w:rPr>
        <w:t xml:space="preserve">
   өткiзу                               ШҚ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ЖС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                  Республикалық бюджет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2004              |             2005 </w:t>
      </w:r>
      <w:r>
        <w:br/>
      </w:r>
      <w:r>
        <w:rPr>
          <w:rFonts w:ascii="Times New Roman"/>
          <w:b w:val="false"/>
          <w:i w:val="false"/>
          <w:color w:val="000000"/>
          <w:sz w:val="28"/>
        </w:rPr>
        <w:t xml:space="preserve">
         375,0             |             477,73 </w:t>
      </w:r>
      <w:r>
        <w:br/>
      </w:r>
      <w:r>
        <w:rPr>
          <w:rFonts w:ascii="Times New Roman"/>
          <w:b w:val="false"/>
          <w:i w:val="false"/>
          <w:color w:val="000000"/>
          <w:sz w:val="28"/>
        </w:rPr>
        <w:t xml:space="preserve">
                         852,73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Орындалуына  |   Болжанып отырған    |    Қаржыландыру көзі </w:t>
      </w:r>
      <w:r>
        <w:br/>
      </w:r>
      <w:r>
        <w:rPr>
          <w:rFonts w:ascii="Times New Roman"/>
          <w:b w:val="false"/>
          <w:i w:val="false"/>
          <w:color w:val="000000"/>
          <w:sz w:val="28"/>
        </w:rPr>
        <w:t xml:space="preserve">
N |    (іске      |  шығыстар (млн.теңге) | </w:t>
      </w:r>
      <w:r>
        <w:br/>
      </w:r>
      <w:r>
        <w:rPr>
          <w:rFonts w:ascii="Times New Roman"/>
          <w:b w:val="false"/>
          <w:i w:val="false"/>
          <w:color w:val="000000"/>
          <w:sz w:val="28"/>
        </w:rPr>
        <w:t xml:space="preserve">
   |  асырылуына)  |________________________________________________ </w:t>
      </w:r>
      <w:r>
        <w:br/>
      </w:r>
      <w:r>
        <w:rPr>
          <w:rFonts w:ascii="Times New Roman"/>
          <w:b w:val="false"/>
          <w:i w:val="false"/>
          <w:color w:val="000000"/>
          <w:sz w:val="28"/>
        </w:rPr>
        <w:t xml:space="preserve">
   |   жауаптылар  |Республика.|Жергілікті | Республика.|Жергілікті </w:t>
      </w:r>
      <w:r>
        <w:br/>
      </w:r>
      <w:r>
        <w:rPr>
          <w:rFonts w:ascii="Times New Roman"/>
          <w:b w:val="false"/>
          <w:i w:val="false"/>
          <w:color w:val="000000"/>
          <w:sz w:val="28"/>
        </w:rPr>
        <w:t xml:space="preserve">
   |               |лық бюджет |  бюджет   | лық бюджет |  бюджет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|2004 |2005 |2004| 2005 | 2004 | 2005|2004 |2005 </w:t>
      </w:r>
      <w:r>
        <w:br/>
      </w:r>
      <w:r>
        <w:rPr>
          <w:rFonts w:ascii="Times New Roman"/>
          <w:b w:val="false"/>
          <w:i w:val="false"/>
          <w:color w:val="000000"/>
          <w:sz w:val="28"/>
        </w:rPr>
        <w:t xml:space="preserve">
   |               |жыл  | жыл |жыл | жыл  | жыл  | жыл | жыл |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  ДСМ,                  13,0                       РБ </w:t>
      </w:r>
      <w:r>
        <w:br/>
      </w:r>
      <w:r>
        <w:rPr>
          <w:rFonts w:ascii="Times New Roman"/>
          <w:b w:val="false"/>
          <w:i w:val="false"/>
          <w:color w:val="000000"/>
          <w:sz w:val="28"/>
        </w:rPr>
        <w:t xml:space="preserve">
    БҒМ </w:t>
      </w:r>
    </w:p>
    <w:p>
      <w:pPr>
        <w:spacing w:after="0"/>
        <w:ind w:left="0"/>
        <w:jc w:val="both"/>
      </w:pPr>
      <w:r>
        <w:rPr>
          <w:rFonts w:ascii="Times New Roman"/>
          <w:b w:val="false"/>
          <w:i w:val="false"/>
          <w:color w:val="000000"/>
          <w:sz w:val="28"/>
        </w:rPr>
        <w:t xml:space="preserve">31  БҒМ,                  22,0                       РБ </w:t>
      </w:r>
      <w:r>
        <w:br/>
      </w:r>
      <w:r>
        <w:rPr>
          <w:rFonts w:ascii="Times New Roman"/>
          <w:b w:val="false"/>
          <w:i w:val="false"/>
          <w:color w:val="000000"/>
          <w:sz w:val="28"/>
        </w:rPr>
        <w:t xml:space="preserve">
    Қоршағанорта. </w:t>
      </w:r>
      <w:r>
        <w:br/>
      </w:r>
      <w:r>
        <w:rPr>
          <w:rFonts w:ascii="Times New Roman"/>
          <w:b w:val="false"/>
          <w:i w:val="false"/>
          <w:color w:val="000000"/>
          <w:sz w:val="28"/>
        </w:rPr>
        <w:t xml:space="preserve">
    мині </w:t>
      </w:r>
    </w:p>
    <w:p>
      <w:pPr>
        <w:spacing w:after="0"/>
        <w:ind w:left="0"/>
        <w:jc w:val="both"/>
      </w:pPr>
      <w:r>
        <w:rPr>
          <w:rFonts w:ascii="Times New Roman"/>
          <w:b w:val="false"/>
          <w:i w:val="false"/>
          <w:color w:val="000000"/>
          <w:sz w:val="28"/>
        </w:rPr>
        <w:t xml:space="preserve">32  IIМ, ЭСЖҚА,    0,3     0,3                РБ     РБ </w:t>
      </w:r>
      <w:r>
        <w:br/>
      </w:r>
      <w:r>
        <w:rPr>
          <w:rFonts w:ascii="Times New Roman"/>
          <w:b w:val="false"/>
          <w:i w:val="false"/>
          <w:color w:val="000000"/>
          <w:sz w:val="28"/>
        </w:rPr>
        <w:t xml:space="preserve">
    КБА, БП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ШҚ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Қорғанысминi, </w:t>
      </w:r>
      <w:r>
        <w:br/>
      </w:r>
      <w:r>
        <w:rPr>
          <w:rFonts w:ascii="Times New Roman"/>
          <w:b w:val="false"/>
          <w:i w:val="false"/>
          <w:color w:val="000000"/>
          <w:sz w:val="28"/>
        </w:rPr>
        <w:t xml:space="preserve">
    ЖС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                  Жергілікті бюджет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2004              |              2005 </w:t>
      </w:r>
      <w:r>
        <w:br/>
      </w:r>
      <w:r>
        <w:rPr>
          <w:rFonts w:ascii="Times New Roman"/>
          <w:b w:val="false"/>
          <w:i w:val="false"/>
          <w:color w:val="000000"/>
          <w:sz w:val="28"/>
        </w:rPr>
        <w:t xml:space="preserve">
         300,2             |             213,604 </w:t>
      </w:r>
      <w:r>
        <w:br/>
      </w:r>
      <w:r>
        <w:rPr>
          <w:rFonts w:ascii="Times New Roman"/>
          <w:b w:val="false"/>
          <w:i w:val="false"/>
          <w:color w:val="000000"/>
          <w:sz w:val="28"/>
        </w:rPr>
        <w:t xml:space="preserve">
                        513,804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Қысқартылған атаулардың мағынасын ашу: </w:t>
      </w:r>
      <w:r>
        <w:br/>
      </w:r>
      <w:r>
        <w:rPr>
          <w:rFonts w:ascii="Times New Roman"/>
          <w:b w:val="false"/>
          <w:i w:val="false"/>
          <w:color w:val="000000"/>
          <w:sz w:val="28"/>
        </w:rPr>
        <w:t xml:space="preserve">
      IIМ - Iшкi iстер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ДСМ - Денсаулық сақтау министрлiгi; </w:t>
      </w:r>
      <w:r>
        <w:br/>
      </w:r>
      <w:r>
        <w:rPr>
          <w:rFonts w:ascii="Times New Roman"/>
          <w:b w:val="false"/>
          <w:i w:val="false"/>
          <w:color w:val="000000"/>
          <w:sz w:val="28"/>
        </w:rPr>
        <w:t xml:space="preserve">
      Қорғанысминi - Қорғаныс министрлiгi; </w:t>
      </w:r>
      <w:r>
        <w:br/>
      </w:r>
      <w:r>
        <w:rPr>
          <w:rFonts w:ascii="Times New Roman"/>
          <w:b w:val="false"/>
          <w:i w:val="false"/>
          <w:color w:val="000000"/>
          <w:sz w:val="28"/>
        </w:rPr>
        <w:t xml:space="preserve">
      СIМ - Сыртқы iстер министрлiгi;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Қоршағанортаминi - Қоршаған ортаны қорғау министрлiгi; </w:t>
      </w:r>
      <w:r>
        <w:br/>
      </w:r>
      <w:r>
        <w:rPr>
          <w:rFonts w:ascii="Times New Roman"/>
          <w:b w:val="false"/>
          <w:i w:val="false"/>
          <w:color w:val="000000"/>
          <w:sz w:val="28"/>
        </w:rPr>
        <w:t xml:space="preserve">
      Еңбекминi - Еңбек және халықты әлеуметтiк қорғау министрлiгi; </w:t>
      </w:r>
      <w:r>
        <w:br/>
      </w:r>
      <w:r>
        <w:rPr>
          <w:rFonts w:ascii="Times New Roman"/>
          <w:b w:val="false"/>
          <w:i w:val="false"/>
          <w:color w:val="000000"/>
          <w:sz w:val="28"/>
        </w:rPr>
        <w:t xml:space="preserve">
      ККM - Көлiк және коммуникациялар министрлiгi;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Әдiлетминi - Әдiлет министрлiгi; </w:t>
      </w:r>
      <w:r>
        <w:br/>
      </w:r>
      <w:r>
        <w:rPr>
          <w:rFonts w:ascii="Times New Roman"/>
          <w:b w:val="false"/>
          <w:i w:val="false"/>
          <w:color w:val="000000"/>
          <w:sz w:val="28"/>
        </w:rPr>
        <w:t xml:space="preserve">
      Ақпаратминi - Ақпарат министрлiгi; </w:t>
      </w:r>
      <w:r>
        <w:br/>
      </w:r>
      <w:r>
        <w:rPr>
          <w:rFonts w:ascii="Times New Roman"/>
          <w:b w:val="false"/>
          <w:i w:val="false"/>
          <w:color w:val="000000"/>
          <w:sz w:val="28"/>
        </w:rPr>
        <w:t xml:space="preserve">
      Мәдениетминi - Мәдениет министрлiгi; </w:t>
      </w:r>
      <w:r>
        <w:br/>
      </w:r>
      <w:r>
        <w:rPr>
          <w:rFonts w:ascii="Times New Roman"/>
          <w:b w:val="false"/>
          <w:i w:val="false"/>
          <w:color w:val="000000"/>
          <w:sz w:val="28"/>
        </w:rPr>
        <w:t xml:space="preserve">
      ЭMPM - Энергетика және минералдық ресурстар министрлiгi; </w:t>
      </w:r>
      <w:r>
        <w:br/>
      </w:r>
      <w:r>
        <w:rPr>
          <w:rFonts w:ascii="Times New Roman"/>
          <w:b w:val="false"/>
          <w:i w:val="false"/>
          <w:color w:val="000000"/>
          <w:sz w:val="28"/>
        </w:rPr>
        <w:t xml:space="preserve">
      Қаржыминi - Қаржы министрлiгi; </w:t>
      </w:r>
      <w:r>
        <w:br/>
      </w:r>
      <w:r>
        <w:rPr>
          <w:rFonts w:ascii="Times New Roman"/>
          <w:b w:val="false"/>
          <w:i w:val="false"/>
          <w:color w:val="000000"/>
          <w:sz w:val="28"/>
        </w:rPr>
        <w:t xml:space="preserve">
      БП - Бас Прокуратура; </w:t>
      </w:r>
      <w:r>
        <w:br/>
      </w:r>
      <w:r>
        <w:rPr>
          <w:rFonts w:ascii="Times New Roman"/>
          <w:b w:val="false"/>
          <w:i w:val="false"/>
          <w:color w:val="000000"/>
          <w:sz w:val="28"/>
        </w:rPr>
        <w:t xml:space="preserve">
      ЖС - Жоғарғы Сот; </w:t>
      </w:r>
      <w:r>
        <w:br/>
      </w:r>
      <w:r>
        <w:rPr>
          <w:rFonts w:ascii="Times New Roman"/>
          <w:b w:val="false"/>
          <w:i w:val="false"/>
          <w:color w:val="000000"/>
          <w:sz w:val="28"/>
        </w:rPr>
        <w:t xml:space="preserve">
      ҰҚК - Ұлттық қауiпсiздiк комитетi; </w:t>
      </w:r>
      <w:r>
        <w:br/>
      </w:r>
      <w:r>
        <w:rPr>
          <w:rFonts w:ascii="Times New Roman"/>
          <w:b w:val="false"/>
          <w:i w:val="false"/>
          <w:color w:val="000000"/>
          <w:sz w:val="28"/>
        </w:rPr>
        <w:t xml:space="preserve">
      ҰҚҚ ШҚ - Ұлттық қауiпсiздiк комитетiнiң Шекара қызметi; </w:t>
      </w:r>
      <w:r>
        <w:br/>
      </w:r>
      <w:r>
        <w:rPr>
          <w:rFonts w:ascii="Times New Roman"/>
          <w:b w:val="false"/>
          <w:i w:val="false"/>
          <w:color w:val="000000"/>
          <w:sz w:val="28"/>
        </w:rPr>
        <w:t xml:space="preserve">
      БП (ҚСжАЕК) - Бас прокуратура (Құқықтық статистика және арнайы есептер жөнiндегi комитет); </w:t>
      </w:r>
      <w:r>
        <w:br/>
      </w:r>
      <w:r>
        <w:rPr>
          <w:rFonts w:ascii="Times New Roman"/>
          <w:b w:val="false"/>
          <w:i w:val="false"/>
          <w:color w:val="000000"/>
          <w:sz w:val="28"/>
        </w:rPr>
        <w:t xml:space="preserve">
      TуpCA - Туризм және спорт жөнiндегi агенттiк; </w:t>
      </w:r>
      <w:r>
        <w:br/>
      </w:r>
      <w:r>
        <w:rPr>
          <w:rFonts w:ascii="Times New Roman"/>
          <w:b w:val="false"/>
          <w:i w:val="false"/>
          <w:color w:val="000000"/>
          <w:sz w:val="28"/>
        </w:rPr>
        <w:t xml:space="preserve">
      КБА - Кедендiк бақылау агенттiгі; </w:t>
      </w:r>
      <w:r>
        <w:br/>
      </w:r>
      <w:r>
        <w:rPr>
          <w:rFonts w:ascii="Times New Roman"/>
          <w:b w:val="false"/>
          <w:i w:val="false"/>
          <w:color w:val="000000"/>
          <w:sz w:val="28"/>
        </w:rPr>
        <w:t xml:space="preserve">
      ЭСЖҚА - Экономикалық және сыбайлас жемқорлық қылмысқа қарсы күрес жөнiндегi агенттiк; </w:t>
      </w:r>
      <w:r>
        <w:br/>
      </w:r>
      <w:r>
        <w:rPr>
          <w:rFonts w:ascii="Times New Roman"/>
          <w:b w:val="false"/>
          <w:i w:val="false"/>
          <w:color w:val="000000"/>
          <w:sz w:val="28"/>
        </w:rPr>
        <w:t xml:space="preserve">
      КҚА - Көш-қон және демография жөнiндегi агенттiк.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