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1717" w14:textId="a421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жер қойнауын пайдалану құқығына арналған лицензияларды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сәуірдегі N 414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тiзбеге сәйкес бұрын қолданылуын тоқтата тұруды туындатқан себептердiң белгiленген мерзiмде жойылмауына және жер қойнауын пайдалану жөнiндегi операцияларды жүргiзуге келiсiм-шарттарды жасасу мерзiмдерi туралы лицензиялар шарттарының бұзылуына байланысты Қазақстан Республикасында жер қойнауын пайдалану құқығына арналған лицензиялар қайтарып алынсын.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министрлiгi осы қаулының орындалуы жөнiнде қажеттi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жер қойнауын пайдалану </w:t>
      </w:r>
      <w:r>
        <w:br/>
      </w:r>
      <w:r>
        <w:rPr>
          <w:rFonts w:ascii="Times New Roman"/>
          <w:b/>
          <w:i w:val="false"/>
          <w:color w:val="000000"/>
        </w:rPr>
        <w:t xml:space="preserve">
құқығына қайтарып алынатын лицензиялардың тізбесі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 Лицензия  | Жер қойнауын |    Лицензияның атауы, |Ескерту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 (сериясы, | пайдаланушы  |    жер қойнауын пай.  |(лицензия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нөмiрi,  |              |    далану объектіле.  |шарттарының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берiлген  |              |    рiнiң орналасқан   |бұзылуы)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 күнi)   |              |    жерi (лицензияны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 |              |    беру сәтiндегі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 |              |    жағдай бойынша)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1        2            3                   4                5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Сериясы ГКИ  "Мартлет" жа.  Маңғыстау облысының     Жұмыстың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1515       уапкершілiгi   Қарақия ауданындағы    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(мұнай)      шектеулi       Байрам-Қызыл адыр      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1998 жылғы   серiктестігi   құрылымының             орындалмаған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қазан                     ХХХVIII-12-Ғ (ішінара)  (6-тармақ)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блогы шегiнде көмiрсу.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тектi шикiзатты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Сериясы АИ   "Мартлет" жа.  Маңғыстау облысындағы   Жұмыстың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1566       уапкершiлiгі   Тамды кен орнында       шағын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   шектеулi       көмiрсутектi шикiзатты  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 қыркүйек   серiктестiгі   барлау және өндiру      орындалмаған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облыстың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бағдарламала.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рына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ған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асырылмаған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(6-тармақ)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Сериясы МГ   "Белкамит"     Алматы қаласындағы   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10155      бiрлескен      Алматы кен орнының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кәсiпорны      N 1Ф ұңғымасының        келiсім-шарт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акционерлiк    учаскесінде жер 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   қоғамы         асты суларын өндiру     (7.1-тар.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 қазан                                            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Сериясы МГ   "Қалажылуком.  Алматы облысының     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10104      мунэнерго"     Талдықорған ауданын.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Талдықорған    дағы Талдықорған кен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мемлекеттiк    орнының NN 71, 71a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   коммуналдық    ұңғымаларының учаске.   (7.1-тар.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желтоқсан  өндiрiстік     сінде жер асты тұщы     мақша)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бірлестігi     суларын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Сериясы АИ   "Арал" сана.   Алматы облысының     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10403      торий-профи.   Қаскелең кен орнының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лакторийi"     N 130 ұңғымасының   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ашық үлгiдегi  учаскесiнде жер 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   акционерлiк    асты суларын өндiру     (5-тармақ)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 шiлде    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Сериясы МГ   "Амиров"       Талдықорған облысының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63 (жер    фирмасы"       Талдықорған қаласында.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асты         жауапкерші.    ғы Талдықорған кен  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лiгi шектеулi  орнының N 162 ұңғыма.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   серiктестігi   сының учаскесiнде жер   (7.1-тар.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наурыз                    асты тұщы суларын       мақша)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Сериясы ГКИ  "Сандуғаш" жа. Алматы облысының     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10288      уапкершiлiгі   Алматы кен орнының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шектеулi       N 1 ұңғымасының учас.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серiктестігi   кесiнде жер асты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1998 жылғы                  суларын өндiру          (5-тармақ)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15 маусым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Сериясы МГ   "Талдықорған   Талдықорған облысының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66         темiр-бетон    Талдықорған қаласын.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тіректер       дағы Талдықорған кен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зауыты"        орнының NN 53, 160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   ашық үлгідегі  ұңғымаларының учаске.   (7.1-тар.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наурыз     акционерлік    сiнде жер асты суларын  мақша)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қоғамы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Сериясы МГ   "Арай" жабық   Талдықорған облысының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65         үлгідегi       Талдықорған қаласында.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акционерлiк    ғы Талдықорған кен  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қоғамы         орнындағы N 1 ұңғыма.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                  сының учаскесiнде       (7.1-тар.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наурыз                    жер асты суларын өндiру 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Сериясы ГКИ  "Жылусумен     Жамбыл облысының     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10379      жабдықтау және Талас-Ассы кен орнының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1998 жылғы   кәрiз жөнiн.   солтүстiк бөлiгiнде 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 желтоқсан дегі кәсіпор.  жер асты суларын өндiру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ны" мемлекет.                          (5-тармақ)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тік коммунал.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дық кәсіпорны,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Қаратау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Сериясы МГ   "Анис және К"  Жезқазған облысының     Өндіруге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10044      жауапкершілігі Жаңаарқа ауданындағы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шектеулi       Ащылы кен орнында жер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серiктестiгі   асты суларын өндіру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                                          (7.1-тар.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 ақпан                                            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Сериясы АИ   "Сазанқұрақ"   Атырау облысының        Барлауға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10454      жабық акцио.   Сазанқұрақ кен орнының  және өндi.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нерлік қоғамы  техникалық жер асты     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                суларын барлау және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                  өндiру              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 шiлде                                    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(5-тармақ)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Сериясы МГ   "Ақбақай ТБК"  Жамбыл облысының     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10011      акционерлiк    Мойынқұм ауданындағы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қоғамы         "Сарыбұлақ-2" кен   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                орнында жер асты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                  суларын өндiру          (12.2-тар.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21 қаңтар                                           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Сериясы ГКИ  "Пластик"      Алматы қаласындағы   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10143      ашық үлгiдегi  N 201-Д ұңғымасының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акционерлiк    учаскесiнде жер асты    қелiсiм-шарт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қоғамы         суларын өндiру  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                                          (7.1-тар.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желтоқсан                                         мақша)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Сериясы АИ   "Геоинцентр"   Шығыс Қазақстан облы.   Барлауға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10473      жауапкершілiгi сында Кремнюшинск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 шектеулi       учаскесiнде минералды  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 серiктестігi   жер асты суларын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                  барлау және өндiру  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14 жел.                                     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тоқсан                                              (5-тармақ)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Сериясы ГКИ  "Альф" жауап.  Шығыс Қазақстан облы.   Өндіруге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10306      кершілігі      сының Дайыр кен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   шектеулi       орнының N 1060/9       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 мамыр     серiктестiгі   ұңғымасының учаскесiн.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 жер асты суларын     (5-тармақ)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Сериясы АИ   Отыншиев Б.А.  Алматы облысында N 195  Барлауға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10416                     ұңғыманың учаскесiнде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(жер асты                   жер асты суларын барлау келiсiм-шарт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сулары)                                             жасалмаған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                                          (5-тармақ)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сәуiр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