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c5d15" w14:textId="50c5d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өкiлдерiн Халықаралық Аралды құтқару қорының басқармасына және Халықаралық Аралды құтқару қорының Атқарушы комитетiне жiберу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14 сәуірдегі N 416 Қаулысы. Күші жойылды - Қазақстан Республиасы Үкіметінің 2009 жылғы 23 маусымдағы N 967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Ескерту. Күші жойылды - Қазақстан Республиасы Үкіметінің 2009.06.23 </w:t>
      </w:r>
      <w:r>
        <w:rPr>
          <w:rFonts w:ascii="Times New Roman"/>
          <w:b w:val="false"/>
          <w:i w:val="false"/>
          <w:color w:val="ff0000"/>
          <w:sz w:val="28"/>
        </w:rPr>
        <w:t xml:space="preserve">N 967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Республикасынан мына өкiлеттi өкiлдер жiберiлсiн: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Халықаралық Аралды құтқару қорының басқармасына - Қазақстан Республикасы Премьер-Министрiнiң орынбасары - Қазақстан Республикасының Ауыл шаруашылығы министрi Ахметжан Смағұлұлы Есiмов;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Халықаралық Аралды құтқару қорының Атқарушы комитетiне: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Республикасындағы Халықаралық Аралды құтқару қоры филиалы Атқарушы дирекциясының директоры Алмабек Нұрышұлы Нұрышев;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Солтүстiк Арал теңiзi бөгетiндегi "Mott McDonalds - TemelSu" бiрлескен кәсiпорны объектiсiнiң және "Ақлақ" су торабы құрылыс кешенiнiң (Мотт МакДоналдс - Темелсу) бас инженерi Әбдiманап Құтжанұлы Құтжанов;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Халықаралық Аралды құтқару қорының Тексеру комиссиясына - Қазақстан Республикасының Қаржы министрлігі Қаржы бақылау комитетiнiң төрағасы Федор Федорович Сутулов.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өкiлеттi өкiлi Медет Оспанұлы Оспанов Халықаралық Аралды құтқару қорының Атқарушы комитетiнен керi қайтарылсын.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Ахметжан Смағұлұлы Eciмовкe Халықаралық Аралды құтқару қорының қызметiне қатысты мәселелер бойынша келiссөздер жүргізуге және құжаттарға қол қоюға өкiлеттiк берiлсiн.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Республикасының өкiлдерiн Халықаралық Аралды құтқару қорының басқармасына және Халықаралық Аралды құтқару қорының Атқарушы комитетiне жiберу туралы" Қазақстан Республикасы Үкiметiнiң 2002 жылғы 26 шiлдедегі N 836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күшi жойылды деп танылсын.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күшіне енеді.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