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2c836" w14:textId="382c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2003 жылғы 18 ақпандағы N 168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2004 жылғы 15 сәуірдегі N 417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1. "Қазақстан Республикасының телекоммуникациялар саласын дамытудың 2003-2005 жылдарға арналған бағдарламасын бекiту туралы" Қазақстан Республикасы Үкiметiнiң 2003 жылғы 18 ақпандағы N 168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2003 ж., N 8, 84-құжат) мынадай өзгерiстер мен толықтырулар енгiзiлсiн: </w:t>
      </w:r>
      <w:r>
        <w:br/>
      </w:r>
      <w:r>
        <w:rPr>
          <w:rFonts w:ascii="Times New Roman"/>
          <w:b w:val="false"/>
          <w:i w:val="false"/>
          <w:color w:val="000000"/>
          <w:sz w:val="28"/>
        </w:rPr>
        <w:t xml:space="preserve">
      көрсетiлген қаулымен бекiтiлген Қазақстан Республикасының телекоммуникациялар саласын дамытудың 2003-2005 жылдарға арналған бағдарламасында: </w:t>
      </w:r>
      <w:r>
        <w:br/>
      </w:r>
      <w:r>
        <w:rPr>
          <w:rFonts w:ascii="Times New Roman"/>
          <w:b w:val="false"/>
          <w:i w:val="false"/>
          <w:color w:val="000000"/>
          <w:sz w:val="28"/>
        </w:rPr>
        <w:t xml:space="preserve">
      "Бағдарлама паспорты" деген 1-бөлiмде: </w:t>
      </w:r>
      <w:r>
        <w:br/>
      </w:r>
      <w:r>
        <w:rPr>
          <w:rFonts w:ascii="Times New Roman"/>
          <w:b w:val="false"/>
          <w:i w:val="false"/>
          <w:color w:val="000000"/>
          <w:sz w:val="28"/>
        </w:rPr>
        <w:t xml:space="preserve">
      "Қаржыландыру көздерi" деген жол мынадай редакцияда жазылсын: </w:t>
      </w:r>
      <w:r>
        <w:br/>
      </w:r>
      <w:r>
        <w:rPr>
          <w:rFonts w:ascii="Times New Roman"/>
          <w:b w:val="false"/>
          <w:i w:val="false"/>
          <w:color w:val="000000"/>
          <w:sz w:val="28"/>
        </w:rPr>
        <w:t xml:space="preserve">
      "2003-2005 жылдары қаржыландыруға республикалық бюджеттен 5844,3 млн. теңге жiберу жоспарланып отыр, оның iшiнде 2003 жылы - 40,4 млн.теңге, 2004 жылы - 5792,9 млн. теңге, 2005 жылы - 11 млн. теңге. Бұл ретте жыл сайынғы көлемi тиiстi қаржы жылына арналған республикалық бюджеттi қалыптастыру кезiнде нақтыланады". </w:t>
      </w:r>
      <w:r>
        <w:br/>
      </w:r>
      <w:r>
        <w:rPr>
          <w:rFonts w:ascii="Times New Roman"/>
          <w:b w:val="false"/>
          <w:i w:val="false"/>
          <w:color w:val="000000"/>
          <w:sz w:val="28"/>
        </w:rPr>
        <w:t xml:space="preserve">
      "Бағдарламаның мақсаты мен мiндеттерi" деген 4-бөлiмде: </w:t>
      </w:r>
      <w:r>
        <w:br/>
      </w:r>
      <w:r>
        <w:rPr>
          <w:rFonts w:ascii="Times New Roman"/>
          <w:b w:val="false"/>
          <w:i w:val="false"/>
          <w:color w:val="000000"/>
          <w:sz w:val="28"/>
        </w:rPr>
        <w:t xml:space="preserve">
      "Экономикалық мiндеттер" деген бөлiмшесi мынадай мазмұндағы абзацпен толықтырылсын: </w:t>
      </w:r>
      <w:r>
        <w:br/>
      </w:r>
      <w:r>
        <w:rPr>
          <w:rFonts w:ascii="Times New Roman"/>
          <w:b w:val="false"/>
          <w:i w:val="false"/>
          <w:color w:val="000000"/>
          <w:sz w:val="28"/>
        </w:rPr>
        <w:t xml:space="preserve">
      "телекоммуникациялардың реттелетiн қызмет көрсету тарифтерiн қайта теңдестiру кезiнде әлеуметтiк қорғалатын азаматтарға қолдау көрсету"; </w:t>
      </w:r>
      <w:r>
        <w:br/>
      </w:r>
      <w:r>
        <w:rPr>
          <w:rFonts w:ascii="Times New Roman"/>
          <w:b w:val="false"/>
          <w:i w:val="false"/>
          <w:color w:val="000000"/>
          <w:sz w:val="28"/>
        </w:rPr>
        <w:t xml:space="preserve">
      "Бағдарламаның негiзгi бағыттары және iске асыру тетiктерi" деген 5-бөлiмде: </w:t>
      </w:r>
      <w:r>
        <w:br/>
      </w:r>
      <w:r>
        <w:rPr>
          <w:rFonts w:ascii="Times New Roman"/>
          <w:b w:val="false"/>
          <w:i w:val="false"/>
          <w:color w:val="000000"/>
          <w:sz w:val="28"/>
        </w:rPr>
        <w:t xml:space="preserve">
      6-тармақтың жетiншi абзацы мынадай мазмұндағы 4) тармақшасымен толықтырылсын: </w:t>
      </w:r>
      <w:r>
        <w:br/>
      </w:r>
      <w:r>
        <w:rPr>
          <w:rFonts w:ascii="Times New Roman"/>
          <w:b w:val="false"/>
          <w:i w:val="false"/>
          <w:color w:val="000000"/>
          <w:sz w:val="28"/>
        </w:rPr>
        <w:t xml:space="preserve">
      "4) қалалық телекоммуникация желiлерiнiң абоненттерi болып табылатын әлеуметтiк қорғалатын азаматтарға телефон үшiн абоненттiк төлемнiң тарифi көтерiлген кезде өтемақы төлеу"; </w:t>
      </w:r>
      <w:r>
        <w:br/>
      </w:r>
      <w:r>
        <w:rPr>
          <w:rFonts w:ascii="Times New Roman"/>
          <w:b w:val="false"/>
          <w:i w:val="false"/>
          <w:color w:val="000000"/>
          <w:sz w:val="28"/>
        </w:rPr>
        <w:t xml:space="preserve">
      "Қажеттi ресурстар және Бағдарламаны қаржыландыру көздерi" деген 6-бөлiмде: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"Бағдарламаны iске асыру үшiн байланыс операторларының меншiктi қаражаты мен қарыз қаражаты, отандық және шетелдiк инвесторлардың қарыздары мен кредиттерi, республикалық және жергiлiктi бюджеттерден бөлiнетiн (телекоммуникациялардың шығынды қызмет көрсетулерiн субсидиялаудың (дотациялаудың) мүмкiн болар нұсқасы ретiнде) қаражат, гранттар және заңнамада тыйым салынбаған басқа да қаржылық қаражат тартылатын болады. 2003-2005 жылдары қаржыландыруға республикалық бюджеттен 5844,3 млн. теңге жiберу жоспарланып отыр, оның iшiнде 2003 жылы - 40,4 млн.теңге, 2004 жылы - 5792,9 млн. теңге, 2005 жылы - 11 млн. теңге. Бұл ретте жыл сайынғы көлемi тиiстi қаржы жылына арналған республикалық бюджеттi қалыптастыру кезiнде нақтыланады"; </w:t>
      </w:r>
      <w:r>
        <w:br/>
      </w:r>
      <w:r>
        <w:rPr>
          <w:rFonts w:ascii="Times New Roman"/>
          <w:b w:val="false"/>
          <w:i w:val="false"/>
          <w:color w:val="000000"/>
          <w:sz w:val="28"/>
        </w:rPr>
        <w:t xml:space="preserve">
      "Қазақстан Республикасының телекоммуникациялар саласын дамытудың 2003-2005 жылдарға арналған бағдарламасын iске асыру жөнiндегi iс-шаралар жоспары" деген 8-бөлiмде: </w:t>
      </w:r>
      <w:r>
        <w:br/>
      </w:r>
      <w:r>
        <w:rPr>
          <w:rFonts w:ascii="Times New Roman"/>
          <w:b w:val="false"/>
          <w:i w:val="false"/>
          <w:color w:val="000000"/>
          <w:sz w:val="28"/>
        </w:rPr>
        <w:t xml:space="preserve">
      реттiк нөмiрi 1.7.-жолдағы, 5-бағандағы "2003 жылғы IV тоқсан" деген сөздер "2004 жылғы II тоқсан" деген сөздермен ауыстырылсын; </w:t>
      </w:r>
      <w:r>
        <w:br/>
      </w:r>
      <w:r>
        <w:rPr>
          <w:rFonts w:ascii="Times New Roman"/>
          <w:b w:val="false"/>
          <w:i w:val="false"/>
          <w:color w:val="000000"/>
          <w:sz w:val="28"/>
        </w:rPr>
        <w:t xml:space="preserve">
      реттiк нөмiрлерi 2.4., 2.5., 4.1., 4.3., 4.5., 4.6., 4.8., және 4.9.-жолдардағы, 4-бағандағы "ККМ" және "МБА" деген аббревиатуралар тиiсiнше "АБА" және "ТМРА (келiсiм бойынша)" деген аббревиатуралармен ауыстырылсын; </w:t>
      </w:r>
      <w:r>
        <w:br/>
      </w:r>
      <w:r>
        <w:rPr>
          <w:rFonts w:ascii="Times New Roman"/>
          <w:b w:val="false"/>
          <w:i w:val="false"/>
          <w:color w:val="000000"/>
          <w:sz w:val="28"/>
        </w:rPr>
        <w:t xml:space="preserve">
      реттiк нөмiрi 1.9.-жол алынып тасталсын; </w:t>
      </w:r>
      <w:r>
        <w:br/>
      </w:r>
      <w:r>
        <w:rPr>
          <w:rFonts w:ascii="Times New Roman"/>
          <w:b w:val="false"/>
          <w:i w:val="false"/>
          <w:color w:val="000000"/>
          <w:sz w:val="28"/>
        </w:rPr>
        <w:t xml:space="preserve">
      реттiк нөмiрi 1.10.-жол мынадай редакцияда жазылсын: </w:t>
      </w:r>
      <w:r>
        <w:br/>
      </w:r>
      <w:r>
        <w:rPr>
          <w:rFonts w:ascii="Times New Roman"/>
          <w:b w:val="false"/>
          <w:i w:val="false"/>
          <w:color w:val="000000"/>
          <w:sz w:val="28"/>
        </w:rPr>
        <w:t xml:space="preserve">
"1.10. Телекоммуникациялар  Бұйрық  АБА  2003 жылғы 2,2  Республика- </w:t>
      </w:r>
      <w:r>
        <w:br/>
      </w:r>
      <w:r>
        <w:rPr>
          <w:rFonts w:ascii="Times New Roman"/>
          <w:b w:val="false"/>
          <w:i w:val="false"/>
          <w:color w:val="000000"/>
          <w:sz w:val="28"/>
        </w:rPr>
        <w:t xml:space="preserve">
       саласындағы                       IV тоқсан       лық бюджет </w:t>
      </w:r>
      <w:r>
        <w:br/>
      </w:r>
      <w:r>
        <w:rPr>
          <w:rFonts w:ascii="Times New Roman"/>
          <w:b w:val="false"/>
          <w:i w:val="false"/>
          <w:color w:val="000000"/>
          <w:sz w:val="28"/>
        </w:rPr>
        <w:t xml:space="preserve">
       техникалық                        2004 жылғы 14,9 қаражаты </w:t>
      </w:r>
      <w:r>
        <w:br/>
      </w:r>
      <w:r>
        <w:rPr>
          <w:rFonts w:ascii="Times New Roman"/>
          <w:b w:val="false"/>
          <w:i w:val="false"/>
          <w:color w:val="000000"/>
          <w:sz w:val="28"/>
        </w:rPr>
        <w:t xml:space="preserve">
       пайдалану ережесiне               IV тоқсан </w:t>
      </w:r>
      <w:r>
        <w:br/>
      </w:r>
      <w:r>
        <w:rPr>
          <w:rFonts w:ascii="Times New Roman"/>
          <w:b w:val="false"/>
          <w:i w:val="false"/>
          <w:color w:val="000000"/>
          <w:sz w:val="28"/>
        </w:rPr>
        <w:t xml:space="preserve">
       өзгерiстер мен                    2005 жылғы 3,26* </w:t>
      </w:r>
      <w:r>
        <w:br/>
      </w:r>
      <w:r>
        <w:rPr>
          <w:rFonts w:ascii="Times New Roman"/>
          <w:b w:val="false"/>
          <w:i w:val="false"/>
          <w:color w:val="000000"/>
          <w:sz w:val="28"/>
        </w:rPr>
        <w:t xml:space="preserve">
       толықтырулар енгiзу               IV тоқсан               "; </w:t>
      </w:r>
    </w:p>
    <w:bookmarkEnd w:id="1"/>
    <w:p>
      <w:pPr>
        <w:spacing w:after="0"/>
        <w:ind w:left="0"/>
        <w:jc w:val="both"/>
      </w:pPr>
      <w:r>
        <w:rPr>
          <w:rFonts w:ascii="Times New Roman"/>
          <w:b w:val="false"/>
          <w:i w:val="false"/>
          <w:color w:val="000000"/>
          <w:sz w:val="28"/>
        </w:rPr>
        <w:t xml:space="preserve">      4-бағандағы "ККМ" деген аббревиатура "АБА" деген аббревиатурамен ауыстырылсын; </w:t>
      </w:r>
      <w:r>
        <w:br/>
      </w:r>
      <w:r>
        <w:rPr>
          <w:rFonts w:ascii="Times New Roman"/>
          <w:b w:val="false"/>
          <w:i w:val="false"/>
          <w:color w:val="000000"/>
          <w:sz w:val="28"/>
        </w:rPr>
        <w:t xml:space="preserve">
      6-бағандағы "2,2* жыл сайын" деген сөздер "14,9" деген сандармен ауыстырылсын; </w:t>
      </w:r>
      <w:r>
        <w:br/>
      </w:r>
      <w:r>
        <w:rPr>
          <w:rFonts w:ascii="Times New Roman"/>
          <w:b w:val="false"/>
          <w:i w:val="false"/>
          <w:color w:val="000000"/>
          <w:sz w:val="28"/>
        </w:rPr>
        <w:t xml:space="preserve">
      реттiк нөмiрi 2.1-жолда: </w:t>
      </w:r>
      <w:r>
        <w:br/>
      </w:r>
      <w:r>
        <w:rPr>
          <w:rFonts w:ascii="Times New Roman"/>
          <w:b w:val="false"/>
          <w:i w:val="false"/>
          <w:color w:val="000000"/>
          <w:sz w:val="28"/>
        </w:rPr>
        <w:t xml:space="preserve">
      2-баған мынадай редакцияда жазылсын: </w:t>
      </w:r>
      <w:r>
        <w:br/>
      </w:r>
      <w:r>
        <w:rPr>
          <w:rFonts w:ascii="Times New Roman"/>
          <w:b w:val="false"/>
          <w:i w:val="false"/>
          <w:color w:val="000000"/>
          <w:sz w:val="28"/>
        </w:rPr>
        <w:t xml:space="preserve">
      "Телекоммуникацияның әмбебап қызметтер көрсетуiнiң тiзбесiн әзiрлеу"; </w:t>
      </w:r>
      <w:r>
        <w:br/>
      </w:r>
      <w:r>
        <w:rPr>
          <w:rFonts w:ascii="Times New Roman"/>
          <w:b w:val="false"/>
          <w:i w:val="false"/>
          <w:color w:val="000000"/>
          <w:sz w:val="28"/>
        </w:rPr>
        <w:t xml:space="preserve">
      3-бағандағы "Бұйрық" деген сөз "Үкiмет қаулысының жобасы" деген сөздермен ауыстырылсын; </w:t>
      </w:r>
      <w:r>
        <w:br/>
      </w:r>
      <w:r>
        <w:rPr>
          <w:rFonts w:ascii="Times New Roman"/>
          <w:b w:val="false"/>
          <w:i w:val="false"/>
          <w:color w:val="000000"/>
          <w:sz w:val="28"/>
        </w:rPr>
        <w:t xml:space="preserve">
      5-бағандағы "2003 жылғы II тоқсан" деген сөздер "2004 жылғы II тоқсан" деген сөздермен ауыстырылсын; </w:t>
      </w:r>
      <w:r>
        <w:br/>
      </w:r>
      <w:r>
        <w:rPr>
          <w:rFonts w:ascii="Times New Roman"/>
          <w:b w:val="false"/>
          <w:i w:val="false"/>
          <w:color w:val="000000"/>
          <w:sz w:val="28"/>
        </w:rPr>
        <w:t xml:space="preserve">
      реттiк нөмiрi 2.3.-жол мынадай редакцияда жазылсын: </w:t>
      </w:r>
      <w:r>
        <w:br/>
      </w:r>
      <w:r>
        <w:rPr>
          <w:rFonts w:ascii="Times New Roman"/>
          <w:b w:val="false"/>
          <w:i w:val="false"/>
          <w:color w:val="000000"/>
          <w:sz w:val="28"/>
        </w:rPr>
        <w:t xml:space="preserve">
"2.3. Телекоммуникацияның   Бұйрық   АБА,   2004 жылғы   Талап </w:t>
      </w:r>
      <w:r>
        <w:br/>
      </w:r>
      <w:r>
        <w:rPr>
          <w:rFonts w:ascii="Times New Roman"/>
          <w:b w:val="false"/>
          <w:i w:val="false"/>
          <w:color w:val="000000"/>
          <w:sz w:val="28"/>
        </w:rPr>
        <w:t xml:space="preserve">
      әмбебап қызмет                 ТМРА   II тоқсан   етiлмейдi </w:t>
      </w:r>
      <w:r>
        <w:br/>
      </w:r>
      <w:r>
        <w:rPr>
          <w:rFonts w:ascii="Times New Roman"/>
          <w:b w:val="false"/>
          <w:i w:val="false"/>
          <w:color w:val="000000"/>
          <w:sz w:val="28"/>
        </w:rPr>
        <w:t xml:space="preserve">
      көрсетуiн қамтамасыз          (келiсiм </w:t>
      </w:r>
      <w:r>
        <w:br/>
      </w:r>
      <w:r>
        <w:rPr>
          <w:rFonts w:ascii="Times New Roman"/>
          <w:b w:val="false"/>
          <w:i w:val="false"/>
          <w:color w:val="000000"/>
          <w:sz w:val="28"/>
        </w:rPr>
        <w:t xml:space="preserve">
      ететiн байланыс               бойынша) </w:t>
      </w:r>
      <w:r>
        <w:br/>
      </w:r>
      <w:r>
        <w:rPr>
          <w:rFonts w:ascii="Times New Roman"/>
          <w:b w:val="false"/>
          <w:i w:val="false"/>
          <w:color w:val="000000"/>
          <w:sz w:val="28"/>
        </w:rPr>
        <w:t xml:space="preserve">
      операторларын таңдау </w:t>
      </w:r>
      <w:r>
        <w:br/>
      </w:r>
      <w:r>
        <w:rPr>
          <w:rFonts w:ascii="Times New Roman"/>
          <w:b w:val="false"/>
          <w:i w:val="false"/>
          <w:color w:val="000000"/>
          <w:sz w:val="28"/>
        </w:rPr>
        <w:t xml:space="preserve">
      жөнiндегi конкурстық </w:t>
      </w:r>
      <w:r>
        <w:br/>
      </w:r>
      <w:r>
        <w:rPr>
          <w:rFonts w:ascii="Times New Roman"/>
          <w:b w:val="false"/>
          <w:i w:val="false"/>
          <w:color w:val="000000"/>
          <w:sz w:val="28"/>
        </w:rPr>
        <w:t xml:space="preserve">
      құжаттарды әзiрлеу </w:t>
      </w:r>
      <w:r>
        <w:br/>
      </w:r>
      <w:r>
        <w:rPr>
          <w:rFonts w:ascii="Times New Roman"/>
          <w:b w:val="false"/>
          <w:i w:val="false"/>
          <w:color w:val="000000"/>
          <w:sz w:val="28"/>
        </w:rPr>
        <w:t xml:space="preserve">
      және бекiту </w:t>
      </w:r>
    </w:p>
    <w:p>
      <w:pPr>
        <w:spacing w:after="0"/>
        <w:ind w:left="0"/>
        <w:jc w:val="both"/>
      </w:pPr>
      <w:r>
        <w:rPr>
          <w:rFonts w:ascii="Times New Roman"/>
          <w:b w:val="false"/>
          <w:i w:val="false"/>
          <w:color w:val="000000"/>
          <w:sz w:val="28"/>
        </w:rPr>
        <w:t xml:space="preserve">      реттік нөмірі 2.6.-жолда: </w:t>
      </w:r>
      <w:r>
        <w:br/>
      </w:r>
      <w:r>
        <w:rPr>
          <w:rFonts w:ascii="Times New Roman"/>
          <w:b w:val="false"/>
          <w:i w:val="false"/>
          <w:color w:val="000000"/>
          <w:sz w:val="28"/>
        </w:rPr>
        <w:t xml:space="preserve">
      4-бағандағы "ККМ, МБА" деген аббревиатуралар "АБА, TMPA (келісім бойынша)" деген сөздермен ауыстырылсын; </w:t>
      </w:r>
      <w:r>
        <w:br/>
      </w:r>
      <w:r>
        <w:rPr>
          <w:rFonts w:ascii="Times New Roman"/>
          <w:b w:val="false"/>
          <w:i w:val="false"/>
          <w:color w:val="000000"/>
          <w:sz w:val="28"/>
        </w:rPr>
        <w:t xml:space="preserve">
      6-бағандағы "2,2*" деген сандар "3,74*" деген сандармен ауыстырылсын; </w:t>
      </w:r>
      <w:r>
        <w:br/>
      </w:r>
      <w:r>
        <w:rPr>
          <w:rFonts w:ascii="Times New Roman"/>
          <w:b w:val="false"/>
          <w:i w:val="false"/>
          <w:color w:val="000000"/>
          <w:sz w:val="28"/>
        </w:rPr>
        <w:t xml:space="preserve">
      реттік нөмiрлерi 2.7. және 2.8.-жолдар мынадай редакцияда жазылсын: </w:t>
      </w:r>
      <w:r>
        <w:br/>
      </w:r>
      <w:r>
        <w:rPr>
          <w:rFonts w:ascii="Times New Roman"/>
          <w:b w:val="false"/>
          <w:i w:val="false"/>
          <w:color w:val="000000"/>
          <w:sz w:val="28"/>
        </w:rPr>
        <w:t xml:space="preserve">
"2.7. Телекоммуникация.  Үкіметке  АБА  2004 жылғы 2511,962  Респуб. </w:t>
      </w:r>
      <w:r>
        <w:br/>
      </w:r>
      <w:r>
        <w:rPr>
          <w:rFonts w:ascii="Times New Roman"/>
          <w:b w:val="false"/>
          <w:i w:val="false"/>
          <w:color w:val="000000"/>
          <w:sz w:val="28"/>
        </w:rPr>
        <w:t xml:space="preserve">
      ның әмбебап        ақпарат        IV тоқсан            ликалық </w:t>
      </w:r>
      <w:r>
        <w:br/>
      </w:r>
      <w:r>
        <w:rPr>
          <w:rFonts w:ascii="Times New Roman"/>
          <w:b w:val="false"/>
          <w:i w:val="false"/>
          <w:color w:val="000000"/>
          <w:sz w:val="28"/>
        </w:rPr>
        <w:t xml:space="preserve">
      қызмет көрсету.                                        бюджет </w:t>
      </w:r>
      <w:r>
        <w:br/>
      </w:r>
      <w:r>
        <w:rPr>
          <w:rFonts w:ascii="Times New Roman"/>
          <w:b w:val="false"/>
          <w:i w:val="false"/>
          <w:color w:val="000000"/>
          <w:sz w:val="28"/>
        </w:rPr>
        <w:t xml:space="preserve">
      лерін ұсыну                                            қара. </w:t>
      </w:r>
      <w:r>
        <w:br/>
      </w:r>
      <w:r>
        <w:rPr>
          <w:rFonts w:ascii="Times New Roman"/>
          <w:b w:val="false"/>
          <w:i w:val="false"/>
          <w:color w:val="000000"/>
          <w:sz w:val="28"/>
        </w:rPr>
        <w:t xml:space="preserve">
      жөніндегі ауыл.                                        жаты </w:t>
      </w:r>
      <w:r>
        <w:br/>
      </w:r>
      <w:r>
        <w:rPr>
          <w:rFonts w:ascii="Times New Roman"/>
          <w:b w:val="false"/>
          <w:i w:val="false"/>
          <w:color w:val="000000"/>
          <w:sz w:val="28"/>
        </w:rPr>
        <w:t xml:space="preserve">
      дық байланыс </w:t>
      </w:r>
      <w:r>
        <w:br/>
      </w:r>
      <w:r>
        <w:rPr>
          <w:rFonts w:ascii="Times New Roman"/>
          <w:b w:val="false"/>
          <w:i w:val="false"/>
          <w:color w:val="000000"/>
          <w:sz w:val="28"/>
        </w:rPr>
        <w:t xml:space="preserve">
      операторларының </w:t>
      </w:r>
      <w:r>
        <w:br/>
      </w:r>
      <w:r>
        <w:rPr>
          <w:rFonts w:ascii="Times New Roman"/>
          <w:b w:val="false"/>
          <w:i w:val="false"/>
          <w:color w:val="000000"/>
          <w:sz w:val="28"/>
        </w:rPr>
        <w:t xml:space="preserve">
      шығынына өтемақыны </w:t>
      </w:r>
      <w:r>
        <w:br/>
      </w:r>
      <w:r>
        <w:rPr>
          <w:rFonts w:ascii="Times New Roman"/>
          <w:b w:val="false"/>
          <w:i w:val="false"/>
          <w:color w:val="000000"/>
          <w:sz w:val="28"/>
        </w:rPr>
        <w:t xml:space="preserve">
      қамтамасыз ету                                              ; </w:t>
      </w:r>
      <w:r>
        <w:br/>
      </w:r>
      <w:r>
        <w:rPr>
          <w:rFonts w:ascii="Times New Roman"/>
          <w:b w:val="false"/>
          <w:i w:val="false"/>
          <w:color w:val="000000"/>
          <w:sz w:val="28"/>
        </w:rPr>
        <w:t xml:space="preserve">
2.8.  Қалалық телекомму.  Үкіметке  АБА  2004 жылғы  958,865 Респуб. </w:t>
      </w:r>
      <w:r>
        <w:br/>
      </w:r>
      <w:r>
        <w:rPr>
          <w:rFonts w:ascii="Times New Roman"/>
          <w:b w:val="false"/>
          <w:i w:val="false"/>
          <w:color w:val="000000"/>
          <w:sz w:val="28"/>
        </w:rPr>
        <w:t xml:space="preserve">
      никация желілерін   ақпарат        IV тоқсан           ликалық </w:t>
      </w:r>
      <w:r>
        <w:br/>
      </w:r>
      <w:r>
        <w:rPr>
          <w:rFonts w:ascii="Times New Roman"/>
          <w:b w:val="false"/>
          <w:i w:val="false"/>
          <w:color w:val="000000"/>
          <w:sz w:val="28"/>
        </w:rPr>
        <w:t xml:space="preserve">
      абоненттері болып                                      бюджет </w:t>
      </w:r>
      <w:r>
        <w:br/>
      </w:r>
      <w:r>
        <w:rPr>
          <w:rFonts w:ascii="Times New Roman"/>
          <w:b w:val="false"/>
          <w:i w:val="false"/>
          <w:color w:val="000000"/>
          <w:sz w:val="28"/>
        </w:rPr>
        <w:t xml:space="preserve">
      табылатын әлеумет.                                     қара. </w:t>
      </w:r>
      <w:r>
        <w:br/>
      </w:r>
      <w:r>
        <w:rPr>
          <w:rFonts w:ascii="Times New Roman"/>
          <w:b w:val="false"/>
          <w:i w:val="false"/>
          <w:color w:val="000000"/>
          <w:sz w:val="28"/>
        </w:rPr>
        <w:t xml:space="preserve">
      тік қорғалатын                                         жаты </w:t>
      </w:r>
      <w:r>
        <w:br/>
      </w:r>
      <w:r>
        <w:rPr>
          <w:rFonts w:ascii="Times New Roman"/>
          <w:b w:val="false"/>
          <w:i w:val="false"/>
          <w:color w:val="000000"/>
          <w:sz w:val="28"/>
        </w:rPr>
        <w:t xml:space="preserve">
      азаматтарға телефон </w:t>
      </w:r>
      <w:r>
        <w:br/>
      </w:r>
      <w:r>
        <w:rPr>
          <w:rFonts w:ascii="Times New Roman"/>
          <w:b w:val="false"/>
          <w:i w:val="false"/>
          <w:color w:val="000000"/>
          <w:sz w:val="28"/>
        </w:rPr>
        <w:t xml:space="preserve">
      үшін абоненттік </w:t>
      </w:r>
      <w:r>
        <w:br/>
      </w:r>
      <w:r>
        <w:rPr>
          <w:rFonts w:ascii="Times New Roman"/>
          <w:b w:val="false"/>
          <w:i w:val="false"/>
          <w:color w:val="000000"/>
          <w:sz w:val="28"/>
        </w:rPr>
        <w:t xml:space="preserve">
      төлем тарифінің </w:t>
      </w:r>
      <w:r>
        <w:br/>
      </w:r>
      <w:r>
        <w:rPr>
          <w:rFonts w:ascii="Times New Roman"/>
          <w:b w:val="false"/>
          <w:i w:val="false"/>
          <w:color w:val="000000"/>
          <w:sz w:val="28"/>
        </w:rPr>
        <w:t xml:space="preserve">
      көтерілуіне өтем. </w:t>
      </w:r>
      <w:r>
        <w:br/>
      </w:r>
      <w:r>
        <w:rPr>
          <w:rFonts w:ascii="Times New Roman"/>
          <w:b w:val="false"/>
          <w:i w:val="false"/>
          <w:color w:val="000000"/>
          <w:sz w:val="28"/>
        </w:rPr>
        <w:t xml:space="preserve">
      ақыға облыстық </w:t>
      </w:r>
      <w:r>
        <w:br/>
      </w:r>
      <w:r>
        <w:rPr>
          <w:rFonts w:ascii="Times New Roman"/>
          <w:b w:val="false"/>
          <w:i w:val="false"/>
          <w:color w:val="000000"/>
          <w:sz w:val="28"/>
        </w:rPr>
        <w:t xml:space="preserve">
      бюджеттерге, </w:t>
      </w:r>
      <w:r>
        <w:br/>
      </w:r>
      <w:r>
        <w:rPr>
          <w:rFonts w:ascii="Times New Roman"/>
          <w:b w:val="false"/>
          <w:i w:val="false"/>
          <w:color w:val="000000"/>
          <w:sz w:val="28"/>
        </w:rPr>
        <w:t xml:space="preserve">
      Астана және Алматы </w:t>
      </w:r>
      <w:r>
        <w:br/>
      </w:r>
      <w:r>
        <w:rPr>
          <w:rFonts w:ascii="Times New Roman"/>
          <w:b w:val="false"/>
          <w:i w:val="false"/>
          <w:color w:val="000000"/>
          <w:sz w:val="28"/>
        </w:rPr>
        <w:t xml:space="preserve">
      қалаларының бюджет. </w:t>
      </w:r>
      <w:r>
        <w:br/>
      </w:r>
      <w:r>
        <w:rPr>
          <w:rFonts w:ascii="Times New Roman"/>
          <w:b w:val="false"/>
          <w:i w:val="false"/>
          <w:color w:val="000000"/>
          <w:sz w:val="28"/>
        </w:rPr>
        <w:t xml:space="preserve">
      теріне мақсатты </w:t>
      </w:r>
      <w:r>
        <w:br/>
      </w:r>
      <w:r>
        <w:rPr>
          <w:rFonts w:ascii="Times New Roman"/>
          <w:b w:val="false"/>
          <w:i w:val="false"/>
          <w:color w:val="000000"/>
          <w:sz w:val="28"/>
        </w:rPr>
        <w:t xml:space="preserve">
      трансферттерді </w:t>
      </w:r>
      <w:r>
        <w:br/>
      </w:r>
      <w:r>
        <w:rPr>
          <w:rFonts w:ascii="Times New Roman"/>
          <w:b w:val="false"/>
          <w:i w:val="false"/>
          <w:color w:val="000000"/>
          <w:sz w:val="28"/>
        </w:rPr>
        <w:t xml:space="preserve">
      көздеу                                                     "; </w:t>
      </w:r>
    </w:p>
    <w:p>
      <w:pPr>
        <w:spacing w:after="0"/>
        <w:ind w:left="0"/>
        <w:jc w:val="both"/>
      </w:pPr>
      <w:r>
        <w:rPr>
          <w:rFonts w:ascii="Times New Roman"/>
          <w:b w:val="false"/>
          <w:i w:val="false"/>
          <w:color w:val="000000"/>
          <w:sz w:val="28"/>
        </w:rPr>
        <w:t xml:space="preserve">      реттік нөмiрi 3.3.-жол мынадай редакцияда жазылсын: </w:t>
      </w:r>
      <w:r>
        <w:br/>
      </w:r>
      <w:r>
        <w:rPr>
          <w:rFonts w:ascii="Times New Roman"/>
          <w:b w:val="false"/>
          <w:i w:val="false"/>
          <w:color w:val="000000"/>
          <w:sz w:val="28"/>
        </w:rPr>
        <w:t xml:space="preserve">
"3.3. Телекоммуникацияның  Үкімет    ТМРА     2004 жылғы  Талап </w:t>
      </w:r>
      <w:r>
        <w:br/>
      </w:r>
      <w:r>
        <w:rPr>
          <w:rFonts w:ascii="Times New Roman"/>
          <w:b w:val="false"/>
          <w:i w:val="false"/>
          <w:color w:val="000000"/>
          <w:sz w:val="28"/>
        </w:rPr>
        <w:t xml:space="preserve">
      әмбебап қызмет       қаулы.  (келісім   IІ тоқсан  етілмейді </w:t>
      </w:r>
      <w:r>
        <w:br/>
      </w:r>
      <w:r>
        <w:rPr>
          <w:rFonts w:ascii="Times New Roman"/>
          <w:b w:val="false"/>
          <w:i w:val="false"/>
          <w:color w:val="000000"/>
          <w:sz w:val="28"/>
        </w:rPr>
        <w:t xml:space="preserve">
      көрсетуінің тариф.   сының    бойынша), </w:t>
      </w:r>
      <w:r>
        <w:br/>
      </w:r>
      <w:r>
        <w:rPr>
          <w:rFonts w:ascii="Times New Roman"/>
          <w:b w:val="false"/>
          <w:i w:val="false"/>
          <w:color w:val="000000"/>
          <w:sz w:val="28"/>
        </w:rPr>
        <w:t xml:space="preserve">
      терін қайта теңдес.  жобасы    АБА </w:t>
      </w:r>
      <w:r>
        <w:br/>
      </w:r>
      <w:r>
        <w:rPr>
          <w:rFonts w:ascii="Times New Roman"/>
          <w:b w:val="false"/>
          <w:i w:val="false"/>
          <w:color w:val="000000"/>
          <w:sz w:val="28"/>
        </w:rPr>
        <w:t xml:space="preserve">
      тіру жоспарын </w:t>
      </w:r>
      <w:r>
        <w:br/>
      </w:r>
      <w:r>
        <w:rPr>
          <w:rFonts w:ascii="Times New Roman"/>
          <w:b w:val="false"/>
          <w:i w:val="false"/>
          <w:color w:val="000000"/>
          <w:sz w:val="28"/>
        </w:rPr>
        <w:t xml:space="preserve">
      бекіту                                                      "; </w:t>
      </w:r>
    </w:p>
    <w:p>
      <w:pPr>
        <w:spacing w:after="0"/>
        <w:ind w:left="0"/>
        <w:jc w:val="both"/>
      </w:pPr>
      <w:r>
        <w:rPr>
          <w:rFonts w:ascii="Times New Roman"/>
          <w:b w:val="false"/>
          <w:i w:val="false"/>
          <w:color w:val="000000"/>
          <w:sz w:val="28"/>
        </w:rPr>
        <w:t xml:space="preserve">      peттік нөмiрi 3.4.-жолдағы, 4-бағандағы "МБА, ККМ" деген аббревиатуралар "TMPA (келiсiм бойынша), АБА" деген сөздермен ауыстырылсын; </w:t>
      </w:r>
      <w:r>
        <w:br/>
      </w:r>
      <w:r>
        <w:rPr>
          <w:rFonts w:ascii="Times New Roman"/>
          <w:b w:val="false"/>
          <w:i w:val="false"/>
          <w:color w:val="000000"/>
          <w:sz w:val="28"/>
        </w:rPr>
        <w:t xml:space="preserve">
      реттiк нөмiрi 4.1.-жолдағы 6-бағандағы "2,2*" деген сандар *4,0*" деген сандармен ауыстырылсын; </w:t>
      </w:r>
      <w:r>
        <w:br/>
      </w:r>
      <w:r>
        <w:rPr>
          <w:rFonts w:ascii="Times New Roman"/>
          <w:b w:val="false"/>
          <w:i w:val="false"/>
          <w:color w:val="000000"/>
          <w:sz w:val="28"/>
        </w:rPr>
        <w:t xml:space="preserve">
      реттік нөмiрi 4.3.-жолда: </w:t>
      </w:r>
      <w:r>
        <w:br/>
      </w:r>
      <w:r>
        <w:rPr>
          <w:rFonts w:ascii="Times New Roman"/>
          <w:b w:val="false"/>
          <w:i w:val="false"/>
          <w:color w:val="000000"/>
          <w:sz w:val="28"/>
        </w:rPr>
        <w:t xml:space="preserve">
      2-бағандағы "Қазақтелеком" ААҚ-ның" деген сөздерден кейін ",  оның шығындарын өтеумен бiрге" деген сөздермен толықтырылсын; </w:t>
      </w:r>
      <w:r>
        <w:br/>
      </w:r>
      <w:r>
        <w:rPr>
          <w:rFonts w:ascii="Times New Roman"/>
          <w:b w:val="false"/>
          <w:i w:val="false"/>
          <w:color w:val="000000"/>
          <w:sz w:val="28"/>
        </w:rPr>
        <w:t xml:space="preserve">
      6-бағандағы "Талап етiлмейді" деген сөздер "2299,5" деген сандармен ауыстырылсын; </w:t>
      </w:r>
      <w:r>
        <w:br/>
      </w:r>
      <w:r>
        <w:rPr>
          <w:rFonts w:ascii="Times New Roman"/>
          <w:b w:val="false"/>
          <w:i w:val="false"/>
          <w:color w:val="000000"/>
          <w:sz w:val="28"/>
        </w:rPr>
        <w:t xml:space="preserve">
      7-баған "Республикалық бюджет қаражаты" деген сөздермен толықтырылсын; </w:t>
      </w:r>
      <w:r>
        <w:br/>
      </w:r>
      <w:r>
        <w:rPr>
          <w:rFonts w:ascii="Times New Roman"/>
          <w:b w:val="false"/>
          <w:i w:val="false"/>
          <w:color w:val="000000"/>
          <w:sz w:val="28"/>
        </w:rPr>
        <w:t xml:space="preserve">
      реттік нөмiрлерi 4.4., 4.7., 4.10., 4.11., 4.12., 5.2., 6.2., 6.3, 6.4., 7.2. және 7.3.-жолдардағы "ККМ" деген аббревиатура "АБА" деген аббревиатурамен ауыстырылсын; </w:t>
      </w:r>
      <w:r>
        <w:br/>
      </w:r>
      <w:r>
        <w:rPr>
          <w:rFonts w:ascii="Times New Roman"/>
          <w:b w:val="false"/>
          <w:i w:val="false"/>
          <w:color w:val="000000"/>
          <w:sz w:val="28"/>
        </w:rPr>
        <w:t xml:space="preserve">
      реттік нөмірi 4.5.-жолдағы, 2-бағандағы "операторларының" деген сөз "телекоммуникация желілерімен өзара iс-қимыл жасайтындардың" деген сөздермен ауыстырылсын; </w:t>
      </w:r>
      <w:r>
        <w:br/>
      </w:r>
      <w:r>
        <w:rPr>
          <w:rFonts w:ascii="Times New Roman"/>
          <w:b w:val="false"/>
          <w:i w:val="false"/>
          <w:color w:val="000000"/>
          <w:sz w:val="28"/>
        </w:rPr>
        <w:t xml:space="preserve">
      реттiк нөмiрi 4.8.-жол мынадай редакцияда жазылсын: </w:t>
      </w:r>
      <w:r>
        <w:br/>
      </w:r>
      <w:r>
        <w:rPr>
          <w:rFonts w:ascii="Times New Roman"/>
          <w:b w:val="false"/>
          <w:i w:val="false"/>
          <w:color w:val="000000"/>
          <w:sz w:val="28"/>
        </w:rPr>
        <w:t xml:space="preserve">
"4.8. Телекоммуникацияның    Бұйрық   АБА   2004 жылғы   Талап </w:t>
      </w:r>
      <w:r>
        <w:br/>
      </w:r>
      <w:r>
        <w:rPr>
          <w:rFonts w:ascii="Times New Roman"/>
          <w:b w:val="false"/>
          <w:i w:val="false"/>
          <w:color w:val="000000"/>
          <w:sz w:val="28"/>
        </w:rPr>
        <w:t xml:space="preserve">
      әмбебап қызмет көр.                   ІІ тоқсан   етілмейді </w:t>
      </w:r>
      <w:r>
        <w:br/>
      </w:r>
      <w:r>
        <w:rPr>
          <w:rFonts w:ascii="Times New Roman"/>
          <w:b w:val="false"/>
          <w:i w:val="false"/>
          <w:color w:val="000000"/>
          <w:sz w:val="28"/>
        </w:rPr>
        <w:t xml:space="preserve">
      сетулерiнiң тариф. </w:t>
      </w:r>
      <w:r>
        <w:br/>
      </w:r>
      <w:r>
        <w:rPr>
          <w:rFonts w:ascii="Times New Roman"/>
          <w:b w:val="false"/>
          <w:i w:val="false"/>
          <w:color w:val="000000"/>
          <w:sz w:val="28"/>
        </w:rPr>
        <w:t xml:space="preserve">
      терiн қайта теңдес. </w:t>
      </w:r>
      <w:r>
        <w:br/>
      </w:r>
      <w:r>
        <w:rPr>
          <w:rFonts w:ascii="Times New Roman"/>
          <w:b w:val="false"/>
          <w:i w:val="false"/>
          <w:color w:val="000000"/>
          <w:sz w:val="28"/>
        </w:rPr>
        <w:t xml:space="preserve">
      тiру жоспарымен </w:t>
      </w:r>
      <w:r>
        <w:br/>
      </w:r>
      <w:r>
        <w:rPr>
          <w:rFonts w:ascii="Times New Roman"/>
          <w:b w:val="false"/>
          <w:i w:val="false"/>
          <w:color w:val="000000"/>
          <w:sz w:val="28"/>
        </w:rPr>
        <w:t xml:space="preserve">
      байланыстырылған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телеком. </w:t>
      </w:r>
      <w:r>
        <w:br/>
      </w:r>
      <w:r>
        <w:rPr>
          <w:rFonts w:ascii="Times New Roman"/>
          <w:b w:val="false"/>
          <w:i w:val="false"/>
          <w:color w:val="000000"/>
          <w:sz w:val="28"/>
        </w:rPr>
        <w:t xml:space="preserve">
      муникация желiлерiнде </w:t>
      </w:r>
      <w:r>
        <w:br/>
      </w:r>
      <w:r>
        <w:rPr>
          <w:rFonts w:ascii="Times New Roman"/>
          <w:b w:val="false"/>
          <w:i w:val="false"/>
          <w:color w:val="000000"/>
          <w:sz w:val="28"/>
        </w:rPr>
        <w:t xml:space="preserve">
      жергiлiктi телефон </w:t>
      </w:r>
      <w:r>
        <w:br/>
      </w:r>
      <w:r>
        <w:rPr>
          <w:rFonts w:ascii="Times New Roman"/>
          <w:b w:val="false"/>
          <w:i w:val="false"/>
          <w:color w:val="000000"/>
          <w:sz w:val="28"/>
        </w:rPr>
        <w:t xml:space="preserve">
      қосылымдарының </w:t>
      </w:r>
      <w:r>
        <w:br/>
      </w:r>
      <w:r>
        <w:rPr>
          <w:rFonts w:ascii="Times New Roman"/>
          <w:b w:val="false"/>
          <w:i w:val="false"/>
          <w:color w:val="000000"/>
          <w:sz w:val="28"/>
        </w:rPr>
        <w:t xml:space="preserve">
      құнын уақыт бойынша </w:t>
      </w:r>
      <w:r>
        <w:br/>
      </w:r>
      <w:r>
        <w:rPr>
          <w:rFonts w:ascii="Times New Roman"/>
          <w:b w:val="false"/>
          <w:i w:val="false"/>
          <w:color w:val="000000"/>
          <w:sz w:val="28"/>
        </w:rPr>
        <w:t xml:space="preserve">
      есептеу жүйесiн </w:t>
      </w:r>
      <w:r>
        <w:br/>
      </w:r>
      <w:r>
        <w:rPr>
          <w:rFonts w:ascii="Times New Roman"/>
          <w:b w:val="false"/>
          <w:i w:val="false"/>
          <w:color w:val="000000"/>
          <w:sz w:val="28"/>
        </w:rPr>
        <w:t xml:space="preserve">
      енгiзудiң нақтылан. </w:t>
      </w:r>
      <w:r>
        <w:br/>
      </w:r>
      <w:r>
        <w:rPr>
          <w:rFonts w:ascii="Times New Roman"/>
          <w:b w:val="false"/>
          <w:i w:val="false"/>
          <w:color w:val="000000"/>
          <w:sz w:val="28"/>
        </w:rPr>
        <w:t xml:space="preserve">
      ған Жоспар-кестесiн </w:t>
      </w:r>
      <w:r>
        <w:br/>
      </w:r>
      <w:r>
        <w:rPr>
          <w:rFonts w:ascii="Times New Roman"/>
          <w:b w:val="false"/>
          <w:i w:val="false"/>
          <w:color w:val="000000"/>
          <w:sz w:val="28"/>
        </w:rPr>
        <w:t xml:space="preserve">
      әзiрлеу                                                    "; </w:t>
      </w:r>
    </w:p>
    <w:p>
      <w:pPr>
        <w:spacing w:after="0"/>
        <w:ind w:left="0"/>
        <w:jc w:val="both"/>
      </w:pPr>
      <w:r>
        <w:rPr>
          <w:rFonts w:ascii="Times New Roman"/>
          <w:b w:val="false"/>
          <w:i w:val="false"/>
          <w:color w:val="000000"/>
          <w:sz w:val="28"/>
        </w:rPr>
        <w:t xml:space="preserve">      реттiк нөмiрлерi 5.1. және 5.4.-жолдардағы, 5-бағандағы "2003 жылғы IV тоқсан" және "2003 жылғы III тоқсан" деген сөздер "2004 жылғы II тоқсан" деген сөздермен ауыстырылсын; </w:t>
      </w:r>
      <w:r>
        <w:br/>
      </w:r>
      <w:r>
        <w:rPr>
          <w:rFonts w:ascii="Times New Roman"/>
          <w:b w:val="false"/>
          <w:i w:val="false"/>
          <w:color w:val="000000"/>
          <w:sz w:val="28"/>
        </w:rPr>
        <w:t xml:space="preserve">
      реттiк нөмiрi 5.5.-жолда: </w:t>
      </w:r>
      <w:r>
        <w:br/>
      </w:r>
      <w:r>
        <w:rPr>
          <w:rFonts w:ascii="Times New Roman"/>
          <w:b w:val="false"/>
          <w:i w:val="false"/>
          <w:color w:val="000000"/>
          <w:sz w:val="28"/>
        </w:rPr>
        <w:t xml:space="preserve">
      4-бағандағы "ККМ, ҚорМ, ҰҚК (келiсiм бойынша)" деген сөздер "ҚорМ, ҰҚК (келiсiм бойынша), АБА" деген сөздермен ауыстырылсын; </w:t>
      </w:r>
      <w:r>
        <w:br/>
      </w:r>
      <w:r>
        <w:rPr>
          <w:rFonts w:ascii="Times New Roman"/>
          <w:b w:val="false"/>
          <w:i w:val="false"/>
          <w:color w:val="000000"/>
          <w:sz w:val="28"/>
        </w:rPr>
        <w:t xml:space="preserve">
      5-бағандағы "2003 жылғы IV тоқсан" деген сөздер "2004 жылғы II тоқсан" деген сөздермен ауыстырылсын; </w:t>
      </w:r>
      <w:r>
        <w:br/>
      </w:r>
      <w:r>
        <w:rPr>
          <w:rFonts w:ascii="Times New Roman"/>
          <w:b w:val="false"/>
          <w:i w:val="false"/>
          <w:color w:val="000000"/>
          <w:sz w:val="28"/>
        </w:rPr>
        <w:t xml:space="preserve">
      6-бағандағы "2,2" деген сандар "Талап етiлмейдi" деген сөздермен ауыстырылсын; </w:t>
      </w:r>
      <w:r>
        <w:br/>
      </w:r>
      <w:r>
        <w:rPr>
          <w:rFonts w:ascii="Times New Roman"/>
          <w:b w:val="false"/>
          <w:i w:val="false"/>
          <w:color w:val="000000"/>
          <w:sz w:val="28"/>
        </w:rPr>
        <w:t xml:space="preserve">
      7-бағандағы "Республикалық бюджет қаражаты" деген сөздер алынып тасталсын; </w:t>
      </w:r>
      <w:r>
        <w:br/>
      </w:r>
      <w:r>
        <w:rPr>
          <w:rFonts w:ascii="Times New Roman"/>
          <w:b w:val="false"/>
          <w:i w:val="false"/>
          <w:color w:val="000000"/>
          <w:sz w:val="28"/>
        </w:rPr>
        <w:t xml:space="preserve">
      реттiк нөмiрi 5.6.-жолдағы, 4-бағандағы "МАКМ" деген аббревиатура "Ақпаратминi" деген сөзбен ауыстырылсын; </w:t>
      </w:r>
      <w:r>
        <w:br/>
      </w:r>
      <w:r>
        <w:rPr>
          <w:rFonts w:ascii="Times New Roman"/>
          <w:b w:val="false"/>
          <w:i w:val="false"/>
          <w:color w:val="000000"/>
          <w:sz w:val="28"/>
        </w:rPr>
        <w:t xml:space="preserve">
      реттiк нөмiрi 7.1.-жол алынып тасталсын; </w:t>
      </w:r>
      <w:r>
        <w:br/>
      </w:r>
      <w:r>
        <w:rPr>
          <w:rFonts w:ascii="Times New Roman"/>
          <w:b w:val="false"/>
          <w:i w:val="false"/>
          <w:color w:val="000000"/>
          <w:sz w:val="28"/>
        </w:rPr>
        <w:t xml:space="preserve">
      реттiк нөмiрлерi 7.2. және 7.3.-жолдарда: </w:t>
      </w:r>
      <w:r>
        <w:br/>
      </w:r>
      <w:r>
        <w:rPr>
          <w:rFonts w:ascii="Times New Roman"/>
          <w:b w:val="false"/>
          <w:i w:val="false"/>
          <w:color w:val="000000"/>
          <w:sz w:val="28"/>
        </w:rPr>
        <w:t xml:space="preserve">
      6-бағандағы "2,2* жыл сайын" деген сөздер "Талап етiлмейдi" деген сөздермен ауыстырылсын; </w:t>
      </w:r>
      <w:r>
        <w:br/>
      </w:r>
      <w:r>
        <w:rPr>
          <w:rFonts w:ascii="Times New Roman"/>
          <w:b w:val="false"/>
          <w:i w:val="false"/>
          <w:color w:val="000000"/>
          <w:sz w:val="28"/>
        </w:rPr>
        <w:t xml:space="preserve">
      7-бағандағы "Республикалық бюджет қаражаты" деген сөздер алынып тасталсын. </w:t>
      </w:r>
    </w:p>
    <w:bookmarkStart w:name="z3" w:id="2"/>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