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e192b0" w14:textId="7e192b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Ұлттық Банкiнiң Басқармасындағы Қазақстан Республикасы Yкiметінiң өкiлдерi және Басқарушылар Кеңестерiндегi Қазақстан Республикасының өкiлдерi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2004 жылғы 15 сәуірдегі N 418 қаулысы. Күші жойылды - ҚР Үкіметінің 2007.02.08. N 90 қаулысымен.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Үкiметi қаулы етеді: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 Ескерту. 1-тармақ алып тасталды - ҚР Үкіметінің 2006.03.25. N  </w:t>
      </w:r>
      <w:r>
        <w:rPr>
          <w:rFonts w:ascii="Times New Roman"/>
          <w:b w:val="false"/>
          <w:i w:val="false"/>
          <w:color w:val="000000"/>
          <w:sz w:val="28"/>
        </w:rPr>
        <w:t xml:space="preserve">205 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Ерболат Асқарбекұлы Досаев Қазақстан Республикасы Ұлттық Банкiнiң Басқармасындағы Қазақстан Республикасы Үкiметiнiң өкiлi мiндетiнен босатылсын. 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Қазақстан Республикасы Үкiметiнiң кейбiр шешiмдерiне мынадай өзгерiстер енгiзiлсiн: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"Басқарушылар кеңестерiндегi Қазақстан Республикасының өкiлдерiн тағайындау туралы" Қазақстан Республикасы Үкiметiнiң 2002 жылғы 18 наурыздағы N 323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1-тармақта: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тармақшаның екiншi абзацында "Ерболат Асқарбекұлы Досаев" деген сөздер "Арман Ғалиасқарұлы Дунаев" деген сөздермен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тармақшаның екiншi абзацында "Ерболат Асқарбекұлы Досаев" деген сөздер "Арман Ғалиасқарұлы Дунаев" деген сөздермен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"Қазақстан Республикасы Ұлттық Банкiнiң басқармасындағы Қазақстан Республикасы Үкiметiнiң өкiлдерi және Басқарушылар Кеңестерiндегi Қазақстан Республикасының өкілдері туралы" Қазақстан Республикасы Үкiметiнiң 2003 жылғы 2 шiлдедегi N 643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1-тармақ алынып тасталсын. 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Осы қаулы қол қойылған күнінен бастап күшіне енедi.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