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ef88" w14:textId="ee5e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Э.А.Қонаев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сәуірдегі N 425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Эльдар Асқарұлы Қонаев Қазақстан Республикасының Төтенше жағдайлар жөніндегі агенттігі төрағасының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